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psychology is thousands of years old and comes from the ancient Greek roots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psyche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logos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mean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knowledge or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knowledge or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would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who conduct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practitioners who apply psychology to solve problems in fields like education and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teachers who share their knowledge with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practitioners, and/or teachers.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psychologists and the field of psychology, which of the following statements is/are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 psychology is both a science and a profession.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thousands of years old and comes from ancient Greek roots for </w:t>
                  </w:r>
                  <w:r>
                    <w:rPr>
                      <w:rStyle w:val="DefaultParagraphFont"/>
                      <w:rFonts w:ascii="Times New Roman" w:eastAsia="Times New Roman" w:hAnsi="Times New Roman" w:cs="Times New Roman"/>
                      <w:b w:val="0"/>
                      <w:bCs w:val="0"/>
                      <w:i/>
                      <w:iCs/>
                      <w:smallCaps w:val="0"/>
                      <w:color w:val="000000"/>
                      <w:sz w:val="22"/>
                      <w:szCs w:val="22"/>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apply psychological principles to solve problems in fields, such as business, sports, law, and the design of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study the mind, the early psychologists examined their own thoughts, feelings, and sensations and then reported what they had observed. This technique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depersonalization.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Since you are the only person who can directly observe the inner workings of your own mind, early psychologists would have studied your mind by relying upon your subjective ability to “look inward” at your own thoughts and feelings and report what you had observed. This technique being used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Wilson and Nesbitt’s experiment, shoppers were asked to examine four pairs of silk stockings hanging on a rack, choose the highest quality pair, and explain their choice. Although the serial position of the stockings on the rack strongly influenced the shopper’s choices, no shopper gave serial position as a subjective reason for his or her choice. Thus, the results of this experiment indicated that much of our thinking, like the shoppers, actually takes place in the part of the mind of which we are subjectively unaware and that is not open to our introspection. This part of the mind is referred to as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​autokinetic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​fluid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​dissociative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 of the mind of which we are subjectively unaware and that is not open to introspection is called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​dissociative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unconscious is the part of the mind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stores long-term memories and utilizes crystallized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holds memories in short-term memory and utilizes fluid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which we are objectively aware and that is open to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which we are subjectively unaware and that is not open to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psychologist might know more about what’s going on in your mind than you do because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scientific methods are more accurate than the subjective technique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reasons for the inaccuracy of eyewitness testimony is that much of our thinking actually takes place in the part of the mind of which we are subjectively unaware and that is not open to introspection. This part of the mind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​dissociative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study which of the following topics?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 and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learning, and 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study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defined as the scientific study of overt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studies such topics as love, stress, persuasion, aging, happiness, and wisdom.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can help us to better understand ourselves and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psychologists believe that the mind can be fully understood from a subjective viewpoint.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currently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study of the human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individual differences in the group behavior of humans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study of overt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study of the relationship between mind and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the field of psychology?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human origins, evolution, and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overt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science integrating physiology and neurology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deductive study of forms and functions of human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distinguished from other fields, such as history, law, art, and business, because of its reliance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to understand and solve human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analysis to answer questions about the mind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scientific observation to systematically answer questions about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to understand the cognitive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Overt behavior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a person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things a person does, which cannot be seen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those things that can be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hidden, private, and internal thoughts.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Covert behavior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a person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those things a person does, which another person can 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those things, which can be recorded by a camera.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hidden, private, and internal thoughts.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behaviors can best be described as overt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watching a TV game show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 about the answer to a contestant's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sad that the contestant answered incorrectly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wondering if there are any frozen waffles left in the freezer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example of covert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blinking in response to a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imitating a friend's gesture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remembering a pleasant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eye movements while sleeping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Professor Reed asked her introductory psychology students to give an example of a </w:t>
            </w:r>
            <w:r>
              <w:rPr>
                <w:rStyle w:val="DefaultParagraphFont"/>
                <w:rFonts w:ascii="Times New Roman" w:eastAsia="Times New Roman" w:hAnsi="Times New Roman" w:cs="Times New Roman"/>
                <w:b w:val="0"/>
                <w:bCs w:val="0"/>
                <w:i/>
                <w:iCs/>
                <w:smallCaps w:val="0"/>
                <w:color w:val="000000"/>
                <w:sz w:val="22"/>
                <w:szCs w:val="22"/>
                <w:bdr w:val="nil"/>
                <w:rtl w:val="0"/>
              </w:rPr>
              <w:t>covert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behavior. Which of the following would be an example of a </w:t>
            </w:r>
            <w:r>
              <w:rPr>
                <w:rStyle w:val="DefaultParagraphFont"/>
                <w:rFonts w:ascii="Times New Roman" w:eastAsia="Times New Roman" w:hAnsi="Times New Roman" w:cs="Times New Roman"/>
                <w:b w:val="0"/>
                <w:bCs w:val="0"/>
                <w:i/>
                <w:iCs/>
                <w:smallCaps w:val="0"/>
                <w:color w:val="000000"/>
                <w:sz w:val="22"/>
                <w:szCs w:val="22"/>
                <w:bdr w:val="nil"/>
                <w:rtl w:val="0"/>
              </w:rPr>
              <w:t>covert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daydreaming about the coming weekend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sneezing into a handkerchief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gesturing to someone to come over to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telling the class to be quiet by saying "shhh" softly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Professor Windham asks her general psychology students to give an example of an </w:t>
            </w:r>
            <w:r>
              <w:rPr>
                <w:rStyle w:val="DefaultParagraphFont"/>
                <w:rFonts w:ascii="Times New Roman" w:eastAsia="Times New Roman" w:hAnsi="Times New Roman" w:cs="Times New Roman"/>
                <w:b w:val="0"/>
                <w:bCs w:val="0"/>
                <w:i/>
                <w:iCs/>
                <w:smallCaps w:val="0"/>
                <w:color w:val="000000"/>
                <w:sz w:val="22"/>
                <w:szCs w:val="22"/>
                <w:bdr w:val="nil"/>
                <w:rtl w:val="0"/>
              </w:rPr>
              <w:t>overt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behavior. Which of the following would be an example of an </w:t>
            </w:r>
            <w:r>
              <w:rPr>
                <w:rStyle w:val="DefaultParagraphFont"/>
                <w:rFonts w:ascii="Times New Roman" w:eastAsia="Times New Roman" w:hAnsi="Times New Roman" w:cs="Times New Roman"/>
                <w:b w:val="0"/>
                <w:bCs w:val="0"/>
                <w:i/>
                <w:iCs/>
                <w:smallCaps w:val="0"/>
                <w:color w:val="000000"/>
                <w:sz w:val="22"/>
                <w:szCs w:val="22"/>
                <w:bdr w:val="nil"/>
                <w:rtl w:val="0"/>
              </w:rPr>
              <w:t>overt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 happy that class is almost 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daydreaming about the coming weekend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gesturing to someone to come over to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remembering the definition of overt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Progress in psychology often depends 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opinion of experts in that particular psychological specialty.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suitable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commonsense approaches to the solution of human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systematic process for answering scientific questions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induction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analytical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a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intuitive process by which cause and effect can be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systematic process for answering scientific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experiment that lacks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investigative observation that relies on commonsense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At one time, psychologists had to rely on the subjective reports of people who said that they never dream. When the EEG was invented, it was found that everyone dreams every night. Thus, until the invention of the EEG, sleep and dreaming were not objectively studied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unethical to watch people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not considered a suitable topic for psychological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not a suitable research method available to study the topic.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lack of interest in understanding sleep and dreaming.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observations have shown which of the following statements to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left-brained and some are right-brained.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Subliminal advertising does not really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receive thoughtful gifts rather than an impersonal gift, like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have been shown to be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observations have shown which of the following statements to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receiving money or a gift they requested over a thoughtful gift the giver thinks they might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left-brained and some are right-brained.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Subliminal advertising really does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New York City tend to be very rude.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commonsense theories of behavior,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theories tend to work best after the fact or in hindsight.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theories tend to be vague and inconsistent.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theories are most often based on 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statements often depend on limited personal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commonsense approach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most 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often contradicted by 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basis for most 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that is specific and consistent.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descriptions of commonsense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“Strike while the iron is hot” and “Haste makes waste” would both be considered commonsense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statements tend to work best after the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requires planned and systematic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often provides vague and inconsistent pieces of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​Margot believes that people from New York City are rude. Her belief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​intersubjective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causal observations or hearsay.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data gained through scientific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conducted by psychologists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validation of commonsense beliefs in predicting everyday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systematic use of commonsense beliefs in solving new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information through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reliance on subjective opinions and rationalizations.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gained from direct observation and measurement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experimental psychologist, Dr. Gandis utilizes information gained through direct observation and measurement. Dr. Gandis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observation is based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of introspective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utilization of personal, subjective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utilization of common sense theories and everyday personal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of empirical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investigation that is structured to answer questions about the world in a systematic and intersubjective fashion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psychologist uses scientific observation, these observations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logic and 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conducted using animals rather than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carefully planned and able to be confirmed by more than one observer.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observations are reliably confirmed by multiple observers, this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Dr. Santel is conducting a study in which she will use five different observers to reliably confirm the observations within her study. Thus, Dr. Santel’s scientific observations would be considered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study behavior directly by systematically collecting data, 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__________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find out whether “the clothes make the man” or whether “one can’t judge a book by its cover,” researchers scientifically observe people who are well dressed and people who are not and determine who fares better in a variety of situations. The information that these researchers gained would be considered __________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out whether it really is “the thought that counts” when giving a gift, Gino and Flynn asked gift recipients to rate how much they would appreciate getting a gift they requested as opposed to one chosen by the gift giver. According to the empirical evidence gathered, these researchers found that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recipients were more appreciative of a requested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recipients were more appreciative of an unrequested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recipients were equally appreciative of the gift whether requested or unrequested.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gift givers believed that recipients would be significantly more likely to appreciate a requested gift.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Gino and Flynn wanted to find out whether people prefer to receive a requested gift, an unrequested gift, or money as a gift. According to the empirical evidence gathered, these researchers found that the gift recipients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preferred a requested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preferred an unrequested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preferred money as a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an equal preference for all three types of gifts.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scientists, the ultimate goal of psychologists is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logic and commonsense.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 life's mysteries.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covertly manipulate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goals of psychology are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effective methods of psychotherapy and cure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understand, predict, and control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infer, summarize, and publish.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analyze, and control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goal of psychology involves naming or classifying behaviors and is based on making a detailed record of scientific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observes a child for a week and writes a report that identifies and classifies the child's behavior is working toward the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survey conducted on October 26, researchers find that 55 percent of the registered voters favor the passage of the school bond issue. These survey results illustrate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iCs/>
                <w:smallCaps w:val="0"/>
                <w:color w:val="000000"/>
                <w:sz w:val="22"/>
                <w:szCs w:val="22"/>
                <w:bdr w:val="nil"/>
                <w:rtl w:val="0"/>
              </w:rPr>
              <w:t>Why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questions refer to which of psychology's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goal of understanding behavior is achieved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over behavior is made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careful description of behavior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can explain why a behavioral phenomenon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evidence is obtained.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conducting research to determine why people tend to be more aggressive when they are uncomfortable, then you are attempting to meet which goal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researchers set out to determine why more women attempted suicide but more men succeeded at it, they were attempting to meet which goal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John's poor performance in reading was found to be due to visual discrimination problems. This determination of the cause for his poor reading performance illustrates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“bystander apathy” reveals that people often fail to help when other possible helpers are nearby due to a “diffusion of responsibility.” Explaining this perplexing problem meets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goal of psychology is illustrated by a psychologist seeking to discover why sociopaths tend to repeat their destructive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current knowledge about an individual and his or her environment can be used to accurately forecast behavior at another time or in another setting, which scientific goal has been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industrial psychologist uses psychometric tests and interviews to select the best candidate for a specialized task. The psychologist's work directly illustrates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do well on an intelligence test tend to do well in their school grades. This ability of the IQ tests to forecast future school success illustrates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less likely to receive help if you have car trouble on a busy freeway than if you have car trouble on a sparsely traveled two-lane highway. Your ability to foretell your likelihood of receiving help illustrates the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psychologists, control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of unwanted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limitations on the use of conditioning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techniques for reducing personal freedom of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altering conditions that influence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question below relates most directly to the goal of controlling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men and women differ in intellectual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child abuse be prevented?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does a blow to the head cause memory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depth perception occur when an individual has only one eye?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uses systematic desensitization to assist a student in overcoming test anxiety. This illustrates the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 psychologist helps redesign a college dorm to reduce feelings of crowding. The psychologist’s work reflects which of psychology’s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 engineering psychologist helps redesign a car to make it safer and more fuel efficient. The psychologist’s work reflects which of psychology’s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achieving the psychological goals of describing, understanding, predicting, and controlling behavior, Dr. Aron uses the scientific method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PGAT_COON_2016_1.2.1 - Explain why critical thinking is central to the scientific method, the study of psychology, and the everyday understanding of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is used in psychology to evaluate theories by collecting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 opinions.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PGAT_COON_2016_1.2.1 - Explain why critical thinking is central to the scientific method, the study of psychology, and the everyday understanding of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are often tempted to accept commonsense beliefs, urban legends, and even outrageous claims about the powers of “healing” crystals and “miraculous” herbal remedies, it is important that we learn to think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concretely.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convergently.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PGAT_COON_2016_1.2.1 - Explain why critical thinking is central to the scientific method, the study of psychology, and the everyday understanding of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conventional wisdom and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reliance on the opinions of experts.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willingness to actively reflect on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A type of reflection involving the support of beliefs through scientific explanation and observation is called __________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making decisions about various issues, Dannon engages in a type of reflection that involves asking whether a particular idea or belief can be supported by scientific theory and observation. Dannon is utilizing__________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her psychology classes, Dr. Murphey uses problem-based learning cases in order to enhance her students' abilities to actively reflect, analyze, and evaluate information about real-life cases involving troubled marriages and caring for elderly parents. Dr. Murphey is attempting to increase her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transductive reasoning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Karilynn’s professor poses the following question to the psychology class: “When it comes to achieving our goals, is it better to focus on how far we still have to go before we reach a goal, or should we focus on what we have already accomplished?” Karilynn immediately asks herself whether there is any theory or empirical evidence to support stressing either a goal focus or an accomplishment focus. She also wonders what research method could be used to find out this information if no empirical evidence presently exists. Karilynn is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includes which of the following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authority is making the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test of this claim has been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tests based on a long-accepted "truth?"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this event be explained by using one’s commonsense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does NOT involve which of the following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good is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nature and quality of the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any other independent researcher duplicated the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the findings related to commonsense 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tells you that "you can catch a cold by not wearing a coat when it is cold." If you are a critical thinker, you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his statement since you remember catching a cold after you forgot your coat.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his statement because it is based on 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him to list additional experts that support his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to see the empirical evidence that supports his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Two research studies are conducted on the effects of body piercing on self-esteem. One study found that body piercing increased self-esteem, while the other one found a decrease in self-esteem. If you are a critical thinker, you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both studies since conflicting results were obtained.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credentials of the psychologists that conducted the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how each study was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one that best fits within your frame of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does NOT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empirical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balance between healthy skepticism and an openness to new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constant revision of one’s view of the world and the ability to admit one can be </w:t>
                  </w:r>
                  <w:r>
                    <w:rPr>
                      <w:rStyle w:val="DefaultParagraphFont"/>
                      <w:rFonts w:ascii="Times New Roman" w:eastAsia="Times New Roman" w:hAnsi="Times New Roman" w:cs="Times New Roman"/>
                      <w:b w:val="0"/>
                      <w:bCs w:val="0"/>
                      <w:i w:val="0"/>
                      <w:iCs w:val="0"/>
                      <w:smallCaps w:val="0"/>
                      <w:color w:val="000000"/>
                      <w:sz w:val="22"/>
                      <w:szCs w:val="22"/>
                      <w:bdr w:val="nil"/>
                      <w:rtl w:val="0"/>
                    </w:rPr>
                    <w:t>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reliance on the conventional wisdom of experts mixed with a healthy dose </w:t>
                  </w:r>
                  <w:r>
                    <w:rPr>
                      <w:rStyle w:val="DefaultParagraphFont"/>
                      <w:rFonts w:ascii="Times New Roman" w:eastAsia="Times New Roman" w:hAnsi="Times New Roman" w:cs="Times New Roman"/>
                      <w:b w:val="0"/>
                      <w:bCs w:val="0"/>
                      <w:i w:val="0"/>
                      <w:iCs w:val="0"/>
                      <w:smallCaps w:val="0"/>
                      <w:color w:val="000000"/>
                      <w:sz w:val="22"/>
                      <w:szCs w:val="22"/>
                      <w:bdr w:val="nil"/>
                      <w:rtl w:val="0"/>
                    </w:rPr>
                    <w:t>of 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reliance on 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sincere and convincing testimony of a recognized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admit that one can be wrong about one’s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persuaded more by the amount of evidence presented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use critical thinking,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validate conventional wisdom.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constantly revise their understanding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greater weight to the overall amount of evidence than specific credible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such a strong conviction to their beliefs that they rarely admit they are wrong about their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principles of critical thinking,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Whereas religious beliefs and personal values may be held as matters of faith, most other ideas can and should be evaluated by applying the rules of logic, evidence, and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teacher or another authority is convinced or sincere regarding an issue, then critical thinkers will be convinced and follow this person's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thinkers adopt an attitude of actively seeking to falsify beliefs, including their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decide correctly, critical thinkers do not just weigh the amount of evidence, but critically evaluate the quality of the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your textbook, the most important principle of critical thinking is that critical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an open mind regarding all experiences.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 all ideas using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 an attitude of actively seeking to falsify beliefs, including their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automatically accept the viewpoint of authorities.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critical thinking, t</w:t>
            </w:r>
            <w:r>
              <w:rPr>
                <w:rStyle w:val="DefaultParagraphFont"/>
                <w:rFonts w:ascii="Times New Roman" w:eastAsia="Times New Roman" w:hAnsi="Times New Roman" w:cs="Times New Roman"/>
                <w:b w:val="0"/>
                <w:bCs w:val="0"/>
                <w:i w:val="0"/>
                <w:iCs w:val="0"/>
                <w:smallCaps w:val="0"/>
                <w:color w:val="000000"/>
                <w:sz w:val="22"/>
                <w:szCs w:val="22"/>
                <w:bdr w:val="nil"/>
                <w:rtl w:val="0"/>
              </w:rPr>
              <w:t>he deliberate attempt to uncover how a commonsense belief or scientific theory might be false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ritical thinkers can be more confident in beliefs that have survived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attempts at falsification.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Unfounded beliefs held without evidence or in the face of falsifying evidence are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superstitions.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cognitions.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intersubjective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fields is considered to be a superstition?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belief system of astrology is held without objective evidence and in the face of falsifying evidence. Thus, this unfounded belief in astrology would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empirically-based.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experiential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superstition.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popular superstitious belief systems holds that the positions of the stars and planets at the time of one’s birth determine personality traits and affect behavior. This unfounded belief system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unfounded belief system that is based on a zodiac map invented several thousand years ago in an ancient civilization called Babylon?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Rose is using an astrology program on her computer. By using this computer program, she is trying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her personality by having the program analyze a scanned copy of her handwriting.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her life is influenced by the position of the stars and planets at her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when the next lunar eclipse will occur so she can view it with her telescope.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the latent content of her dreams.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astrology,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connection has been found between people’s astrological signs and their intelligence, personality traits, leadership ability, or career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underpinnings of astrology have remained relatively unchanged since its invention several thousand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study of more than 3,000 predictions by famous astrologers found that about half of their predictions were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connection has been found between the “compatibility” of couples’ astrological signs and their marriage and divorce rates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astrology,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classic study of more than 3,000 predictions by famous astrologers found that about half were found to be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connection was found between one’s astrological sign and one's leadership, physical characteristics, and career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Couples whose astrological signs are compatible have a lower divorce rate than those couples with incompatible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underpinnings of astrology have remained relatively unchanged since its invention several thousand years 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astrology,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more than 3,000 predictions by famous astrologers found that </w:t>
                  </w:r>
                  <w:r>
                    <w:rPr>
                      <w:rStyle w:val="DefaultParagraphFont"/>
                      <w:rFonts w:ascii="Times New Roman" w:eastAsia="Times New Roman" w:hAnsi="Times New Roman" w:cs="Times New Roman"/>
                      <w:b w:val="0"/>
                      <w:bCs w:val="0"/>
                      <w:i w:val="0"/>
                      <w:iCs w:val="0"/>
                      <w:smallCaps w:val="0"/>
                      <w:color w:val="000000"/>
                      <w:sz w:val="22"/>
                      <w:szCs w:val="22"/>
                      <w:bdr w:val="nil"/>
                      <w:rtl w:val="0"/>
                    </w:rPr>
                    <w:t>only a small percentage of the predictions were accurate with the successful predictions tended to be vague or easily guessed from current events.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connection has been found between one’s astrological sign and leadership, physical characteristics, intelligence, or career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Couples whose astrological signs are compatible have been shown to have a lower divorce rate than those couples with incompatible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date, no astrologer has offered a convincing explanation of how the positions of the planets at a person’s birth affect his or her future.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studies have shown that astrology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supporting scientific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scientific validity if you correct for planetary drift.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useful guide for making personal decisions, such as career choices or mate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valid in predicting general historical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superstitious beliefs can seem to be scientific, but are actually false. These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prediction of personality, which of the following would be considered a pseudoscience?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psychometrics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handwriting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kinesics.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palmistry.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To assess your personality, a graphologist would want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your handwriting.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examine the shape of your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your palm.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your brain waves with an EEG.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Jay pays $5.00 to have a personality profile made through an analysis of his handwriting. Jay has just wasted his money on the pseudoscience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dyslexia.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palmistry.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Graphology has been shown to be valuable for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personality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people for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detecting forgeries.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graphology,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Graphologists score close to zero on tests of accuracy in rating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graphology in personality assessment is considered a 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graphological society concluded that handwriting analysis should not be used to select people for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 cannot be used to detect forgeries.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comparison of pseudosciences and valid scientific principles,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Pseudosciences and superstitions are more of a nuisance and rarely do any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psychological principles are based on observation and empirical evidence, not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seeking treatment for psychological disorders have become victims of self-appointed “experts” who offer ineffective, pseudoscientific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pseudoscience of graphology has been mistakenly used to determine who is hired for jobs.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psychology, superstitions change little over time because their followers succumb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and 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 and 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 and 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​falsification and the </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such as astrology and graphology, enjoy wide popularity because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 in predicting people’s future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read their horoscopes, they often believe these flattering descriptions of themselves, a tendency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astrologer’s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to believe claims because they seem true or because it would be nice if they were true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"cherry picking."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elderly lady is greatly impressed by an astrologer who describes her as physically vigorous, innovative, and artistically creative. Her reaction to this flattering description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Gall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confusion of 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remembers or notices only things that back up his or her expectations and forgets or ignores discrepancies, he or she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introspective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similar to "cherry picking"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and arguments to support your own beliefs, can occur unconsciously, and ultimately prevents you from confronting your mistaken beliefs?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deliberate picking of evidence and arguments to support one’s own beliefs while ignoring contradictory evidence or arguments is sometimes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"blind as a bat."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​"barking up the wrong tree."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​"cherry picking."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settling for "fool's gold."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Even when an astrological description contains a mixture of good and bad traits, it may seem accurate because the person remembers or notices the parts of the description that backs up his or her expectations and forgets or ignores the discrepancies. This illustrates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Gall's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astrologer’s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Sid believes his dreams forecast the future. He describes all the dreams that came true in the last month. His friend Joey asks him about all the times his dreams did not come true. Sid’s tendency to remember the times his dreams came true and forget the times they did not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Lindsay’s friend answered a magazine ad that claimed that her personality could be analyzed by a computer using her birth sign. She tells Lindsay that her computer-generated profile was very accurate and that Lindsay should send in her money and her birthdate to the company. Lindsay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company and request the names of satisfied customers in her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a good graphologist instead.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that good astrological readings cannot be done by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that her friend may have been fooled due to uncritical acceptance and the confirmation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television viewers are impressed by “psychic mediums” who pretend to communicate with the deceased friends and relatives of audience members. Typically, the viewers will remember the apparent “hits,” or correct statements made by the “mediums,” while ignoring the “misses,” or incorrect statements. This tendency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Gall's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psychic’s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scientific, our observations must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haphazard.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related to 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interested in whether gift recipients prefer gifts that they requested or gifts that were chosen for them, you will learn little by making haphazard observations of gift-giving at family birthday parties. To be of value, your observations must be planned 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 NOT based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careful collection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 descriptions and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repeatable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projection and intuitive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form of critical thinking based on a careful collection of evidence, accurate descriptions and measurements, precise definitions, controlled observations, and repeatable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introspective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six elements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six elements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six elements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critiquing 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steps of the scientific method include observation, defining a problem, proposing a hypothesis, testing the hypothesis, publishing the results,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anecdotal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PGAT_COON_2016_1.3.1 - Describe the scientific method; and explain how systematic observation is used within the scientific method to provide the highest quality of information about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industrial-organizational psychologist is studying video game designers. This psychologist carefully questions game designers about how much stress they experience. These interviews would constitute the first step in the scientific method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an industrial-organizational psychologist made his initial observations regarding the stress experienced by game designers, he began the second step in the scientific method, which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critiquing anecdotal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 Kyle Conlon and his colleagues reviewed previously published studies before beginning their own research on weight loss and noted that both goal-focused and achievement-focused approaches were popular, they were completing which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reviewing previously published studies, psychologist Kyle Conlon and his colleagues wanted to know “Will people lose more weight if they maintain a goal focus or if they maintain an achievement focus?” At this point in their research, Conlon and his colleagues were completing which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their own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A verifiably predicted outcome of an experiment, or an educated guess about the relationship between variables </w:t>
            </w:r>
            <w:r>
              <w:rPr>
                <w:rStyle w:val="DefaultParagraphFont"/>
                <w:rFonts w:ascii="Times New Roman" w:eastAsia="Times New Roman" w:hAnsi="Times New Roman" w:cs="Times New Roman"/>
                <w:b w:val="0"/>
                <w:bCs w:val="0"/>
                <w:i w:val="0"/>
                <w:iCs w:val="0"/>
                <w:smallCaps w:val="0"/>
                <w:color w:val="000000"/>
                <w:sz w:val="22"/>
                <w:szCs w:val="22"/>
                <w:bdr w:val="nil"/>
                <w:rtl w:val="0"/>
              </w:rPr>
              <w:t>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best friend passes you in the school hallway and glares at you without speaking. You think, “Now, why did she do that?” One possible explanation could be that she saw you flirting with her boyfriend. Within the framework of the scientific method, this </w:t>
            </w:r>
            <w:r>
              <w:rPr>
                <w:rStyle w:val="DefaultParagraphFont"/>
                <w:rFonts w:ascii="Times New Roman" w:eastAsia="Times New Roman" w:hAnsi="Times New Roman" w:cs="Times New Roman"/>
                <w:b w:val="0"/>
                <w:bCs w:val="0"/>
                <w:i w:val="0"/>
                <w:iCs w:val="0"/>
                <w:smallCaps w:val="0"/>
                <w:color w:val="000000"/>
                <w:sz w:val="22"/>
                <w:szCs w:val="22"/>
                <w:bdr w:val="nil"/>
                <w:rtl w:val="0"/>
              </w:rPr>
              <w:t>possible explanation about your friend's behavior </w:t>
            </w:r>
            <w:r>
              <w:rPr>
                <w:rStyle w:val="DefaultParagraphFont"/>
                <w:rFonts w:ascii="Times New Roman" w:eastAsia="Times New Roman" w:hAnsi="Times New Roman" w:cs="Times New Roman"/>
                <w:b w:val="0"/>
                <w:bCs w:val="0"/>
                <w:i w:val="0"/>
                <w:iCs w:val="0"/>
                <w:smallCaps w:val="0"/>
                <w:color w:val="000000"/>
                <w:sz w:val="22"/>
                <w:szCs w:val="22"/>
                <w:bdr w:val="nil"/>
                <w:rtl w:val="0"/>
              </w:rPr>
              <w:t>will remain tentative until it is objectively verified by asking your friend why she did not speak to you. Thus, this testable hunch would be considered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certainty.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industrial-organizational psychologist has been asked to identify the ways in which high-stress and low-stress game designers are different. The psychologist comes up with the tentative explanation that the degree of control over one’s work determines the designer’s stress level. This </w:t>
            </w:r>
            <w:r>
              <w:rPr>
                <w:rStyle w:val="DefaultParagraphFont"/>
                <w:rFonts w:ascii="Times New Roman" w:eastAsia="Times New Roman" w:hAnsi="Times New Roman" w:cs="Times New Roman"/>
                <w:b w:val="0"/>
                <w:bCs w:val="0"/>
                <w:i w:val="0"/>
                <w:iCs w:val="0"/>
                <w:smallCaps w:val="0"/>
                <w:color w:val="000000"/>
                <w:sz w:val="22"/>
                <w:szCs w:val="22"/>
                <w:bdr w:val="nil"/>
                <w:rtl w:val="0"/>
              </w:rPr>
              <w:t>tentative but objectively verifiable statement </w:t>
            </w:r>
            <w:r>
              <w:rPr>
                <w:rStyle w:val="DefaultParagraphFont"/>
                <w:rFonts w:ascii="Times New Roman" w:eastAsia="Times New Roman" w:hAnsi="Times New Roman" w:cs="Times New Roman"/>
                <w:b w:val="0"/>
                <w:bCs w:val="0"/>
                <w:i w:val="0"/>
                <w:iCs w:val="0"/>
                <w:smallCaps w:val="0"/>
                <w:color w:val="000000"/>
                <w:sz w:val="22"/>
                <w:szCs w:val="22"/>
                <w:bdr w:val="nil"/>
                <w:rtl w:val="0"/>
              </w:rPr>
              <w:t>would constitute which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operationally 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evidence through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has a hunch that “frustration encourages aggression.” He will test this hunch by devising a way to frustrate people and a way to measure whether they become more aggressive. His observations will then provide evidence to confirm or disconfirm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exact procedures that represent a particular concept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theoretical question or statement, like “Will people lose more weight if they maintain a goal focus or if they maintain an achievement focus?”, is too vague to be directly assessed. Therefore, theoretical questions are transformed into testable hypotheses through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their research on weight loss, Conlon and his colleagues weighed the participants on a standard digital scale at the beginning of the weight-loss period and once every week until the program ended. This exact procedure being used to represent the participants’ weights is referred to as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tentative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contingent reinforcer.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permit scientific study, covert behaviors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included in the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prevented from interfering with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operationally defined in terms of measurable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 stated that in his experiment, “Frustration is described as any interruption of the subject before he or she finishes the timed puzzle.” This description is considered to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 stated that in his experiment, aggression will be described as “a negative statement or gesture made by the frustrated individual toward the person who interrupted their work on the puzzle.” This description is considered to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research assistants were assigned the task of counting the number of times a particular student exhibited inattentive behaviors during a 30-minute math class. The first research assistant counted five inattentive behaviors, the second recorded eight, and the third observed only two. Assuming the three research assistants are equally accurate in what they observed, the most likely explanation for this discrepancy in recordings would be that the inattentive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not the correct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not observed for a long enough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not operationally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require at least five observers for an accurate 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any different experiments may be necessary to draw clear conclusions about hypothesized relationships in psychology because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problems are difficult to define.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in psychology are often made haphazardly.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definitions </w:t>
                  </w:r>
                  <w:r>
                    <w:rPr>
                      <w:rStyle w:val="DefaultParagraphFont"/>
                      <w:rFonts w:ascii="Times New Roman" w:eastAsia="Times New Roman" w:hAnsi="Times New Roman" w:cs="Times New Roman"/>
                      <w:b w:val="0"/>
                      <w:bCs w:val="0"/>
                      <w:i w:val="0"/>
                      <w:iCs w:val="0"/>
                      <w:smallCaps w:val="0"/>
                      <w:color w:val="000000"/>
                      <w:sz w:val="24"/>
                      <w:szCs w:val="24"/>
                      <w:bdr w:val="nil"/>
                      <w:rtl w:val="0"/>
                    </w:rPr>
                    <w:t>vary in how well they represent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hypotheses in psychology are testable.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whether women talk more than men, a group of researchers used an electronically activated recorder to track people’s conversations, counting the number of words spoken in a day by women and men. These researchers used the recorder during which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evidence to test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whether weight loss is easier when you maintain a goal focus, Conlon and his colleagues assigned participants to one of three weight loss groups, goal-focused, achievement-focused, and no-focus control. Each group met for 12 weekly meetings and had access to a special website. Then,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week, goal-focused participants were asked to describe how much more weight they needed to lose to reach their goal, while achievement-focused participants were asked to describe how much weight they had already lost. </w:t>
            </w:r>
            <w:r>
              <w:rPr>
                <w:rStyle w:val="DefaultParagraphFont"/>
                <w:rFonts w:ascii="Times New Roman" w:eastAsia="Times New Roman" w:hAnsi="Times New Roman" w:cs="Times New Roman"/>
                <w:b w:val="0"/>
                <w:bCs w:val="0"/>
                <w:i w:val="0"/>
                <w:iCs w:val="0"/>
                <w:smallCaps w:val="0"/>
                <w:color w:val="000000"/>
                <w:sz w:val="22"/>
                <w:szCs w:val="22"/>
                <w:bdr w:val="nil"/>
                <w:rtl w:val="0"/>
              </w:rPr>
              <w:t>At this point in their research, Conlon and his associates were completing which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their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evidence to test their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designs a system of ideas so that concepts and facts are interrelated in such a way that existing data is summarized and future observations can be predicted, then this system of ideas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summarize observations, explain these observations, allow prediction, and guide future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were not theories in psychology, the situation might be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lacking a consistent methodology for doing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overwhelming collection of disconnected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rich array of theoretical notions regarding behavior but with few facts to support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unitary approach to understanding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 is important in psychology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prevents excessive reliance on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need for 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heavily on 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explanations and guides future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Four developmental psychologists have been conducting separate research into the patterns of language development of deaf children. They meet in Chicago to discuss, summarize, and, hopefully, interrelate their conclusions from their published works and propose future research on this topic. Within the framework of the scientific method, these psychologists would most likely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operationally defining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Conlon and his colleagues conducted an experiment and found that goal-focused individuals lost more weight than did either achievement-focused or no-focus control individuals. These researchers also found that goal-focused individuals were more committed to reaching their goal weights. They interpreted their results as consistent with the findings of other studies on motivation and relevant to the design of health intervention programs. At this point in their research, Conlon and his associates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operationally defining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industrial-organizational psychologist conducts an experiment to determine whether having control over difficult tasks reduces stress for game designers and finds this explanation to be true. Drawing on the results of similar experiments, this psychologist explains these overall findings by creating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would disseminate the results of his or her study to the scientific community during which element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scholarly article in the J</w:t>
            </w:r>
            <w:r>
              <w:rPr>
                <w:rStyle w:val="DefaultParagraphFont"/>
                <w:rFonts w:ascii="Times New Roman" w:eastAsia="Times New Roman" w:hAnsi="Times New Roman" w:cs="Times New Roman"/>
                <w:b w:val="0"/>
                <w:bCs w:val="0"/>
                <w:i/>
                <w:iCs/>
                <w:smallCaps w:val="0"/>
                <w:color w:val="000000"/>
                <w:sz w:val="22"/>
                <w:szCs w:val="22"/>
                <w:bdr w:val="nil"/>
                <w:rtl w:val="0"/>
              </w:rPr>
              <w:t>ournal of Experimental Social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Conlon and his colleagues described the question they investigated, the methods they used, and the results of their study comparing goal-focused and achievement-focused dieters. This part of the scientific method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psychological studies are published in professional journals because scientific information must always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summarized into a principle or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converted into an 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validated by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publicly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study become more credible when other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them to 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Dr. Johan read the results of a study on conversational patterns of men and women that was conducted with college student participants. He decides to repeat this experiment using middle-aged and older adults. Dr. Johan’s study would be considered a(n)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reports begin with a very brief summary of the study and its findings. This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Kelly is writing a paper on conformity for her psychology class. In order to find the research articles she needs for the paper, the first step for her would be to get an overview of each of the articles that come up in her computer search. She should first read which part of each article?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section of a research report provides background information by reviewing prior studies on the same or related topics to the current one being investigated?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section of their research report would the researchers describe their research question regarding whether women talk more than men and then provide background information on this topic by reviewing prior studies on this subject?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their research report published in the Journal of Experimental Social Psychology, Conlon and his colleagues described their research question regarding whether goal-focused or achievement-focused dieters would lose more weight, and they provided background information on their topic by reviewing prior studies on motivation and weight loss. This part of their research report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section of a research report tells how and why observations were made and describes the specific procedures used by the researchers to gather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section of the research report did Dr. Trenton list the specific procedures he used to gather data in 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section of their research report did Conlon and his colleagues describe how they assigned participants to one of three weight loss groups (goal-focused, achievement-focused, and no-focus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wishes to repeat an experiment in a rural school that was originally conducted in an urban school setting. In order to repeat the specific procedures used to gather the data, this psychologist should pay close attention to which section of the original research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section of a research report is the outcome of the investigation presented with data being graphed, summarized in tables, or statistically analyzed?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journal article, the researcher reported that statistically significant differences were found between the two groups in the study. This outcome from the investigation would be found in which sections(s) of the research article?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implications of the study and proposals for future research would be found in which section of a research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final section of his research report, Dr. Zetta described the results of his study in relation to his original research question, explored implications of his study to health education, and proposed further studies to be conducted. This section of Dr. Zetta’s report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invasion of privacy, and lasting harm are considerations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justification for doing non-laboratory, or “real world”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dependent variables in a field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the degree of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of psychological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presents an ethical problem in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correlation/causation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Milgram’s study of obedience to authority, in which subjects thought they were shocking another subject, raised questions about which two ethical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and invasion of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invasion of privacy and lasting harm to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lasting harm to subjects and 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and invasion of privacy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ethical abuse in psychology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have begun to use only computer models for research rather than human or animal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use only animal subjects in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role-play experiments have taken the place of those experiments requiring 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departments have ethics committees to act as watchdogs.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ethics in research,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APA has set up guidelines for experiments with humans, they have yet to provide guidelines for research with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are not required by the APA guidelines to provide results or interpretations to participants at the end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do not have to describe all risks to potential participants, and once a subject begins an experiment, his or her continued participation is no longer 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university psychology departments have ethics committees that oversee the research done at the college to help ensure ethical guidelines are followed.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basic ethical guidelines for psychological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Accurately describe risks to potential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use 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results and interpretations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participation is voluntary.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basic ethical guidelines for psychological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deception only when absolutely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results and interpretations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emergence of the field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1F497D"/>
                      <w:sz w:val="22"/>
                      <w:szCs w:val="22"/>
                      <w:bdr w:val="nil"/>
                      <w:rtl w:val="0"/>
                    </w:rPr>
                    <w:t>Although people had been observing human behavior and philosophizing about it informally for thousands of years, it wasn’t until the early 1800s that scholars applied the scientific method to the study of human behavior.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hrenology was popularized in the early 1800s by Franz Gall, a German anatomy teacher.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​Phrenologists believed that the part of the brain that controlled hearing was also the center for love and liking.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research has long since shown that bumps on the head have nothing to do with talents or abilities.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attempted to apply the scientific method to human behavior and developed the pseudoscience known as phrenology?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Franz 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pseudoscience was popularized by Franz Gall in the early 1800s?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outdated theory that personality is revealed by the shape of one’s skull and the bumps on one's head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Jane goes to a phrenologist. What can she expect from this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will predict her future by reading the lines on her palms.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will explain her personality traits by feeling the bumps on her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will explain her personality traits by analyzing a copy of her handwriting.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will explain how her life is influenced by the position of the stars and planets at her birth.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phrenologists wrongly believed that the shape of one's skull revealed personality traits. They even listed the part of the brain that controls hearing as a center for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​artistic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 and liking.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and lying.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Psychology’s history as a science began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1848 at Harvard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1879 in Leipzig,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1895 in Vienna, Austria.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1905 in Paris, 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became a science in 1879 when psychologists began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deductive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relationship between humans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machines to record the behaviors of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systematic observations and measurements.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As Wundt studied vision, hearing, taste, touch, memory, and time perception in the first psychological lab, he helped make psychology a true science because he insisted on the use of measurement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father of psychology and founder of the first psychological laboratory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psychological laboratory in Leipzig, Germany was set up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 down conscious experiences, such as 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how the use of reinforcement and punishment alter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unconscious conflicts individuals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how language and intelligence develop.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Wundt systematically observed and measured sensations that consisted of physical energy that affects people and evokes a response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archetype.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precipitant.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Any physical energy that an organism senses and can evoke a response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archetype.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precipitant.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method used by early psychologists to collect information by training people to use their first-person, subjective ability to directly examine their own thoughts, feelings, or sensations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Wundt systematically observed and measured stimuli of various kinds, such as lights, sounds, and weights, and then used a technique that involved “looking inward” to probe the observers' reactions to the stimuli. This technique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theorists used introspection as a scientific technique for investigating consciousness?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1901, a student of Wundt, discovered what he called imageless thought. This student was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​Otto Rank.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w:t>
            </w:r>
            <w:r>
              <w:rPr>
                <w:rStyle w:val="DefaultParagraphFont"/>
                <w:rFonts w:ascii="Times New Roman" w:eastAsia="Times New Roman" w:hAnsi="Times New Roman" w:cs="Times New Roman"/>
                <w:b w:val="0"/>
                <w:bCs w:val="0"/>
                <w:i w:val="0"/>
                <w:iCs w:val="0"/>
                <w:smallCaps w:val="0"/>
                <w:color w:val="000000"/>
                <w:sz w:val="22"/>
                <w:szCs w:val="22"/>
                <w:bdr w:val="nil"/>
                <w:rtl w:val="0"/>
              </w:rPr>
              <w:t>n old term describing the inability of introspectionists to become subjectively aware of some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unconditioned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1901, Karl Marbe, a student of Wundt, asked trained introspectionists to introspect while they compared two objects of different weights, holding one in each hand. They could clearly describe their experiences of each weight and which one was heavier, but they could not describe the mental process of judging which one was heavier. Marbe called this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reflexive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consciousness.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term used by the early psychologists that describes what is now called the cognitive unconscious?​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Derrick closes his eyes and extends both his hands palms up while his friend gives him two objects of different weights, one in each outstretched palm. Derrick immediately becomes aware of the sensations associated with each object and notices which is heavier. This sensation of a difference in weight just seems to “pop into your mind,” and illustrates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​all-or-nothing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1901, Karl Marbe couldn’t know that by documenting an example of the cognitive unconscious in action, he set in motion a debate that would soon result in the rejection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ideas were carried to the United States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Fritz Perls.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ideas were carried to the United States by Edward Titchener with these ideas forming the school of thought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 is 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animals using behavioral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bringing structuralism to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Gestalt principles of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 called Wundt’s ideas structuralism because he tried to analyze the structure of mental life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archetypes.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stages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“elements” or “building blocks.”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structuralist school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introspection to analyze 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relied heavily on the concept of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concerned with experiences as wholes.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dream analysis to reveal the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their attempts to analyze consciousness into its elements, the structuralists used a method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process of introspection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often disagreed regarding the perceptions they obtained during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was the main technique utilized by the 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 first used the method of introspection in his lab to probe his reactions to various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is still used today as one source of insight in studies of hypnosis, meditation, problem solving, and moods.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structuralists and their research,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even Wundt didn’t think that you could do that, the structuralists tried to explore mental chemistry, mostly by using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structuralists were able to settle any intersubjective differences in their perceptions through the use of systematic observations.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students Marbe and Titchener quarreled about imageless thought with Titchener accusing Marbe of using shoddy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its limitations, introspection is still used as one source of insight in studies of hypnosis, meditation, problem solving, moods, and many other topics.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PGAT_COON_2016_1.4.3 - Describe the first school of thought in psychology known as structuralism; identify the person who brought these ideas to America; and explain why structuralism’s main technique of introspection proved to be a poor way to answer most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was the American scholar, who broadened psychology to include animal behavior, religious experience, and abnormal behavior and helped to establish psychology as a separate discipline with his first book, </w:t>
            </w:r>
            <w:r>
              <w:rPr>
                <w:rStyle w:val="DefaultParagraphFont"/>
                <w:rFonts w:ascii="Times New Roman" w:eastAsia="Times New Roman" w:hAnsi="Times New Roman" w:cs="Times New Roman"/>
                <w:b w:val="0"/>
                <w:bCs w:val="0"/>
                <w:i/>
                <w:iCs/>
                <w:smallCaps w:val="0"/>
                <w:color w:val="000000"/>
                <w:sz w:val="22"/>
                <w:szCs w:val="22"/>
                <w:bdr w:val="nil"/>
                <w:rtl w:val="0"/>
              </w:rPr>
              <w:t>Principles of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founded the school of thought in psychology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scholar known as the founder of functionalism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natural selection was adapted to the study of human behavior by the followers of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functionalists were interested in how thoughts, feelings, perceptions, and habits help people and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meaningful Gestalts.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 and experience the phi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 to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connections between stimuli and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regarded consciousness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connections between stimuli and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ever-changing flow of images and 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overshadowed by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building blocks to be analyzed through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functionalists primarily followed the principles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and the law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physics and the laws of 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 and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chemistry and the table of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ideas of which psychologist were most similar to those of Charles Darwin?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brought the study of animals to psychology and also promoted educational psychology and industrial/organizational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makes us more adaptable, so the functionalists tried to find ways to improve education and promoted the study of learning, teaching, classroom dynamics, and related topics called 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promoted the study of people at work, which is called 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in psychology emphasizes the study of overt, observable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 realized that he could study the overt behavior of animals by simply observing the relationship between stimuli and an animal’s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John B. Watson, introspection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method for studying </w:t>
                  </w: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cornerstone of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objective.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realized that he could study the behavior of animals even though he could not ask animals questions by simply observed the relationship between any stimuli and an animal’s response with the term response being defined as 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experiential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covert action displayed by the animal.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muscular action, glandular activity, or other identifiable aspect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 said, “Give me a dozen healthy infants ... and I’ll guarantee to take any one at random and train him to become any type of specialist I might select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To explain most behavior, John B. Watson adopted the concept of conditioning developed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Pavlov's contribution to behaviorism lies in his discovery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A learned reaction to a particular stimulus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its emphasis on stimuli and responses, which school of thought helped make psychology a natural science, rather than a branch of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Stimuli, responses, conditioning, and learning are key concepts in the thinking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known behaviorist who believed that behavior is controlled by rewards and punishments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Skinner's contribution to behaviorism lies in his insistence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 actions are controlled by 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only partially 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whole is more than the sum of its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is the primary determinant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study learning, which psychologist created his famous conditioning chamber that now bears his name and presented stimuli to animals, such as rats and pigeons, and recorded their responses?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behaviorist approach that rejects both introspection and any study of covert mental events, such as thinking, as inappropriate topics for scientific psychology is called __________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Strict, or radical, behaviorists were criticized for overlooking the role that which of the following plays in our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he rejected introspection and believed that covert mental events, such as thinking, were inappropriate topics for scientific psychology and not needed to explain behavior, B. F. Skinner would be considered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 advanced the theory that a "designed culture" based on positive reinforcement could encourage desirable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in psychology is known for developing the proper use of reward, punishment, and conditioning to change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learning principles to change problems, such as overeating, unrealistic fears, or temper tantrums,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self-actualized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B. F. Skinner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believed that it is important to consider mental events, such as thinking, in explaining why a certain behavior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developed an operant conditioning chamber that bears his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believed that misguided rewards led to destructive actions that created problems, such as overpopulation, pollution, and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disliked the use of punishment because it does not teach correct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Skinner's view of psychology has led to some criticism of his tendency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mental events, such as thinking, are not needed to explain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too heavily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 punishment over reinforcement as a means of controlling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use of lower animals in studying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which school of thought believed that thinking, learning, and perception should be studied in whole units rather than analyzing these experiences into smaller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heard only the individual notes of your favorite song played one per hour, you would not recognize it. However, when these notes are played together in the correct order and close in time as a melody, your favorite song is easily recognizable. The importance of being able to hear a melody rather than individual notes illustrates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FALSE statement concerning Gestalt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Psychology's motto is "The whole is greater than the sum of its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 was founded by 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 has influenced studies of perception and personality and inspired a type of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 explains behavior in terms of stimuli and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 is associated with which one of the following schools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theorists is associated with Gestalt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“whole is greater than the sum of its parts” is the slogan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German word Gestalt means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imageless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chemistry.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pattern, or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To solve problems in your life, a Gestalt psychologist might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the use of 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that you explore patterns in your behavior as a whole rather than analyzing each individual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that you analyze the psychological events in your life into pieces, or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that you examine the unconscious conflicts in your life through a free association exercise.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see a painting by George Seurat, the famous French impressionist, we tend to experience it as a rendering of a lovely landscape rather than as the series of separate, differently colored dots of which the painting is actually composed. This phenomenon illustrates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founder of psychoanalytic psychology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In shaping our personalities, Freud stressed the role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believed that our behavior is deeply influenced by unconscious thoughts, impulses, and desires, especially those concerning sex and aggression?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used by Freud to refer to one's mental life, the </w:t>
            </w:r>
            <w:r>
              <w:rPr>
                <w:rStyle w:val="DefaultParagraphFont"/>
                <w:rFonts w:ascii="Times New Roman" w:eastAsia="Times New Roman" w:hAnsi="Times New Roman" w:cs="Times New Roman"/>
                <w:b w:val="0"/>
                <w:bCs w:val="0"/>
                <w:i/>
                <w:iCs/>
                <w:smallCaps w:val="0"/>
                <w:color w:val="000000"/>
                <w:sz w:val="22"/>
                <w:szCs w:val="22"/>
                <w:bdr w:val="nil"/>
                <w:rtl w:val="0"/>
              </w:rPr>
              <w:t>unconscious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things we choose to forget.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area of the mind that lies outside of personal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tip, or smallest area, of the iceberg (the exposed 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Freud believed that mental life is like an iceberg with only a small part being exposed to view. He called the area of the mind that is not exposed and which lies outside of personal awareness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the parts of the mind that are beyond awareness, especially conflicts, impulses, and desires not directly known to a person, are referred to today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altered states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Freud stated that a person’s thoughts were “repressed,” he meant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thoughts were unimportant to the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thoughts were being held out of awareness because they were threatening.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thoughts were often forgotten.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thoughts, emotions, or actions occur randomly rather than being predetermined.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from which school of thought would be most likely to explain that threatening thoughts are sometimes repressed?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Dr. Malloy explains to his patient that a person’s threatening thoughts are often repressed so that he or she will be unaware of them. However, these repressed thoughts might “surface” in dreams, expressed emotions, or “slips of the tongue.” Dr. Malloy has just explained the ideas of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unconscious thoughts are often revealed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dreams, emotions, and slips of the tongue.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and peak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stimulus-response connections.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behaviors conditioned through reinforcement and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Like behaviorism, Freud's psychoanalytic theory emphasized that all thoughts, emotions, and actions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and accidental.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caused by external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through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part of Freud’s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insistence that all thoughts, desires, and actions are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childhood experiences in personality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 of behavior can be attributed to external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the first fully developed psychotherapy known as 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Freud's approach to psychotherapy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modification.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fully developed psychotherapy or “talking cure”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You see a psychologist and tell her that you are feeling depressed. The psychologist talks to you about your past and attempts to link your present situation with unconscious patterns developed in your childhood as you interacted with your parents. The psychologist would probably belong to which school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your traumatic breakup with your girlfriend, you are having trouble remembering her phone number, her birthday, and other bits of information concerning your two-year relationship. A friend tells you that you are experiencing repression and these bits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have been pushed into your unconscious mind. Your friend is interpreting your situation based on the theories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Freud’s contributions to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is known for creating the first fully developed psychotherapy, or “talking 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was among the first to appreciate that childhood affects adult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Freud’s students broke away from his theories in order to modify and change them, they were called cognitive 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ideas have been altered so much that few strictly psychoanalytic psychologists are left, although his legacy is still evident in various psychodynamic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Freud’s students broke away from his theories in order to modify and change them, they were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neo-Freudians.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Alfred Adler, Karen Horney, Carl Jung, Otto Rank, and Erik Erikson would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neo-Freudians.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a neo-Freudian?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considered a neo-Freudian?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Otto Rank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considered a neo-Freudian?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Adler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psychodynamic psychology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ideas have been altered so much that few strictly psychoanalytic psychologists are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Freud’s theory, psychodynamic theories continue to emphasize internal motives, conflicts, and unconscious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Neo-Freudians revised parts of Freud’s theory, often placing less emphasis on sex and aggression and more on social motives and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 and Carl Rogers were two well-known neo-Freudians.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legacy is evident in various psychodynamic theories, which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motives, conflicts, and unconscious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will and self-determination.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whole of one’s personality is greater than the sum of its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rewards and punishments to shape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Any theory of behavior that emphasizes internal conflicts, motives, and unconscious forces is a __________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psychologists rejected psychoanalytic theory and behaviorism because they deemed both of these viewpoints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deterministic.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characterized by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idea that all behavior has prior causes that would completely explain one’s choices and actions if all such causes were known?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Freud believed we are ruled by unconscious forces, while the behaviorists emphasized conditioning, rewards, and punishments. The humanists rejected both views due to their strong undercurrent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psychologists emphasize our ability to make voluntary choices, which they were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narcissism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approach to psychology that focuses on human experience, problems, potentials, and ideals and stresses subjective factors, such as one’s self-image, self-evaluation, and frame of reference?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theories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motives, conflicts, and unconscious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will and self-determination.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stimulus and response connections determine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rewards and punishments to shape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in psychology believes that people can freely choose to live more creative, meaningful, and satisfying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humanistic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 and 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 and E.B.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 and 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 and 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and Abraham Maslow belong to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emphasizes that the psychological needs for love, self-esteem, belonging, self-expression, creativity, and spirituality are just as important as the biological needs for food and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they now do research to test their ideas, the psychologists in which school of thought, initially, were less interested in treating psychology as a science and stressed more subjective factors, such as </w:t>
            </w:r>
            <w:r>
              <w:rPr>
                <w:rStyle w:val="DefaultParagraphFont"/>
                <w:rFonts w:ascii="Times New Roman" w:eastAsia="Times New Roman" w:hAnsi="Times New Roman" w:cs="Times New Roman"/>
                <w:b w:val="0"/>
                <w:bCs w:val="0"/>
                <w:i w:val="0"/>
                <w:iCs w:val="0"/>
                <w:smallCaps w:val="0"/>
                <w:color w:val="000000"/>
                <w:sz w:val="22"/>
                <w:szCs w:val="22"/>
                <w:bdr w:val="nil"/>
                <w:rtl w:val="0"/>
              </w:rPr>
              <w:t>one’s self-image, self-evaluation, and frame of reference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most humanistic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people’s behaviors are determined by forces beyond their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people are ruled by unconscious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still treat psychology as a philosophy rather than a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research to test their ideas just as other psychologists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humanistic psychologist would refer to your perception of your own body, personality, and capabilities as your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archetype.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self-actualized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sees herself as attractive, extroverted, and dependable. According to the humanistic approach, Karen's description of herself would be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self-image.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self-reinforcement.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humanists, appraising yourself as good or bad would be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humanists, the mental perspective that one uses to interpret events is referred to as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constancy.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one's self-image.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 image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mental perspective used for evaluating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determinist perspective that is involved in shaping one's 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285. </w:t>
            </w:r>
            <w:r>
              <w:rPr>
                <w:rStyle w:val="DefaultParagraphFont"/>
                <w:rFonts w:ascii="Times New Roman" w:eastAsia="Times New Roman" w:hAnsi="Times New Roman" w:cs="Times New Roman"/>
                <w:b w:val="0"/>
                <w:bCs w:val="0"/>
                <w:i w:val="0"/>
                <w:iCs w:val="0"/>
                <w:smallCaps w:val="0"/>
                <w:color w:val="000000"/>
                <w:sz w:val="22"/>
                <w:szCs w:val="22"/>
                <w:bdr w:val="nil"/>
                <w:rtl w:val="0"/>
              </w:rPr>
              <w:t>Barry goes to a psychologist who will try to understand Barry's frame of reference in interpreting the world and to improve Barry's self-image. Barry's psychologist is most likely utilizing which approach to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Humanists seek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rewards and punishments in controlling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perceive themselves and experience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childhood experiences influence adult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dreams in determining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self-actualization was developed by which theorist and is a key feature of which school of thought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Maslow and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and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Wertheimer and 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Maslow's concept of self-actualization?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protect one's self-image through self-deception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have a higher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develop one's potential 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fully developing one's personal potential and becoming the best person one can become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290. </w:t>
            </w:r>
            <w:r>
              <w:rPr>
                <w:rStyle w:val="DefaultParagraphFont"/>
                <w:rFonts w:ascii="Times New Roman" w:eastAsia="Times New Roman" w:hAnsi="Times New Roman" w:cs="Times New Roman"/>
                <w:b w:val="0"/>
                <w:bCs w:val="0"/>
                <w:i w:val="0"/>
                <w:iCs w:val="0"/>
                <w:smallCaps w:val="0"/>
                <w:color w:val="000000"/>
                <w:sz w:val="22"/>
                <w:szCs w:val="22"/>
                <w:bdr w:val="nil"/>
                <w:rtl w:val="0"/>
              </w:rPr>
              <w:t>You see a psychologist and tell her that you are feeling depressed. She talks to you about the goals you have for yourself, about your image of yourself, and about the choices that you can make in your life so that you can realize your potential. This psychologist would probably belong to which school of thought in psychology?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291. </w:t>
            </w:r>
            <w:r>
              <w:rPr>
                <w:rStyle w:val="DefaultParagraphFont"/>
                <w:rFonts w:ascii="Times New Roman" w:eastAsia="Times New Roman" w:hAnsi="Times New Roman" w:cs="Times New Roman"/>
                <w:b w:val="0"/>
                <w:bCs w:val="0"/>
                <w:i w:val="0"/>
                <w:iCs w:val="0"/>
                <w:smallCaps w:val="0"/>
                <w:color w:val="000000"/>
                <w:sz w:val="22"/>
                <w:szCs w:val="22"/>
                <w:bdr w:val="nil"/>
                <w:rtl w:val="0"/>
              </w:rPr>
              <w:t>Eventually, behaviorism became less radical as it embraced a view that combined conditioning and cognition (thinking) to explain the behavior of animals. This less radical view of behaviorism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view that combines thinking (and the expectation of the reward) with learning theory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293. </w:t>
            </w:r>
            <w:r>
              <w:rPr>
                <w:rStyle w:val="DefaultParagraphFont"/>
                <w:rFonts w:ascii="Times New Roman" w:eastAsia="Times New Roman" w:hAnsi="Times New Roman" w:cs="Times New Roman"/>
                <w:b w:val="0"/>
                <w:bCs w:val="0"/>
                <w:i w:val="0"/>
                <w:iCs w:val="0"/>
                <w:smallCaps w:val="0"/>
                <w:color w:val="000000"/>
                <w:sz w:val="22"/>
                <w:szCs w:val="22"/>
                <w:bdr w:val="nil"/>
                <w:rtl w:val="0"/>
              </w:rPr>
              <w:t>A rat frequently visits a particular location in a maze because it offers access to food. A radical behaviorist would say that the rat visits this location because it is rewarded by the pleasure of eating each time that it goes there. A cognitive behaviorist would add that, in addition, the 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​expects to find food at this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adapted to the maze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developed an unconscious motivation to find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biologically predisposed to seek out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294. </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 borrows his mother's car keys and tries to start the car as he has seen his parents do so often. Their neighbor, who is a psychologist, explained that Patrick modeled his parents' driving behavior because he had the expectation of being rewarded with the fun of driving. This explanation best fits which psychological viewpoint?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frequently visit a particular website because it offers free streaming videos. Your psychology professor explains that you are not only rewarded by the pleasure of watching interesting videos each time you go to the site, but you also </w:t>
            </w:r>
            <w:r>
              <w:rPr>
                <w:rStyle w:val="DefaultParagraphFont"/>
                <w:rFonts w:ascii="Times New Roman" w:eastAsia="Times New Roman" w:hAnsi="Times New Roman" w:cs="Times New Roman"/>
                <w:b w:val="0"/>
                <w:bCs w:val="0"/>
                <w:i/>
                <w:iCs/>
                <w:smallCaps w:val="0"/>
                <w:color w:val="000000"/>
                <w:sz w:val="22"/>
                <w:szCs w:val="22"/>
                <w:bdr w:val="nil"/>
                <w:rtl w:val="0"/>
              </w:rPr>
              <w:t>expect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find free videos at the site. This explanation best fits which psychological viewpoint?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late 1950s, which of the following took form as the branch of scientific psychology that sought to explain how covert mental processes, such as thinking, feeling, problem solving, perception, and the use of language, influence our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Like cognitive behaviorism, cognitive psychology relies primarily upon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person's frame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​differentiating between conscious and unconscious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298. </w:t>
            </w:r>
            <w:r>
              <w:rPr>
                <w:rStyle w:val="DefaultParagraphFont"/>
                <w:rFonts w:ascii="Times New Roman" w:eastAsia="Times New Roman" w:hAnsi="Times New Roman" w:cs="Times New Roman"/>
                <w:b w:val="0"/>
                <w:bCs w:val="0"/>
                <w:i w:val="0"/>
                <w:iCs w:val="0"/>
                <w:smallCaps w:val="0"/>
                <w:color w:val="000000"/>
                <w:sz w:val="22"/>
                <w:szCs w:val="22"/>
                <w:bdr w:val="nil"/>
                <w:rtl w:val="0"/>
              </w:rPr>
              <w:t>Dr. Grindel uses objective observation to study how perception and language affect our problem solving behavior. Dr. Grindel's area of research is most likely​ 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299. </w:t>
            </w:r>
            <w:r>
              <w:rPr>
                <w:rStyle w:val="DefaultParagraphFont"/>
                <w:rFonts w:ascii="Times New Roman" w:eastAsia="Times New Roman" w:hAnsi="Times New Roman" w:cs="Times New Roman"/>
                <w:b w:val="0"/>
                <w:bCs w:val="0"/>
                <w:i w:val="0"/>
                <w:iCs w:val="0"/>
                <w:smallCaps w:val="0"/>
                <w:color w:val="000000"/>
                <w:sz w:val="22"/>
                <w:szCs w:val="22"/>
                <w:bdr w:val="nil"/>
                <w:rtl w:val="0"/>
              </w:rPr>
              <w:t>In 1883, the first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lab in the United States was founded 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Harvard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Princeton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Hopkins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Stanford University.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w:t>
            </w:r>
            <w:r>
              <w:rPr>
                <w:rStyle w:val="DefaultParagraphFont"/>
                <w:rFonts w:ascii="Times New Roman" w:eastAsia="Times New Roman" w:hAnsi="Times New Roman" w:cs="Times New Roman"/>
                <w:b w:val="0"/>
                <w:bCs w:val="0"/>
                <w:i w:val="0"/>
                <w:iCs w:val="0"/>
                <w:smallCaps w:val="0"/>
                <w:color w:val="000000"/>
                <w:sz w:val="22"/>
                <w:szCs w:val="22"/>
                <w:bdr w:val="nil"/>
                <w:rtl w:val="0"/>
              </w:rPr>
              <w:t>In 1886, the first American psychology textbook was written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Dewey.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notable events in psychology occurred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Psychological Association was founded.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Sigmund Freud published </w:t>
                  </w:r>
                  <w:r>
                    <w:rPr>
                      <w:rStyle w:val="DefaultParagraphFont"/>
                      <w:rFonts w:ascii="Times New Roman" w:eastAsia="Times New Roman" w:hAnsi="Times New Roman" w:cs="Times New Roman"/>
                      <w:b w:val="0"/>
                      <w:bCs w:val="0"/>
                      <w:i/>
                      <w:iCs/>
                      <w:smallCaps w:val="0"/>
                      <w:color w:val="000000"/>
                      <w:sz w:val="22"/>
                      <w:szCs w:val="22"/>
                      <w:bdr w:val="nil"/>
                      <w:rtl w:val="0"/>
                    </w:rPr>
                    <w:t>The Interpretation of Dreams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Carl Rogers published </w:t>
                  </w:r>
                  <w:r>
                    <w:rPr>
                      <w:rStyle w:val="DefaultParagraphFont"/>
                      <w:rFonts w:ascii="Times New Roman" w:eastAsia="Times New Roman" w:hAnsi="Times New Roman" w:cs="Times New Roman"/>
                      <w:b w:val="0"/>
                      <w:bCs w:val="0"/>
                      <w:i/>
                      <w:iCs/>
                      <w:smallCaps w:val="0"/>
                      <w:color w:val="000000"/>
                      <w:sz w:val="22"/>
                      <w:szCs w:val="22"/>
                      <w:bdr w:val="nil"/>
                      <w:rtl w:val="0"/>
                    </w:rPr>
                    <w:t>Counseling and Psychotherapy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 reports his research on conditioned reflexes.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notable events in psychology occurred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 publishes “A Theory of Human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William James publishes </w:t>
                  </w:r>
                  <w:r>
                    <w:rPr>
                      <w:rStyle w:val="DefaultParagraphFont"/>
                      <w:rFonts w:ascii="Times New Roman" w:eastAsia="Times New Roman" w:hAnsi="Times New Roman" w:cs="Times New Roman"/>
                      <w:b w:val="0"/>
                      <w:bCs w:val="0"/>
                      <w:i/>
                      <w:iCs/>
                      <w:smallCaps w:val="0"/>
                      <w:color w:val="000000"/>
                      <w:sz w:val="22"/>
                      <w:szCs w:val="22"/>
                      <w:bdr w:val="nil"/>
                      <w:rtl w:val="0"/>
                    </w:rPr>
                    <w:t>Principles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 advances Gestalt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 reports his research on conditioned reflexes.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notable events in psychology occurred LAST?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Psychological Association was founded.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Sigmund Freud published </w:t>
                  </w:r>
                  <w:r>
                    <w:rPr>
                      <w:rStyle w:val="DefaultParagraphFont"/>
                      <w:rFonts w:ascii="Times New Roman" w:eastAsia="Times New Roman" w:hAnsi="Times New Roman" w:cs="Times New Roman"/>
                      <w:b w:val="0"/>
                      <w:bCs w:val="0"/>
                      <w:i/>
                      <w:iCs/>
                      <w:smallCaps w:val="0"/>
                      <w:color w:val="000000"/>
                      <w:sz w:val="22"/>
                      <w:szCs w:val="22"/>
                      <w:bdr w:val="nil"/>
                      <w:rtl w:val="0"/>
                    </w:rPr>
                    <w:t>The Interpretation of Dreams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Carl Rogers published </w:t>
                  </w:r>
                  <w:r>
                    <w:rPr>
                      <w:rStyle w:val="DefaultParagraphFont"/>
                      <w:rFonts w:ascii="Times New Roman" w:eastAsia="Times New Roman" w:hAnsi="Times New Roman" w:cs="Times New Roman"/>
                      <w:b w:val="0"/>
                      <w:bCs w:val="0"/>
                      <w:i/>
                      <w:iCs/>
                      <w:smallCaps w:val="0"/>
                      <w:color w:val="000000"/>
                      <w:sz w:val="22"/>
                      <w:szCs w:val="22"/>
                      <w:bdr w:val="nil"/>
                      <w:rtl w:val="0"/>
                    </w:rPr>
                    <w:t>Counseling and Psychotherapy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American psychology lab was founded at Johns Hopkins.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notable events in psychology occurred LAST?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Miller publishes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The Magic Number Seven, Plus or Minus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presents the behaviorist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 and other researchers advance the Gestalt viewpoint.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 advances psychology based on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psychology text, which of the following statements is FALSE concerning women and ethnic minorities in the field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1906 in America, about one psychologist in 10 was a 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2012, the total percentage of women in the American Psychological Association was 38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 was the first woman to be awarded a Ph.D. in psychology in 1894.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Inez Beverly Prosser, the first African-American female psychologist, was awarded her Ph.D. in 1933.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psychologists wrote an influential book on animal behavior, titled </w:t>
            </w:r>
            <w:r>
              <w:rPr>
                <w:rStyle w:val="DefaultParagraphFont"/>
                <w:rFonts w:ascii="Times New Roman" w:eastAsia="Times New Roman" w:hAnsi="Times New Roman" w:cs="Times New Roman"/>
                <w:b w:val="0"/>
                <w:bCs w:val="0"/>
                <w:i/>
                <w:iCs/>
                <w:smallCaps w:val="0"/>
                <w:color w:val="000000"/>
                <w:sz w:val="22"/>
                <w:szCs w:val="22"/>
                <w:bdr w:val="nil"/>
                <w:rtl w:val="0"/>
              </w:rPr>
              <w:t>The Animal Mind</w:t>
            </w:r>
            <w:r>
              <w:rPr>
                <w:rStyle w:val="DefaultParagraphFont"/>
                <w:rFonts w:ascii="Times New Roman" w:eastAsia="Times New Roman" w:hAnsi="Times New Roman" w:cs="Times New Roman"/>
                <w:b w:val="0"/>
                <w:bCs w:val="0"/>
                <w:i w:val="0"/>
                <w:iCs w:val="0"/>
                <w:smallCaps w:val="0"/>
                <w:color w:val="000000"/>
                <w:sz w:val="22"/>
                <w:szCs w:val="22"/>
                <w:bdr w:val="nil"/>
                <w:rtl w:val="0"/>
              </w:rPr>
              <w:t>, and was also the first woman to be awarded a Ph.D.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Inez Beverly Prosser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Goodall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307. </w:t>
            </w: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 is best known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the first African-American female to be awarded a Ph.D. in 1933 and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leader in the debate about how to best educate African-American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writing the first American psychology textbook and teaching the first course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the first woman to be awarded a Ph.D. in psychology and for writing an influential book on animal behavior, titled </w:t>
                  </w:r>
                  <w:r>
                    <w:rPr>
                      <w:rStyle w:val="DefaultParagraphFont"/>
                      <w:rFonts w:ascii="Times New Roman" w:eastAsia="Times New Roman" w:hAnsi="Times New Roman" w:cs="Times New Roman"/>
                      <w:b w:val="0"/>
                      <w:bCs w:val="0"/>
                      <w:i/>
                      <w:iCs/>
                      <w:smallCaps w:val="0"/>
                      <w:color w:val="000000"/>
                      <w:sz w:val="22"/>
                      <w:szCs w:val="22"/>
                      <w:bdr w:val="nil"/>
                      <w:rtl w:val="0"/>
                    </w:rPr>
                    <w:t>The</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Animal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neo-Freudian and one of the founders of 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psychologists became the first African-American man to earn a doctoral degree in psychology in 1920, was </w:t>
            </w:r>
            <w:r>
              <w:rPr>
                <w:rStyle w:val="DefaultParagraphFont"/>
                <w:rFonts w:ascii="Times New Roman" w:eastAsia="Times New Roman" w:hAnsi="Times New Roman" w:cs="Times New Roman"/>
                <w:b w:val="0"/>
                <w:bCs w:val="0"/>
                <w:i w:val="0"/>
                <w:iCs w:val="0"/>
                <w:smallCaps w:val="0"/>
                <w:color w:val="000000"/>
                <w:sz w:val="22"/>
                <w:szCs w:val="22"/>
                <w:bdr w:val="nil"/>
                <w:rtl w:val="0"/>
              </w:rPr>
              <w:t>chair of the Psychology Department at Howard University, and wrote articles critical of the under-representation of African Americans in American colleges and universities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Cecil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309. </w:t>
            </w:r>
            <w:r>
              <w:rPr>
                <w:rStyle w:val="DefaultParagraphFont"/>
                <w:rFonts w:ascii="Times New Roman" w:eastAsia="Times New Roman" w:hAnsi="Times New Roman" w:cs="Times New Roman"/>
                <w:b w:val="0"/>
                <w:bCs w:val="0"/>
                <w:i w:val="0"/>
                <w:iCs w:val="0"/>
                <w:smallCaps w:val="0"/>
                <w:color w:val="000000"/>
                <w:sz w:val="22"/>
                <w:szCs w:val="22"/>
                <w:bdr w:val="nil"/>
                <w:rtl w:val="0"/>
              </w:rPr>
              <w:t>Francis Cecil Sumner is best known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a comparative psychologist, who wrote an influential book on animal behavior, titled </w:t>
                  </w:r>
                  <w:r>
                    <w:rPr>
                      <w:rStyle w:val="DefaultParagraphFont"/>
                      <w:rFonts w:ascii="Times New Roman" w:eastAsia="Times New Roman" w:hAnsi="Times New Roman" w:cs="Times New Roman"/>
                      <w:b w:val="0"/>
                      <w:bCs w:val="0"/>
                      <w:i/>
                      <w:iCs/>
                      <w:smallCaps w:val="0"/>
                      <w:color w:val="000000"/>
                      <w:sz w:val="22"/>
                      <w:szCs w:val="22"/>
                      <w:bdr w:val="nil"/>
                      <w:rtl w:val="0"/>
                    </w:rPr>
                    <w:t>The Animal Mind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writing the first American psychology textbook and teaching the first psychology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first President of the 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the first African-American man to earn a doctoral degree in psychology in 1920 and </w:t>
                  </w:r>
                  <w:r>
                    <w:rPr>
                      <w:rStyle w:val="DefaultParagraphFont"/>
                      <w:rFonts w:ascii="Times New Roman" w:eastAsia="Times New Roman" w:hAnsi="Times New Roman" w:cs="Times New Roman"/>
                      <w:b w:val="0"/>
                      <w:bCs w:val="0"/>
                      <w:i w:val="0"/>
                      <w:iCs w:val="0"/>
                      <w:smallCaps w:val="0"/>
                      <w:color w:val="000000"/>
                      <w:sz w:val="22"/>
                      <w:szCs w:val="22"/>
                      <w:bdr w:val="nil"/>
                      <w:rtl w:val="0"/>
                    </w:rPr>
                    <w:t>chair of the Psychology Department at Howard University.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psychologists became the first African-American female to be awarded a Ph.D. in 1933 and </w:t>
            </w:r>
            <w:r>
              <w:rPr>
                <w:rStyle w:val="DefaultParagraphFont"/>
                <w:rFonts w:ascii="Times New Roman" w:eastAsia="Times New Roman" w:hAnsi="Times New Roman" w:cs="Times New Roman"/>
                <w:b w:val="0"/>
                <w:bCs w:val="0"/>
                <w:i w:val="0"/>
                <w:iCs w:val="0"/>
                <w:smallCaps w:val="0"/>
                <w:color w:val="000000"/>
                <w:sz w:val="22"/>
                <w:szCs w:val="22"/>
                <w:bdr w:val="nil"/>
                <w:rtl w:val="0"/>
              </w:rPr>
              <w:t>was one of the early leaders in the debate about how to best educate African-American 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Inez Beverly Prosser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Carol Gilligan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311. </w:t>
            </w:r>
            <w:r>
              <w:rPr>
                <w:rStyle w:val="DefaultParagraphFont"/>
                <w:rFonts w:ascii="Times New Roman" w:eastAsia="Times New Roman" w:hAnsi="Times New Roman" w:cs="Times New Roman"/>
                <w:b w:val="0"/>
                <w:bCs w:val="0"/>
                <w:i w:val="0"/>
                <w:iCs w:val="0"/>
                <w:smallCaps w:val="0"/>
                <w:color w:val="000000"/>
                <w:sz w:val="22"/>
                <w:szCs w:val="22"/>
                <w:bdr w:val="nil"/>
                <w:rtl w:val="0"/>
              </w:rPr>
              <w:t>Inez Beverly Prosser is best known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writing the first American psychology textbook.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first African-American female to be awarded a Ph.D. in 1933.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first woman President of the 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a comparative psychologist, who wrote an influential book on animal behavior, titled </w:t>
                  </w:r>
                  <w:r>
                    <w:rPr>
                      <w:rStyle w:val="DefaultParagraphFont"/>
                      <w:rFonts w:ascii="Times New Roman" w:eastAsia="Times New Roman" w:hAnsi="Times New Roman" w:cs="Times New Roman"/>
                      <w:b w:val="0"/>
                      <w:bCs w:val="0"/>
                      <w:i/>
                      <w:iCs/>
                      <w:smallCaps w:val="0"/>
                      <w:color w:val="000000"/>
                      <w:sz w:val="22"/>
                      <w:szCs w:val="22"/>
                      <w:bdr w:val="nil"/>
                      <w:rtl w:val="0"/>
                    </w:rPr>
                    <w:t>The Animal Mind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women and persons of color in the field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2010, 50 percent of full-time faculty and 65 percent of part-time faculty teaching in graduate schools of psychology were women, while 14 percent of full-time faculty and 12 percent of part-time faculty were racial or ethnic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2012, 57 percent of all members of the American Psychological Association were women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1920, Francis Cecil Sumner became the first African-American to earn a doctoral degree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1933, Margaret Washburn became the first African-American female to be awarded a Ph.D.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women and persons of color in the field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1906, only one out of 25 psychologists in the United States was a 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2008, 20 percent of all Ph.D. degrees in psychology were awarded to minority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2010, 50 percent of full-time faculty and 65 percent of part-time faculty teaching in graduate schools of psychology were women.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2010, 14 percent of full-time faculty and 12 percent of part-time faculty teaching in graduate schools of psychology were racial or ethnic minorities.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early years of psychological research,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gender bias in research, researchers could have combined the results of the men and women in their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predominance of early Caucasian male psychologists inadvertently introduced a narrowness into psychological theory and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in psychology, biases concerning the race, ethnicity, age, and sexual orientation of researchers and participants in psychological research limited our 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in psychological research, far too many conclusions were created by and/or based on small groups of people who did not represent the rich diversity of humanity.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315. </w:t>
            </w:r>
            <w:r>
              <w:rPr>
                <w:rStyle w:val="DefaultParagraphFont"/>
                <w:rFonts w:ascii="Times New Roman" w:eastAsia="Times New Roman" w:hAnsi="Times New Roman" w:cs="Times New Roman"/>
                <w:b w:val="0"/>
                <w:bCs w:val="0"/>
                <w:i w:val="0"/>
                <w:iCs w:val="0"/>
                <w:smallCaps w:val="0"/>
                <w:color w:val="000000"/>
                <w:sz w:val="22"/>
                <w:szCs w:val="22"/>
                <w:bdr w:val="nil"/>
                <w:rtl w:val="0"/>
              </w:rPr>
              <w:t>​In Lawrence Kohlberg’s research regarding how we develop moral values, his participants were primarily male. Later studies on the moral development of women were conducted by Carol Gilligan. Which of the following statements regarding these two studies is TRUE?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studies obtained the same results regarding women’s moral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​Carol Gilligan found that women’s moral development was based on justice, while Kohlberg found that women’s moral development was based on caring.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​Lawrence Kohlberg found that women showed a greater moral maturity than did the men in his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​Kohlberg’s study was an example of gender bias in research because few women were involved in the study, and </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 assumed that theories based on men would also apply to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316. </w:t>
            </w:r>
            <w:r>
              <w:rPr>
                <w:rStyle w:val="DefaultParagraphFont"/>
                <w:rFonts w:ascii="Times New Roman" w:eastAsia="Times New Roman" w:hAnsi="Times New Roman" w:cs="Times New Roman"/>
                <w:b w:val="0"/>
                <w:bCs w:val="0"/>
                <w:i w:val="0"/>
                <w:iCs w:val="0"/>
                <w:smallCaps w:val="0"/>
                <w:color w:val="000000"/>
                <w:sz w:val="22"/>
                <w:szCs w:val="22"/>
                <w:bdr w:val="nil"/>
                <w:rtl w:val="0"/>
              </w:rPr>
              <w:t>​In Kohlberg’s study of moral development, f</w:t>
            </w:r>
            <w:r>
              <w:rPr>
                <w:rStyle w:val="DefaultParagraphFont"/>
                <w:rFonts w:ascii="Times New Roman" w:eastAsia="Times New Roman" w:hAnsi="Times New Roman" w:cs="Times New Roman"/>
                <w:b w:val="0"/>
                <w:bCs w:val="0"/>
                <w:i w:val="0"/>
                <w:iCs w:val="0"/>
                <w:smallCaps w:val="0"/>
                <w:color w:val="000000"/>
                <w:sz w:val="22"/>
                <w:szCs w:val="22"/>
                <w:bdr w:val="nil"/>
                <w:rtl w:val="0"/>
              </w:rPr>
              <w:t>ew women were involved in doing the studies, and Kohlberg assumed that theories based on men also applied to women. Thus, </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Kohlberg’s study was an example of gender __________ in research.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for females to be underrepresented as research subjects and female topics to be ignored by many investigators is referred to as __________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courtesy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​proportionate 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318. </w:t>
            </w:r>
            <w:r>
              <w:rPr>
                <w:rStyle w:val="DefaultParagraphFont"/>
                <w:rFonts w:ascii="Times New Roman" w:eastAsia="Times New Roman" w:hAnsi="Times New Roman" w:cs="Times New Roman"/>
                <w:b w:val="0"/>
                <w:bCs w:val="0"/>
                <w:i w:val="0"/>
                <w:iCs w:val="0"/>
                <w:smallCaps w:val="0"/>
                <w:color w:val="000000"/>
                <w:sz w:val="22"/>
                <w:szCs w:val="22"/>
                <w:bdr w:val="nil"/>
                <w:rtl w:val="0"/>
              </w:rPr>
              <w:t>Doctors recommend that both men and women take an aspirin every day to prevent heart attacks. However, the sample in the research study only contained men. The problem with doctors making this aspirin recommendation reflects a __________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​proportionate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balancing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 average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319. </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bias in research includes all of the following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for females to be underrepresented as research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​female topics being ignored by many investigators.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combining the results from men and women and hiding important male-female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​failing to assume that conclusions based on men also apply to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planning to recruit volunteers from among the students at a local university. If you accept both male and female volunteers, you should be aware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​unequal numbers of men and women may volunteer for some kinds of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​combining the results from men and women may hide important male-female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unequal numbers of volunteers as well as combining the results from men and women may adversely affect your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having unequal numbers of volunteers nor combining the results from men and women will have any significant effects on your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diversity in psychological research,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vast majority of human participants in psychology experiments are recruited from introductory psychology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participants in psychological research have been Caucasian members of the middle class with most of the researchers themselves being Caucasian 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study has a disproportionate number of Caucasian participants in comparison to other ethnic groups, the results of the study should be considered completely invalidated.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the years, there has been a strongly ingrained tendency to assume that what Western researchers discover studying Western research participants is the norm in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study has a disproportionate number of Caucasian participants in comparison to other ethnic groups, this disproportion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place limitations on the meaning of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completely invalidate the results of this study.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not have a significant effect; therefore, the results of the study should be completely accepted.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prevent this study from being conducted until enough participants from other ethnic groups are recruited.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functionalism and Gestalt psychology have blended into newer, broader perspectives, which school of thought in psychology has disappeared entirely?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contemporary trends in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as a school of thought has disappeared entirely.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Gestalt psychology have blended into newer, broader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broad views that shape modern psychology are the biological, psychological, and sociocultural perspectives.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days in psychology, loyalty to each school of thought in psychology was fierce, and clashes were common.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contemporary trends in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as a school of thought has disappeared entirely.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Gestalt psychology have blended into newer, broader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broad views that shape modern psychology are the biological, psychological, and sociocultural perspectives.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days in psychology, psychologists tended to embrace a variety of theoretical views, while today’s psychologists tend to show a fierce loyalty to their school of thought and clash over theories.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which of the following is NOT one of the three broad perspectives that shape modern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broad perspective in modern psychology seeks to explain behavior in terms of brain processes, evolution, and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contemporary view in psychology advocates that human and animal behavior is the result of internal physical and chemical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advocate the biopsychological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 the scope of their study to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concerned primarily with environmental influences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 interactions between humans and other living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 to explain behavior in terms of physical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330. </w:t>
            </w: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Biopsychologists and others who study the brain and nervous system, such as biologists and biochemists, form the broader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contemporary view of behavior is considered reductionistic and mechanistic and seeks to explain behavior through the activity of genetics, the endocrine system, and one’s physiology?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contemporary view of behavior is considered reductionistic and mechanistic and seeks to explain behavior through the process of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advocate the evolutionary view explain behavior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stimuli and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which view of human behavior is NOT considered a part of the psychological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contemporary view in psychology sees behavior as being shaped and controlled by one’s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psychological approaches is matched correctly to its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psychodynamic----------------positive, philosophical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behaviorist---------------------neutral, scientific, somewhat mechanistic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humanistic---------------------somewhat negative, pessimistic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cognitive-----------------------positive, philosophical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view in psychology that emphasizes the study of observable behavior and the effects of learning and stresses the influence of external rewards and punishments is the __________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338. </w:t>
            </w:r>
            <w:r>
              <w:rPr>
                <w:rStyle w:val="DefaultParagraphFont"/>
                <w:rFonts w:ascii="Times New Roman" w:eastAsia="Times New Roman" w:hAnsi="Times New Roman" w:cs="Times New Roman"/>
                <w:b w:val="0"/>
                <w:bCs w:val="0"/>
                <w:i w:val="0"/>
                <w:iCs w:val="0"/>
                <w:smallCaps w:val="0"/>
                <w:color w:val="000000"/>
                <w:sz w:val="22"/>
                <w:szCs w:val="22"/>
                <w:bdr w:val="nil"/>
                <w:rtl w:val="0"/>
              </w:rPr>
              <w:t>Latoya’s mother has established a reward system in which Latoya earns one gold star for each chore she completes each day. If she earns 25 stars by the end of the week, Latoya’s mother will take her to play at the “fast food restaurant’s” playground for two hours. Latoya’s mother is using which psychological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contemporary view in psychology sees behavior in terms of the mental processing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describing how a person arrives at a decision, a psychology professor explains to his class that “the mind is very much like a computer and that decision-making involves input, processing, storage, and output.” This professor is emphasizing which view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psychology has gained prominence in recent years as researchers have devised ways to objectively study covert behaviors, such as thinking, memory, language, problem-solving, consciousness, and creativity?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psychological approaches is matched correctly to its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behaviorist------------------positive, philosophical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humanistic------------------neutral, scientific, somewhat mechanistic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psychodynamic------------somewhat negative, pessimistic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cognitive--------------------positive, philosophical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whose viewpoint is psychodynamic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self-image and self-actualization to explain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believes behavior is directed by unconscious forces within one’s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the study of 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subjective factors and personal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 within the psychological perspective sees behavior as the result of hidden, clashing forces within one’s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345. </w:t>
            </w:r>
            <w:r>
              <w:rPr>
                <w:rStyle w:val="DefaultParagraphFont"/>
                <w:rFonts w:ascii="Times New Roman" w:eastAsia="Times New Roman" w:hAnsi="Times New Roman" w:cs="Times New Roman"/>
                <w:b w:val="0"/>
                <w:bCs w:val="0"/>
                <w:i w:val="0"/>
                <w:iCs w:val="0"/>
                <w:smallCaps w:val="0"/>
                <w:color w:val="000000"/>
                <w:sz w:val="22"/>
                <w:szCs w:val="22"/>
                <w:bdr w:val="nil"/>
                <w:rtl w:val="0"/>
              </w:rPr>
              <w:t>Sandra claims that Antoine’s anxiety originates from unresolved sexual conflicts residing in his unconscious. Sandra’s interpretation of Antoine’s condition is consistent with the __________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psychological approaches is matched correctly to its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humanistic------------------positive, philosophical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psychodynamic------------neutral, scientific, somewhat mechanistic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behaviorist-----------------somewhat negative, pessimistic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cognitive--------------------positive, philosophical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focuses on subjective, conscious experience, human problems, potentials, and ideals and emphasizes one’s self-image and self-actualization?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348. 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believes his behavior is guided by his own self-image and that he has the power to control his own fate and reach his full potential. Taylor has adopted which psychological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in psychology takes an interactionist view of human nature and emphasizes that behavior is related to the environment within which a person is born, grows up, and lives from day to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is matched correctly to its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sociocultural---------------neutral,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psychodynamic------------neutral, scientific, somewhat mechanistic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behaviorist-----------------somewhat negative, pessimistic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cognitive--------------------positive, philosophical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human strengths, virtues, and optimal behavior is called 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9"/>
              <w:gridCol w:w="6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PGAT_COON_2016_1.5.2 - Describe the topics that are being formally studied as part of positive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352. </w:t>
            </w:r>
            <w:r>
              <w:rPr>
                <w:rStyle w:val="DefaultParagraphFont"/>
                <w:rFonts w:ascii="Times New Roman" w:eastAsia="Times New Roman" w:hAnsi="Times New Roman" w:cs="Times New Roman"/>
                <w:b w:val="0"/>
                <w:bCs w:val="0"/>
                <w:i w:val="0"/>
                <w:iCs w:val="0"/>
                <w:smallCaps w:val="0"/>
                <w:color w:val="000000"/>
                <w:sz w:val="22"/>
                <w:szCs w:val="22"/>
                <w:bdr w:val="nil"/>
                <w:rtl w:val="0"/>
              </w:rPr>
              <w:t>Inspired by the humanists, which type of psychology focuses on our potential for optimal functioning and addresses such topics as love, happiness, creativity, well-being, self-confidence, and achievement?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9"/>
              <w:gridCol w:w="6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PGAT_COON_2016_1.5.2 - Describe the topics that are being formally studied as part of positive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353. </w:t>
            </w:r>
            <w:r>
              <w:rPr>
                <w:rStyle w:val="DefaultParagraphFont"/>
                <w:rFonts w:ascii="Times New Roman" w:eastAsia="Times New Roman" w:hAnsi="Times New Roman" w:cs="Times New Roman"/>
                <w:b w:val="0"/>
                <w:bCs w:val="0"/>
                <w:i w:val="0"/>
                <w:iCs w:val="0"/>
                <w:smallCaps w:val="0"/>
                <w:color w:val="000000"/>
                <w:sz w:val="22"/>
                <w:szCs w:val="22"/>
                <w:bdr w:val="nil"/>
                <w:rtl w:val="0"/>
              </w:rPr>
              <w:t>Dr. Maxwell is conducting research to determine how a person’s subjective well-being is affected by his or her goals, choices, values, emotions, and personality. Dr. Maxwell’s research would fit under which psychological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principles of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9"/>
              <w:gridCol w:w="6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PGAT_COON_2016_1.5.2 - Describe the topics that are being formally studied as part of positive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psychology and cultural diversity,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Currently, over 100 million Americans are African American, Hispanic, Asian American, Native American, or Pacific Islander.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some large cities, “minority” groups are already the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human behavior fully, personal differences based on age, race, culture, ethnicity, gender, and sexual orientation must be taken into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interactionist view of human nature that emphasizes that behavior is related to one’s environment is referred to as the evolutionary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behavior must be judged relative to the values of the culture in which it occurs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deprivation.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ethnocentric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356. </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your clients’ cultural beliefs and values into account when making diagnoses and before beginning therapy illustrates the importance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accommodation.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assimilation.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Linda, who is a Native American, tells you that spirits live in the trees near her home. To be an effective counselor, you will need to judge Linda’s behavior in relation to the values of the Native American culture. This example illustrates the idea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accommodation.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assimilation.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358. 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differences, age, ethnicity, gender, religion, disability, and sexual orientation all affect the unspoken rules for acceptable and expected behavior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relational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359. 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that define acceptable and expected behavior for members of various groups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relational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social norms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 are rules that define acceptable and expected behavior for members of various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differences, ethnicity, and gender are factors that influence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disability, and sexual orientation have not been shown to influence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 are too often based on the behavior of white, middle-class heterosexual, middle-class Western males, rather than being culturally sensitive.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diagnoses and conducting therapy, psychologists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into account their clients’ personal differences regarding age, race, culture, ethnicity, gender, and sexual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an unstated standard for judging what is normal for each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cultural differences and use one psychological perspective for viewing all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behavior of the middle-class American male as a standard for assessing what is “average.”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many psychologists realize that a single perspective is unlikely to fully explain complex human behavior, so they draw insights from a variety of perspectives. As a result, these psychologists would be described as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363. 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is “eclectic”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rejecting determinism in favor of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rather than 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w:t>
                  </w:r>
                  <w:r>
                    <w:rPr>
                      <w:rStyle w:val="DefaultParagraphFont"/>
                      <w:rFonts w:ascii="Times New Roman" w:eastAsia="Times New Roman" w:hAnsi="Times New Roman" w:cs="Times New Roman"/>
                      <w:b w:val="0"/>
                      <w:bCs w:val="0"/>
                      <w:i w:val="0"/>
                      <w:iCs w:val="0"/>
                      <w:smallCaps w:val="0"/>
                      <w:color w:val="000000"/>
                      <w:sz w:val="22"/>
                      <w:szCs w:val="22"/>
                      <w:bdr w:val="nil"/>
                      <w:rtl w:val="0"/>
                    </w:rPr>
                    <w:t>insights from a variety of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preferring pseudo-psychological approaches.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364. </w:t>
            </w:r>
            <w:r>
              <w:rPr>
                <w:rStyle w:val="DefaultParagraphFont"/>
                <w:rFonts w:ascii="Times New Roman" w:eastAsia="Times New Roman" w:hAnsi="Times New Roman" w:cs="Times New Roman"/>
                <w:b w:val="0"/>
                <w:bCs w:val="0"/>
                <w:i w:val="0"/>
                <w:iCs w:val="0"/>
                <w:smallCaps w:val="0"/>
                <w:color w:val="000000"/>
                <w:sz w:val="22"/>
                <w:szCs w:val="22"/>
                <w:bdr w:val="nil"/>
                <w:rtl w:val="0"/>
              </w:rPr>
              <w:t>Eclectic psychologists are 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treating only minor adjustment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on a variety of theoretical 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many different mental health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stressing the role of the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365. 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discuss your feelings of loneliness with a psychologist, who responds by having you consider how your own behaviors contribute and reinforce your loneliness, how your early childhood relationship with your parents influences current relationships, and how your distorted self-image may inhibit you from seeking new relationships. This psychologist 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psychologist draws and utilizes aspects from many different psychological theories and approaches, we say that the psychologist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 of psychologists are directly involved in providing mental health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 of psychologists are employed full-time at colleges and universities, where they teach, do research, consult, or conduct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369. 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Presently, the American Psychological Association consists of at least how many different divisions, each reflecting special skills or areas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370. </w:t>
            </w:r>
            <w:r>
              <w:rPr>
                <w:rStyle w:val="DefaultParagraphFont"/>
                <w:rFonts w:ascii="Times New Roman" w:eastAsia="Times New Roman" w:hAnsi="Times New Roman" w:cs="Times New Roman"/>
                <w:b w:val="0"/>
                <w:bCs w:val="0"/>
                <w:i w:val="0"/>
                <w:iCs w:val="0"/>
                <w:smallCaps w:val="0"/>
                <w:color w:val="000000"/>
                <w:sz w:val="22"/>
                <w:szCs w:val="22"/>
                <w:bdr w:val="nil"/>
                <w:rtl w:val="0"/>
              </w:rPr>
              <w:t>Dr. Causey is interested in how the effects of dopamine levels impact schizophrenia and Parkinson's disease. Dr. Causey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371. </w:t>
            </w:r>
            <w:r>
              <w:rPr>
                <w:rStyle w:val="DefaultParagraphFont"/>
                <w:rFonts w:ascii="Times New Roman" w:eastAsia="Times New Roman" w:hAnsi="Times New Roman" w:cs="Times New Roman"/>
                <w:b w:val="0"/>
                <w:bCs w:val="0"/>
                <w:i w:val="0"/>
                <w:iCs w:val="0"/>
                <w:smallCaps w:val="0"/>
                <w:color w:val="000000"/>
                <w:sz w:val="22"/>
                <w:szCs w:val="22"/>
                <w:bdr w:val="nil"/>
                <w:rtl w:val="0"/>
              </w:rPr>
              <w:t>Brain mechanisms involved in hunger and thirst would most likely be studied by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“fight or flight” branch of the autonomic nervous system would be of most interest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specialize in the treatment of human emotional problems are called __________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or neuro-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or 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or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or 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374. </w:t>
            </w:r>
            <w:r>
              <w:rPr>
                <w:rStyle w:val="DefaultParagraphFont"/>
                <w:rFonts w:ascii="Times New Roman" w:eastAsia="Times New Roman" w:hAnsi="Times New Roman" w:cs="Times New Roman"/>
                <w:b w:val="0"/>
                <w:bCs w:val="0"/>
                <w:i w:val="0"/>
                <w:iCs w:val="0"/>
                <w:smallCaps w:val="0"/>
                <w:color w:val="000000"/>
                <w:sz w:val="22"/>
                <w:szCs w:val="22"/>
                <w:bdr w:val="nil"/>
                <w:rtl w:val="0"/>
              </w:rPr>
              <w:t>Dr. Bogato is a psychologist who works at a mental hospital with clients who have severe mental disorders, such as major depression, bipolar disorder, and schizophrenia. He works closely with the psychiatrists at the hospital and conducts psychotherapy with the residents. Dr. Bogato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specialization in psychology is primarily interested in how individuals remember, reason, and solve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376. 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Samantha is investigating the differences in the critical thinking and decision-making skills of people in different occupations. Samantha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 studying 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377. </w:t>
            </w:r>
            <w:r>
              <w:rPr>
                <w:rStyle w:val="DefaultParagraphFont"/>
                <w:rFonts w:ascii="Times New Roman" w:eastAsia="Times New Roman" w:hAnsi="Times New Roman" w:cs="Times New Roman"/>
                <w:b w:val="0"/>
                <w:bCs w:val="0"/>
                <w:i w:val="0"/>
                <w:iCs w:val="0"/>
                <w:smallCaps w:val="0"/>
                <w:color w:val="000000"/>
                <w:sz w:val="22"/>
                <w:szCs w:val="22"/>
                <w:bdr w:val="nil"/>
                <w:rtl w:val="0"/>
              </w:rPr>
              <w:t>Santos is interested in how reasoning, memory, and problem solving are related to computer game playing. Santos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378. </w:t>
            </w:r>
            <w:r>
              <w:rPr>
                <w:rStyle w:val="DefaultParagraphFont"/>
                <w:rFonts w:ascii="Times New Roman" w:eastAsia="Times New Roman" w:hAnsi="Times New Roman" w:cs="Times New Roman"/>
                <w:b w:val="0"/>
                <w:bCs w:val="0"/>
                <w:i w:val="0"/>
                <w:iCs w:val="0"/>
                <w:smallCaps w:val="0"/>
                <w:color w:val="000000"/>
                <w:sz w:val="22"/>
                <w:szCs w:val="22"/>
                <w:bdr w:val="nil"/>
                <w:rtl w:val="0"/>
              </w:rPr>
              <w:t>Celia is a psychologist whose job involves promoting community-wide mental health through research, prevention, education, and consultation. Celia would be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379. </w:t>
            </w:r>
            <w:r>
              <w:rPr>
                <w:rStyle w:val="DefaultParagraphFont"/>
                <w:rFonts w:ascii="Times New Roman" w:eastAsia="Times New Roman" w:hAnsi="Times New Roman" w:cs="Times New Roman"/>
                <w:b w:val="0"/>
                <w:bCs w:val="0"/>
                <w:i w:val="0"/>
                <w:iCs w:val="0"/>
                <w:smallCaps w:val="0"/>
                <w:color w:val="000000"/>
                <w:sz w:val="22"/>
                <w:szCs w:val="22"/>
                <w:bdr w:val="nil"/>
                <w:rtl w:val="0"/>
              </w:rPr>
              <w:t>Trena is a psychologist, who has conducted research into the spread of sexually transmitted diseases among teenagers and is presently setting up an educational program for the schools throughout her region. Her program will promote education, prevention, and treatment of the major sexually transmitted diseases. Trena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similarities and differences in the behavior of different species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psychologists are primarily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stimulus-response connections.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comparison of functional and behavioral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comparison of different types of psychotherapy.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psychologists would be most likely to study the communication patterns of chimpanzees and porpoises?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domestication of various species of animals would be of primary importance to which area of specialization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 psychologist and your job involves expanding the market for products that are environmentally friendly, then you are most likely a(n) __________ psychologist.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385. </w:t>
            </w:r>
            <w:r>
              <w:rPr>
                <w:rStyle w:val="DefaultParagraphFont"/>
                <w:rFonts w:ascii="Times New Roman" w:eastAsia="Times New Roman" w:hAnsi="Times New Roman" w:cs="Times New Roman"/>
                <w:b w:val="0"/>
                <w:bCs w:val="0"/>
                <w:i w:val="0"/>
                <w:iCs w:val="0"/>
                <w:smallCaps w:val="0"/>
                <w:color w:val="000000"/>
                <w:sz w:val="22"/>
                <w:szCs w:val="22"/>
                <w:bdr w:val="nil"/>
                <w:rtl w:val="0"/>
              </w:rPr>
              <w:t>Cambria is a psychologist who is conducting research regarding which marketing methods and which types of packaging were the most successful in selling her company’s products to college students. Cambria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psychologist tends to treat milder problems, such as problems at work or school, rather than severe psychotic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387. </w:t>
            </w:r>
            <w:r>
              <w:rPr>
                <w:rStyle w:val="DefaultParagraphFont"/>
                <w:rFonts w:ascii="Times New Roman" w:eastAsia="Times New Roman" w:hAnsi="Times New Roman" w:cs="Times New Roman"/>
                <w:b w:val="0"/>
                <w:bCs w:val="0"/>
                <w:i w:val="0"/>
                <w:iCs w:val="0"/>
                <w:smallCaps w:val="0"/>
                <w:color w:val="000000"/>
                <w:sz w:val="22"/>
                <w:szCs w:val="22"/>
                <w:bdr w:val="nil"/>
                <w:rtl w:val="0"/>
              </w:rPr>
              <w:t>Rather than working with severe disorders, Dr. Chantel tends to treat milder disorders. On most days, she conducts psychotherapy with clients who are experiencing adjustment problems due to job loss or divorce or helping clients with parenting issues. Dr. Chantel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388. </w:t>
            </w:r>
            <w:r>
              <w:rPr>
                <w:rStyle w:val="DefaultParagraphFont"/>
                <w:rFonts w:ascii="Times New Roman" w:eastAsia="Times New Roman" w:hAnsi="Times New Roman" w:cs="Times New Roman"/>
                <w:b w:val="0"/>
                <w:bCs w:val="0"/>
                <w:i w:val="0"/>
                <w:iCs w:val="0"/>
                <w:smallCaps w:val="0"/>
                <w:color w:val="000000"/>
                <w:sz w:val="22"/>
                <w:szCs w:val="22"/>
                <w:bdr w:val="nil"/>
                <w:rtl w:val="0"/>
              </w:rPr>
              <w:t>Jake is a psychologist, who is interested in how people’s behavior is affected by the language they speak, the foods they eat, the laws they obey, and how their families disciplined when they were children. Jake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389. </w:t>
            </w:r>
            <w:r>
              <w:rPr>
                <w:rStyle w:val="DefaultParagraphFont"/>
                <w:rFonts w:ascii="Times New Roman" w:eastAsia="Times New Roman" w:hAnsi="Times New Roman" w:cs="Times New Roman"/>
                <w:b w:val="0"/>
                <w:bCs w:val="0"/>
                <w:i w:val="0"/>
                <w:iCs w:val="0"/>
                <w:smallCaps w:val="0"/>
                <w:color w:val="000000"/>
                <w:sz w:val="22"/>
                <w:szCs w:val="22"/>
                <w:bdr w:val="nil"/>
                <w:rtl w:val="0"/>
              </w:rPr>
              <w:t>Eastern societies emphasize the importance of cooperation over individuality. The reverse tends to be true in Western societies. These findings would be of primary interest to which group of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390. </w:t>
            </w:r>
            <w:r>
              <w:rPr>
                <w:rStyle w:val="DefaultParagraphFont"/>
                <w:rFonts w:ascii="Times New Roman" w:eastAsia="Times New Roman" w:hAnsi="Times New Roman" w:cs="Times New Roman"/>
                <w:b w:val="0"/>
                <w:bCs w:val="0"/>
                <w:i w:val="0"/>
                <w:iCs w:val="0"/>
                <w:smallCaps w:val="0"/>
                <w:color w:val="000000"/>
                <w:sz w:val="22"/>
                <w:szCs w:val="22"/>
                <w:bdr w:val="nil"/>
                <w:rtl w:val="0"/>
              </w:rPr>
              <w:t>"I seek to understand the principles whereby a person's ability to think, speak, perceive, and learn changes as they go through their life span." This statement identifies one as a 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and perceptual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read an article comparing the value of breastfeeding versus formula feeding on the physical growth of infants, the psychologist who wrote this article is probably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psychologist would most likely study the improvement of children’s memory as they age from three to 12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393. </w:t>
            </w:r>
            <w:r>
              <w:rPr>
                <w:rStyle w:val="DefaultParagraphFont"/>
                <w:rFonts w:ascii="Times New Roman" w:eastAsia="Times New Roman" w:hAnsi="Times New Roman" w:cs="Times New Roman"/>
                <w:b w:val="0"/>
                <w:bCs w:val="0"/>
                <w:i w:val="0"/>
                <w:iCs w:val="0"/>
                <w:smallCaps w:val="0"/>
                <w:color w:val="000000"/>
                <w:sz w:val="22"/>
                <w:szCs w:val="22"/>
                <w:bdr w:val="nil"/>
                <w:rtl w:val="0"/>
              </w:rPr>
              <w:t>Dr. Ward investigates classroom dynamics, teaching styles, and learning. He also develops tests that will be used to evaluate learning. Dr. Ward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test she developed, Dr. Candel is able to distinguish among the students’ different learning styles, that is, whether they are vision learners, auditory learners, tactile learners, etc. Dr. Candel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395. </w:t>
            </w:r>
            <w:r>
              <w:rPr>
                <w:rStyle w:val="DefaultParagraphFont"/>
                <w:rFonts w:ascii="Times New Roman" w:eastAsia="Times New Roman" w:hAnsi="Times New Roman" w:cs="Times New Roman"/>
                <w:b w:val="0"/>
                <w:bCs w:val="0"/>
                <w:i w:val="0"/>
                <w:iCs w:val="0"/>
                <w:smallCaps w:val="0"/>
                <w:color w:val="000000"/>
                <w:sz w:val="22"/>
                <w:szCs w:val="22"/>
                <w:bdr w:val="nil"/>
                <w:rtl w:val="0"/>
              </w:rPr>
              <w:t>Will conducts applied research on the design of machinery, computers, airplanes, and automobiles for business, industry, and the military. Will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396. </w:t>
            </w:r>
            <w:r>
              <w:rPr>
                <w:rStyle w:val="DefaultParagraphFont"/>
                <w:rFonts w:ascii="Times New Roman" w:eastAsia="Times New Roman" w:hAnsi="Times New Roman" w:cs="Times New Roman"/>
                <w:b w:val="0"/>
                <w:bCs w:val="0"/>
                <w:i w:val="0"/>
                <w:iCs w:val="0"/>
                <w:smallCaps w:val="0"/>
                <w:color w:val="000000"/>
                <w:sz w:val="22"/>
                <w:szCs w:val="22"/>
                <w:bdr w:val="nil"/>
                <w:rtl w:val="0"/>
              </w:rPr>
              <w:t>“I’m studying how people use movement-based computer interfaces, like X-box Kinect.” This statement would most likely be made by which type of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397. </w:t>
            </w:r>
            <w:r>
              <w:rPr>
                <w:rStyle w:val="DefaultParagraphFont"/>
                <w:rFonts w:ascii="Times New Roman" w:eastAsia="Times New Roman" w:hAnsi="Times New Roman" w:cs="Times New Roman"/>
                <w:b w:val="0"/>
                <w:bCs w:val="0"/>
                <w:i w:val="0"/>
                <w:iCs w:val="0"/>
                <w:smallCaps w:val="0"/>
                <w:color w:val="000000"/>
                <w:sz w:val="22"/>
                <w:szCs w:val="22"/>
                <w:bdr w:val="nil"/>
                <w:rtl w:val="0"/>
              </w:rPr>
              <w:t>Montel studies the effects of urban noise, crowding, and the human use of space. Montel is most likely a(n) 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398. </w:t>
            </w:r>
            <w:r>
              <w:rPr>
                <w:rStyle w:val="DefaultParagraphFont"/>
                <w:rFonts w:ascii="Times New Roman" w:eastAsia="Times New Roman" w:hAnsi="Times New Roman" w:cs="Times New Roman"/>
                <w:b w:val="0"/>
                <w:bCs w:val="0"/>
                <w:i w:val="0"/>
                <w:iCs w:val="0"/>
                <w:smallCaps w:val="0"/>
                <w:color w:val="000000"/>
                <w:sz w:val="22"/>
                <w:szCs w:val="22"/>
                <w:bdr w:val="nil"/>
                <w:rtl w:val="0"/>
              </w:rPr>
              <w:t>“I am concerned about global warming and want to understand what impact rising temperatures have on human culture.” This statement would most likely be made by which type of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399. 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is a psychologist working with a team of archeologists. By working with this team, he hopes to piece together the changes that have occurred in human parenting since the dawn of time. Jeremy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psychologist would most likely study how the human species went from eating with their fingers to using utensils?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401. </w:t>
            </w:r>
            <w:r>
              <w:rPr>
                <w:rStyle w:val="DefaultParagraphFont"/>
                <w:rFonts w:ascii="Times New Roman" w:eastAsia="Times New Roman" w:hAnsi="Times New Roman" w:cs="Times New Roman"/>
                <w:b w:val="0"/>
                <w:bCs w:val="0"/>
                <w:i w:val="0"/>
                <w:iCs w:val="0"/>
                <w:smallCaps w:val="0"/>
                <w:color w:val="000000"/>
                <w:sz w:val="22"/>
                <w:szCs w:val="22"/>
                <w:bdr w:val="nil"/>
                <w:rtl w:val="0"/>
              </w:rPr>
              <w:t>Dr. Dauphine has been studying consistent trends in how males and females have selected their mates throughout the long history of humankind. Dr. Dauphine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402. </w:t>
            </w:r>
            <w:r>
              <w:rPr>
                <w:rStyle w:val="DefaultParagraphFont"/>
                <w:rFonts w:ascii="Times New Roman" w:eastAsia="Times New Roman" w:hAnsi="Times New Roman" w:cs="Times New Roman"/>
                <w:b w:val="0"/>
                <w:bCs w:val="0"/>
                <w:i w:val="0"/>
                <w:iCs w:val="0"/>
                <w:smallCaps w:val="0"/>
                <w:color w:val="000000"/>
                <w:sz w:val="22"/>
                <w:szCs w:val="22"/>
                <w:bdr w:val="nil"/>
                <w:rtl w:val="0"/>
              </w:rPr>
              <w:t>Luis is a psychologist who is interested in applying psychological principles to legal issues, such as researching the reliability of eyewitness testimony. Luis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403. </w:t>
            </w:r>
            <w:r>
              <w:rPr>
                <w:rStyle w:val="DefaultParagraphFont"/>
                <w:rFonts w:ascii="Times New Roman" w:eastAsia="Times New Roman" w:hAnsi="Times New Roman" w:cs="Times New Roman"/>
                <w:b w:val="0"/>
                <w:bCs w:val="0"/>
                <w:i w:val="0"/>
                <w:iCs w:val="0"/>
                <w:smallCaps w:val="0"/>
                <w:color w:val="000000"/>
                <w:sz w:val="22"/>
                <w:szCs w:val="22"/>
                <w:bdr w:val="nil"/>
                <w:rtl w:val="0"/>
              </w:rPr>
              <w:t>Janie is a psychologist, who works for a cable network that regularly televises court proceedings and provides commentary for the viewers. Janie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404. </w:t>
            </w:r>
            <w:r>
              <w:rPr>
                <w:rStyle w:val="DefaultParagraphFont"/>
                <w:rFonts w:ascii="Times New Roman" w:eastAsia="Times New Roman" w:hAnsi="Times New Roman" w:cs="Times New Roman"/>
                <w:b w:val="0"/>
                <w:bCs w:val="0"/>
                <w:i w:val="0"/>
                <w:iCs w:val="0"/>
                <w:smallCaps w:val="0"/>
                <w:color w:val="000000"/>
                <w:sz w:val="22"/>
                <w:szCs w:val="22"/>
                <w:bdr w:val="nil"/>
                <w:rtl w:val="0"/>
              </w:rPr>
              <w:t>Joaquin is a psychologist studying how exposure to different kinds of play (e.g., with dolls versus blocks) affects the development of boys versus girls. Joaquin is most likely a(n) 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405. </w:t>
            </w:r>
            <w:r>
              <w:rPr>
                <w:rStyle w:val="DefaultParagraphFont"/>
                <w:rFonts w:ascii="Times New Roman" w:eastAsia="Times New Roman" w:hAnsi="Times New Roman" w:cs="Times New Roman"/>
                <w:b w:val="0"/>
                <w:bCs w:val="0"/>
                <w:i w:val="0"/>
                <w:iCs w:val="0"/>
                <w:smallCaps w:val="0"/>
                <w:color w:val="000000"/>
                <w:sz w:val="22"/>
                <w:szCs w:val="22"/>
                <w:bdr w:val="nil"/>
                <w:rtl w:val="0"/>
              </w:rPr>
              <w:t>Benita is studying the different management styles of female CEOs versus male CEOs. Benita is most likely a 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406. </w:t>
            </w:r>
            <w:r>
              <w:rPr>
                <w:rStyle w:val="DefaultParagraphFont"/>
                <w:rFonts w:ascii="Times New Roman" w:eastAsia="Times New Roman" w:hAnsi="Times New Roman" w:cs="Times New Roman"/>
                <w:b w:val="0"/>
                <w:bCs w:val="0"/>
                <w:i w:val="0"/>
                <w:iCs w:val="0"/>
                <w:smallCaps w:val="0"/>
                <w:color w:val="000000"/>
                <w:sz w:val="22"/>
                <w:szCs w:val="22"/>
                <w:bdr w:val="nil"/>
                <w:rtl w:val="0"/>
              </w:rPr>
              <w:t>Dr. Berka is studying how biology, child rearing, education, and societal stereotypes influence the differing behaviors exhibited by females and males in the workplace. Dr. Berka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407. </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better help people overcome drug addictions is my field of study.” This statement was most likely made by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408. </w:t>
            </w:r>
            <w:r>
              <w:rPr>
                <w:rStyle w:val="DefaultParagraphFont"/>
                <w:rFonts w:ascii="Times New Roman" w:eastAsia="Times New Roman" w:hAnsi="Times New Roman" w:cs="Times New Roman"/>
                <w:b w:val="0"/>
                <w:bCs w:val="0"/>
                <w:i w:val="0"/>
                <w:iCs w:val="0"/>
                <w:smallCaps w:val="0"/>
                <w:color w:val="000000"/>
                <w:sz w:val="22"/>
                <w:szCs w:val="22"/>
                <w:bdr w:val="nil"/>
                <w:rtl w:val="0"/>
              </w:rPr>
              <w:t>Manuel is a psychologist employed by the human relations department of a car manufacturer. He helps select job applicants and also helps to improve workplace conditions and work relationships so that the company can operate effectively. Manuel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Wierner is conducting research to find out whether intelligence or emotion plays the greater role in successful management styles. Dr. Wierner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410. </w:t>
            </w:r>
            <w:r>
              <w:rPr>
                <w:rStyle w:val="DefaultParagraphFont"/>
                <w:rFonts w:ascii="Times New Roman" w:eastAsia="Times New Roman" w:hAnsi="Times New Roman" w:cs="Times New Roman"/>
                <w:b w:val="0"/>
                <w:bCs w:val="0"/>
                <w:i w:val="0"/>
                <w:iCs w:val="0"/>
                <w:smallCaps w:val="0"/>
                <w:color w:val="000000"/>
                <w:sz w:val="22"/>
                <w:szCs w:val="22"/>
                <w:bdr w:val="nil"/>
                <w:rtl w:val="0"/>
              </w:rPr>
              <w:t>Dr. Sartus is interested in how conditioning is involved in the development of superstitious behavior. Dr. Sartus’ area of specialization in psychology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having a hard time housebreaking your young, healthy puppy to use the puppy pads, helpful information regarding how to reinforce your puppy would most likely come from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412. </w:t>
            </w:r>
            <w:r>
              <w:rPr>
                <w:rStyle w:val="DefaultParagraphFont"/>
                <w:rFonts w:ascii="Times New Roman" w:eastAsia="Times New Roman" w:hAnsi="Times New Roman" w:cs="Times New Roman"/>
                <w:b w:val="0"/>
                <w:bCs w:val="0"/>
                <w:i w:val="0"/>
                <w:iCs w:val="0"/>
                <w:smallCaps w:val="0"/>
                <w:color w:val="000000"/>
                <w:sz w:val="22"/>
                <w:szCs w:val="22"/>
                <w:bdr w:val="nil"/>
                <w:rtl w:val="0"/>
              </w:rPr>
              <w:t>Token economies within institutions that utilize tangible rewards for appropriate behaviors and a loss of privileges for inappropriate behaviors would be an important area of study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investigating 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413. </w:t>
            </w:r>
            <w:r>
              <w:rPr>
                <w:rStyle w:val="DefaultParagraphFont"/>
                <w:rFonts w:ascii="Times New Roman" w:eastAsia="Times New Roman" w:hAnsi="Times New Roman" w:cs="Times New Roman"/>
                <w:b w:val="0"/>
                <w:bCs w:val="0"/>
                <w:i w:val="0"/>
                <w:iCs w:val="0"/>
                <w:smallCaps w:val="0"/>
                <w:color w:val="000000"/>
                <w:sz w:val="22"/>
                <w:szCs w:val="22"/>
                <w:bdr w:val="nil"/>
                <w:rtl w:val="0"/>
              </w:rPr>
              <w:t>Dr. Galton helps people to take better charge of their own health through techniques, such as learning to do self-screenings for cancer and understanding the emotional impact of illness. Dr. Galton is most likely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w:t>
            </w:r>
            <w:r>
              <w:rPr>
                <w:rStyle w:val="DefaultParagraphFont"/>
                <w:rFonts w:ascii="Times New Roman" w:eastAsia="Times New Roman" w:hAnsi="Times New Roman" w:cs="Times New Roman"/>
                <w:b w:val="0"/>
                <w:bCs w:val="0"/>
                <w:i w:val="0"/>
                <w:iCs w:val="0"/>
                <w:smallCaps w:val="0"/>
                <w:color w:val="000000"/>
                <w:sz w:val="22"/>
                <w:szCs w:val="22"/>
                <w:bdr w:val="nil"/>
                <w:rtl w:val="0"/>
              </w:rPr>
              <w:t>Dr. Ables has constructed trait profiles of individuals who show success in school and on the job. Dr. Ables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415. </w:t>
            </w:r>
            <w:r>
              <w:rPr>
                <w:rStyle w:val="DefaultParagraphFont"/>
                <w:rFonts w:ascii="Times New Roman" w:eastAsia="Times New Roman" w:hAnsi="Times New Roman" w:cs="Times New Roman"/>
                <w:b w:val="0"/>
                <w:bCs w:val="0"/>
                <w:i w:val="0"/>
                <w:iCs w:val="0"/>
                <w:smallCaps w:val="0"/>
                <w:color w:val="000000"/>
                <w:sz w:val="22"/>
                <w:szCs w:val="22"/>
                <w:bdr w:val="nil"/>
                <w:rtl w:val="0"/>
              </w:rPr>
              <w:t>Quinton is studying the temperamental differences in persons exhibiting Type A and Type B behaviors. Quinton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416. </w:t>
            </w:r>
            <w:r>
              <w:rPr>
                <w:rStyle w:val="DefaultParagraphFont"/>
                <w:rFonts w:ascii="Times New Roman" w:eastAsia="Times New Roman" w:hAnsi="Times New Roman" w:cs="Times New Roman"/>
                <w:b w:val="0"/>
                <w:bCs w:val="0"/>
                <w:i w:val="0"/>
                <w:iCs w:val="0"/>
                <w:smallCaps w:val="0"/>
                <w:color w:val="000000"/>
                <w:sz w:val="22"/>
                <w:szCs w:val="22"/>
                <w:bdr w:val="nil"/>
                <w:rtl w:val="0"/>
              </w:rPr>
              <w:t>Connie’s job as a psychologist involves the use of psychological testing for the vocational counseling of students as well as to detect and treat learning disabilities. Connie is most likely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417. </w:t>
            </w:r>
            <w:r>
              <w:rPr>
                <w:rStyle w:val="DefaultParagraphFont"/>
                <w:rFonts w:ascii="Times New Roman" w:eastAsia="Times New Roman" w:hAnsi="Times New Roman" w:cs="Times New Roman"/>
                <w:b w:val="0"/>
                <w:bCs w:val="0"/>
                <w:i w:val="0"/>
                <w:iCs w:val="0"/>
                <w:smallCaps w:val="0"/>
                <w:color w:val="000000"/>
                <w:sz w:val="22"/>
                <w:szCs w:val="22"/>
                <w:bdr w:val="nil"/>
                <w:rtl w:val="0"/>
              </w:rPr>
              <w:t>Ami is investigating how people come to know the world through their visual ability. She is also studying how people interpret this visual information in order to recognize faces. Ami is a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interested in how the human mind is able to interpret depth and distance when looking at a painting on a flat canvas, you would be most interested in the psychological specialty area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419. 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working in which psychological specialty might explore how a person is able to recognize someone’s voice over the telephone by interpreting pitch?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feature of research carried out by social psychologists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the effects of age and psychological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topics such as arousal, EEG, biochemistry, and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topics such as attitudes, conformity, leadership, and prejudice.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the design of machines to be used by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specialty area in psychology would be most likely to study how people interact in group settings, including such areas as interpersonal attraction, friendships, and peer influences?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football game, several well-respected citizens of this town participate in tearing down the goal posts. This behavior that occurs in groups would be of primary interest to __________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423. 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would most enjoy becoming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like planning and carrying out complex projects and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 to be emotionally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good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 to exhibit all of these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424. 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would most enjoy becoming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good at recognizing patterns and drawing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 to be emotionally unstable.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controlled and insensitive to others’ pain and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 to exhibit all of these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psychology majors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majors tend to be emotionally unstable.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majors usually have good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majors enjoy planning and carrying out complex projects and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majors succeed in occupations, such as management, public affairs, social services, business, sales, and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426. 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who label themselves as “basic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information for which immediate uses are 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probably are involved in directly counseling patients in a clinic.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applying psychological skills in a job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knowledge for its own sake.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research is best described as research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solutions to specific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seek knowledge for its own sake.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students’ abilities in reading and math.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lower animals to avoid ethical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basic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 easily read display screen for space capsules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optimal rate for presenting information to a computer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the average storage capacity of the human short-term memory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the average rate of dark adaptation to set night flying rules for pilots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429. </w:t>
            </w:r>
            <w:r>
              <w:rPr>
                <w:rStyle w:val="DefaultParagraphFont"/>
                <w:rFonts w:ascii="Times New Roman" w:eastAsia="Times New Roman" w:hAnsi="Times New Roman" w:cs="Times New Roman"/>
                <w:b w:val="0"/>
                <w:bCs w:val="0"/>
                <w:i w:val="0"/>
                <w:iCs w:val="0"/>
                <w:smallCaps w:val="0"/>
                <w:color w:val="000000"/>
                <w:sz w:val="22"/>
                <w:szCs w:val="22"/>
                <w:bdr w:val="nil"/>
                <w:rtl w:val="0"/>
              </w:rPr>
              <w:t>Santarrio is conducting research to determine the colors, shapes, and sounds that newborns prefer. Santarrio’s research would be considered __________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archetypal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430. </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research is best defined as research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solve immediate,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seek knowledge for its own sake.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intuitively rather than systematically.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lower animals to avoid ethical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431. 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who label themselves as “applied researchers” do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information for which practical uses are 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research to find solutions to specific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information that can be readily used in everyday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knowledge for its own sake.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432. </w:t>
            </w:r>
            <w:r>
              <w:rPr>
                <w:rStyle w:val="DefaultParagraphFont"/>
                <w:rFonts w:ascii="Times New Roman" w:eastAsia="Times New Roman" w:hAnsi="Times New Roman" w:cs="Times New Roman"/>
                <w:b w:val="0"/>
                <w:bCs w:val="0"/>
                <w:i w:val="0"/>
                <w:iCs w:val="0"/>
                <w:smallCaps w:val="0"/>
                <w:color w:val="000000"/>
                <w:sz w:val="22"/>
                <w:szCs w:val="22"/>
                <w:bdr w:val="nil"/>
                <w:rtl w:val="0"/>
              </w:rPr>
              <w:t>Juanita is conducting research to find which light and sound intensity levels are best used in helping to calm drug-addicted newborns. Her research would be considered __________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433. </w:t>
            </w:r>
            <w:r>
              <w:rPr>
                <w:rStyle w:val="DefaultParagraphFont"/>
                <w:rFonts w:ascii="Times New Roman" w:eastAsia="Times New Roman" w:hAnsi="Times New Roman" w:cs="Times New Roman"/>
                <w:b w:val="0"/>
                <w:bCs w:val="0"/>
                <w:i w:val="0"/>
                <w:iCs w:val="0"/>
                <w:smallCaps w:val="0"/>
                <w:color w:val="000000"/>
                <w:sz w:val="22"/>
                <w:szCs w:val="22"/>
                <w:bdr w:val="nil"/>
                <w:rtl w:val="0"/>
              </w:rPr>
              <w:t>Emil is a sports psychologist who is finding ways to improve the performance of the athletes who are his clients. Research conducted by Emil would be considered __________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basic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basic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basic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applied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applied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would most often engage in applied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psychologists would most likely equally engage in both applied and basic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psychologists would most likely equally engage in both applied and basic research?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psychologists would most likely equally engage in both applied and basic research?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443. 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 are used in psychological research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interested in the behavior of all living creatures.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models of behavior can often be applied to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animals can benefit both animals and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reasons apply.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animal behavior is used to discover principles that may apply to human behavior, we say that the researcher is utilizing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systems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zoophilic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that will yield inaccurate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445. </w:t>
            </w:r>
            <w:r>
              <w:rPr>
                <w:rStyle w:val="DefaultParagraphFont"/>
                <w:rFonts w:ascii="Times New Roman" w:eastAsia="Times New Roman" w:hAnsi="Times New Roman" w:cs="Times New Roman"/>
                <w:b w:val="0"/>
                <w:bCs w:val="0"/>
                <w:i w:val="0"/>
                <w:iCs w:val="0"/>
                <w:smallCaps w:val="0"/>
                <w:color w:val="000000"/>
                <w:sz w:val="22"/>
                <w:szCs w:val="22"/>
                <w:bdr w:val="nil"/>
                <w:rtl w:val="0"/>
              </w:rPr>
              <w:t>Teaching primates to communicate in sign language in order to develop better methods for teaching language to aphasic children would be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inaccurate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446. 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animal studies,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psychological studies utilize animals as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studies have helped </w:t>
                  </w:r>
                  <w:r>
                    <w:rPr>
                      <w:rStyle w:val="DefaultParagraphFont"/>
                      <w:rFonts w:ascii="Times New Roman" w:eastAsia="Times New Roman" w:hAnsi="Times New Roman" w:cs="Times New Roman"/>
                      <w:b w:val="0"/>
                      <w:bCs w:val="0"/>
                      <w:i w:val="0"/>
                      <w:iCs w:val="0"/>
                      <w:smallCaps w:val="0"/>
                      <w:color w:val="000000"/>
                      <w:sz w:val="22"/>
                      <w:szCs w:val="22"/>
                      <w:bdr w:val="nil"/>
                      <w:rtl w:val="0"/>
                    </w:rPr>
                    <w:t>us better care for domestic animals and those in zoos as well as conserve endangered species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psychologists are the group of psychologists that mainly study other animal species besides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studies have helped in our understanding of stress, learning, obesity, aging, and sleep.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447. 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animal studies,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 small percentage of psychological studies involve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studies have helped </w:t>
                  </w:r>
                  <w:r>
                    <w:rPr>
                      <w:rStyle w:val="DefaultParagraphFont"/>
                      <w:rFonts w:ascii="Times New Roman" w:eastAsia="Times New Roman" w:hAnsi="Times New Roman" w:cs="Times New Roman"/>
                      <w:b w:val="0"/>
                      <w:bCs w:val="0"/>
                      <w:i w:val="0"/>
                      <w:iCs w:val="0"/>
                      <w:smallCaps w:val="0"/>
                      <w:color w:val="000000"/>
                      <w:sz w:val="22"/>
                      <w:szCs w:val="22"/>
                      <w:bdr w:val="nil"/>
                      <w:rtl w:val="0"/>
                    </w:rPr>
                    <w:t>us better care for domestic animals and those in zoos as well as conserve endangered species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psychologists are the group of psychologists that mainly study other animal species besides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psychologists use animal models to discover principles that apply to humans.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usually has a doctorate (Ph.D., Psy.D., or Ed.D.) and is highly trained in the methods, factual knowledge, and theories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449. 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professions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usually have earned a master’s degree or a doctorate, typically requiring several years of postgraduate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clinical psychologists, in the past, tended to treat more severe emotional problems with counseling psychologists treating milder ones, such differences are now fading.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Clinicians who earn the doctor of psychology (Psy.D.) degree emphasize therapy skills rather than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psychiatrists, clinical and counseling psychologists are not required to </w:t>
                  </w:r>
                  <w:r>
                    <w:rPr>
                      <w:rStyle w:val="DefaultParagraphFont"/>
                      <w:rFonts w:ascii="Times New Roman" w:eastAsia="Times New Roman" w:hAnsi="Times New Roman" w:cs="Times New Roman"/>
                      <w:b w:val="0"/>
                      <w:bCs w:val="0"/>
                      <w:i w:val="0"/>
                      <w:iCs w:val="0"/>
                      <w:smallCaps w:val="0"/>
                      <w:color w:val="000000"/>
                      <w:sz w:val="22"/>
                      <w:szCs w:val="22"/>
                      <w:bdr w:val="nil"/>
                      <w:rtl w:val="0"/>
                    </w:rPr>
                    <w:t>have a license issued by a state examining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clinical psychologists hold a Ph.D. degree and follow a scientist-practitioner model, which means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perform counseling in a scientific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encouraged to conduct research even after they become therapists.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required to conduct therapeutic research in order to maintain their licenses.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trained to do either scientific research or therapy with many doing both.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degree in psychology emphasizes therapy skills rather than a research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452. </w:t>
            </w:r>
            <w:r>
              <w:rPr>
                <w:rStyle w:val="DefaultParagraphFont"/>
                <w:rFonts w:ascii="Times New Roman" w:eastAsia="Times New Roman" w:hAnsi="Times New Roman" w:cs="Times New Roman"/>
                <w:b w:val="0"/>
                <w:bCs w:val="0"/>
                <w:i w:val="0"/>
                <w:iCs w:val="0"/>
                <w:smallCaps w:val="0"/>
                <w:color w:val="000000"/>
                <w:sz w:val="22"/>
                <w:szCs w:val="22"/>
                <w:bdr w:val="nil"/>
                <w:rtl w:val="0"/>
              </w:rPr>
              <w:t>Aaron earned a Psy.D. This means that he will most likely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employed by a university as a psychological researcher and professor.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therapy at a community mental health clinic.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prescribing medication to severely disturbed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visiting patients’ homes to evaluate family and living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professions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psychologists tend to treat milder problems than do clinical psychologists, although such differences are fading.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clinical psychologists have a Ph.D. degree and follow a scientist-as-practitioner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work as a clinical or counseling psychologist, you must have a license issued by a state examining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word “shrink” is a slang term that refers to all types of counselors and mental health professionals.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professions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work as a clinical or counseling psychologist, you must have a license issued by a state examining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who have a Psy.D. degree tend to emphasize research over therapy.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Unlicensed persons may continue to practice “therapy” as long as they do not call themselves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licensed psychologist who chooses to use a particular type of therapy is not the same as someone trained solely in that technique.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455. </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which of the following titles is controlled by law (requires a license to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skills coach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456. 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professions of psychology,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and counseling psychologists follow an ethical code that stresses high levels of competence and responsibility as well as respect and protection of the client’s rights and welfare.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calls himself or herself a “therapist,” he or she must have a license issued by a state examining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expected to use their knowledge to contribute to society with many volunteering in the communities in which they 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word “shrink” is actually a slang term that refers only to psychiatrists.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stresses (1) high levels of competence, integrity, and responsibility; (2) respect for people’s rights to privacy, dignity, confidentiality, and personal freedom; and (3) protection of the client’s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APA code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DSM counseling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NIHM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NASP research guide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458. </w:t>
            </w:r>
            <w:r>
              <w:rPr>
                <w:rStyle w:val="DefaultParagraphFont"/>
                <w:rFonts w:ascii="Times New Roman" w:eastAsia="Times New Roman" w:hAnsi="Times New Roman" w:cs="Times New Roman"/>
                <w:b w:val="0"/>
                <w:bCs w:val="0"/>
                <w:i w:val="0"/>
                <w:iCs w:val="0"/>
                <w:smallCaps w:val="0"/>
                <w:color w:val="000000"/>
                <w:sz w:val="22"/>
                <w:szCs w:val="22"/>
                <w:bdr w:val="nil"/>
                <w:rtl w:val="0"/>
              </w:rPr>
              <w:t>APA professional codes stress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competence, integrity, and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of the client’s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 on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APA professional code of ethics stresses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 on advertising psychological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compliance of the client to the psychologist’s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personal freedom of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460. </w:t>
            </w:r>
            <w:r>
              <w:rPr>
                <w:rStyle w:val="DefaultParagraphFont"/>
                <w:rFonts w:ascii="Times New Roman" w:eastAsia="Times New Roman" w:hAnsi="Times New Roman" w:cs="Times New Roman"/>
                <w:b w:val="0"/>
                <w:bCs w:val="0"/>
                <w:i w:val="0"/>
                <w:iCs w:val="0"/>
                <w:smallCaps w:val="0"/>
                <w:color w:val="000000"/>
                <w:sz w:val="22"/>
                <w:szCs w:val="22"/>
                <w:bdr w:val="nil"/>
                <w:rtl w:val="0"/>
              </w:rPr>
              <w:t>Amy holds a doctorate in psychology. She has recently been hired by a prominent teaching hospital to conduct research into finding the best therapeutic techniques for patients suffering from acute psychotic disorders, such as schizophrenia. Amy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“shrink” is a slang expression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counselor or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differ from psychologists because psychiatrists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physicians with a specialization in abnormal behavior and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extensively trained in the theories and techniques of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more eclectic than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Masters or Ph.D. degree with special training in psychological theory and research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463. </w:t>
            </w:r>
            <w:r>
              <w:rPr>
                <w:rStyle w:val="DefaultParagraphFont"/>
                <w:rFonts w:ascii="Times New Roman" w:eastAsia="Times New Roman" w:hAnsi="Times New Roman" w:cs="Times New Roman"/>
                <w:b w:val="0"/>
                <w:bCs w:val="0"/>
                <w:i w:val="0"/>
                <w:iCs w:val="0"/>
                <w:smallCaps w:val="0"/>
                <w:color w:val="000000"/>
                <w:sz w:val="22"/>
                <w:szCs w:val="22"/>
                <w:bdr w:val="nil"/>
                <w:rtl w:val="0"/>
              </w:rPr>
              <w:t>Simon lives in Florida and has a bipolar disorder that requires medication to control his extreme mood swings. Simon’s medication will need to be prescribed by which mental health professional in his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464. </w:t>
            </w:r>
            <w:r>
              <w:rPr>
                <w:rStyle w:val="DefaultParagraphFont"/>
                <w:rFonts w:ascii="Times New Roman" w:eastAsia="Times New Roman" w:hAnsi="Times New Roman" w:cs="Times New Roman"/>
                <w:b w:val="0"/>
                <w:bCs w:val="0"/>
                <w:i w:val="0"/>
                <w:iCs w:val="0"/>
                <w:smallCaps w:val="0"/>
                <w:color w:val="000000"/>
                <w:sz w:val="22"/>
                <w:szCs w:val="22"/>
                <w:bdr w:val="nil"/>
                <w:rtl w:val="0"/>
              </w:rPr>
              <w:t>Rosetta’s family has a long history of emotional problems related to brain chemical and hormonal disturbances. For some time now, Rosetta, who now resides in Atlanta, Georgia, has been deeply depressed. Since Rosetta will need a complete medical evaluation and possibly several medications to treat her condition, she should probably seek the aid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psychological professionals is allowed to prescribe drugs in all 50 states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states now allows psychologists to legally prescribe drugs to their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 and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Florida and West Virginia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Mississippi and Illinois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 and Louisiana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CANNOT legally prescribe drugs?​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the U.S.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the U.S. State of New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the U.S. State of Alaska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the U.S. State of Louisiana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one can receive specialized training in Freudian psychoanalysis and become a psychoanalyst, one must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M.D. or 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prescribe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 a Psy.D. and become a licensed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completed two years of supervised counseling experience in an institutional 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469. </w:t>
            </w:r>
            <w:r>
              <w:rPr>
                <w:rStyle w:val="DefaultParagraphFont"/>
                <w:rFonts w:ascii="Times New Roman" w:eastAsia="Times New Roman" w:hAnsi="Times New Roman" w:cs="Times New Roman"/>
                <w:b w:val="0"/>
                <w:bCs w:val="0"/>
                <w:i w:val="0"/>
                <w:iCs w:val="0"/>
                <w:smallCaps w:val="0"/>
                <w:color w:val="000000"/>
                <w:sz w:val="22"/>
                <w:szCs w:val="22"/>
                <w:bdr w:val="nil"/>
                <w:rtl w:val="0"/>
              </w:rPr>
              <w:t>A practitioner with an M.D. or Ph.D., who receives further training in the theories and therapy techniques developed by Sigmund Freud is probably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psychological professionals,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licensed counselor typically requires a master’s degree, although it does not have to be in psychology, plus one or two years of full-time supervised counseling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ither a physician or a psychologist may become a psychoanalyst by learning the specific type of psychotherapy of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psychiatric social workers hold a master of social work (MSW) degree, and often assist psychologists and psychiatrists as part of a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​Presently, no psychologist in any of the 50 U.S. states can legally prescribe medications.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471. 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Requiring a master’s degree and one to two years of supervised experience, this mental health professional does not treat serious mental disorders but uses practical helping skills with clients who have problems in their marriage, family, or career. This mental health professional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described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licensed counselor.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472. 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earned a master’s degree and then spent two years being supervised as she helped clients solve problems with their jobs and families. Jessica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licensed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licensed psychiatric advisor.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mental health professional’s activities include visiting patients’ homes, evaluating patients and their families, and conducting group psychotherapy?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474. </w:t>
            </w:r>
            <w:r>
              <w:rPr>
                <w:rStyle w:val="DefaultParagraphFont"/>
                <w:rFonts w:ascii="Times New Roman" w:eastAsia="Times New Roman" w:hAnsi="Times New Roman" w:cs="Times New Roman"/>
                <w:b w:val="0"/>
                <w:bCs w:val="0"/>
                <w:i w:val="0"/>
                <w:iCs w:val="0"/>
                <w:smallCaps w:val="0"/>
                <w:color w:val="000000"/>
                <w:sz w:val="22"/>
                <w:szCs w:val="22"/>
                <w:bdr w:val="nil"/>
                <w:rtl w:val="0"/>
              </w:rPr>
              <w:t>Miranda holds a master’s degree and works with patients in clinics and hospitals as part of a therapeutic team. Her typical duties include evaluating patients and their families by visiting the patients’ homes, schools, or workplaces to help alleviate their problems. Miranda is most likely which type of mental health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carefully control conditions and confirm or disconfirm a hypothesis about the causes of behavior, one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causal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476. 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trial undertaken to confirm or disconfirm a hypothesis about the cause of behavior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accepted as the most powerful scientific research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478. </w:t>
            </w:r>
            <w:r>
              <w:rPr>
                <w:rStyle w:val="DefaultParagraphFont"/>
                <w:rFonts w:ascii="Times New Roman" w:eastAsia="Times New Roman" w:hAnsi="Times New Roman" w:cs="Times New Roman"/>
                <w:b w:val="0"/>
                <w:bCs w:val="0"/>
                <w:i w:val="0"/>
                <w:iCs w:val="0"/>
                <w:smallCaps w:val="0"/>
                <w:color w:val="000000"/>
                <w:sz w:val="22"/>
                <w:szCs w:val="22"/>
                <w:bdr w:val="nil"/>
                <w:rtl w:val="0"/>
              </w:rPr>
              <w:t>Dr. Langston is undertaking a formal trial to confirm or disconfirm his hypothesis regarding whether his new drug will more rapidly alleviate migraine headaches. Dr. Langston is conducting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step in a psychological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varying a condition you believe might affect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two similar groups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administering the same independent variable to both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recording whether the condition has any effect 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researcher creates two groups, varies a condition, and records whether varying the condition had any effect on behavior, the researcher is conducting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481. 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discovered a new vitamin that you believe will improve memory in the elderly. Your best bet for accurately testing the effectiveness of the vitamin would be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histories.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482. 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find out if using smart glasses while driving a car affects the likelihood of having an accident. First, you would select two groups of people and give the members of one group a test of driving ability while they were using smart glasses, while the second group would take the driving test without wearing smart glasses. By comparing</w:t>
            </w:r>
            <w:r>
              <w:rPr>
                <w:rStyle w:val="DefaultParagraphFont"/>
                <w:rFonts w:ascii="Times New Roman" w:eastAsia="Times New Roman" w:hAnsi="Times New Roman" w:cs="Times New Roman"/>
                <w:b w:val="0"/>
                <w:bCs w:val="0"/>
                <w:i w:val="0"/>
                <w:iCs w:val="0"/>
                <w:smallCaps w:val="0"/>
                <w:color w:val="000000"/>
                <w:sz w:val="22"/>
                <w:szCs w:val="22"/>
                <w:bdr w:val="nil"/>
                <w:rtl w:val="0"/>
              </w:rPr>
              <w:t> the average driving ability scores for the two groups, you could tell if the use of smart glasses affects driving ability. You are using which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483. 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people whose behavior is investigated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the experimental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up the experimental and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characterized by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484. 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 and people whose behavior is being investigated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485. 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research, human subjects, but not animals,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486. 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experimental method,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and the experimental group are treated exactly alike except for the condition you intentionally vary.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that the experimenter intentionally varies is called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animals or people whose behavior is investigated are referred to as experimental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subjects whose behavior is investigated are also called the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487. </w:t>
            </w:r>
            <w:r>
              <w:rPr>
                <w:rStyle w:val="DefaultParagraphFont"/>
                <w:rFonts w:ascii="Times New Roman" w:eastAsia="Times New Roman" w:hAnsi="Times New Roman" w:cs="Times New Roman"/>
                <w:b w:val="0"/>
                <w:bCs w:val="0"/>
                <w:i w:val="0"/>
                <w:iCs w:val="0"/>
                <w:smallCaps w:val="0"/>
                <w:color w:val="000000"/>
                <w:sz w:val="22"/>
                <w:szCs w:val="22"/>
                <w:bdr w:val="nil"/>
                <w:rtl w:val="0"/>
              </w:rPr>
              <w:t>A simple experiment has two groups of subjects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group and the independent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group and the independent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group and the after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 and the experimental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definition of a variable is that it is the part of an experiment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stays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a behavior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489. </w:t>
            </w:r>
            <w:r>
              <w:rPr>
                <w:rStyle w:val="DefaultParagraphFont"/>
                <w:rFonts w:ascii="Times New Roman" w:eastAsia="Times New Roman" w:hAnsi="Times New Roman" w:cs="Times New Roman"/>
                <w:b w:val="0"/>
                <w:bCs w:val="0"/>
                <w:i w:val="0"/>
                <w:iCs w:val="0"/>
                <w:smallCaps w:val="0"/>
                <w:color w:val="000000"/>
                <w:sz w:val="22"/>
                <w:szCs w:val="22"/>
                <w:bdr w:val="nil"/>
                <w:rtl w:val="0"/>
              </w:rPr>
              <w:t>Any condition that can change and that might affect the outcome of the experiment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which of the following is NOT an essential variable found in a psychological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 in an experiment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 him or herself.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subject's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 that the experimenter chooses to manipulate.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unwanted variable that may adversely affect the subject's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experimenter usually sets the value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extraneous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variables in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the results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affected by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often revealed by measures of performance, such as test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characterized by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 is the one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prevented from affecting the outcome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revealed by measures of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suspected cause in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that a researcher wishes to prevent from affecting the outcome of the experiment are the __________variables.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Using smart glasses would be the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Driving ability as defined by the scores achieved on a test of driving ability would be the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The number of hours that each participant slept the night before the driving test would be a(n)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One’s familiarity with the car used in the experiment would be a(n)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study the effects of fertilizer on plants, the fertilizer used on each plant would be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study the effects of fertilizer on plants, the growth rate of the plants would be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is performed to see if background music improves learning. Two groups study the same material, one while listening to music and another without music. The independent variable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material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503. </w:t>
            </w:r>
            <w:r>
              <w:rPr>
                <w:rStyle w:val="DefaultParagraphFont"/>
                <w:rFonts w:ascii="Times New Roman" w:eastAsia="Times New Roman" w:hAnsi="Times New Roman" w:cs="Times New Roman"/>
                <w:b w:val="0"/>
                <w:bCs w:val="0"/>
                <w:i w:val="0"/>
                <w:iCs w:val="0"/>
                <w:smallCaps w:val="0"/>
                <w:color w:val="000000"/>
                <w:sz w:val="22"/>
                <w:szCs w:val="22"/>
                <w:bdr w:val="nil"/>
                <w:rtl w:val="0"/>
              </w:rPr>
              <w:t>We wish to test the hypothesis that music improves learning. We compare test scores of students who study to music with those who study in silence. Which of the following is an extraneous variable in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or absence of music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test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allowed for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504. </w:t>
            </w:r>
            <w:r>
              <w:rPr>
                <w:rStyle w:val="DefaultParagraphFont"/>
                <w:rFonts w:ascii="Times New Roman" w:eastAsia="Times New Roman" w:hAnsi="Times New Roman" w:cs="Times New Roman"/>
                <w:b w:val="0"/>
                <w:bCs w:val="0"/>
                <w:i w:val="0"/>
                <w:iCs w:val="0"/>
                <w:smallCaps w:val="0"/>
                <w:color w:val="000000"/>
                <w:sz w:val="22"/>
                <w:szCs w:val="22"/>
                <w:bdr w:val="nil"/>
                <w:rtl w:val="0"/>
              </w:rPr>
              <w:t>Antoine is conducting an experiment on the effects of room color on people’s ability to concentrate. The independent variable would be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overall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of the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concentrate.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505. </w:t>
            </w:r>
            <w:r>
              <w:rPr>
                <w:rStyle w:val="DefaultParagraphFont"/>
                <w:rFonts w:ascii="Times New Roman" w:eastAsia="Times New Roman" w:hAnsi="Times New Roman" w:cs="Times New Roman"/>
                <w:b w:val="0"/>
                <w:bCs w:val="0"/>
                <w:i w:val="0"/>
                <w:iCs w:val="0"/>
                <w:smallCaps w:val="0"/>
                <w:color w:val="000000"/>
                <w:sz w:val="22"/>
                <w:szCs w:val="22"/>
                <w:bdr w:val="nil"/>
                <w:rtl w:val="0"/>
              </w:rPr>
              <w:t>Antoine is conducting an experiment on the effects of room color on people’s ability to concentrate. The dependent variable would be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overall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of the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concentrate.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is performed to test the effects of sleep deprivation on rote memory. In this experiment, the dependent variable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hours subjects go without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rote memory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subjects deprived of sleep in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between hours of sleep and fatigue.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507. 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study the effects of study skills training on academic achievement, the study skills training would be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508. 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wants to find out if taking a new antidepressant drug will decrease the symptoms of subjects suffering from social anxiety. The number of symptoms exhibited by the subjects would be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509. 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psychologist measures aggressive responses made by people exposed to violent and nonviolent movies. All of the subjects are tested in rooms having identical room temperature. In this experiment, the room temperature is a(n)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wants to find out if a problem-based history program is superior to the regular history curriculum being used. The motivation and intelligence of the students participating in the new and the regular history programs would be considered the __________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controlled experiment, the group of subjects exposed to the independent variable is called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controlled experiment, the group of subjects exposed to all experimental conditions or variables except the independent variable is called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chief function of the control group in an experiment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mathematical relationships to be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point of reference against which the behavior of the experimental group can be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the experiment to eliminate all extraneous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serves as a point of reference for a comparison of results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and the experimental group are treated exactly the same EXCEPT for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variable is measured in both the experimental and control groups of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517. </w:t>
            </w:r>
            <w:r>
              <w:rPr>
                <w:rStyle w:val="DefaultParagraphFont"/>
                <w:rFonts w:ascii="Times New Roman" w:eastAsia="Times New Roman" w:hAnsi="Times New Roman" w:cs="Times New Roman"/>
                <w:b w:val="0"/>
                <w:bCs w:val="0"/>
                <w:i w:val="0"/>
                <w:iCs w:val="0"/>
                <w:smallCaps w:val="0"/>
                <w:color w:val="000000"/>
                <w:sz w:val="22"/>
                <w:szCs w:val="22"/>
                <w:bdr w:val="nil"/>
                <w:rtl w:val="0"/>
              </w:rPr>
              <w:t>Tina is assigned to the group that receives the independent variable. Tina is in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518. </w:t>
            </w:r>
            <w:r>
              <w:rPr>
                <w:rStyle w:val="DefaultParagraphFont"/>
                <w:rFonts w:ascii="Times New Roman" w:eastAsia="Times New Roman" w:hAnsi="Times New Roman" w:cs="Times New Roman"/>
                <w:b w:val="0"/>
                <w:bCs w:val="0"/>
                <w:i w:val="0"/>
                <w:iCs w:val="0"/>
                <w:smallCaps w:val="0"/>
                <w:color w:val="000000"/>
                <w:sz w:val="22"/>
                <w:szCs w:val="22"/>
                <w:bdr w:val="nil"/>
                <w:rtl w:val="0"/>
              </w:rPr>
              <w:t>Nadine is in the group that does not receive the independent variable. Nadine is in the 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determine if meditation increases mental concentration, the group of subjects who would be required to meditate would be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determine if meditation increases mental concentration, the group who would NOT meditate would be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The group that would take the driving test while using the smart glasses would be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find out if using smart glasses while driving a car affects the likelihood of having an accident. The group that would NOT be using the smart glasses while taking the driving test would be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523. 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wants to find out if a new problem-based history program will increase history achievement scores. The students who will NOT be exposed to this problem-based history program but will be taught the specific material in the traditional manner are part of which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effects of alcohol on driving ability, the control group should be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dosage of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 the dosage given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driving test before and after drinking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alcohol at 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525. 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wants to determine the effect of sleep loss on human problem-solving. Subjects in an appropriate control group for such an experiment would be described as having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more sleep than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less sleep than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normal amount of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amount of sleep as the experimental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subjects in an experiment are chosen so that each has an equal chance of being in either the experimental group or the control group, we say that the subjects have been assigned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consecutively.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527. 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 are said to be assigned randomly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subject is selected to participate in an experiment from a sample that is representative of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subject has an equal chance of being assigned to either the experimental or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subject is assigned to experimental and control groups in such a way that the groups differ on some critical variable before the experiment begins.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experimenter nor the subject knows whether the subject is in the experimental or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528. </w:t>
            </w:r>
            <w:r>
              <w:rPr>
                <w:rStyle w:val="DefaultParagraphFont"/>
                <w:rFonts w:ascii="Times New Roman" w:eastAsia="Times New Roman" w:hAnsi="Times New Roman" w:cs="Times New Roman"/>
                <w:b w:val="0"/>
                <w:bCs w:val="0"/>
                <w:i w:val="0"/>
                <w:iCs w:val="0"/>
                <w:smallCaps w:val="0"/>
                <w:color w:val="000000"/>
                <w:sz w:val="22"/>
                <w:szCs w:val="22"/>
                <w:bdr w:val="nil"/>
                <w:rtl w:val="0"/>
              </w:rPr>
              <w:t>To equalize the intelligence of members of the experimental and control group in an experiment, you could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 replication.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529. </w:t>
            </w: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such as the personality of a subject, that might affect the outcome of an experiment would be controlled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effects of the variable are negligible.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manipulating the dependent variables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repeating the experiment several times until the results are consistent.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test whether teaching a new memory strategy will improve students' test scores, student characteristics, such as motivation, are controlled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each student concerning their motivation in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each student a personality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assigning students to the two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the teachers concerning each of the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531. </w:t>
            </w:r>
            <w:r>
              <w:rPr>
                <w:rStyle w:val="DefaultParagraphFont"/>
                <w:rFonts w:ascii="Times New Roman" w:eastAsia="Times New Roman" w:hAnsi="Times New Roman" w:cs="Times New Roman"/>
                <w:b w:val="0"/>
                <w:bCs w:val="0"/>
                <w:i w:val="0"/>
                <w:iCs w:val="0"/>
                <w:smallCaps w:val="0"/>
                <w:color w:val="000000"/>
                <w:sz w:val="22"/>
                <w:szCs w:val="22"/>
                <w:bdr w:val="nil"/>
                <w:rtl w:val="0"/>
              </w:rPr>
              <w:t>We wish to test the hypothesis that music improves learning. Random assignment into two groups, one that listens to music and one that studies in silence, controls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inherent academic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use of different study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sleep students had prior to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532. 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of subjects to groups in an experiment is used to reduce the effects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533. 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randomly assign students to experimental and control groups for a study of academic behaviors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flip a coin for each student to determine which group she or he will be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 the group sitting in the front half of the room from the group sitting in the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volunteers for the experimental group to raise their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control over extraneous variables, such as the time of day or the temperature of the room, can be obtained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double-blind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all conditions except the independent variable exactly the same for all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repeated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observing and recording the impact of each variable on each subject in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535. 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testing the effectiveness of a new math program. The extraneous variables, such as temperature and lighting, will best be controlled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assigning students to rooms of varying temperature and light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selecting the rooms in which the students will be taught.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the temperature and the amount of light the same for all the rooms.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letting the students select the room temperature and lighting in which they are most comfortable.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experimental method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 cause-and-effect relationships can be identified.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information about large numbers of people to be gathered.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types of behavior are easily studied in the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determine whether there is a causal relationship between using the SQ4R study method and final grades in a psychology course, you should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538. 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can determine cause-and-effect relationships with the suspected cause being the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539. 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can determine cause-and-effect relationships with the effects being measured by the __________variable.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carefully controlled experiment, the only possible cause for any effect noted in the dependent variable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an experiment to determine if listening to music improves learning. If the average test score of the experimental group is higher than the average of the control group, then we can conclude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variables were not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groups were not randomly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 to music improved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 to music does not improve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an experiment to determine if listening to music improves learning. If there was no difference between the test performance of the experimental and control groups, then we can conclude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variables were not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groups were not randomly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 to music improved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 to music had no effect on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experimenter conducts an experiment on the effects of a drug to control hallucinations. The experimenter declares the results to be “statistically significant,” which usually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appropriate statistics were used, no differences could be detected between the experimental and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have important implications for theory or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of this size between the experimental and control groups would occur by chance only five times out of 100 (or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between the experimental and control groups were so large they could never occur by chance alone.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research reports, a statement that “the results of the experiment were statistically significant” means that the difference must be large enough so that it would occur by chance in how many experiments out of 100?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545. 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if the obtained results would occur by chance in less than five experiments out of 100, the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randomly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statistically significant.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part of a 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findings become more convincing when the results are statistically significant and when the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a natural clinical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replicated by other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547. </w:t>
            </w:r>
            <w:r>
              <w:rPr>
                <w:rStyle w:val="DefaultParagraphFont"/>
                <w:rFonts w:ascii="Times New Roman" w:eastAsia="Times New Roman" w:hAnsi="Times New Roman" w:cs="Times New Roman"/>
                <w:b w:val="0"/>
                <w:bCs w:val="0"/>
                <w:i w:val="0"/>
                <w:iCs w:val="0"/>
                <w:smallCaps w:val="0"/>
                <w:color w:val="000000"/>
                <w:sz w:val="22"/>
                <w:szCs w:val="22"/>
                <w:bdr w:val="nil"/>
                <w:rtl w:val="0"/>
              </w:rPr>
              <w:t>To replicate an experiment means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control groups and experimental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statistics to determine the effect of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the effects of extraneous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the experiment using either identical or improved research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been used to summarize and synthesize large amounts of psychological research and allows researchers to draw conclusions that might be missed in a single, small-scale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​multi-phasic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statistical technique that can be used to combine the results of many studies on the same subject, as if they were all part of one large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clinical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error of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investigating the topic of gender differences in which extensive previous research has already been conducted with the findings of these previous studies not always in agreement. Your best approach to conducting research would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assign your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double-blind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field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 is a statistical technique that is used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assign subjects to the experimental and control groups.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 the results of many studies on the same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researcher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552. </w:t>
            </w:r>
            <w:r>
              <w:rPr>
                <w:rStyle w:val="DefaultParagraphFont"/>
                <w:rFonts w:ascii="Times New Roman" w:eastAsia="Times New Roman" w:hAnsi="Times New Roman" w:cs="Times New Roman"/>
                <w:b w:val="0"/>
                <w:bCs w:val="0"/>
                <w:i w:val="0"/>
                <w:iCs w:val="0"/>
                <w:smallCaps w:val="0"/>
                <w:color w:val="000000"/>
                <w:sz w:val="22"/>
                <w:szCs w:val="22"/>
                <w:bdr w:val="nil"/>
                <w:rtl w:val="0"/>
              </w:rPr>
              <w:t>Dr. Arrinson is interested in whether males or females tend to be greater risk takers. A computer search reveals that more than 100 different studies have investigated various types of risk taking, including smoking, fast driving, and unprotected sex. What can Dr. Arrinson use to combine the results of these 100 different studies as if they were all part of one big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553. 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behavior of research subjects caused by the unintended influence of the subjects’ own expectations are referred to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hypothesized that the drug amphetamine (a stimulant) improves learning. She explains her hypothesis to her participants and gives experimental group participants an amphetamine pill before they begin studying. Control group members get nothing. Later, she assesses how much each participant learned. Because of the hypothesis explanation and because the experimental group was given a pill that the other group did not receive, the experimental group will most likely expect to learn more. Thus, any observed differences between groups may reflect differences in expectation, not the actual effect of the drug, a problem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courtesy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experimental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an experiment to determine whether teaching students the SQ4R method will increase their test scores. So, you explain your hypothesis to your participants and then conduct the experiment. Informing the participants about your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create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violates ethical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prevents the random assignment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no effect on the results of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556. </w:t>
            </w:r>
            <w:r>
              <w:rPr>
                <w:rStyle w:val="DefaultParagraphFont"/>
                <w:rFonts w:ascii="Times New Roman" w:eastAsia="Times New Roman" w:hAnsi="Times New Roman" w:cs="Times New Roman"/>
                <w:b w:val="0"/>
                <w:bCs w:val="0"/>
                <w:i w:val="0"/>
                <w:iCs w:val="0"/>
                <w:smallCaps w:val="0"/>
                <w:color w:val="000000"/>
                <w:sz w:val="22"/>
                <w:szCs w:val="22"/>
                <w:bdr w:val="nil"/>
                <w:rtl w:val="0"/>
              </w:rPr>
              <w:t>Giving placebos in drug experiments is necessary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counteract the random assignment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counteract the side effects of the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the effects of suggestion and expectation.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control subjects from knowing they have been given the real drug.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behavior due to participants’ expectations that a drug or other treatment will have some effect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inactive substance, such as a sugar pill or a saline injection, that is given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place of a drug in psychological research or by physicians who want to treat a complaint by suggestion, </w:t>
            </w:r>
            <w:r>
              <w:rPr>
                <w:rStyle w:val="DefaultParagraphFont"/>
                <w:rFonts w:ascii="Times New Roman" w:eastAsia="Times New Roman" w:hAnsi="Times New Roman" w:cs="Times New Roman"/>
                <w:b w:val="0"/>
                <w:bCs w:val="0"/>
                <w:i w:val="0"/>
                <w:iCs w:val="0"/>
                <w:smallCaps w:val="0"/>
                <w:color w:val="000000"/>
                <w:sz w:val="22"/>
                <w:szCs w:val="22"/>
                <w:bdr w:val="nil"/>
                <w:rtl w:val="0"/>
              </w:rPr>
              <w:t>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drug.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559. 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to a substance, such as a sugar pill or a saline injection, as if it were the real drug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somatization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psychosomatic complication.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 is a form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somatization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placebos,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drug study, the participants in the experimental group get the placebo and those in the control group get the real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Doctors sometimes prescribe placebos, especially for complaints that seem to have no physical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placebo has any effect, it must be based on suggestion, rather than the chemical make-up of the 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Placebos have been shown to affect pain, anxiety, depression, alertness, tension, sexual arousal, and cravings for 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weight-reduction experiment, an overweight individual was given what the researcher called a new type of diet pill that would help curb the desire to eat. In fact, the pill really contained powdered milk, but ever since the individual started taking the diet pill, he has reported that his desire to eat has decreased. This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curvilinear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 of extraneous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563. </w:t>
            </w:r>
            <w:r>
              <w:rPr>
                <w:rStyle w:val="DefaultParagraphFont"/>
                <w:rFonts w:ascii="Times New Roman" w:eastAsia="Times New Roman" w:hAnsi="Times New Roman" w:cs="Times New Roman"/>
                <w:b w:val="0"/>
                <w:bCs w:val="0"/>
                <w:i w:val="0"/>
                <w:iCs w:val="0"/>
                <w:smallCaps w:val="0"/>
                <w:color w:val="000000"/>
                <w:sz w:val="22"/>
                <w:szCs w:val="22"/>
                <w:bdr w:val="nil"/>
                <w:rtl w:val="0"/>
              </w:rPr>
              <w:t>Placebos have such a strong effect on people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medical doctors can prescribe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impact is immediate.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impact is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alter conscious and unconscious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person takes a placebo, there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brain activity linked with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only a small, insignificant effect for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initially an increase in pain, followed by mild relief.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immediate relief of pain, but no change in brain activity linked with this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565. </w:t>
            </w:r>
            <w:r>
              <w:rPr>
                <w:rStyle w:val="DefaultParagraphFont"/>
                <w:rFonts w:ascii="Times New Roman" w:eastAsia="Times New Roman" w:hAnsi="Times New Roman" w:cs="Times New Roman"/>
                <w:b w:val="0"/>
                <w:bCs w:val="0"/>
                <w:i w:val="0"/>
                <w:iCs w:val="0"/>
                <w:smallCaps w:val="0"/>
                <w:color w:val="000000"/>
                <w:sz w:val="22"/>
                <w:szCs w:val="22"/>
                <w:bdr w:val="nil"/>
                <w:rtl w:val="0"/>
              </w:rPr>
              <w:t>In one study, a saline injection was shown to be 70 percent as effective as morphine in reducing pain.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blocking.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random-assignment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double-blind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test the effects of a new flu drug, two groups are used. One group is given the drug, the other group is given a placebo. The group that receives the placebo is called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the effects of an antidepressant drug on depressive symptoms, the experimental group is given the antidepressant drug, while the control group is given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but equally powerful anti-depressant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lesser amount of the antidepressant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mixture of a placebo and the antidepressant drug.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568. 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in a drug study, the experimental group given the actual drug and the control group given the inactive substance both initially show improvement. This is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biased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random assignment of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569. 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single-blind experiment would most likely be used to minimize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versus causation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of obtaining a 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research study, when the subjects do not know who is in the experimental group and who is in the control group, but the experimenters do know, the study is called a(n)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drug study if your participants are </w:t>
            </w:r>
            <w:r>
              <w:rPr>
                <w:rStyle w:val="DefaultParagraphFont"/>
                <w:rFonts w:ascii="Times New Roman" w:eastAsia="Times New Roman" w:hAnsi="Times New Roman" w:cs="Times New Roman"/>
                <w:b w:val="0"/>
                <w:bCs w:val="0"/>
                <w:i/>
                <w:iCs/>
                <w:smallCaps w:val="0"/>
                <w:color w:val="000000"/>
                <w:sz w:val="22"/>
                <w:szCs w:val="22"/>
                <w:bdr w:val="nil"/>
                <w:rtl w:val="0"/>
              </w:rPr>
              <w:t>blind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to the hypothesis under investigation and whether they received the real drug or the placebo, then the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been randomly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been randomly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the same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differing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in the experimental group receive the experimental drug, while the subjects in the control group receive a placebo. Although the experimenter knows which subjects are in the experimental group and which are in the control group, the subjects themselves do not know who is in which group or who received the real drug and who the placebo. This experimenter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double-blind study to control for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single-blind study to control for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selection to control the extraneous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to control the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test people's reactions to a new artificial sweetener, so you give them coffee with two different kinds of sweetener. Although you know which sweetener is which, you don't let them know which sweetener they're getting. This type of experiment is called a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574. 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subjects’ behavior caused by the unintended influence of an experimenter’s actions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field experiment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extraneous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575. 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subtle hints, such as the tone of his voice, body language, and by giving encouragement and criticism, Dr. Enor unintentionally influenced his subjects so that they reacted in ways that were consistent with his experimental hypothesis. This example demonstrates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“researcher bias" would be a situation in which the experimenter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acts out the proper behavior for the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deceives the subjects as to the real purpose of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unknowingly hints to subjects what is expected of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577. 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believes that one group of children is very bright and that a second group is below average in ability, although both groups are actually equal in ability. Nevertheless, the first group progresses more rapidly than the second. This demonstrates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 within a natural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 in 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problems of field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phenomenon in which a prediction prompts people to act in ways that make the prediction come true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pseudomemory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U.S. Air Force Academy Preparatory School, 100 student pilots were randomly assigned to five different math classes with their teachers not knowing about this random placement. Instead, each teacher was told that his or her students had unusually high or low ability. Students in the classes labeled high ability improved much more in math scores than those in low-ability classes, although, initially, all the classes had students of equal ability.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teachers were not conscious of it, they apparently communicated their expectations subtly to students by their tone of voice, body language, and encouragement or criticism. These hints created what is known as a(n)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580. 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at the U.S. Air Force Academy Preparatory School demonstrated that students’ performances can be affected by teachers’ expectations. These results are best explained by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in the field are more unpredictable than those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pointed out differences not controlled by a laboratory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teachers subtly communicated their expectations to the students, which created a </w:t>
                  </w: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groups were really not equal in their ability at the start of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581. </w:t>
            </w:r>
            <w:r>
              <w:rPr>
                <w:rStyle w:val="DefaultParagraphFont"/>
                <w:rFonts w:ascii="Times New Roman" w:eastAsia="Times New Roman" w:hAnsi="Times New Roman" w:cs="Times New Roman"/>
                <w:b w:val="0"/>
                <w:bCs w:val="0"/>
                <w:i w:val="0"/>
                <w:iCs w:val="0"/>
                <w:smallCaps w:val="0"/>
                <w:color w:val="000000"/>
                <w:sz w:val="22"/>
                <w:szCs w:val="22"/>
                <w:bdr w:val="nil"/>
                <w:rtl w:val="0"/>
              </w:rPr>
              <w:t>Dr. Darius subtly and unknowingly communicated her expectations to her subjects, which resulted in her subjects behaving in ways that made her expectations come true, a phenomenon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actor-observer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suffering from anxiety predicts that he will make a fool of himself at a social gathering and, in fact, he does. A psychologist predicts that students in his morning class will outperform those in his afternoon class and, in fact, they do. What do the anxious person and the psychologist have in common? They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engaged in 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produced a 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engaged in 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 a precognition type of ESP.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teachers underestimate the abilities of ethnic minority children in their classes, which may hurt the students’ chances for success due to the occurrence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in which neither the subjects nor the experimenters administering the drugs know who is receiving the real drug or a placebo is called a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585. </w:t>
            </w:r>
            <w:r>
              <w:rPr>
                <w:rStyle w:val="DefaultParagraphFont"/>
                <w:rFonts w:ascii="Times New Roman" w:eastAsia="Times New Roman" w:hAnsi="Times New Roman" w:cs="Times New Roman"/>
                <w:b w:val="0"/>
                <w:bCs w:val="0"/>
                <w:i w:val="0"/>
                <w:iCs w:val="0"/>
                <w:smallCaps w:val="0"/>
                <w:color w:val="000000"/>
                <w:sz w:val="22"/>
                <w:szCs w:val="22"/>
                <w:bdr w:val="nil"/>
                <w:rtl w:val="0"/>
              </w:rPr>
              <w:t>A double-blind experiment would be used for all of the following EXCEPT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changes in subjects’ behavior caused by the unintended influence of an experimenter’s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need for randomly assigning participants to experimental and control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586. </w:t>
            </w:r>
            <w:r>
              <w:rPr>
                <w:rStyle w:val="DefaultParagraphFont"/>
                <w:rFonts w:ascii="Times New Roman" w:eastAsia="Times New Roman" w:hAnsi="Times New Roman" w:cs="Times New Roman"/>
                <w:b w:val="0"/>
                <w:bCs w:val="0"/>
                <w:i w:val="0"/>
                <w:iCs w:val="0"/>
                <w:smallCaps w:val="0"/>
                <w:color w:val="000000"/>
                <w:sz w:val="22"/>
                <w:szCs w:val="22"/>
                <w:bdr w:val="nil"/>
                <w:rtl w:val="0"/>
              </w:rPr>
              <w:t>Both research participant bias and research bias can be controlled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selecting one’s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single-blind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double-blind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assigning participants to the experimental and control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587. </w:t>
            </w:r>
            <w:r>
              <w:rPr>
                <w:rStyle w:val="DefaultParagraphFont"/>
                <w:rFonts w:ascii="Times New Roman" w:eastAsia="Times New Roman" w:hAnsi="Times New Roman" w:cs="Times New Roman"/>
                <w:b w:val="0"/>
                <w:bCs w:val="0"/>
                <w:i w:val="0"/>
                <w:iCs w:val="0"/>
                <w:smallCaps w:val="0"/>
                <w:color w:val="000000"/>
                <w:sz w:val="22"/>
                <w:szCs w:val="22"/>
                <w:bdr w:val="nil"/>
                <w:rtl w:val="0"/>
              </w:rPr>
              <w:t>To investigate the effects of a new drug for hyperactivity, one group of children is given this new drug, while the other group is given a placebo. The experimenter has his assistant label the drug and the placebo with letter names so that he will not know which group of children is getting the placebo and which group is getting the new drug until the end of the experiment. This researcher is using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 to minimize research participant bias and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 experiment to minimize observer bias and 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triple-blind experiment that incorporates random selection and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 to maximize the self-fulfilling prophecy.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588. 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test people’s cola preferences, so you conduct a taste test using two different brands of cola. However, you are worried about possible clues you may give people taking the test. So, you label the two colas and have your assistant, who does not know which cola is which, administer the test to the subjects. Thus, you have prevented yourself and your assistant from giving out any clues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double-blind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589. 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test people's reactions to a new artificial sweetener, so you plan to give them coffee with two different kinds of sweetener. However, you are worried about possible cues you may give people as to which sweetener they're getting. To address this, you have your assistant prepare the packets, so she knows which is which, but you do not. You then give the two coffees to your subjects. This type of experiment is called a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590. 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designed an experiment to test a new drug. You prepare the injection doses of the drug and a placebo and label them with different alphabet letters. Then, you hire research assistants to give the injections and to collect data from the participants. These research assistants as well as the participants will not know which injection is the drug or which is the placebo or whether a participant is in the experimental or the control group. You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a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designed a single-blind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designed a double-blind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a self-fulfilling prophecy.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biases in research,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of the popularity of herbal health remedies is based on 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 experiments are used to control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experiments control for both researcher bias and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testing has shown that about 50 percent of the effectiveness of antidepressant drugs, such as Prozac, is due to 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592. 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correlational studies, the clinical method, and the survey method are considered __________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593. </w:t>
            </w: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 methods of research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want to study behavior as it unfolds in natural settings use a technique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595. 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want to make measurements to discover relationships between events use a technique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psychologists </w:t>
            </w:r>
            <w:r>
              <w:rPr>
                <w:rStyle w:val="DefaultParagraphFont"/>
                <w:rFonts w:ascii="Times New Roman" w:eastAsia="Times New Roman" w:hAnsi="Times New Roman" w:cs="Times New Roman"/>
                <w:b w:val="0"/>
                <w:bCs w:val="0"/>
                <w:i w:val="0"/>
                <w:iCs w:val="0"/>
                <w:smallCaps w:val="0"/>
                <w:color w:val="000000"/>
                <w:sz w:val="22"/>
                <w:szCs w:val="22"/>
                <w:bdr w:val="nil"/>
                <w:rtl w:val="0"/>
              </w:rPr>
              <w:t>study individuals with an in-depth focus, often in clinical settings, they use the ___________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597. </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Questions about the opinions and behavior of large groups of people are often best answered using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598. 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can determine clear cause-and-effect relationships regarding human behavior through a controlled research design called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methods allows c</w:t>
            </w:r>
            <w:r>
              <w:rPr>
                <w:rStyle w:val="DefaultParagraphFont"/>
                <w:rFonts w:ascii="Times New Roman" w:eastAsia="Times New Roman" w:hAnsi="Times New Roman" w:cs="Times New Roman"/>
                <w:b w:val="0"/>
                <w:bCs w:val="0"/>
                <w:i w:val="0"/>
                <w:iCs w:val="0"/>
                <w:smallCaps w:val="0"/>
                <w:color w:val="000000"/>
                <w:sz w:val="22"/>
                <w:szCs w:val="22"/>
                <w:bdr w:val="nil"/>
                <w:rtl w:val="0"/>
              </w:rPr>
              <w:t>lear cause-and-effect relationships to be identified and powerful controlled observations to be staged?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not always possible to conduct experiments, psychologists gather evidence and test hypotheses by using all of the following nonexperimental methods EXCEPT for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often obtain much information by observing the behavior of human and animals in their usual settings. They then use this information to form hypotheses and questions for future research. These psychologists are most likely using which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nonexperimental research method can demonstrate the existence of relationships, allows prediction, and can be used in a lab, clinic, or natural setting?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method takes advantage of “natural clinical trials” and allows investigation of rare or unusual problems or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method can address questions not answered by other approaches and allows information about large numbers of people to be gathered?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information provided by the nonexperimental methods,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study method allows the investigation of rare or unusual problems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method allows us to predict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findings from naturalistic observations allow us to describe behavior and form hypotheses for future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 is used to establish cause-and-effect relationships regarding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PGAT_COON_2016_1.9.2 - Explain the difference in the type of information provided by controlled experiments and the nonexperimental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606. 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using the method of naturalistic observation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design controlled situations in which to observe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on observations of subjects' responses to questionnaires.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behavior as it happens in actual settings outside the laboratory or clinic.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careful records of the behavior of clients treated during the course of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607. 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Recording the behavior of people or animals in their real-life settings without imposing laboratory conditions is known as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608. </w:t>
            </w:r>
            <w:r>
              <w:rPr>
                <w:rStyle w:val="DefaultParagraphFont"/>
                <w:rFonts w:ascii="Times New Roman" w:eastAsia="Times New Roman" w:hAnsi="Times New Roman" w:cs="Times New Roman"/>
                <w:b w:val="0"/>
                <w:bCs w:val="0"/>
                <w:i w:val="0"/>
                <w:iCs w:val="0"/>
                <w:smallCaps w:val="0"/>
                <w:color w:val="000000"/>
                <w:sz w:val="22"/>
                <w:szCs w:val="22"/>
                <w:bdr w:val="nil"/>
                <w:rtl w:val="0"/>
              </w:rPr>
              <w:t>From her studies of chimpanzees in the wild in Tanzania, Jane Goodall showed that humans are not the only tool-making animals. In discovering this information, Jane Goodall used which type of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findings from naturalistic observations allow us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clear cause-and-effect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610. 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observes the confrontation between two rival neighborhood gangs from the window of an abandoned building. This method of collecting observations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611. 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naturalistic observation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 cause-and-effect relationships can be identified.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has not been tampered with by outside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 between events can be carefully estimated.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can predict the behavior of large groups of subjects from the findings.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612. </w:t>
            </w: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of naturalistic observation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amount of information gained for the effort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inconvenience and expense of conducting these observations in controlled laboratory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 of observer effects and 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of not being able to follow the APA code of research ethics using this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 subject's behavior may change when they know they are being watched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staging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behavior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mutual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using naturalistic observations to study an animal colony must avoid making friends with the animals to minimize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of sampling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 of the independent variable on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effects of the observer on the 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reduce the effects of the presence of the observer on the behavior of the observed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conceal the observer or use hidden camera recorders.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careful notes using a rating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friends with the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only selected details by using a behavioral assessment instrument.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616. </w:t>
            </w:r>
            <w:r>
              <w:rPr>
                <w:rStyle w:val="DefaultParagraphFont"/>
                <w:rFonts w:ascii="Times New Roman" w:eastAsia="Times New Roman" w:hAnsi="Times New Roman" w:cs="Times New Roman"/>
                <w:b w:val="0"/>
                <w:bCs w:val="0"/>
                <w:i w:val="0"/>
                <w:iCs w:val="0"/>
                <w:smallCaps w:val="0"/>
                <w:color w:val="000000"/>
                <w:sz w:val="22"/>
                <w:szCs w:val="22"/>
                <w:bdr w:val="nil"/>
                <w:rtl w:val="0"/>
              </w:rPr>
              <w:t>Concealing the observer behind a two-way mirror or using hidden cameras can be used to minimize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effects of extraneous correlations.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617. </w:t>
            </w:r>
            <w:r>
              <w:rPr>
                <w:rStyle w:val="DefaultParagraphFont"/>
                <w:rFonts w:ascii="Times New Roman" w:eastAsia="Times New Roman" w:hAnsi="Times New Roman" w:cs="Times New Roman"/>
                <w:b w:val="0"/>
                <w:bCs w:val="0"/>
                <w:i w:val="0"/>
                <w:iCs w:val="0"/>
                <w:smallCaps w:val="0"/>
                <w:color w:val="000000"/>
                <w:sz w:val="22"/>
                <w:szCs w:val="22"/>
                <w:bdr w:val="nil"/>
                <w:rtl w:val="0"/>
              </w:rPr>
              <w:t>Zoologists have attached miniaturized cameras called “critter cams” directly to many species allowing observations in a wide range of natural environments with the use of these tiny cameras minimizing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effects of extraneous correlations.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Zoologist Christian Rutz and his colleagues outfitted shy New Caledonian crows with “crow cams” to better understand their use of tools to forage for food. Dr. Rutz and his colleagues were using the critter cams to minimize the observer effect in which type of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student has volunteered to tutor students in a first-grade classroom. She hopes to gain a realistic picture of the everyday behavior of these students. However, every time she enters the classroom, the students all stop what they are doing and run up to her begging her to tutor them next. This college student will probably never get a realistic picture of a typical first grader's school day because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observers in naturalistic observation see what they expect to see even when it isn't occurring. This problem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pro-social interaction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naturalistic observation, t</w:t>
            </w:r>
            <w:r>
              <w:rPr>
                <w:rStyle w:val="DefaultParagraphFont"/>
                <w:rFonts w:ascii="Times New Roman" w:eastAsia="Times New Roman" w:hAnsi="Times New Roman" w:cs="Times New Roman"/>
                <w:b w:val="0"/>
                <w:bCs w:val="0"/>
                <w:i w:val="0"/>
                <w:iCs w:val="0"/>
                <w:smallCaps w:val="0"/>
                <w:color w:val="000000"/>
                <w:sz w:val="22"/>
                <w:szCs w:val="22"/>
                <w:bdr w:val="nil"/>
                <w:rtl w:val="0"/>
              </w:rPr>
              <w:t>he tendency of an observer to distort observations or perceptions to match his or her expectations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622. 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asks the school psychologist to observe her class through the two-way mirror and determine why the class disruptions are occurring. Just as the psychologist is walking into the room off to the side of the classroom to observe, the teacher assistant tells the psychologist, "Pay close attention to Claire and Robert over there by the maps. I think they are the real troublemakers in the class." After this encounter, the school psychologist will have to struggle with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observing children and recording only those details that match his expectations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exhibiting 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exhibiting the 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scientific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624. </w:t>
            </w:r>
            <w:r>
              <w:rPr>
                <w:rStyle w:val="DefaultParagraphFont"/>
                <w:rFonts w:ascii="Times New Roman" w:eastAsia="Times New Roman" w:hAnsi="Times New Roman" w:cs="Times New Roman"/>
                <w:b w:val="0"/>
                <w:bCs w:val="0"/>
                <w:i w:val="0"/>
                <w:iCs w:val="0"/>
                <w:smallCaps w:val="0"/>
                <w:color w:val="000000"/>
                <w:sz w:val="22"/>
                <w:szCs w:val="22"/>
                <w:bdr w:val="nil"/>
                <w:rtl w:val="0"/>
              </w:rPr>
              <w:t>Teachers in one study were told to watch normal elementary school children who had been labeled for the study as “learning disabled,” “intellectually disabled,” “emotionally disturbed,” or “normal.” Sadly, the teachers gave the children very different ratings, depending on the labels used. This illustrates the serious consequences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scientific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police officer expecting criminal behavior shoots a person who is reaching for his wallet because he perceives the suspect as reaching for a gun. This is a dangerous example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626. </w:t>
            </w:r>
            <w:r>
              <w:rPr>
                <w:rStyle w:val="DefaultParagraphFont"/>
                <w:rFonts w:ascii="Times New Roman" w:eastAsia="Times New Roman" w:hAnsi="Times New Roman" w:cs="Times New Roman"/>
                <w:b w:val="0"/>
                <w:bCs w:val="0"/>
                <w:i w:val="0"/>
                <w:iCs w:val="0"/>
                <w:smallCaps w:val="0"/>
                <w:color w:val="000000"/>
                <w:sz w:val="22"/>
                <w:szCs w:val="22"/>
                <w:bdr w:val="nil"/>
                <w:rtl w:val="0"/>
              </w:rPr>
              <w:t>In observing the changes in their clients during therapy, psychologists often believe they get better results when using the type of therapy they favor. This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temptation to attribute human thoughts, feelings, and motives to animals, </w:t>
            </w:r>
            <w:r>
              <w:rPr>
                <w:rStyle w:val="DefaultParagraphFont"/>
                <w:rFonts w:ascii="Times New Roman" w:eastAsia="Times New Roman" w:hAnsi="Times New Roman" w:cs="Times New Roman"/>
                <w:b w:val="0"/>
                <w:bCs w:val="0"/>
                <w:i w:val="0"/>
                <w:iCs w:val="0"/>
                <w:smallCaps w:val="0"/>
                <w:color w:val="000000"/>
                <w:sz w:val="22"/>
                <w:szCs w:val="22"/>
                <w:bdr w:val="nil"/>
                <w:rtl w:val="0"/>
              </w:rPr>
              <w:t>especially as a way to explain their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called the __________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ratomorphic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praises his or her dog for its loyalty and devotion to its master is committing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deductive-inductive confusion.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629. </w:t>
            </w:r>
            <w:r>
              <w:rPr>
                <w:rStyle w:val="DefaultParagraphFont"/>
                <w:rFonts w:ascii="Times New Roman" w:eastAsia="Times New Roman" w:hAnsi="Times New Roman" w:cs="Times New Roman"/>
                <w:b w:val="0"/>
                <w:bCs w:val="0"/>
                <w:i w:val="0"/>
                <w:iCs w:val="0"/>
                <w:smallCaps w:val="0"/>
                <w:color w:val="000000"/>
                <w:sz w:val="22"/>
                <w:szCs w:val="22"/>
                <w:bdr w:val="nil"/>
                <w:rtl w:val="0"/>
              </w:rPr>
              <w:t>My cat knows when I am upset and comes and comforts me. In psychology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personification.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biopsychology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anthropomorphic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anthropomorphic error would pose the greatest problem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631. </w:t>
            </w:r>
            <w:r>
              <w:rPr>
                <w:rStyle w:val="DefaultParagraphFont"/>
                <w:rFonts w:ascii="Times New Roman" w:eastAsia="Times New Roman" w:hAnsi="Times New Roman" w:cs="Times New Roman"/>
                <w:b w:val="0"/>
                <w:bCs w:val="0"/>
                <w:i w:val="0"/>
                <w:iCs w:val="0"/>
                <w:smallCaps w:val="0"/>
                <w:color w:val="000000"/>
                <w:sz w:val="22"/>
                <w:szCs w:val="22"/>
                <w:bdr w:val="nil"/>
                <w:rtl w:val="0"/>
              </w:rPr>
              <w:t>Helen ties a frilly blue bow around the neck of her husband's bulldog, Bruiser. When her husband sees Bruiser trying to take the bow off, he explains to his wife that Bruiser is embarrassed to be seen wearing "the frilly little bow." Her husband's comment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animalistic relativity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632. </w:t>
            </w:r>
            <w:r>
              <w:rPr>
                <w:rStyle w:val="DefaultParagraphFont"/>
                <w:rFonts w:ascii="Times New Roman" w:eastAsia="Times New Roman" w:hAnsi="Times New Roman" w:cs="Times New Roman"/>
                <w:b w:val="0"/>
                <w:bCs w:val="0"/>
                <w:i w:val="0"/>
                <w:iCs w:val="0"/>
                <w:smallCaps w:val="0"/>
                <w:color w:val="000000"/>
                <w:sz w:val="22"/>
                <w:szCs w:val="22"/>
                <w:bdr w:val="nil"/>
                <w:rtl w:val="0"/>
              </w:rPr>
              <w:t>You go to Africa to study elephants. You follow one particular group, and one day you observe the other members of the group gather around a sick and dying elephant. The healthy elephants shuffle and trumpet and act in an agitated manner. You conclude that they are sad because one of their members is dying. Without any other evidence, you have just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the 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involved in the 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engaged in 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an empirical fallacy.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conducting naturalistic studies make a special effort to minimize bias by keeping a detailed summary of data and observations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recording.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journal.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observes and records the play activities of children at recess. The videotape of these play activities serves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635. </w:t>
            </w:r>
            <w:r>
              <w:rPr>
                <w:rStyle w:val="DefaultParagraphFont"/>
                <w:rFonts w:ascii="Times New Roman" w:eastAsia="Times New Roman" w:hAnsi="Times New Roman" w:cs="Times New Roman"/>
                <w:b w:val="0"/>
                <w:bCs w:val="0"/>
                <w:i w:val="0"/>
                <w:iCs w:val="0"/>
                <w:smallCaps w:val="0"/>
                <w:color w:val="000000"/>
                <w:sz w:val="22"/>
                <w:szCs w:val="22"/>
                <w:bdr w:val="nil"/>
                <w:rtl w:val="0"/>
              </w:rPr>
              <w:t>In keeping an observational record, which of the following methods tends to be the most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recording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rating scale used by a single observer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assessment by a single observer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three intersubjective observers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appropriate use of naturalistic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raise questions and suggest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formal psychological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test hypotheses derived from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answer questions about cause-and-effect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637. 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notes an association between the IQs of parents and their children, or between beauty and social popularity, or between anxiety and test performance. In each case, two events are correlated, which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events are randomly occurring.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events are really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event caused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events are linked together in an orderly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 consistent, systematic relationship between two events, measures, or variables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anomaly.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confirmation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639. </w:t>
            </w:r>
            <w:r>
              <w:rPr>
                <w:rStyle w:val="DefaultParagraphFont"/>
                <w:rFonts w:ascii="Times New Roman" w:eastAsia="Times New Roman" w:hAnsi="Times New Roman" w:cs="Times New Roman"/>
                <w:b w:val="0"/>
                <w:bCs w:val="0"/>
                <w:i w:val="0"/>
                <w:iCs w:val="0"/>
                <w:smallCaps w:val="0"/>
                <w:color w:val="000000"/>
                <w:sz w:val="22"/>
                <w:szCs w:val="22"/>
                <w:bdr w:val="nil"/>
                <w:rtl w:val="0"/>
              </w:rPr>
              <w:t>A nonexperimental study designed to measure the degree of relationship (if any) between two or more events or variables is called a __________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type of study are two factors measured and then a statistical technique used to find the degree of relationship between the two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641. 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estimate the degree of the relationship between birth order and achievement motivation, a researcher would do a(n) __________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642. 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states that the students who made the highest grades on the English test also made the highest grades on the history test and the ones that made the lowest on one test made the lowest on the other. She was probably able to make this statement because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 controlled experiment with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correlated the scores on the two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surveyed the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observed the students as they took the test to make sure no one cheated.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643. 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Correlations allow us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causal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644. </w:t>
            </w:r>
            <w:r>
              <w:rPr>
                <w:rStyle w:val="DefaultParagraphFont"/>
                <w:rFonts w:ascii="Times New Roman" w:eastAsia="Times New Roman" w:hAnsi="Times New Roman" w:cs="Times New Roman"/>
                <w:b w:val="0"/>
                <w:bCs w:val="0"/>
                <w:i w:val="0"/>
                <w:iCs w:val="0"/>
                <w:smallCaps w:val="0"/>
                <w:color w:val="000000"/>
                <w:sz w:val="22"/>
                <w:szCs w:val="22"/>
                <w:bdr w:val="nil"/>
                <w:rtl w:val="0"/>
              </w:rPr>
              <w:t>Simister and Cooper decided to find out if there is a relationship between crime and the weather. They obtained data on temperatures and criminal activity in Los Angeles over a four-year period. When they graphed air temperature and the frequency of aggravated assaults, they found that assaults and temperatures rise and fall more or less in parallel. Simister and Cooper conducted a(n) __________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645. </w:t>
            </w:r>
            <w:r>
              <w:rPr>
                <w:rStyle w:val="DefaultParagraphFont"/>
                <w:rFonts w:ascii="Times New Roman" w:eastAsia="Times New Roman" w:hAnsi="Times New Roman" w:cs="Times New Roman"/>
                <w:b w:val="0"/>
                <w:bCs w:val="0"/>
                <w:i w:val="0"/>
                <w:iCs w:val="0"/>
                <w:smallCaps w:val="0"/>
                <w:color w:val="000000"/>
                <w:sz w:val="22"/>
                <w:szCs w:val="22"/>
                <w:bdr w:val="nil"/>
                <w:rtl w:val="0"/>
              </w:rPr>
              <w:t>Simister and Cooper decided to find out if there is a relationship between crime and the weather. They obtained data on temperatures and criminal activity in Los Angeles over a four-year period. When they graphed air temperature and the frequency of aggravated assaults, they found that assaults and temperatures rise and fall more or less in parallel. Therefore, knowing the temperature in Los Angeles now allows us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the number of aggravated assaults.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aggravated assaults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aggravated assaults from occurring.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coefficient is best characterized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of the extent of the relationship between two existing traits, behaviors, or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 of the causal direction between an independent and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indication of the likelihood that an experimental finding will be replicated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of the likelihood that observed differences may be attributed to chance.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647. 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coefficients can be expressed in numbers ranging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 to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to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to +3.00.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correlational relationship is </w:t>
            </w:r>
            <w:r>
              <w:rPr>
                <w:rStyle w:val="DefaultParagraphFont"/>
                <w:rFonts w:ascii="Times New Roman" w:eastAsia="Times New Roman" w:hAnsi="Times New Roman" w:cs="Times New Roman"/>
                <w:b w:val="0"/>
                <w:bCs w:val="0"/>
                <w:i/>
                <w:iCs/>
                <w:smallCaps w:val="0"/>
                <w:color w:val="000000"/>
                <w:sz w:val="22"/>
                <w:szCs w:val="22"/>
                <w:bdr w:val="nil"/>
                <w:rtl w:val="0"/>
              </w:rPr>
              <w:t>perfect</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coefficient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+1.00 or a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 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 a positive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0.00 means that there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negative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positive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perfect positive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 between the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shown depicts a __________ correlation.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4"/>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64.5pt;width:65.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shown depicts a __________ correlation.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3"/>
                <w:sz w:val="22"/>
                <w:szCs w:val="22"/>
                <w:bdr w:val="nil"/>
                <w:rtl w:val="0"/>
              </w:rPr>
              <w:pict>
                <v:shape id="_x0000_i1027" type="#_x0000_t75" style="height:63.75pt;width:66.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shown depicts a __________ correlation.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8"/>
                <w:sz w:val="22"/>
                <w:szCs w:val="22"/>
                <w:bdr w:val="nil"/>
                <w:rtl w:val="0"/>
              </w:rPr>
              <w:pict>
                <v:shape id="_x0000_i1028" type="#_x0000_t75" style="height:59.25pt;width:71.2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coefficients of correlation indicates the STRONGEST relationship between two sets of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coefficients of correlation indicates the STRONGEST relationship between two sets of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coefficients of correlation indicates the WEAKEST relationship between two sets of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coefficients of correlation indicates the WEAKEST relationship between two sets of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657. 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-.89 indicates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and 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 in computation.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658. 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.05 indicates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and 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 in computation.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659. 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-1.09 indicates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 in computation.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1.36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 that the two variables are positively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 that the two variables are negatively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 that the two variables are not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 between shoe size and intelligence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impossible to calculate.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662. </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 means that as one variable increases, the other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unpredictable.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663. 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Decreases in one measure are matched by decreases in the other measure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664. </w:t>
            </w: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 means that as one variable increases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then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665. 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Decreases in one measure are matched by increases in the other measure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666. 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do better in high school tend to do better in college. This is an example of a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boys in Ms. Jones' third grade class were lined up according to height and were then weighed in this order beginning with the shortest. Each succeeding boy was found to weigh more than the preceding one. These data were plotted on a graph with weight on the horizontal axis and height on the vertical axis and revealed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668. </w:t>
            </w:r>
            <w:r>
              <w:rPr>
                <w:rStyle w:val="DefaultParagraphFont"/>
                <w:rFonts w:ascii="Times New Roman" w:eastAsia="Times New Roman" w:hAnsi="Times New Roman" w:cs="Times New Roman"/>
                <w:b w:val="0"/>
                <w:bCs w:val="0"/>
                <w:i w:val="0"/>
                <w:iCs w:val="0"/>
                <w:smallCaps w:val="0"/>
                <w:color w:val="000000"/>
                <w:sz w:val="22"/>
                <w:szCs w:val="22"/>
                <w:bdr w:val="nil"/>
                <w:rtl w:val="0"/>
              </w:rPr>
              <w:t>An observation that the higher the air temperature, the lower the activity of test animals would be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studying sleep deprivation finds that as the amount of sleep decreases, there is a proportional decrease in one's immune system. This illustrates a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you study, the fewer errors you will make on the next exam is an example of a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671. </w:t>
            </w:r>
            <w:r>
              <w:rPr>
                <w:rStyle w:val="DefaultParagraphFont"/>
                <w:rFonts w:ascii="Times New Roman" w:eastAsia="Times New Roman" w:hAnsi="Times New Roman" w:cs="Times New Roman"/>
                <w:b w:val="0"/>
                <w:bCs w:val="0"/>
                <w:i w:val="0"/>
                <w:iCs w:val="0"/>
                <w:smallCaps w:val="0"/>
                <w:color w:val="000000"/>
                <w:sz w:val="22"/>
                <w:szCs w:val="22"/>
                <w:bdr w:val="nil"/>
                <w:rtl w:val="0"/>
              </w:rPr>
              <w:t>As gas prices increase, we see a decline in the number of travelers on the highway. This is an example of a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correlations between one's self-concept and academic performance were positive, we could say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performance and self-concept are largely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performance is an important cause of one's self-concept.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 self-concept is an important cause of academic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self-concept and academic performance are related, but no causal relationship has been established.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673. </w:t>
            </w:r>
            <w:r>
              <w:rPr>
                <w:rStyle w:val="DefaultParagraphFont"/>
                <w:rFonts w:ascii="Times New Roman" w:eastAsia="Times New Roman" w:hAnsi="Times New Roman" w:cs="Times New Roman"/>
                <w:b w:val="0"/>
                <w:bCs w:val="0"/>
                <w:i w:val="0"/>
                <w:iCs w:val="0"/>
                <w:smallCaps w:val="0"/>
                <w:color w:val="000000"/>
                <w:sz w:val="22"/>
                <w:szCs w:val="22"/>
                <w:bdr w:val="nil"/>
                <w:rtl w:val="0"/>
              </w:rPr>
              <w:t>Abdul is listening to a radio talk show and hears the announcer talk about "a high correlation between crime and poverty." The announcer concludes that since there was a high correlation, poverty must cause crime. Abdul is taking psychology and is skeptical of what he just heard. He knows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does not indicate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properly evaluate the statement, he needs to know the magnitude of the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and crime rates are difficult to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indicates that crime causes poverty and not vice versa.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correlational method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control is possible over the phenomenon in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cause-and-effect relationships can be confirmed.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be used in the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the correlational method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correlations may be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correlations may be negative or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be used in laboratory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observed between variables may be caused by some unknown third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finds a negative correlation between the number of hours that students play computer games and grades,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game playing causes a decrease in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game playing causes an increase in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grades cause a student to be disinterested in studying and more interested in playing computer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would have to be performed to establish a cause-and-effect relationship between video game playing and grades.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677. 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discovers that the blood of patients with schizophrenia contains a certain chemical not found in the general population.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chemical causes a person to develop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schizophrenia causes this chemical to form in a person’s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schizophrenia and the chemical are caused by some unknown third factor, such as the typical diet in mental 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and schizophrenia are related, but no causal relationship has been established.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678. 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discovers a correlation between parents who smoke cigarettes and juvenile delinquency in their children. We can conclude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smoking causes juvenile delinquency.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juvenile delinquents drive their parents to take up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parental smoking and juvenile delinquency are caused by a third factor, such as socioeconomic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smoking and juvenile delinquency are related, but no causal relationship has been established.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in-depth focus on the aspects of a single individual best describes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most likely be investigated by use of a case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extent of marijuana usage in the general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caffeine on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rare psychological problem such as dissociative identity disorder (multiple personalities)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 between hours of sleep per night and the grade-point averages of college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studying mental disorders, such as depression or anxiety, and the therapies used to treat them, psychologists usually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psychologists who treat mental disorders tend to rely heavily on case studies, this research method is also referred to as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therapeutic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683. </w:t>
            </w:r>
            <w:r>
              <w:rPr>
                <w:rStyle w:val="DefaultParagraphFont"/>
                <w:rFonts w:ascii="Times New Roman" w:eastAsia="Times New Roman" w:hAnsi="Times New Roman" w:cs="Times New Roman"/>
                <w:b w:val="0"/>
                <w:bCs w:val="0"/>
                <w:i w:val="0"/>
                <w:iCs w:val="0"/>
                <w:smallCaps w:val="0"/>
                <w:color w:val="000000"/>
                <w:sz w:val="22"/>
                <w:szCs w:val="22"/>
                <w:bdr w:val="nil"/>
                <w:rtl w:val="0"/>
              </w:rPr>
              <w:t>Rare conditions, such as cases involving brain tumors, accidental brain injuries, childhood “geniuses,” or “rampage” school shootings, are often studied using which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method would most likely be used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attitudes of the public concerning sex education being taught in the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behaviors of adolescents in the 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Vitamin E on 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behaviors of amnesia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685. </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your medical records would be similar to which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686. </w:t>
            </w:r>
            <w:r>
              <w:rPr>
                <w:rStyle w:val="DefaultParagraphFont"/>
                <w:rFonts w:ascii="Times New Roman" w:eastAsia="Times New Roman" w:hAnsi="Times New Roman" w:cs="Times New Roman"/>
                <w:b w:val="0"/>
                <w:bCs w:val="0"/>
                <w:i w:val="0"/>
                <w:iCs w:val="0"/>
                <w:smallCaps w:val="0"/>
                <w:color w:val="000000"/>
                <w:sz w:val="22"/>
                <w:szCs w:val="22"/>
                <w:bdr w:val="nil"/>
                <w:rtl w:val="0"/>
              </w:rPr>
              <w:t>An educator who wants to explore all the different factors that might affect the motivation of a particular student would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controlled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thought of as a natural clinical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688. 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accidents, such as gunshot wounds, or natural events, such as disasters, can provide psychological data, case studies, such as these, may sometimes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689. </w:t>
            </w:r>
            <w:r>
              <w:rPr>
                <w:rStyle w:val="DefaultParagraphFont"/>
                <w:rFonts w:ascii="Times New Roman" w:eastAsia="Times New Roman" w:hAnsi="Times New Roman" w:cs="Times New Roman"/>
                <w:b w:val="0"/>
                <w:bCs w:val="0"/>
                <w:i w:val="0"/>
                <w:iCs w:val="0"/>
                <w:smallCaps w:val="0"/>
                <w:color w:val="000000"/>
                <w:sz w:val="22"/>
                <w:szCs w:val="22"/>
                <w:bdr w:val="nil"/>
                <w:rtl w:val="0"/>
              </w:rPr>
              <w:t>In-depth studies of the brain injuries of Phineas Gage and Michael Melnick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1868, Phineas Gage, a young foreman on a work crew, had a 13-pound steel rod impaled into the front of his brain by an explosion of dynamite. Amazingly, he survived the accident; and within two months, Gage could walk, talk, and move normally, but the injury forever changed his personality. Dr. Harlow carefully recorded all details of this accidental frontal lobotomy. Dr. Harlow used which research method in documenting Phineas Gage’s behavior?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1868, Phineas Gage had a 13-pound steel rod impaled into the front of his brain by an explosion of dynamite. He survived the accident; and within two months, Gage could walk, talk, and move normally, but the injury forever changed his personality. In 1981, a Los Angeles carpenter named Michael Melnick suffered a similar injury and recovered completely, with no lasting ill effects. Melnick’s different reaction to a similar injury shows why psychologists prefer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 in studying brain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 in studying the brain and brain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experiments using lab animals to study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to study how the brain affects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692. 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case study method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identification of clear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information about large numbers of people to be gathered.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investigation of rare or unusual problems or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formal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results that generalize better than survey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most scientific of the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superior to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are limited in the conclusions that can be drawn from case studies because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cultural relativity.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subject to 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formal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 to create negative correlations.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hereditary as well as environmental influences on the development of schizophrenia in the Genain quadruplets were documented over 40 years using which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method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in-depth study of the opinions and attitudes of a selected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overview of the attitudes and backgrounds of selected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observation and recording of a representative sample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careful questioning of a representative sample of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public polling techniques to answer questions about the opinions and behaviors of large groups of people describes the use of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Gallup and Harris Polls, which are reports that contain the responses of several thousand people to questions such as how good a job is the president doing with foreign affairs, are both examples of the use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curvilinear relationship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699. </w:t>
            </w:r>
            <w:r>
              <w:rPr>
                <w:rStyle w:val="DefaultParagraphFont"/>
                <w:rFonts w:ascii="Times New Roman" w:eastAsia="Times New Roman" w:hAnsi="Times New Roman" w:cs="Times New Roman"/>
                <w:b w:val="0"/>
                <w:bCs w:val="0"/>
                <w:i w:val="0"/>
                <w:iCs w:val="0"/>
                <w:smallCaps w:val="0"/>
                <w:color w:val="000000"/>
                <w:sz w:val="22"/>
                <w:szCs w:val="22"/>
                <w:bdr w:val="nil"/>
                <w:rtl w:val="0"/>
              </w:rPr>
              <w:t>Five thousand parents have been randomly selected from across the United States and will be asked a series of 20 well-chosen questions regarding their discipline techniques. These parents will be participating in which type of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technique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town of Indianola, Mississippi wants to know what the community thinks about expanding the building and musical programs at the existing Blues Museum. Increased taxes will be used to pay for this expansion. Therefore, elected officials are mailing out questionnaires to determine public opinion about the expansion and the use of increased taxes to pay for it. Which type of research method are they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701. 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randomly selected part of a larger population that accurately reflects characteristics of the whole population is known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balance-bias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method for selecting representative samples is to select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from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strictly from volunteers.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independently by placing the surveys in popular magazines and newspapers.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confidential lists generated from mail order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entire group of animals or people belonging to a particular category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704. </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draw conclusions about a larger group of people by randomly selecting a smaller group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balanced-based segment.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705. </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draw conclusions about a larger group of people by randomly selecting a smaller group. The entire larger group of people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conglomerate.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706. </w:t>
            </w:r>
            <w:r>
              <w:rPr>
                <w:rStyle w:val="DefaultParagraphFont"/>
                <w:rFonts w:ascii="Times New Roman" w:eastAsia="Times New Roman" w:hAnsi="Times New Roman" w:cs="Times New Roman"/>
                <w:b w:val="0"/>
                <w:bCs w:val="0"/>
                <w:i w:val="0"/>
                <w:iCs w:val="0"/>
                <w:smallCaps w:val="0"/>
                <w:color w:val="000000"/>
                <w:sz w:val="22"/>
                <w:szCs w:val="22"/>
                <w:bdr w:val="nil"/>
                <w:rtl w:val="0"/>
              </w:rPr>
              <w:t>Dr. Jacobs is planning to survey U.S. voters regarding their views on the healthcare plan promoted by the president. To provide the most accurate results, the people he surveys must include the same proportion of men, women, young, old, professionals, blue-collar workers, Republicans, Democrats, whites, African Americans, Native Americans, Latinos, and Asians. Thus, Dr. Jacobs will use random selection to obtain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clinical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equated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707. </w:t>
            </w:r>
            <w:r>
              <w:rPr>
                <w:rStyle w:val="DefaultParagraphFont"/>
                <w:rFonts w:ascii="Times New Roman" w:eastAsia="Times New Roman" w:hAnsi="Times New Roman" w:cs="Times New Roman"/>
                <w:b w:val="0"/>
                <w:bCs w:val="0"/>
                <w:i w:val="0"/>
                <w:iCs w:val="0"/>
                <w:smallCaps w:val="0"/>
                <w:color w:val="000000"/>
                <w:sz w:val="22"/>
                <w:szCs w:val="22"/>
                <w:bdr w:val="nil"/>
                <w:rtl w:val="0"/>
              </w:rPr>
              <w:t>Meridian Community College has a total of 4,000 students. One hundred of these students are surveyed about the programs offered at the college. All of the students at the college would be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708. </w:t>
            </w:r>
            <w:r>
              <w:rPr>
                <w:rStyle w:val="DefaultParagraphFont"/>
                <w:rFonts w:ascii="Times New Roman" w:eastAsia="Times New Roman" w:hAnsi="Times New Roman" w:cs="Times New Roman"/>
                <w:b w:val="0"/>
                <w:bCs w:val="0"/>
                <w:i w:val="0"/>
                <w:iCs w:val="0"/>
                <w:smallCaps w:val="0"/>
                <w:color w:val="000000"/>
                <w:sz w:val="22"/>
                <w:szCs w:val="22"/>
                <w:bdr w:val="nil"/>
                <w:rtl w:val="0"/>
              </w:rPr>
              <w:t>Meridian Community College has a total of 4,000 students. One hundred of these students are surveyed about the programs offered at the college. These 100 students surveyed would constitute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709. 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television station conducts what they refer to as "surveys," in which they ask viewers to call in their opinions to various topics. These "surveys" are not considered a scientific poll because the television station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allow subjects to e-mail their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using a biased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the response to only 20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separate the responses according to gender or race.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subpart of a larger population that does not accurately reflect characteristics of the whole population is known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skewed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researchers want to determine the opinion of the average U.S. citizen regarding gun control. One conducts his survey at a national fishing and hunting convention, while the other researcher surveys participants at an animal rights convention. Regarding the accuracy of these survey results in determining the viewpoint of the average U.S. citizen,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conducted at the animal rights convention would be more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survey conducted at the national fishing and hunting convention would be more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the two surveys would produce a balanced and accurate set of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samples would be considered biased.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712. 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seminar in psychology is open only to psychology majors, and all psychology majors at this college must complete the seminar to graduate. A random sample of students in this seminar is representative of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students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at the college where the seminar is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seniors at the college where the seminar is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psychology majors at the college where the seminar is offered.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has surveyed several thousand introductory psychology students across the country regarding their views of dating. Because all of his participants were introductory psychology students, this researcher’s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totally invalidated.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limitations regarding their 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completely valid because all college students have to take introductory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published until they have been replicated at least two more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surveys and polling,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samples are often obtained by randomly selecting who will be included in the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Surveys done by magazines, websites, and online information services have been shown to be as accurate as the Gallup and Harris polls.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often polled by telephone or the Internet, which has made it easier to obtain large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biased sample does not accurately reflect the population from which it was drawn.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715. 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Concerning Internet surveys,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Web-based research has been disadvantaged because of its high cost in time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Web-based research can reach very large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samples can limit web-based research because it is not easy to control who actually answers online questionnaires.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studies have provided interesting information about topics, such as anger, prejudice, religion, and other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conducting web-based research have trouble controlling who actually answers their on-line questionnaires, which places limits on their research due to the possibility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of persons being surveyed to give polite or socially desirable answers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courtesy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self-fulfilling prophecy.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limitations of the survey method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sets up an artificial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replies may reflect social desirability.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results cannot be generalized.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719. </w:t>
            </w:r>
            <w:r>
              <w:rPr>
                <w:rStyle w:val="DefaultParagraphFont"/>
                <w:rFonts w:ascii="Times New Roman" w:eastAsia="Times New Roman" w:hAnsi="Times New Roman" w:cs="Times New Roman"/>
                <w:b w:val="0"/>
                <w:bCs w:val="0"/>
                <w:i w:val="0"/>
                <w:iCs w:val="0"/>
                <w:smallCaps w:val="0"/>
                <w:color w:val="000000"/>
                <w:sz w:val="22"/>
                <w:szCs w:val="22"/>
                <w:bdr w:val="nil"/>
                <w:rtl w:val="0"/>
              </w:rPr>
              <w:t>In survey studies, answers to questions regarding sex, drinking, drug use, income, and church attendance tend to be less than truthful, indicating a distinct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courtesy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actor-observer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Barnum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a survey a week after an election, more people say that they voted in the election than actually did. This most likely occurs due to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courtesy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modern media, and especially the Internet, function as a giant “echo chamber” awash with rumors, hoaxes, half-truths, and urban legends like the one about giant alligators living in New York sewers. Therefore, as a critical thinker, you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skeptical.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wary of overly complex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that truth is often stranger than fiction.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that numerous postings of information on the Internet are required to establish proof.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psychology in the media, 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a popular topic in contemporary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time, media stories regarding psychology are based more on critical thinking and science rather than just entertainment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media, especially the Internet, function as a giant “echo chamber” awash with rumors, hoaxes, half-truths, and urban legends.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Reports in the popular media tend to be made with a definite bias toward reporting “astonishing” findings and telling interesting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723. </w:t>
            </w:r>
            <w:r>
              <w:rPr>
                <w:rStyle w:val="DefaultParagraphFont"/>
                <w:rFonts w:ascii="Times New Roman" w:eastAsia="Times New Roman" w:hAnsi="Times New Roman" w:cs="Times New Roman"/>
                <w:b w:val="0"/>
                <w:bCs w:val="0"/>
                <w:i w:val="0"/>
                <w:iCs w:val="0"/>
                <w:smallCaps w:val="0"/>
                <w:color w:val="000000"/>
                <w:sz w:val="22"/>
                <w:szCs w:val="22"/>
                <w:bdr w:val="nil"/>
                <w:rtl w:val="0"/>
              </w:rPr>
              <w:t>Incredible but false stories posted on the Internet, such as “The Health Department in Oregon Looking for Someone Fluent in the Fictional Language of Klingon,” illustrates the need for readers to always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skeptical.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wary of overly complex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that truth is often stranger than fiction.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that numerous postings of information on the Internet are required to establish proof.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newspaper or magazine articles claim the effectiveness of some product or service, it is wise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the authenticity of the report has been thoroughly checked by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wary of overly complex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that truth is often stranger than fiction.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source of the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reading the claims of makers of home biofeedback machines, sleep-learning devices, subliminal CDs, and the like, it is important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the authenticity of the report has been thoroughly checked by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wary of overly complex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number of experts that are promoting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whether the information is motivated by monetary 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 regarding the advertising by psychic advisors and stage mentalists?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has passed the preliminary tests set up by James Randi’s Million Dollar Challenge to demonstrate psychic abilities under controlled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psychic advisor ads are promoted with a few testimonials and many unsupported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psychic advisors, stage mentalists do not use deception with their audiences or in their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Psychic advisers promoted in TV commercials rely on uncritical acceptance and the confirmation bias to create an illusion that they know private information about the people who call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727. </w:t>
            </w:r>
            <w:r>
              <w:rPr>
                <w:rStyle w:val="DefaultParagraphFont"/>
                <w:rFonts w:ascii="Times New Roman" w:eastAsia="Times New Roman" w:hAnsi="Times New Roman" w:cs="Times New Roman"/>
                <w:b w:val="0"/>
                <w:bCs w:val="0"/>
                <w:i w:val="0"/>
                <w:iCs w:val="0"/>
                <w:smallCaps w:val="0"/>
                <w:color w:val="000000"/>
                <w:sz w:val="22"/>
                <w:szCs w:val="22"/>
                <w:bdr w:val="nil"/>
                <w:rtl w:val="0"/>
              </w:rPr>
              <w:t>Psychic advisers promoted in television commercials rely on which of the following to create an illusion that they know private information about the people who call them?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actor-observer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 effect and courtesy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uncritical acceptance and the confirmation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television ad tells you that a “life coach” can map out your entire career and financial future if you log-on and pay for three half-hour web-based sessions,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beware of oversimplification.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 the difference between observation and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 that correlation does not mean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the authenticity of the life coach has been thoroughly checked by the TV media before broadcast.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advertisement promising to "unlock your hidden potential in just two hours!" should be suspect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oversimplification.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based on single cases and testimonials.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experience is not repeatable.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does not mean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caution a friend about eating so many foods that are high in fat content. Your friend replies that his grandfather ate all the bacon and cheese he wanted, and he lived to be 93. Which of the following is the BEST explanation for your friend's error in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Barnum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individual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negative instances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2002, baseball pitcher Randy Johnson began wearing a particular metal-impregnated twisted rope necklace designed to “stabilize the electricity flow through the body." He claimed that it improved his pitching and his batting. By the 2010 World Series, hundreds of players were wearing one, all without any scientific explanation of, or evidence for, this rope necklace's efficacy. They bought this necklace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a single example.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a causal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failed to distinguish observation from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performance of the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use of examples, anecdotes, single cases, and testimonials in advertising,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viewed as valid indicators of the authenticity of the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 create a courtesy bias within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potentially deceptive because individual cases tell us nothing about what is true in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invalid due to 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733. 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is a law student, who reads an advertisement for a sleep-learning device that claims to have helped a law student pass the state bar exam. Kevin should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order this device because the correlation is evidence of the device causing the law student to pass the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order this device because a correct inference can be made from this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the device because systematic research has shown that these devices really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order the device because an individual case tells nothing about what is true in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734. </w:t>
            </w:r>
            <w:r>
              <w:rPr>
                <w:rStyle w:val="DefaultParagraphFont"/>
                <w:rFonts w:ascii="Times New Roman" w:eastAsia="Times New Roman" w:hAnsi="Times New Roman" w:cs="Times New Roman"/>
                <w:b w:val="0"/>
                <w:bCs w:val="0"/>
                <w:i w:val="0"/>
                <w:iCs w:val="0"/>
                <w:smallCaps w:val="0"/>
                <w:color w:val="000000"/>
                <w:sz w:val="22"/>
                <w:szCs w:val="22"/>
                <w:bdr w:val="nil"/>
                <w:rtl w:val="0"/>
              </w:rPr>
              <w:t>If students who complete a study skills course raised their grade point averages, can we conclude that the course caused their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scientific data was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a negative correlation exists between these students' grade point averages before and after taking the 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course resulted in a self-fulfilling 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there was no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theater reported that their highest beverage sales this year occurred during showings of </w:t>
            </w:r>
            <w:r>
              <w:rPr>
                <w:rStyle w:val="DefaultParagraphFont"/>
                <w:rFonts w:ascii="Times New Roman" w:eastAsia="Times New Roman" w:hAnsi="Times New Roman" w:cs="Times New Roman"/>
                <w:b w:val="0"/>
                <w:bCs w:val="0"/>
                <w:i/>
                <w:iCs/>
                <w:smallCaps w:val="0"/>
                <w:color w:val="000000"/>
                <w:sz w:val="22"/>
                <w:szCs w:val="22"/>
                <w:bdr w:val="nil"/>
                <w:rtl w:val="0"/>
              </w:rPr>
              <w:t>The Great African Desert</w:t>
            </w:r>
            <w:r>
              <w:rPr>
                <w:rStyle w:val="DefaultParagraphFont"/>
                <w:rFonts w:ascii="Times New Roman" w:eastAsia="Times New Roman" w:hAnsi="Times New Roman" w:cs="Times New Roman"/>
                <w:b w:val="0"/>
                <w:bCs w:val="0"/>
                <w:i w:val="0"/>
                <w:iCs w:val="0"/>
                <w:smallCaps w:val="0"/>
                <w:color w:val="000000"/>
                <w:sz w:val="22"/>
                <w:szCs w:val="22"/>
                <w:bdr w:val="nil"/>
                <w:rtl w:val="0"/>
              </w:rPr>
              <w:t>. However, we cannot conclude that the film affected beverage consumption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 was not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 correlation can establish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correlation was computed.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no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736. 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tells you that he conducted a scientific experiment this summer in which he talked to ten plants and measured their growth. He found that these plants grew faster and taller than any plants he had ever grown. From your friend's research, can we conclude that talking to plants is the cause of their fast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scientific data was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a positive correlation would found between talking and plant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placebo effect was not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there was no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737. </w:t>
            </w:r>
            <w:r>
              <w:rPr>
                <w:rStyle w:val="DefaultParagraphFont"/>
                <w:rFonts w:ascii="Times New Roman" w:eastAsia="Times New Roman" w:hAnsi="Times New Roman" w:cs="Times New Roman"/>
                <w:b w:val="0"/>
                <w:bCs w:val="0"/>
                <w:i w:val="0"/>
                <w:iCs w:val="0"/>
                <w:smallCaps w:val="0"/>
                <w:color w:val="000000"/>
                <w:sz w:val="22"/>
                <w:szCs w:val="22"/>
                <w:bdr w:val="nil"/>
                <w:rtl w:val="0"/>
              </w:rPr>
              <w:t>Expensive commercial courses have long been promoted to teach people to walk barefoot on hot coals through a technique called “neurolinguistic programming.” Physicist Bernard Leikind was able to show that anyone with reasonably callused feet can walk over a bed of coals because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 large scale survey to determine the extent of firewalking and how people accomplished this feat.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case studies of various circus performers who routinely walked on hot coals.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​performed a correlation study regarding the thickness of the skin on the sole of the foot to the person's ability to walk on hot coals.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provided a comparison group made up of volunteers who walked on the coals with no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738. </w:t>
            </w:r>
            <w:r>
              <w:rPr>
                <w:rStyle w:val="DefaultParagraphFont"/>
                <w:rFonts w:ascii="Times New Roman" w:eastAsia="Times New Roman" w:hAnsi="Times New Roman" w:cs="Times New Roman"/>
                <w:b w:val="0"/>
                <w:bCs w:val="0"/>
                <w:i w:val="0"/>
                <w:iCs w:val="0"/>
                <w:smallCaps w:val="0"/>
                <w:color w:val="000000"/>
                <w:sz w:val="22"/>
                <w:szCs w:val="22"/>
                <w:bdr w:val="nil"/>
                <w:rtl w:val="0"/>
              </w:rPr>
              <w:t>As consumption of ice cream increases during the year, so does the number of aggravated assaults. A politician advocates that ice cream be banned so that the crime rate will go down. Besides needing to be voted out of office, this politician needs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dangers of a single example.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observation and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correlation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Barnum effect occurs only in ten-year 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determines that the crime rate in a large city is related to the phases of the moon. She concludes that the gravitational pull of the moon influences human behavior. She does not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dangers of a single example.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observation and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correlation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Barnum effect occurs only in ten-year 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740. 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finds that most of the juvenile delinquents at the facility where he counsels have parents who are smokers. If he concludes that parental smoking is the reason for these teens' behavior and poor choices, then he has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a sound conclusion based on scientific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 correlation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his conclusion on unreliable sources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 observation and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741. 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visiting a classroom concludes that one of the children is depressed because the child is quiet and unresponsive. Actually, the child has the flu. The psychologist has made what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distinguish correlation from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distinguish inference from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use experimental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obtain a representative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meet a young lady who giggles after every sentence she says. You conclude that she is a very happy person, but you later find that her giggling is due to nervousness in meeting new people. This story suggests that it is important to distinguish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cases and generalizations.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groups and experimental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 and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743. </w:t>
            </w:r>
            <w:r>
              <w:rPr>
                <w:rStyle w:val="DefaultParagraphFont"/>
                <w:rFonts w:ascii="Times New Roman" w:eastAsia="Times New Roman" w:hAnsi="Times New Roman" w:cs="Times New Roman"/>
                <w:b w:val="0"/>
                <w:bCs w:val="0"/>
                <w:i w:val="0"/>
                <w:iCs w:val="0"/>
                <w:smallCaps w:val="0"/>
                <w:color w:val="000000"/>
                <w:sz w:val="22"/>
                <w:szCs w:val="22"/>
                <w:bdr w:val="nil"/>
                <w:rtl w:val="0"/>
              </w:rPr>
              <w:t>You see a friend of yours at a store, and her eyes are red and full of tears. You immediately go over to comfort her, assuming she has had another fight with her boyfriend. As you get to her, you ask what that "awful guy has done to her now." Your friend acts surprised that you would criticize the "love of her life." When you ask why she is crying, she tells you that her allergies are really acting up, and she is at the store to buy some allergy medicine. Your error with your friend occurred because you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distinguish between observation and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distinguish between correlation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consider the source of the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utilized inductive thinking rather than deductive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best defined as the study of personality and emotional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745. </w:t>
            </w:r>
            <w:r>
              <w:rPr>
                <w:rStyle w:val="DefaultParagraphFont"/>
                <w:rFonts w:ascii="Times New Roman" w:eastAsia="Times New Roman" w:hAnsi="Times New Roman" w:cs="Times New Roman"/>
                <w:b w:val="0"/>
                <w:bCs w:val="0"/>
                <w:i w:val="0"/>
                <w:iCs w:val="0"/>
                <w:smallCaps w:val="0"/>
                <w:color w:val="000000"/>
                <w:sz w:val="22"/>
                <w:szCs w:val="22"/>
                <w:bdr w:val="nil"/>
                <w:rtl w:val="0"/>
              </w:rPr>
              <w:t>Remembering your social security number would be considered an overt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746. 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statements tend to be vague and inconsistent, are based on limited casual observations, and work better after the fact.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personnel director uses tests and interviews to select the best candidate for the job, this selection process is illustrating the psychological goal of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is a type of reflection that involves asking whether a particular belief can be supported by scientific theory and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for critical thinkers to follow the opinion of an expert without skepticism.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750. </w:t>
            </w:r>
            <w:r>
              <w:rPr>
                <w:rStyle w:val="DefaultParagraphFont"/>
                <w:rFonts w:ascii="Times New Roman" w:eastAsia="Times New Roman" w:hAnsi="Times New Roman" w:cs="Times New Roman"/>
                <w:b w:val="0"/>
                <w:bCs w:val="0"/>
                <w:i w:val="0"/>
                <w:iCs w:val="0"/>
                <w:smallCaps w:val="0"/>
                <w:color w:val="000000"/>
                <w:sz w:val="22"/>
                <w:szCs w:val="22"/>
                <w:bdr w:val="nil"/>
                <w:rtl w:val="0"/>
              </w:rPr>
              <w:t>One classic study of more than 3,000 predictions by famous astrologers found that more than half of their predictions were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remembers or notices only information that backs up his or her expectations and forgets or ignores discrepancies, this person is exhibiting the actor-observer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752. </w:t>
            </w:r>
            <w:r>
              <w:rPr>
                <w:rStyle w:val="DefaultParagraphFont"/>
                <w:rFonts w:ascii="Times New Roman" w:eastAsia="Times New Roman" w:hAnsi="Times New Roman" w:cs="Times New Roman"/>
                <w:b w:val="0"/>
                <w:bCs w:val="0"/>
                <w:i w:val="0"/>
                <w:iCs w:val="0"/>
                <w:smallCaps w:val="0"/>
                <w:color w:val="000000"/>
                <w:sz w:val="22"/>
                <w:szCs w:val="22"/>
                <w:bdr w:val="nil"/>
                <w:rtl w:val="0"/>
              </w:rPr>
              <w:t>A verifiably</w:t>
            </w:r>
            <w:r>
              <w:rPr>
                <w:rStyle w:val="DefaultParagraphFont"/>
                <w:rFonts w:ascii="Times New Roman" w:eastAsia="Times New Roman" w:hAnsi="Times New Roman" w:cs="Times New Roman"/>
                <w:b w:val="0"/>
                <w:bCs w:val="0"/>
                <w:i w:val="0"/>
                <w:iCs w:val="0"/>
                <w:smallCaps w:val="0"/>
                <w:color w:val="000000"/>
                <w:sz w:val="22"/>
                <w:szCs w:val="22"/>
                <w:bdr w:val="nil"/>
                <w:rtl w:val="0"/>
              </w:rPr>
              <w:t> predicted outcome of an experiment or an educated guess about the relationship between variables is called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method section of a research report, a psychologist provides background information on his or her study by reviewing prior studies on the same or related topics to the current one being investigated.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ethical guidelines for psychological researchers, deception can never be used during experimentation with human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PGAT_COON_2016_1.3.4 - Explain how the rights, dignity, and welfare of participants are protected when researchers follow the American Psychological Association guidelines for conducting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755. </w:t>
            </w:r>
            <w:r>
              <w:rPr>
                <w:rStyle w:val="DefaultParagraphFont"/>
                <w:rFonts w:ascii="Times New Roman" w:eastAsia="Times New Roman" w:hAnsi="Times New Roman" w:cs="Times New Roman"/>
                <w:b w:val="0"/>
                <w:bCs w:val="0"/>
                <w:i w:val="0"/>
                <w:iCs w:val="0"/>
                <w:smallCaps w:val="0"/>
                <w:color w:val="000000"/>
                <w:sz w:val="22"/>
                <w:szCs w:val="22"/>
                <w:bdr w:val="nil"/>
                <w:rtl w:val="0"/>
              </w:rPr>
              <w:t>Phrenology was popularized in the early 1800s by Franz Gall, a German anatomy teacher, who claimed that the shape of the skull revealed one's personality traits.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PGAT_COON_2016_1.4.1 - Discuss early attempts at applying the scientific method to the study of human behavior, such as phrenology; and describe how psychology eventually emerged as a science over 130 years ago.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756. </w:t>
            </w:r>
            <w:r>
              <w:rPr>
                <w:rStyle w:val="DefaultParagraphFont"/>
                <w:rFonts w:ascii="Times New Roman" w:eastAsia="Times New Roman" w:hAnsi="Times New Roman" w:cs="Times New Roman"/>
                <w:b w:val="0"/>
                <w:bCs w:val="0"/>
                <w:i w:val="0"/>
                <w:iCs w:val="0"/>
                <w:smallCaps w:val="0"/>
                <w:color w:val="000000"/>
                <w:sz w:val="22"/>
                <w:szCs w:val="22"/>
                <w:bdr w:val="nil"/>
                <w:rtl w:val="0"/>
              </w:rPr>
              <w:t>Imageless thought is an old term describing the inability of introspectionists to become subjectively aware of some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whole is greater than the sum of its parts” was the motto of the behaviorists.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758. </w:t>
            </w:r>
            <w:r>
              <w:rPr>
                <w:rStyle w:val="DefaultParagraphFont"/>
                <w:rFonts w:ascii="Times New Roman" w:eastAsia="Times New Roman" w:hAnsi="Times New Roman" w:cs="Times New Roman"/>
                <w:b w:val="0"/>
                <w:bCs w:val="0"/>
                <w:i w:val="0"/>
                <w:iCs w:val="0"/>
                <w:smallCaps w:val="0"/>
                <w:color w:val="000000"/>
                <w:sz w:val="22"/>
                <w:szCs w:val="22"/>
                <w:bdr w:val="nil"/>
                <w:rtl w:val="0"/>
              </w:rPr>
              <w:t>B. 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 encouraged the use of punishment because of its effectiveness in teaching correct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psychology emphasizes free will, self-actualization, and the self-image.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760. </w:t>
            </w:r>
            <w:r>
              <w:rPr>
                <w:rStyle w:val="DefaultParagraphFont"/>
                <w:rFonts w:ascii="Times New Roman" w:eastAsia="Times New Roman" w:hAnsi="Times New Roman" w:cs="Times New Roman"/>
                <w:b w:val="0"/>
                <w:bCs w:val="0"/>
                <w:i w:val="0"/>
                <w:iCs w:val="0"/>
                <w:smallCaps w:val="0"/>
                <w:color w:val="000000"/>
                <w:sz w:val="22"/>
                <w:szCs w:val="22"/>
                <w:bdr w:val="nil"/>
                <w:rtl w:val="0"/>
              </w:rPr>
              <w:t>In 1933, Inez Beverly Prosser became the first African-American female psychologist to be </w:t>
            </w:r>
            <w:r>
              <w:rPr>
                <w:rStyle w:val="DefaultParagraphFont"/>
                <w:rFonts w:ascii="Times New Roman" w:eastAsia="Times New Roman" w:hAnsi="Times New Roman" w:cs="Times New Roman"/>
                <w:b w:val="0"/>
                <w:bCs w:val="0"/>
                <w:i w:val="0"/>
                <w:iCs w:val="0"/>
                <w:smallCaps w:val="0"/>
                <w:color w:val="000000"/>
                <w:sz w:val="22"/>
                <w:szCs w:val="22"/>
                <w:bdr w:val="nil"/>
                <w:rtl w:val="0"/>
              </w:rPr>
              <w:t>awarded her Ph.D.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761. 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vast majority of human participants in psychology experiments are recruited from introductory psychology courses.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psychological school of thought known as structuralism has disappeared entirely, while the viewpoints of functionalism and Gestalt psychology have blended into newer, broader perspectives.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view of psychology takes a computer-like view of how the brain functions and explains behavior in terms of information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behavior must be judged relative to the values of the culture in which it occurs is known as ethnocentrism.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comparative psychologist would investigate human behaviors, including attitudes, conformity, persuasion, prejudice, friendship, and aggression.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766. 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interested in improving the reliability of eyewitness testimony during trials would most likely be a forensic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767. 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research is best defined as research done to find solutions to immediate and specific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PGAT_COON_2016_1.6.2 - Explain the difference in basic and applied research; and identify which psychological specialties tend to conduct basic research, applied research, or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768. 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 New Mexico and Louisiana are allowed to legally prescribe drugs to their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 is often revealed by measures of performance, such as test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find out if taking Vitamin C decreases the number of colds one has during the winter, the number of colds would be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to study the effects of study skills training on academic achievement, the motivation and intelligence of the students in the study would be considered dependent variables.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random assignment of subjects to groups in an experiment is used to balance the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differences between the two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773. 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experimental method is that clear cause-and-effect relationships can be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6"/>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PGAT_COON_2016_1.7.3 - Explain how the design of experiments allows cause-and-effect connections to be clearly identified.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774. 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statistically significant, a difference must be large enough so that it would occur by chance in less than five experiments out of 100.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takes a placebo for pain, the effect is imaginary, since there is no actual reduction in brain activity linked with pain.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776. 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single-blind experiment would most likely be used to minimize researcher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teacher underestimates the abilities of the ethnic minority children in her classroom and the children exhibit a lower performance based on these expectations, a self-fulfilling prophecy has occurred.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double-blind experiment, neither the subjects nor the researchers who interact with the subjects know who is in the experimental group or who is in the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779. 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correlational studies, case studies, and the survey method are all considered nonexperimental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PGAT_COON_2016_1.9.1 - Briefly describe the following nonexperimental research methods: naturalistic observation, the correlational method, case study (or clinical method), and the survey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zoologist Christian Rutz and his colleagues outfitted shy New Caledonian crows with “crow cams” to better understand their use of tools to forage for food, they were using the case study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781. </w:t>
            </w:r>
            <w:r>
              <w:rPr>
                <w:rStyle w:val="DefaultParagraphFont"/>
                <w:rFonts w:ascii="Times New Roman" w:eastAsia="Times New Roman" w:hAnsi="Times New Roman" w:cs="Times New Roman"/>
                <w:b w:val="0"/>
                <w:bCs w:val="0"/>
                <w:i w:val="0"/>
                <w:iCs w:val="0"/>
                <w:smallCaps w:val="0"/>
                <w:color w:val="000000"/>
                <w:sz w:val="22"/>
                <w:szCs w:val="22"/>
                <w:bdr w:val="nil"/>
                <w:rtl w:val="0"/>
              </w:rPr>
              <w:t>Concealing the observer or using hidden cameras can be used to minimize the anthropomorphic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782. 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of -.87 indicates a very weak relationship between the two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positive correlation, decreases in one measure are matched by decreases in the other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784. 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 are used to demonstrate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more information about mental disorders, such as depression or psychosis, is needed, the naturalistic observation is the preferred method of research.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medical record would be an example of a case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787. </w:t>
            </w:r>
            <w:r>
              <w:rPr>
                <w:rStyle w:val="DefaultParagraphFont"/>
                <w:rFonts w:ascii="Times New Roman" w:eastAsia="Times New Roman" w:hAnsi="Times New Roman" w:cs="Times New Roman"/>
                <w:b w:val="0"/>
                <w:bCs w:val="0"/>
                <w:i w:val="0"/>
                <w:iCs w:val="0"/>
                <w:smallCaps w:val="0"/>
                <w:color w:val="000000"/>
                <w:sz w:val="22"/>
                <w:szCs w:val="22"/>
                <w:bdr w:val="nil"/>
                <w:rtl w:val="0"/>
              </w:rPr>
              <w:t>By selecting a representative sample and polling them, we can draw conclusions about the larger group called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788. </w:t>
            </w:r>
            <w:r>
              <w:rPr>
                <w:rStyle w:val="DefaultParagraphFont"/>
                <w:rFonts w:ascii="Times New Roman" w:eastAsia="Times New Roman" w:hAnsi="Times New Roman" w:cs="Times New Roman"/>
                <w:b w:val="0"/>
                <w:bCs w:val="0"/>
                <w:i w:val="0"/>
                <w:iCs w:val="0"/>
                <w:smallCaps w:val="0"/>
                <w:color w:val="000000"/>
                <w:sz w:val="22"/>
                <w:szCs w:val="22"/>
                <w:bdr w:val="nil"/>
                <w:rtl w:val="0"/>
              </w:rPr>
              <w:t>In surveys conducted the week after an election, more people will say they voted than actually did, indicating a courtesy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time, the stories in the media regarding psychology are based more on critical thinking or science than on just entertainment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790. </w:t>
            </w:r>
            <w:r>
              <w:rPr>
                <w:rStyle w:val="DefaultParagraphFont"/>
                <w:rFonts w:ascii="Times New Roman" w:eastAsia="Times New Roman" w:hAnsi="Times New Roman" w:cs="Times New Roman"/>
                <w:b w:val="0"/>
                <w:bCs w:val="0"/>
                <w:i w:val="0"/>
                <w:iCs w:val="0"/>
                <w:smallCaps w:val="0"/>
                <w:color w:val="000000"/>
                <w:sz w:val="22"/>
                <w:szCs w:val="22"/>
                <w:bdr w:val="nil"/>
                <w:rtl w:val="0"/>
              </w:rPr>
              <w:t>Psychic advisers make use of uncritical acceptance and the confirmation bias to create an illusion that they know private information about the people who call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791. </w:t>
            </w:r>
            <w:r>
              <w:rPr>
                <w:rStyle w:val="DefaultParagraphFont"/>
                <w:rFonts w:ascii="Times New Roman" w:eastAsia="Times New Roman" w:hAnsi="Times New Roman" w:cs="Times New Roman"/>
                <w:b w:val="0"/>
                <w:bCs w:val="0"/>
                <w:i w:val="0"/>
                <w:iCs w:val="0"/>
                <w:smallCaps w:val="0"/>
                <w:color w:val="000000"/>
                <w:sz w:val="22"/>
                <w:szCs w:val="22"/>
                <w:bdr w:val="nil"/>
                <w:rtl w:val="0"/>
              </w:rPr>
              <w:t>At least ten testimonials or case examples are required in order to validate the claim of a product or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seeing a friend of yours being uncharacteristically quiet, you decide that your friend must be depressed. You later find out that your friend is not depressed but sleepy from staying up all night working on a term paper. You made this error because you failed to distinguish between observation and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793. </w:t>
            </w:r>
            <w:r>
              <w:rPr>
                <w:rStyle w:val="DefaultParagraphFont"/>
                <w:rFonts w:ascii="Times New Roman" w:eastAsia="Times New Roman" w:hAnsi="Times New Roman" w:cs="Times New Roman"/>
                <w:b w:val="0"/>
                <w:bCs w:val="0"/>
                <w:i w:val="0"/>
                <w:iCs w:val="0"/>
                <w:smallCaps w:val="0"/>
                <w:color w:val="000000"/>
                <w:sz w:val="24"/>
                <w:szCs w:val="24"/>
                <w:bdr w:val="nil"/>
                <w:rtl w:val="0"/>
              </w:rPr>
              <w:t>Inferences, interpretations, and opinions, including the opinions of experts, have no value in science or critical thinking.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 of the mind of which we are subjectively unaware and that is not open to introspection is called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unconscious​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PGAT_COON_2016_1.1.1 - Discuss the origin of the word “psychology” and how psychology can be both a science and a profession; describe how early psychologists studied the mind; and explain why this method proved inaccurate and why people can be subjectively unaware of their own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definition of psychology, a</w:t>
            </w:r>
            <w:r>
              <w:rPr>
                <w:rStyle w:val="DefaultParagraphFont"/>
                <w:rFonts w:ascii="Times New Roman" w:eastAsia="Times New Roman" w:hAnsi="Times New Roman" w:cs="Times New Roman"/>
                <w:b w:val="0"/>
                <w:bCs w:val="0"/>
                <w:i w:val="0"/>
                <w:iCs w:val="0"/>
                <w:smallCaps w:val="0"/>
                <w:color w:val="000000"/>
                <w:sz w:val="22"/>
                <w:szCs w:val="22"/>
                <w:bdr w:val="nil"/>
                <w:rtl w:val="0"/>
              </w:rPr>
              <w:t>ny directly observable action or response, such as eating, sleeping, talking, or sneezing, is referred to as a(n) __________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PGAT_COON_2016_1.1.2 - State the current definition of psychology, differentiating between overt and covert behaviors within this definition; explain what distinguishes psychology from other fields, such as history, law, art, and business; and discuss why progress in psychology often depends on developing suitable 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796. 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investigation structured to answer questions about the world in a systematic and intersubjective fashion is known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PGAT_COON_2016_1.1.3 - Discuss the problems in using the commonsense approach to understanding behavior and why more accurate information can be obtained through critical thinking and scientific observation; and define the terms “empirical evidence” and “intersubjective.”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goals of psychology are to describe, predict, understand, and __________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in psychology is a type of 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799. </w:t>
            </w:r>
            <w:r>
              <w:rPr>
                <w:rStyle w:val="DefaultParagraphFont"/>
                <w:rFonts w:ascii="Times New Roman" w:eastAsia="Times New Roman" w:hAnsi="Times New Roman" w:cs="Times New Roman"/>
                <w:b w:val="0"/>
                <w:bCs w:val="0"/>
                <w:i w:val="0"/>
                <w:iCs w:val="0"/>
                <w:smallCaps w:val="0"/>
                <w:color w:val="000000"/>
                <w:sz w:val="22"/>
                <w:szCs w:val="22"/>
                <w:bdr w:val="nil"/>
                <w:rtl w:val="0"/>
              </w:rPr>
              <w:t>Rather than focusing solely on the overall amount of evidence, one should, when critically thinking, give greater weight to the __________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deliberate attempt to uncover how a commonsense belief or scientific theory might be false</w:t>
            </w:r>
            <w:r>
              <w:rPr>
                <w:rStyle w:val="DefaultParagraphFont"/>
                <w:rFonts w:ascii="Times New Roman" w:eastAsia="Times New Roman" w:hAnsi="Times New Roman" w:cs="Times New Roman"/>
                <w:b w:val="0"/>
                <w:bCs w:val="0"/>
                <w:i w:val="0"/>
                <w:iCs w:val="0"/>
                <w:smallCaps w:val="0"/>
                <w:color w:val="000000"/>
                <w:sz w:val="22"/>
                <w:szCs w:val="22"/>
                <w:bdr w:val="nil"/>
                <w:rtl w:val="0"/>
              </w:rPr>
              <w:t>​ is referred to as 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pseudoscience that claims that personality traits are revealed through one's handwriting is 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covert behaviors to be studied scientifically and in real-world terms, they must be __________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PGAT_COON_2016_1.3.2 - Discuss the beginning steps of psychological research, which include making observations, defining problems, and proposing hypotheses; and explain why concepts must be operationally defined before they can be studied empirically.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803. 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ideas designed to interrelate concepts and facts in a way that summarizes existing data and predicts future observations is called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reports begin with a brief summary of the study and its findings called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abstract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805. </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 observed stimuli of various kinds; and then to probe his reactions to the stimuli, he used a process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PGAT_COON_2016_1.4.2 - Describe Wilhelm Wundt’s contribution of the first psychological laboratory, including when and where it was established, his use of introspection, and the type of experiments Wundt and his students conducted, including Marbe’s discovery of imageless thought.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806. 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was the founder of the school of thought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807. </w:t>
            </w:r>
            <w:r>
              <w:rPr>
                <w:rStyle w:val="DefaultParagraphFont"/>
                <w:rFonts w:ascii="Times New Roman" w:eastAsia="Times New Roman" w:hAnsi="Times New Roman" w:cs="Times New Roman"/>
                <w:b w:val="0"/>
                <w:bCs w:val="0"/>
                <w:i w:val="0"/>
                <w:iCs w:val="0"/>
                <w:smallCaps w:val="0"/>
                <w:color w:val="000000"/>
                <w:sz w:val="22"/>
                <w:szCs w:val="22"/>
                <w:bdr w:val="nil"/>
                <w:rtl w:val="0"/>
              </w:rPr>
              <w:t>To explain most behavior John B. Watson adopted the concept of conditioning proposed by the Russian physiologist named 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Pavlov​</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PGAT_COON_2016_1.4.4 - Discuss the schools of thought in psychology known as functionalism, behaviorism, and Gestalt psychology, including each school’s founder(s), reason(s) why it was founded, its goal(s) and main focus(es), and its impact on modern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808. </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Freud’s approach to psychotherapy is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PGAT_COON_2016_1.4.5 - Discuss the psychodynamic approaches and their emphasis on the unconscious origins of behavior, including Freud’s psychoanalytic theory and the neo-Freudians.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809. </w:t>
            </w: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and Abraham Maslow advocated the school of thought known as 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810. </w:t>
            </w:r>
            <w:r>
              <w:rPr>
                <w:rStyle w:val="DefaultParagraphFont"/>
                <w:rFonts w:ascii="Times New Roman" w:eastAsia="Times New Roman" w:hAnsi="Times New Roman" w:cs="Times New Roman"/>
                <w:b w:val="0"/>
                <w:bCs w:val="0"/>
                <w:i w:val="0"/>
                <w:iCs w:val="0"/>
                <w:smallCaps w:val="0"/>
                <w:color w:val="000000"/>
                <w:sz w:val="22"/>
                <w:szCs w:val="22"/>
                <w:bdr w:val="nil"/>
                <w:rtl w:val="0"/>
              </w:rPr>
              <w:t>A view that combines conditioning and thinking to explain the behavior of both humans and other animals is called 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behaviorism​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attempt to explain our current behavior by looking back at human history to learn how natural selection affects us are advocating the __________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PGAT_COON_2016_1.5.1 - Identify which early schools of thought in psychology have disappeared entirely or been blended into newer, broader perspectives; and describe the major aspects of each of these contemporary perspectives: the biological perspective, including biopsychology and evolutionary psychology; the psychological perspective, including behaviorism, cognitive psychology, the psychodynamic approach, and humanism; and the 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human strengths, virtues, and optimal behavior is called __________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9"/>
              <w:gridCol w:w="6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PGAT_COON_2016_1.5.2 - Describe the topics that are being formally studied as part of positive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813. 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that define acceptable and expected behavior for members of various groups are called social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psychologist draws and utilizes aspects from many different psychological theories and approaches, we say that the psychologist is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4"/>
              <w:gridCol w:w="6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PGAT_COON_2016_1.5.4 - Describe the eclectic blending of viewpoints that is occurred in psychology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friend wishes to study the cognitive and emotional changes associated with the aging process throughout the life span, she should consider a career in 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816. </w:t>
            </w:r>
            <w:r>
              <w:rPr>
                <w:rStyle w:val="DefaultParagraphFont"/>
                <w:rFonts w:ascii="Times New Roman" w:eastAsia="Times New Roman" w:hAnsi="Times New Roman" w:cs="Times New Roman"/>
                <w:b w:val="0"/>
                <w:bCs w:val="0"/>
                <w:i w:val="0"/>
                <w:iCs w:val="0"/>
                <w:smallCaps w:val="0"/>
                <w:color w:val="000000"/>
                <w:sz w:val="22"/>
                <w:szCs w:val="22"/>
                <w:bdr w:val="nil"/>
                <w:rtl w:val="0"/>
              </w:rPr>
              <w:t>Dr. Barnes is a psychologist who selects job applicants, does skills analysis, evaluates on-the-job training, and seeks to improve work environments and human relations within work settings</w:t>
            </w:r>
            <w:r>
              <w:rPr>
                <w:rStyle w:val="DefaultParagraphFont"/>
                <w:rFonts w:ascii="Times New Roman" w:eastAsia="Times New Roman" w:hAnsi="Times New Roman" w:cs="Times New Roman"/>
                <w:b w:val="0"/>
                <w:bCs w:val="0"/>
                <w:i w:val="0"/>
                <w:iCs w:val="0"/>
                <w:smallCaps w:val="0"/>
                <w:color w:val="000000"/>
                <w:sz w:val="22"/>
                <w:szCs w:val="22"/>
                <w:bdr w:val="nil"/>
                <w:rtl w:val="0"/>
              </w:rPr>
              <w:t>. Dr. Barnes is a(n) __________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PGAT_COON_2016_1.6.1 - Explain how psychologists are professionals who create and apply psychological knowledge; identify the characteristics of a person who would enjoy a career in psychology; and describe the following specialties in psychology: biopsychology, clinical, cognitive, community, comparative, consumer, counseling, cultural, developmental, educational, engineering, environmental, evolutionary, forensic, gender, health, industrial-organizational, learning, medical, personality, school, sensation and perception, and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psychologist is using chimpanzees in order to study attachment patterns in all primates, including humans, the psychologist is using a(n) __________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PGAT_COON_2016_1.6.3 - Describe why psychologists study animal behavior and how an animal model can be used to discover principles that apply to humans.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818. </w:t>
            </w:r>
            <w:r>
              <w:rPr>
                <w:rStyle w:val="DefaultParagraphFont"/>
                <w:rFonts w:ascii="Times New Roman" w:eastAsia="Times New Roman" w:hAnsi="Times New Roman" w:cs="Times New Roman"/>
                <w:b w:val="0"/>
                <w:bCs w:val="0"/>
                <w:i w:val="0"/>
                <w:iCs w:val="0"/>
                <w:smallCaps w:val="0"/>
                <w:color w:val="000000"/>
                <w:sz w:val="22"/>
                <w:szCs w:val="22"/>
                <w:bdr w:val="nil"/>
                <w:rtl w:val="0"/>
              </w:rPr>
              <w:t>Abby holds a master’s degree and works with patients in clinics and hospitals as part of a therapeutic team. Her typical duties include evaluating patients and their families by visiting the patients’ homes, schools, or workplaces to help alleviate their problems. Abby is most likely a psychiatric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819. </w:t>
            </w:r>
            <w:r>
              <w:rPr>
                <w:rStyle w:val="DefaultParagraphFont"/>
                <w:rFonts w:ascii="Times New Roman" w:eastAsia="Times New Roman" w:hAnsi="Times New Roman" w:cs="Times New Roman"/>
                <w:b w:val="0"/>
                <w:bCs w:val="0"/>
                <w:i w:val="0"/>
                <w:iCs w:val="0"/>
                <w:smallCaps w:val="0"/>
                <w:color w:val="000000"/>
                <w:sz w:val="24"/>
                <w:szCs w:val="24"/>
                <w:bdr w:val="nil"/>
                <w:rtl w:val="0"/>
              </w:rPr>
              <w:t>A formal trial undertaken to confirm or disconfirm a hypothesis about cause and effect is called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on the effects of sleep deprivation on eye-hand coordination, the participants’ scores on the eye-hand coordination test would be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exposed to the independent variable would be in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group that serves as a point of reference for a comparison of results is the 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chance, such as flipping a coin, to place subjects into the experimental and control groups is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824. </w:t>
            </w:r>
            <w:r>
              <w:rPr>
                <w:rStyle w:val="DefaultParagraphFont"/>
                <w:rFonts w:ascii="Times New Roman" w:eastAsia="Times New Roman" w:hAnsi="Times New Roman" w:cs="Times New Roman"/>
                <w:b w:val="0"/>
                <w:bCs w:val="0"/>
                <w:i w:val="0"/>
                <w:iCs w:val="0"/>
                <w:smallCaps w:val="0"/>
                <w:color w:val="000000"/>
                <w:sz w:val="22"/>
                <w:szCs w:val="22"/>
                <w:bdr w:val="nil"/>
                <w:rtl w:val="0"/>
              </w:rPr>
              <w:t>Dr. Morrow is using a statistical technique to combine the results of hundreds of studies that have been conducted on gender differences in risk taking. Dr. Morrow is using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825. </w:t>
            </w:r>
            <w:r>
              <w:rPr>
                <w:rStyle w:val="DefaultParagraphFont"/>
                <w:rFonts w:ascii="Times New Roman" w:eastAsia="Times New Roman" w:hAnsi="Times New Roman" w:cs="Times New Roman"/>
                <w:b w:val="0"/>
                <w:bCs w:val="0"/>
                <w:i w:val="0"/>
                <w:iCs w:val="0"/>
                <w:smallCaps w:val="0"/>
                <w:color w:val="000000"/>
                <w:sz w:val="24"/>
                <w:szCs w:val="24"/>
                <w:bdr w:val="nil"/>
                <w:rtl w:val="0"/>
              </w:rPr>
              <w:t>An inactive substance given in the place of a drug in psychological research or by physicians who wish to treat a complaint by suggestion is known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research study, when the subjects do not know who is in the experimental group and who is in the control group, but the experimenters do know, the study is called a(n)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blind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PGAT_COON_2016_1.8.1 - Define research participant bias; and explain how the placebo effect is a source of this bias in drug studies and how this bias can be controlled by using a single-blind 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827. 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a researcher subtly communicates his or her expectations to the subjects, which changes the participants' behavior. This is known as the __________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2"/>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828. </w:t>
            </w: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changes in subjects’ behavior caused by the unintended influence of an experimenter’s actions, one would use a(n) __________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 blind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document the differences in the play activities of elementary boys and girls, a researcher videotapes elementary students as they play during recess at school. This researcher is using the nonexperimental method of research called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observers see what they expect to see or record only selected details, they are exhibiting a problem in naturalistic observation known as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observer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cowboy who praises his horse for its “loyalty and devotion” to its master is committing the __________error.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anthropomorphic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 consistent, systematic relationship between two events, measures, or variables is called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strength of the relationship, a correlation coefficient of -.92 would indicate a __________ negative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strong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834. </w:t>
            </w:r>
            <w:r>
              <w:rPr>
                <w:rStyle w:val="DefaultParagraphFont"/>
                <w:rFonts w:ascii="Times New Roman" w:eastAsia="Times New Roman" w:hAnsi="Times New Roman" w:cs="Times New Roman"/>
                <w:b w:val="0"/>
                <w:bCs w:val="0"/>
                <w:i w:val="0"/>
                <w:iCs w:val="0"/>
                <w:smallCaps w:val="0"/>
                <w:color w:val="000000"/>
                <w:sz w:val="22"/>
                <w:szCs w:val="22"/>
                <w:bdr w:val="nil"/>
                <w:rtl w:val="0"/>
              </w:rPr>
              <w:t>An observation that the higher the air temperature in a classroom, the less attention students pay to the professor’s lecture would be an example of a(n)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835. </w:t>
            </w:r>
            <w:r>
              <w:rPr>
                <w:rStyle w:val="DefaultParagraphFont"/>
                <w:rFonts w:ascii="Times New Roman" w:eastAsia="Times New Roman" w:hAnsi="Times New Roman" w:cs="Times New Roman"/>
                <w:b w:val="0"/>
                <w:bCs w:val="0"/>
                <w:i w:val="0"/>
                <w:iCs w:val="0"/>
                <w:smallCaps w:val="0"/>
                <w:color w:val="000000"/>
                <w:sz w:val="22"/>
                <w:szCs w:val="22"/>
                <w:bdr w:val="nil"/>
                <w:rtl w:val="0"/>
              </w:rPr>
              <w:t>A rare condition, such as a childhood genius or a rampage school shooting, would best be studied using the __________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PGAT_COON_2016_1.9.5 - Describe the case study or clinical method, including when it is used, what information it provides, and its advantages and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836. 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students in your American government class will be stopping people in the mall to ask them a series of ten questions regarding their voting preference in the upcoming election. Your government class is using the __________method.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837. </w:t>
            </w: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representative sample is chosen from an entire group of people belonging to a particular category, such as all college students or all married women, with this entire group being called the 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for people to give “polite” or socially desirable answers to survey questions is called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courtesy bias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reports in the popular media tend to be made uncritically and with a definite bias toward reporting “astonishing” findings and telling interesting stories, a critical reader must be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skeptical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cautious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see a course advertised that offers a “new personality in three sessions” or “six steps to love and fulfillment in marriage,” you should beware of these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oversimplifications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841. </w:t>
            </w:r>
            <w:r>
              <w:rPr>
                <w:rStyle w:val="DefaultParagraphFont"/>
                <w:rFonts w:ascii="Times New Roman" w:eastAsia="Times New Roman" w:hAnsi="Times New Roman" w:cs="Times New Roman"/>
                <w:b w:val="0"/>
                <w:bCs w:val="0"/>
                <w:i w:val="0"/>
                <w:iCs w:val="0"/>
                <w:smallCaps w:val="0"/>
                <w:color w:val="000000"/>
                <w:sz w:val="22"/>
                <w:szCs w:val="22"/>
                <w:bdr w:val="nil"/>
                <w:rtl w:val="0"/>
              </w:rPr>
              <w:t>On a talk show, a person claims to have taught 50 people how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walk barefoot on hot coals using a technique called "neurolinguistic programming," when, in reality, anyone with reasonably callused feet can do this. A critical thinker should have realized that this technique was never tested in a true experiment with a(n) __________ group.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found a relationship between the crime rate in a large city and the phases of the moon and incorrectly concluded that the gravitational pull of the moon caused this crime behavior. This researcher’s error is due to his failure to distinguish between __________ and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see your mother in the kitchen crying and incorrectly assume she is upset when her tears are really due to peeling an onion, you have failed to distinguish between __________ and inference.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four goals of psychology and the questions about behavior each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the goals of psychology are to describe, understand, predict, and control behavior. Answering psychological questions often begins with a careful description of behavior. Description, or naming and classifying, is typically based on making a detailed record of scientific observations. However, descriptions fail to answer the important “why” questions. Therefore, psychology’s second goal is to explain an event, or the goal of understanding, which usually means we can state the causes of a behavior. Psychology’s third goal, prediction, is the ability to forecast behavior accurately. To a psychologist, psychology’s fourth goal of control simply refers to the ability to alter the conditions that affect behavior, such as therapy being used to help a person overcome a phobia. In summary, psychology’s goals are a natural outgrowth of our desire to understand behavior and, basically, involve asking the following questions: (1) What is the nature of this behavior? (description); (2) Why does it occur? (understanding and explanation); (3) Can we forecast when it will occur? (prediction); and (4) What conditions affect it?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Psychology-Behave Yourself!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PGAT_COON_2016_1.1.4 - Identify the ultimate goal of all scientists; explain the four specific goals of psychology; and provide examples of how psychologists gather scientific data in order to meet each of these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critical thinking; and discuss the five principles that form the foundation of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critical thinking in psychology is a type of reflection that involves asking whether a particular belief can be supported by scientific theory and observation. Critical thinkers are willing to challenge conventional wisdom by asking hard questions. Critical thinking relies on the following basic principles. (1) Few “truths” transcend the need for logical analysis and empirical testing. While religious beliefs and personal values may be held as matters of faith, most other ideas can and should be evaluated by applying the rules of logic, evidence, and the scientific method. (2) Authority or claimed expertise does not automatically make an idea true or false. Just because a teacher, guru, celebrity, or authority is convinced or sincere does not mean one should automatically believe or disbelieve that person. (3) Judging the quality of evidence is crucial. To decide correctly, one can’t just weigh the amount of evidence. One must also critically evaluate the quality of the evidence. Then one can give greater weight to the most credible facts. (4) Critical thinking requires an open mind. Be prepared to consider daring departures and go wherever the evidence leads. However, don’t become so “open-minded” that one is simply gullible. </w:t>
                  </w:r>
                  <w:r>
                    <w:rPr>
                      <w:rStyle w:val="DefaultParagraphFont"/>
                      <w:rFonts w:ascii="Times New Roman" w:eastAsia="Times New Roman" w:hAnsi="Times New Roman" w:cs="Times New Roman"/>
                      <w:b w:val="0"/>
                      <w:bCs w:val="0"/>
                      <w:i w:val="0"/>
                      <w:iCs w:val="0"/>
                      <w:smallCaps w:val="0"/>
                      <w:color w:val="000000"/>
                      <w:sz w:val="22"/>
                      <w:szCs w:val="22"/>
                      <w:bdr w:val="nil"/>
                      <w:rtl w:val="0"/>
                    </w:rPr>
                    <w:t>(5) The fifth and perhaps most important principle of critical thinking is that critical thinkers often wonder what it would take to show that a “truth” is false. Falsification is the deliberate attempt to uncover how a commonsense belief or scientific theory might be false. Critical thinkers adopt an attitude of actively seeking to falsify beliefs, including their own. They want to find out when they are wrong, even when is difficult to accept. On the plus side, critical thinkers can be more confident in beliefs that have survived their attempts at falsification.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PGAT_COON_2016_1.2.2 - Describe the process of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PGAT_COON_2016_1.2.3 - Explain how the validity of beliefs can be judged by logically analyzing the information, by evaluating evidence for and against the claim, and by evaluating the quality of the evidence.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PGAT_COON_2016_1.2.4 - Explain why critical thinkers must actively seek to falsify beliefs, including their own, and why they do not automatically accept an idea as true or false based solely on claimed expertise.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846. </w:t>
            </w:r>
            <w:r>
              <w:rPr>
                <w:rStyle w:val="DefaultParagraphFont"/>
                <w:rFonts w:ascii="Times New Roman" w:eastAsia="Times New Roman" w:hAnsi="Times New Roman" w:cs="Times New Roman"/>
                <w:b w:val="0"/>
                <w:bCs w:val="0"/>
                <w:i w:val="0"/>
                <w:iCs w:val="0"/>
                <w:smallCaps w:val="0"/>
                <w:color w:val="000000"/>
                <w:sz w:val="22"/>
                <w:szCs w:val="22"/>
                <w:bdr w:val="nil"/>
                <w:rtl w:val="0"/>
              </w:rPr>
              <w:t>Large numbers of astrology books and computer programs to chart one’s “correct” astrological sign are sold to the public each year. Explain why astrology can be considered a type of superstition rather than a valid science and why so many people still continue to follow this superstitious belief system.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the </w:t>
                  </w:r>
                  <w:r>
                    <w:rPr>
                      <w:rStyle w:val="DefaultParagraphFont"/>
                      <w:rFonts w:ascii="Times New Roman" w:eastAsia="Times New Roman" w:hAnsi="Times New Roman" w:cs="Times New Roman"/>
                      <w:b w:val="0"/>
                      <w:bCs w:val="0"/>
                      <w:i w:val="0"/>
                      <w:iCs w:val="0"/>
                      <w:smallCaps w:val="0"/>
                      <w:color w:val="000000"/>
                      <w:sz w:val="22"/>
                      <w:szCs w:val="22"/>
                      <w:bdr w:val="nil"/>
                      <w:rtl w:val="0"/>
                    </w:rPr>
                    <w:t>entire belief system of astrology can be considered a type of superstition, an unfounded belief held without objective evidence or in the face of falsifying evidence. Astrology is based on a zodiac map invented several thousand years ago in the ancient civilization of Babylon. Unlike scientific theories, which are regularly falsified and rejected or revised accordingly, the basic underpinnings of astrology have remained relatively unchanged. To date, no astrologer has offered a convincing explanation of how the positions of the planets at a person’s birth affect his or her future. Empirical studies of astrology have also failed to uncover supporting evidence. One classic study of more than 3,000 predictions by famous astrologers found that only a small percentage was accurate. These successful predictions tended to be vague (“There will be a tragedy somewhere in the east in the spring”) or easily guessed from current events. Similarly, no connection exists between people’s astrological signs and their intelligence or personality traits. There also is no connection between the compatibility of couples’ astrological signs and their marriage and divorce rates or between astrological signs and leadership, physical characteristics, or career choices. People continue to believe astrology and read their horoscopes because we humans are vulnerable to uncritical acceptance, which is the tendency to believe claims because they seem true or it would be nice if they were true. Horoscopes generally contain mostly flattering traits. Naturally, when your personality and your future are described in desirable terms, it is hard to deny that the description has the ring of truth. Even when a horoscope contains a mixture of good and bad traits, it may seem accurate because we humans are also vulnerable to confirmation bias, which is the tendency to remember or notice things that confirm our expectations and ignore the rest. Confirmation bias, which can occur unconsciously, is similar to cherry picking, the deliberate picking of evidence and arguments to support one’s own beliefs while ignoring contradictory evidence or arguments. Conscious or not, this is a sure-fire way to protect yourself from confronting your mistaken beliefs 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also a sure-fire way to remain mistaken. Thus, v</w:t>
                  </w:r>
                  <w:r>
                    <w:rPr>
                      <w:rStyle w:val="DefaultParagraphFont"/>
                      <w:rFonts w:ascii="Times New Roman" w:eastAsia="Times New Roman" w:hAnsi="Times New Roman" w:cs="Times New Roman"/>
                      <w:b w:val="0"/>
                      <w:bCs w:val="0"/>
                      <w:i w:val="0"/>
                      <w:iCs w:val="0"/>
                      <w:smallCaps w:val="0"/>
                      <w:color w:val="000000"/>
                      <w:sz w:val="22"/>
                      <w:szCs w:val="22"/>
                      <w:bdr w:val="nil"/>
                      <w:rtl w:val="0"/>
                    </w:rPr>
                    <w:t>alid psychological principles are based on scientific theory and evidence, not superstitions, pseudoscience, fads, opinions, or wishful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Critical Thinking-Take It with a Grain of Salt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PGAT_COON_2016_1.2.5 - Explain how superstitious beliefs, such as astrology, are sometimes confused with valid psychology and why graphologists who claim to predict personality traits from handwriting represent a pseudoscience.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PGAT_COON_2016_1.2.6 - Describe how superstitious beliefs have changed little over time due to uncritical acceptance and the confirmation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five parts of a research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a research report consists of the abstract, introduction, method, results, and discussion sections. Research reports begin with a very brief summary of the study and its findings called the abstract. The abstract allows one to get an overview without reading the entire article. The introduction describes the question to be investigated and provides background information by reviewing prior studies on the same or related topics. The method section describes the specific procedures used to gather data, so other researchers can repeat the study. The outcome of the study is presented in the results section with data being statistically analyzed and often presented in graphs or summary tables. In the discussion section, the results are discussed in relation to the original question with implication of the study explored and future studies proposed.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Scientific Research-How to Think Like a Psychologist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PGAT_COON_2016_1.3.3 - Explain how researchers gather evidence to test hypotheses, why theory building is important, and why it is important to make research results publicly available and to replicate research; and describe a typical research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humanistic psychologists rejected the claims of psychodynamic theories and behaviorism, and then briefly explain the humanistic approach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the humanists rejected the determinism of psychodynamic, theory, which views behavior as caused by unconscious conflicts, and the determinism of behaviorism that viewed behavior as a series of stimuli-responses and response-reinforcements. Humanists stress free will, or our ability to make voluntary choices and to choose to live more creative, meaningful lives. Humanists focus more on subjective human experiences and are interested in human potential, ideals, and the psychological needs, such as self-esteem, love, and belonging. They focus on a person’s self-image, self-evaluation, frame of reference, and the potential for becoming the best person one can become, that is, the process of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PGAT_COON_2016_1.4.6 - Discuss humanistic psychology, including its founders, how it differs from other approaches, and its emphasis on free will, subjective experience, human potentials, and personal 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and provide an example of how the predominance of early Caucasian male psychologists inadvertently introduced a narrowness into psychological theory; provide two examples of other types of bias in research besides gender and the effects of these biases; and describe how these problems of bias can be solved.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an explanation and example of gender bias and then a discussion of two other types of bias in research and a solution to this problem of bias.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predominance of early Caucasian male psychologists is worrisome because it inadvertently introduced a narrowness into psychological theory and research. As one example, Lawrence Kohlberg proposed a theory about how we develop moral values. His studies suggested that women were morally “immature” because they were not as concerned with justice as men were. However, few women were involved in doing the studies, and Kohlberg merely assumed that theories based on men also apply to women. In response, Carol Gilligan provided evidence that women were more likely to make moral choices based on caring, rather than justice. Kohlberg’s oversight is just one form of gender bias in research. This term refers to the tendency for females to be underrepresented as research subjects and female-related topics to be ignored by many investigators. Consequently, investigators assume that conclusions based on men also apply to women. But without directly studying women, it is impossible to know how often this assumption is wrong. A related problem occurs when researchers combine results from men and women. Doing so can hide important male–female differences. An additional problem is that unequal numbers of men and women may volunteer for some kinds of research. For example, in studies of sexuality, more male college students volunteer to participate than females. Conversely, more females than males participate in studies of nursing. Similar types of bias also arise when it comes to people of different ages, sexual orientations, races, and ethnic groups. Biases concerning the race, ethnicity, age, and sexual orientation of researchers and participants in psychological research have definitely limited our understanding. Far too many conclusions have been created by and based on small groups of people who do not represent the rich tapestry of humanity.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example, to this day, the vast majority of human participants in psychology experiments are recruited from introductory psychology courses. Further, most of these participants have, over the years, been Caucasian members of the middle class, and most of the researchers themselves have been Caucasian males. While none of this automatically invalidates the results of psychology experiments, it may place limitations on their implications. Perhaps the most general research bias of all becomes clear when you ask about people who live in the oddest societies in the world. According to Henrich, Heine, and Norenzayan, we have a strongly ingrained tendency to assume that what Western researchers discover studying Western research participants is the norm in human behavior and that the behavior of those in other societies is unusual. However, after a careful review of studies comparing Westerners to people from other societies, Henrich, Heine, and Norenzayan concluded that exactly the opposite is the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Fortunately, the solution to problems of bias is straightforward: We need to encourage a much wider array of people to become researchers and, when possible, researchers need to include a much wider array of people in their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A Brief History of Psychology-Psychology’s Family Album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PGAT_COON_2016_1.4.7 - Discuss the emergence of cognitive behaviorism and cognitive psychology; identify notable persons and events within the history of psychology, including the first woman and the first African Americans to receive doctorates in psychology; and explain how bias was inadvertently introduced into psychological research due to a lack of diversity and how this situation has improved in recent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sociocultural perspective in psychology, including the terms cultural relativity and social norms; and explain why it is so important for a mental health professional today to take the sociocultural perspective into consideration when treating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the sociocultural perspective stresses the impact that social and cultural contexts have on our behavior. This is a very important perspective to view human behavior because we are rapidly becoming a multicultural society. Over 100 million Americans are now African American, Hispanic, Asian American, Native American, or Pacific Islander. In some large cities, such as Detroit and Baltimore, “minority” groups are already the majority. In the past, psychology was based mostly on the cultures of North America and Europe. Now, it is important to ask, do the principles of Western psychology apply to people in all cultures? Are some psychological concepts invalid in other cultures? Are any universal? As psychologists have probed such questions, one thing has become clear: Most of what we think, feel, and do is influenced, in one way or another, by the social and cultural worlds in which we live. If a mental health professional fails to take into consideration a person’s cultural beliefs, he or she could misjudge the person’s mental health. Cultural relativity is the idea that behavior must be judged relative to the values of the culture in which it occurs, which can greatly affect our understanding of “other people” including the diagnosis and treatment of mental disorders. To be effective, psychologists must be sensitive to people who are ethnically and culturally different from themselves. In addition to cultural differences, the behavior of people is influenced by differences in age, ethnicity, gender, religion, disability, and sexual orientation, which all affect the social norms that guide behavior. Social norms are rules that define acceptable and expected behavior for members of various groups. Too often, the unstated standard for judging what is “average,” “normal,” or “correct” has been the behavior of middle-aged, white, heterosexual, middle-class Western males. An appreciation of the fuller spectrum of human diversity can enrich your life, as well as your understanding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Psychology Today-Three Complementary Perspectives on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PGAT_COON_2016_1.5.3 - Explain how most of what we think, feel, and do are influenced by social and cultural factors; and discuss the importance of considering cultural relativity and social norms in understanding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similarities and differences in the training and practice of psychiatrists, counseling psychologists, clinical psychologists, and psychoanalysts, including the types of degrees they earn; and describe the roles of the licensed counselor and psychiatric social worker in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clinical and counseling psychologists usually have a masters or doctorate in psychology, while psychiatrists have a medical degree. All are trained in treating emotional and psychological problems with counseling psychologists, in the past, tending to treat milder adjustment disorders, while clinical psychologists and psychiatrists usually treat the more severe disorders that require hospitalization. This difference has faded in recent years. </w:t>
                  </w:r>
                  <w:r>
                    <w:rPr>
                      <w:rStyle w:val="DefaultParagraphFont"/>
                      <w:rFonts w:ascii="Times New Roman" w:eastAsia="Times New Roman" w:hAnsi="Times New Roman" w:cs="Times New Roman"/>
                      <w:b w:val="0"/>
                      <w:bCs w:val="0"/>
                      <w:i w:val="0"/>
                      <w:iCs w:val="0"/>
                      <w:smallCaps w:val="0"/>
                      <w:color w:val="000000"/>
                      <w:sz w:val="22"/>
                      <w:szCs w:val="22"/>
                      <w:bdr w:val="nil"/>
                      <w:rtl w:val="0"/>
                    </w:rPr>
                    <w:t>To become a clinical psychologist, it is best to have a doctorate (Ph.D., Psy.D., or Ed.D.). Most clinical psychologists have a Ph.D. degree and follow a scientist-as-practitioner model, that is, they are trained to do either research or therapy with many doing both. Other clinicians earn the doctor of psychology (Psy.D.) degree, which emphasizes therapy skills rather than research. Psychiatrists with their medical degrees are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presently the only one that can prescribe medication in all 50 states. Psychologists in New Mexico and Louisiana can now legally prescribe drugs as well as psychologists in the U.S. military. </w:t>
                  </w:r>
                  <w:r>
                    <w:rPr>
                      <w:rStyle w:val="DefaultParagraphFont"/>
                      <w:rFonts w:ascii="Times New Roman" w:eastAsia="Times New Roman" w:hAnsi="Times New Roman" w:cs="Times New Roman"/>
                      <w:b w:val="0"/>
                      <w:bCs w:val="0"/>
                      <w:i w:val="0"/>
                      <w:iCs w:val="0"/>
                      <w:smallCaps w:val="0"/>
                      <w:color w:val="000000"/>
                      <w:sz w:val="22"/>
                      <w:szCs w:val="22"/>
                      <w:bdr w:val="nil"/>
                      <w:rtl w:val="0"/>
                    </w:rPr>
                    <w:t>To become a psychoanalyst, you must have an M.D. or Ph.D. degree, plus further training in Freudian psychoanalysis. In other words, either a physician or a psychologist may become a psychoanalyst by learning a specific type of psychotherapy.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counselor is an adviser who helps solve problems with marriage, career, school, work, or the like. To be a licensed counselor (such as a marriage and family counselor, a child counselor, or a school counselor) typically requires a master’s degree plus one or two years of full-time supervised counseling experience. Counselors learn practical helping skills and do not treat serious mental disorders. Psychiatric social workers play an important role in many mental health programs where they apply social science principles to help patients in clinics and hospitals. Most hold an M.S.W. (Master of Social Work) degree. Often, they assist psychologists and psychiatrists as part of a team. Their typical duties include evaluating patients and families, conducting group therapy, or visiting a patient’s home, school, or job to alleviate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Psychologists-Guaranteed Not to Shrink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PGAT_COON_2016_1.6.4 - Describe how the training and methods used differ among mental health professionals, including psychologists, psychiatrists, psychoanalysts, counselors, and psychiatric social workers; and identify the ethical code followed by clinical and counseling 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852. 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research assistant helping a psychologist to examine the effects of vitamin E on memory. Discuss each of the following as it relates to this experiment: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independent, dependent, and possible extraneous variables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the extraneous variables will be controlled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how the experimental and control groups will be set up</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whether a single-blind or double-blind experiment will be utilized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the results will be evaluated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the independent variable would be the vitamin E, while the dependent variable would be the memory scores. Possible extraneous variables would include the personality, intelligence, and motivation of the subjects, which could be controlled by randomly assigning subjects to the experimental and control groups. Other variables, such as time of day and testing materials, could be controlled by having the same environmental conditions and materials used with both groups. The experimental group would receive the vitamin E, while the control group would have to be given a placebo, since just taking a pill could affect the outcome. So, both groups will be given a pill. Most drug studies like this one are conducted in a double-blind, in which neither the subjects nor the experimenter with direct contact to the subjects knows which group is given vitamin E and which receives the placebo. The double-blind would prevent the experimenter with direct contact from giving a hint as to which group was given the active substance. For the results to be measured, both groups will have to be given a memory pretest to assess their memory before the experiment begins, since they would not come in with zero memory. So, a pretest memory span test would be given to both groups, then Drug A (vitamin E) will be given to the experimental group and Drug B (the placebo) will be given to the control group with a post-test memory span test being given at the end of the experiment. The difference between the two groups, if any, would be evaluated to determine if the difference was statistically significant. To be statistically significant, a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must be large enough that it would occur by chance in fewer than five out of 100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The Psychology Experiment-Get Causality Right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PGAT_COON_2016_1.7.1 - Explain how an experiment is performed; list and describe the three types of variables within this method; and discuss the purpose of the experimental and control groups.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PGAT_COON_2016_1.7.2 - Explain the importance of randomly assigning subjects to experimental and control groups and making all conditions (except the independent variable) exactly alike for both groups.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PGAT_COON_2016_1.7.4 - Describe what is meant when research results are statistically significant; and explain why research should be replicated and why a meta-analysis would be conducted.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PGAT_COON_2016_1.8.3 - Describe the double-blind experiment; and explain how this design helps control for both research participant bias and researcher bias and allows valid conclusions to be drawn.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classic study at the U.S. Air Force Preparatory School on how expectations can influence people, and discuss its findings and implications.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in 1973, Psychologist Robert Rosenthal described a classic example of how expectations influence people. At the U.S. Air Force Academy Preparatory School, 100 airmen were randomly assigned to five different math classes. Their teachers did not know about this random placement. Instead, each teacher was told that his or her students had unusually high or low ability. Students in the classes labeled “high ability” improved much more in math scores than those in “low ability” classes. Yet, initially, all of the classes had students of equal ability. Although the teachers were not conscious of any bias, apparently they subtly communicated their expectations to students. Most likely, they did this through tone of voice, body language, and by giving encouragement or criticism. Their “hints,” in turn, created a self-fulfilling prophecy that affected the students. A self-fulfilling prophecy is a prediction that prompts people to act in ways that make the prediction come true. For instance, many teachers underestimate the abilities of ethnic minority children, which hurts the students’ chances for success. In short, people sometimes become what we prophesy for them. It is wise to remember that others tend to live up or down to our expectations for them.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Double-Blind-On Placebos and Self-Fulfilling Prophecies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PGAT_COON_2016_1.8.2 - Define researcher bias; and explain how researcher expectations can create a self-fulfilling prophecy.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854. </w:t>
            </w:r>
            <w:r>
              <w:rPr>
                <w:rStyle w:val="DefaultParagraphFont"/>
                <w:rFonts w:ascii="Times New Roman" w:eastAsia="Times New Roman" w:hAnsi="Times New Roman" w:cs="Times New Roman"/>
                <w:b w:val="0"/>
                <w:bCs w:val="0"/>
                <w:i w:val="0"/>
                <w:iCs w:val="0"/>
                <w:smallCaps w:val="0"/>
                <w:color w:val="000000"/>
                <w:sz w:val="22"/>
                <w:szCs w:val="22"/>
                <w:bdr w:val="nil"/>
                <w:rtl w:val="0"/>
              </w:rPr>
              <w:t>You wish to find out if people throw away their trash after they eat inside a fast-food restaurant. Explain which nonexperimental research method would yield the BEST results, how it could be conducted to minimize bias, and why the other nonexperimental methods would not be good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naturalistic observation would be the best method, since it involves observing behavior as it unfolds naturally. Observers could avoid the observer effect by appearing as “customers” themselves sitting in the restaurant or hidden cameras could be used, while the use of operational definitions and training in objective observation could minimize observer bias. Regarding the other nonexperimental methods, correlational studies require two events to be related, while a case study of one individual would not provide information about larger groups of people. As for the survey method, participants might give socially desirable answers, which might not reflect their true behavior as shown during naturalistic 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PGAT_COON_2016_1.9.3 - Describe and identify examples of the nonexperimental method of naturalistic observation; list the advantages and limitations of this method; and define and provide examples of the following terms as they relate to this method: observer effect, observer bias, anthropomorphic error, and observational record.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855. </w:t>
            </w:r>
            <w:r>
              <w:rPr>
                <w:rStyle w:val="DefaultParagraphFont"/>
                <w:rFonts w:ascii="Times New Roman" w:eastAsia="Times New Roman" w:hAnsi="Times New Roman" w:cs="Times New Roman"/>
                <w:b w:val="0"/>
                <w:bCs w:val="0"/>
                <w:i w:val="0"/>
                <w:iCs w:val="0"/>
                <w:smallCaps w:val="0"/>
                <w:color w:val="000000"/>
                <w:sz w:val="22"/>
                <w:szCs w:val="22"/>
                <w:bdr w:val="nil"/>
                <w:rtl w:val="0"/>
              </w:rPr>
              <w:t>As a child grows in height from infancy to preschool, his or her vocabulary also increases. This is a positive correlation. Explain why this correlation does not show causation but does allow one to predict either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correlation only shows a relationship, and the relationship could be due to a third factor to which each of the other factors are related. For example, height in inches does not cause increased vocabulary nor does increased vocabulary cause height. Both are related to the third factor of age, which produces increased physical growth and exposure to increased vocabulary. Correlations do allow prediction, such as one can predict that as a child's height increases, their vocabulary will also increase, or as a child's vocabulary increases, their height increases, but one event does not cause the 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PGAT_COON_2016_1.9.4 - Explain when a correlational study would be conducted, its advantages and limitations, how a correlational coefficient is interpreted, and why correlation does NOT demonstrate causation.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survey method, including when this method would be used and the importance of using a representative sample; and discuss the advantages and limitations of this method and the increasing use of Internet surveys in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when psychologists want the opinion of a large group of people, they choose to use the survey method. Since it would be impossible to question everyone in the population regarding a particular topic, a representative sample is selected from this larger population and is asked a series of carefully worded questions. A representative sample is a small group that accurately reflects the larger population. A good sample must include the same proportion of men, women, young, old, professionals, blue-collar workers, Republicans, Democrats, whites, African Americans, Native Americans, Latinos, Asians, and so on as found in the population as a whole. Ultimately, the researchers are interested in entire populations; but by selecting a smaller sample, they can draw conclusions about the larger group without polling each and every person. Representative samples are often obtained by randomly selecting who will be included. Modern surveys like the Gallup and Harris polls can be quite accurate. However, if a survey is based on a biased sample, it may paint a false picture. A biased sample does not accurately reflect the population from which it was drawn. Surveys done by magazines, websites, and online information services can be quite biased. That’s why psychologists using the survey method go to great lengths to ensure that their samples are representative. Fortunately, people can often be polled by telephone or the Internet, which makes it easier to obtain large samples. Even if one person out of three refuses to answer survey questions, the results are still likely to be valid. Web-based research can also be a cost-effective way to reach very large groups of people, especially people who are not easy to survey any other way. Internet studies have provided interesting information about topics such as anger, decision-making, racial prejudice, what disgusts people, religion, sexual attitudes, and much more. However, biased samples can limit web-based research because it isn’t easy to control who actually answers your online questionnaire, but psychologists are getting better at gathering valid information with it. Even well-designed surveys may be limited by another problem. Replies to survey questions may not always accurate or truthful because many people show a distinct courtesy bias, which is a tendency to give “polite” or socially desirable answers. For example, answers to questions concerning sex, drinking or drug use, income, and church attendance tend to be less than truthful. Likewise, the week after an election, more people will say they voted than actually did. Despite their limitations, surveys frequently produce valuable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Nonexperimental Research Methods-Get Out the Critter Cam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PGAT_COON_2016_1.9.6 - Describe how the survey method is used in research, including the use of Internet surveys; identify the advantages and limitations of this method; explain the importance of obtaining a representative sample of people when conducting a survey; and define the following terms as they relate to the survey method: population, representative sample, random selection, biased sample, and courtesy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857. </w:t>
            </w:r>
            <w:r>
              <w:rPr>
                <w:rStyle w:val="DefaultParagraphFont"/>
                <w:rFonts w:ascii="Times New Roman" w:eastAsia="Times New Roman" w:hAnsi="Times New Roman" w:cs="Times New Roman"/>
                <w:b w:val="0"/>
                <w:bCs w:val="0"/>
                <w:i w:val="0"/>
                <w:iCs w:val="0"/>
                <w:smallCaps w:val="0"/>
                <w:color w:val="000000"/>
                <w:sz w:val="22"/>
                <w:szCs w:val="22"/>
                <w:bdr w:val="nil"/>
                <w:rtl w:val="0"/>
              </w:rPr>
              <w:t>On a daytime talk show, a television actress relates how she cured all three of her children's hyperactivity by using a special diet and exercise regime. She explains that interested parents can buy her book detailing this "cure" online starting today. As a critical thinker, evaluate this actress' claim of curing her children's hyperactivity.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that as a critical thinker, you should question this actress' claim to have cured her children's hyperactivity. First, you might ask if these children met the clinical diagnosis of attention deficit hyperactivity disorder, or whether they were overactive based on their age. Since younger children tend to be more active and have shorter attention spans, her children could have just outgrown their overactivity. Second, a true experiment would have to be performed using her "treatment," in which truly hyperactive children would be randomly assigned to an experimental group that would undergo her treatment and a control group that would not. Only by having a comparison group can her claim be validated.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cases, or in this case three,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tell us nothing about what is true in general regarding her treatment for hyperactivity. Lastly, since the actress is selling a book about her method, one must be skeptical when considered any source that is possibly motivated by monetary gain.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PGAT_COON_2016_1.10.1 - Explain why information in the mass media should be approached with skepticism and caution.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PGAT_COON_2016_1.10.2 - Describe why one should critically evaluate information from popular sources or from any source in order to separate facts from fallacies.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(New Question)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of a grocery store shows you and your friend a tabloid headline “Flu Shots Have Been Proven to Cause the Flu.” The manager says, “Those folks are right because every time I have ever taken a flu shot , I’ve gotten the flu.” Your friend says, “Well, that settles it. I’m not taking a flu shot.” As a critical thinker, what would you tell your friend?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include the suggestions for being a critical reader of information presented in the popular press, such as always being skeptical, considering the source of the information (tabloid), and determining if a control group was used in the study mentioned in the tabloid. Moreover, one must distinguish between correlation (a relationship between factors) and causation. Could there have been a third factor that actually caused the relationship between flu shots and the flu? For example, the third factor might be the season of the year being the same for the flu and for taking flu shots. One must also beware of oversimplification and using a single case as proof of something.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Psychology in the Media-Are You Fluent in Klingon?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PGAT_COON_2016_1.10.3 - Identify problems in media reports related to biased or unreliable sources of information, uncontrolled observations, misleading correlations, false inferences, oversimplification, the use of single examples, and unrepeatable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Psychology, Critical Thinking, and Science</dc:title>
  <cp:revision>0</cp:revision>
</cp:coreProperties>
</file>