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Pressing DELETE removes the character after the insertion 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77"/>
              <w:gridCol w:w="5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NPWD.CARE.20.3.1.3 - Copy, cut, and paste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1820 - Delete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Inserting a Picture and Adding Alt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9:41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emphasis to text, you can apply bold.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55"/>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630 - Bold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Applying Text Effects, Font Colors, and Font Styles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To remove the spelling change indicator under a word, you must accept the suggested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NPWD.CARE.20.3.2.2 - Correct spelling and grammar.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2357 - Ignore suggested spelling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Entering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 click the Font Color arrow to change a font color, Word displays a palette of Theme Colors and Standard Colors.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55"/>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NPWD.CARE.20.2.4.2 - Change document themes.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840 - Change the font color.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Applying Text Effects, Font Colors, and Font Styles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6/18/2020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To insert a picture into a document, you open the Pictures pane and select one from a gallery of images.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77"/>
              <w:gridCol w:w="5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NPWD.CARE.20.6.1.2 - Insert pictures.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2565 - Insert a picture from a file.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Inserting a Picture and Adding Alt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6/18/2020 2:15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To create a new document, you can start with a blank document or a template.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NPWD.CARE.20.2.1.1 - Create a blank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1346 - Create a blank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an Envelope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6/18/2020 2:23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Each time you click the Save button on the Quick Access Toolbar, Word displays the Save As dialog box so you can specify the name and location of the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NPWD.CARE.20.2.7.1 - Save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3641 - Save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Saving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6/18/2020 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Alejandro needs text to appear as if it were written in cursive. He can change the font of the desired text to achieve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43"/>
              <w:gridCol w:w="5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1-39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856 - Change the font.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Changing the Font and Font Size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 click the File tab and then click Print, Word immediately sends the document to the printer.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37"/>
              <w:gridCol w:w="5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NPWD.CARE.20.2.6.2 - Print all and part of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3185 - Print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Previewing and Printing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10:53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6/18/2020 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using the Undo button to delete a word, you can click the Redo button to reverse the action and restore the word in the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9"/>
              <w:gridCol w:w="5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NPWD.CARE.20.2.9.1 - Undo and redo actions.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3233 - Redo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11:06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6/10/2020 12:38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Click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Save 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the File tab to save a document with a new name.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1-32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NPWD.CARE.20.2.7.1 - Save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3640 - Save a document with a new name.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Opening an Existing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8/9/2019 2:27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8/9/2019 2:29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select an entire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paragraph</w:t>
            </w:r>
            <w:r>
              <w:rPr>
                <w:rStyle w:val="DefaultParagraphFont"/>
                <w:rFonts w:ascii="Times New Roman" w:eastAsia="Times New Roman" w:hAnsi="Times New Roman" w:cs="Times New Roman"/>
                <w:b w:val="0"/>
                <w:bCs w:val="0"/>
                <w:i w:val="0"/>
                <w:iCs w:val="0"/>
                <w:smallCaps w:val="0"/>
                <w:color w:val="000000"/>
                <w:sz w:val="22"/>
                <w:szCs w:val="22"/>
                <w:bdr w:val="nil"/>
                <w:rtl w:val="0"/>
              </w:rPr>
              <w:t>, press CTRL+A.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77"/>
              <w:gridCol w:w="5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document</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Document</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NPWD.CARE.20.3.1.6 - Move text using drag and drop.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3776 - Select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Adjusting Paragraph and Line Spacing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7/30/2019 11:40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6/18/2020 2:26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To start Word, you click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Start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button on the taskbar, and then click Word.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3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NPWD.CARE.20.1.1.1 - Open Word.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4313 - Start Word.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Starting Word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8/9/2019 2:36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6/18/2020 2:27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 you type the first few characters of a month name,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AutoInsert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suggests the complete text in a ScreenTip.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38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NPWD.CARE.20.3.1.1 - Insert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2087 - Enter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Entering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8/9/2019 4:24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6/18/2020 2:29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Print Layout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view to adjust the document margins.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NPWD.CARE.20.2.4.1 - Modify page setup.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894 - Change the margins.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Adjusting the Margins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8/9/2019 4:32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8/9/2019 4:35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numbered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list is a group of related paragraphs with a black circle or other character to the left of each paragraph.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88"/>
              <w:gridCol w:w="5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NPWD.CARE.20.4.3.1 - Create numbered and bulleted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527 - Apply bullets to paragraphs.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Bulleted and Numbered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8/9/2019 4:38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6/18/2020 2:30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ALT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select multiple nonadjacent headings in a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77"/>
              <w:gridCol w:w="5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CTRL</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ctrl</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Control</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control</w:t>
                  </w:r>
                </w:p>
                <w:p>
                  <w:pPr>
                    <w:pStyle w:val="p"/>
                    <w:bidi w:val="0"/>
                    <w:spacing w:before="0" w:beforeAutospacing="0" w:after="0" w:afterAutospacing="0"/>
                    <w:jc w:val="left"/>
                  </w:pPr>
                  <w:r>
                    <w:rPr>
                      <w:rStyle w:val="DefaultParagraphFont"/>
                      <w:b w:val="0"/>
                      <w:bCs w:val="0"/>
                      <w:i w:val="0"/>
                      <w:iCs w:val="0"/>
                      <w:smallCaps w:val="0"/>
                      <w:color w:val="000000"/>
                      <w:sz w:val="22"/>
                      <w:szCs w:val="22"/>
                      <w:bdr w:val="nil"/>
                      <w:rtl w:val="0"/>
                    </w:rPr>
                    <w:t>False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NPWD.CARE.20.2.2.2 - Select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3769 - Select nonadjacent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Adjusting Paragraph and Line Spacing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4:49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4:56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To help you position text and other elements in a document, you can display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status 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ribbon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 buttons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17"/>
              <w:gridCol w:w="6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NPWD.CARE.20.2.4.1 - Modify page setup.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4225 - Show or hide the rulers.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Session 1.1 Visual Overview: The Word Window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6:12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6/18/2020 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 you do to select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and drag across the desired 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and drag across the desired 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77"/>
              <w:gridCol w:w="5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NPWD.CARE.20.2.2.2 - Select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3776 - Select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Adjusting Paragraph and Line Spacing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6:21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6:26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Julia noticed that she accidentally used the word "then" instead of "than" in a sentence. Word identified the grammar error with a blue double underline. To correct the  error, she can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 the suggested grammar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Ignore the suggested grammar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Delete the word "then."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grammar settings.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NPWD.CARE.20.3.2.2 - Correct spelling and grammar.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5 - Accept suggested grammar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Entering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6:27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6/10/2020 12:39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methods do you use to accept a spelling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misspelled word, then select the desired suggested spelling.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misspelled word, then press 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misspelled word, then select Ignore 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misspelled word, then select Add to Dictionary.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NPWD.CARE.20.3.2.2 - Correct spelling and grammar.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9 - Accept suggested spelling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Entering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6:34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6:40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Juana needs to open a document. To access the Open dialog box, which tab should she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Home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Review tab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NPWD.CARE.20.1.2.1 - Open documents.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2995 - Open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Staring Word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6:41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6/10/2020 12:39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 you do to better view small, difficult-to-read text in a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One Page in the window group of the View tab to enlarge the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 the Zoom slider to enlarge the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navigation pane to enlarge the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Hold SHIFT and use the scroll wheel to enlarge the document.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2"/>
              <w:gridCol w:w="5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NPWD.CARE.20.2.5.2 - Customize views by using zoom settings.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4147 - Set the zoom level.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Adjusting the Margins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6:49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6:56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Jane has created a new document and entered some text. What should she do to ensure she does not lose her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Save the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 the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Inspect the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Close the document.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NPWD.CARE.20.2.7.1 - Save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3638 - Save a document for the first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Saving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6:57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refers to a printed line that surrounds the outer part of a page?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Page Border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Page Boundary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Page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Page Edge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19"/>
              <w:gridCol w:w="5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NPWD.CARE.20.2.4.8 - Format page background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147 - Add a page border.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Adding a Page Border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7:10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mistakenly undo an action, how do you correct your mistake?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Undo button on the Quick Access toolbar.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Redo button on the Quick Access toolbar.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CTRL+Z.</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9"/>
              <w:gridCol w:w="5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NPWD.CARE.20.2.9.1 - Undo and redo actions.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3233 - Redo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6/10/2020 12:40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Kate needs to insert 10 text boxes in a document. After inserting the first text box, how can she easily repeat the action nine more times?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text box border and select Repeat nine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Repeat button nine times.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Cut the text box and then paste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CTRL+R nine times.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9"/>
              <w:gridCol w:w="5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NPWD.CARE.20.2.9.1 - Undo and redo actions.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3348 - Repeat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Formatting Paragraphs and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6/10/2020 12:41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Dan needs to view his document as it will appear after being printed. Which view should he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 Mode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Print Layout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Layout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Outline 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NPWD.CARE.20.2.5.1 - Change document views.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4365 - Switch to Print Layout.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Setting Up the Word Window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Jessica encounters text in a document that appears blue and underlined. When she presses CTRL and clicks the text, she is taken to a website. She wants the text to appear and behave like normal text. Which of the following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text and select Remove Hyperlink.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font color and remove the underline using buttons in the Font group of the Home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Delete the text and then retype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Leave the text as is; it will appear normal when the document is printed.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NPWD.CARE.20.2.3.2 - Manage hyperlinks.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3276 - Remove a hyperlink.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Entering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informal document, you can format text to stand out by applying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 style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55"/>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453 - Apply a preset text effect.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Applying Text Effects, Font Colors, and Font Styles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7:43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6/18/2020 2:40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should Tim use to italicize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some italicized text in the document, click the Format Painter button, and then select the text to italicize.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text that needs to be italicized,  click the Format Painter button, and then select some italicized text in the document.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Format Painter button, click the Italic button in the Font group, and then select the text to italicize.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text to italicize, and then click the Text Effects button in the Font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55"/>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2759 - Italicize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Applying Text Effects, Font Colors, and Font Styles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8:53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6/10/2020 12:43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Jared needs more space between lines of text in a paragraph. Which of the following is the best method to use for this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 the Zoom slider to increase the line spacing.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ENTER at the end of each line to create a space between 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Line and Paragraph Spacing button in the Paragraph group on the Home tab, then select the desired amount of spacing.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 the Indents and Spacing tab of the Paragraph dialogue box and increase the value of the text box labeled "After:".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0"/>
              <w:gridCol w:w="61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NPWD.CARE.20.3.3.4 - Alter line and paragraph spacing and indentation.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930 - Change the paragraph spacing.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Adjusting Paragraph and Line Spacing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9:03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9:11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Sarah wants to quickly apply a Picture Border and Picture Effect to a picture. Which of the following can she use to do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a Picture 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Theme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an Artistic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a Correction.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77"/>
              <w:gridCol w:w="5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NPWD.CARE.20.6.2.5 - Apply styles to objects.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446 - Apply a picture style.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Inserting a Picture and Adding Alt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9:47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10:09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 you use to change the document margins?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Orientation button in the Page Setup group of the Layout tab to select the desired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Margins button in the Page Setup group of the Layout tab to select the desired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Size button in the Page Setup group of the Layout tab to select the desired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Columns button in the Page Setup group of the Layout tab to select the desired option.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NPWD.CARE.20.2.4.1 - Modify page setup.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894 - Change the margins.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Adjusting the Margins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10:16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10:23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Where do the rulers appear in the Word window?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the left side of the title 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Directly above the status 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the Home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Above and to the left of the document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17"/>
              <w:gridCol w:w="6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NPWD.CARE.20.2.4.1 - Modify page setup.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4225 - Show or hide the rulers.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Session 1.1 Visual Overview: The Word Window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10:24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6/18/2020 2:42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Amanda entered a bulleted list of topics. She wants to move one bulleted item to the right and make it a subtopic. Which of the following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bullet to a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Increase Indent button in the Paragraph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Bullets arrow and select a different bullet.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Decrease Indent button in the Paragraph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88"/>
              <w:gridCol w:w="5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NPWD.CARE.20.4.4.3 - Increase and decrease list levels.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2406 - Increase the indent of a list item.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Bulleted and Numbered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10:31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6/10/2020 12:44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most efficient way to change the font size from 24 points to 22 points?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Decrease Font Size button.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a text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Emphasis button.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Change Size button.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55"/>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NPWD.CARE.20.2.4.2 - Change document themes.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1713 - Decrease the font size by two 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Applying Text Effects, Font Colors, and Font Styles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10:39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6/18/2020 2:44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view most closely resembles how your document will look when printed?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Layout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Read Mode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Print Layout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Page Layout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NPWD.CARE.20.2.5.1 - Change document views.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4365 - Switch to Print Layout.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Setting Up the Word Window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10:59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6/10/2020 12:45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Jasmine needs to select the first sentence of a paragraph and the last sentence of a paragraph simultaneously. The text is nonadjacent. Which of the following should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first sentence, then press and hold ALT while selecting the second sentence.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first sentence, then press and hold SHIFT while selecting the second sentence.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first sentence, then press and hold SHIFT+ALT while selecting the second sentence.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first sentence, then press and hold CTRL while selecting the second sentence.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77"/>
              <w:gridCol w:w="5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NPWD.CARE.20.2.2.2 - Select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3769 - Select nonadjacent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Adjusting Paragraph and Line Spacing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11:13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11:19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options allows you to align text so that it is fully flush with both margins?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Align Left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Align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Justify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55"/>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NPWD.CARE.20.8.1.9 - Set paragraph pagination and formatting options.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343 - Align a paragraph.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Applying Text Effects, Font Colors, and Font Styles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11:20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11:26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Joe accidentally deleted a paragraph. Which of the following is the fastest way to restore the paragraph?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Undo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Redo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Repeat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Reenter the text manually.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07"/>
              <w:gridCol w:w="5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NPWD.CARE.20.2.9.1 - Undo and redo actions.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4423 - Undo an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Using the Undo and Redo Buttons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11:27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6/10/2020 12:46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document contains a list of items that appear in no particular order. Which of the following is the best way to format the list?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numbering to the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bullets to the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multilevel numbering to the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Manually enter a "&gt;" character at the beginning of each item in the 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88"/>
              <w:gridCol w:w="5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NPWD.CARE.20.4.3.1 - Create numbered and bulleted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527 - Apply bullets to paragraphs.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Bulleted and Numbered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11:36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11:43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 a formal, professional document, which of the following can you apply to make a word stand 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italic formatting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preset text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paragraph 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page border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55"/>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2759 - Italicize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Applying Text Effects, Font Colors, and Font Styles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11:44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6/18/2020 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Karen has a document with a list of five priorities in separate paragraphs. The priorities are listed in order from most important to least important. Which of the following options is the best way to format this list?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Bulleted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Numbered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Multilevel bulleted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Paragraph shading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88"/>
              <w:gridCol w:w="5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NPWD.CARE.20.4.3.1 - Create numbered and bulleted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533 - Apply numbering to paragraphs.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Bulleted and Numbered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11:53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6/10/2020 12:46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Samantha needs to create a numbered series of paragraphs. Which of the following should she do?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paragraphs, click the Numbering arrow in the Paragraph group, and then click a numbering 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paragraphs, and then click the Numbering button in the Paragraph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 "&gt;" and then press SPACEBAR to begin numbering.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the paragraphs and then press CTRL+N.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88"/>
              <w:gridCol w:w="5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NPWD.CARE.20.4.3.1 - Create numbered and bulleted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533 - Apply numbering to paragraphs.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Bulleted and Numbered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12:16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6/10/2020 12:48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To view the entire page of a document, which of the following should you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100% button on the Zoom group of the View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One Page button on the Zoom group of the View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the Page Width button on the Zoom group of the View tab.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Slide the Zoom slider toward the plus symbol.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52"/>
              <w:gridCol w:w="5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NPWD.CARE.20.2.5.2 - Customize views by using zoom settings.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4147 - Set the zoom level.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Adjusting the Margins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12:02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7/31/2019 12:14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Tom needs to make the font size of selected text larger. He should do which of the following? Select all the options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Zoom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Font arrow in the Font group, and then click a font.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Font Size arrow in the Font group, and then click a font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Increase Font Size button in the Font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43"/>
              <w:gridCol w:w="5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1-39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853 - Change the font size.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Changing the Font and Font Size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3:38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6/10/2020 12:55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Jeremy wants to make some text stand out in a document. Which of the following can he do? Select all the options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Bold the 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the font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a text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Italicize the text.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55"/>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c,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630 - Bold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Applying Text Effects, Font Colors, and Font Styles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6:15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6/10/2020 1:02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ways can you format a word in a paragraph? Select all the options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alignment.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font.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line spacing.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 the font size.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43"/>
              <w:gridCol w:w="5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1-39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856 - Change the font.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Changing the Font and Font Size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6:22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6/10/2020 1:03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To find a word in a document, use the Smart Lookup feature.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39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1-60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NPWD.CARE.20.3.2.3 - Find synonyms.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1901 - Display the Smart Lookup pane.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Getting Help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6:43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6:47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Dan is writing a novel that contains the nonsense word "Zerphron", which Word identifies as a spelling error. To prevent Word from identifying "Zerphron" as a misspelled word, he can select the Ignore All option.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NPWD.CARE.20.3.2.2 - Correct spelling and grammar.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2352 - Ignore all instances of suggested spelling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Entering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6:52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7:13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To ensure a document is free of typos, always do which of the following before publishing the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Check the document for accessibility by clicking the Check Accessibility button.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Check the document for spelling and grammar errors by clicking the Spelling &amp; Grammar button.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Smart Lookup by clicking the Smart Lookup button.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Check the document for compatibility by clicking the Check Compatibility button.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2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1-31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NPWD.CARE.20.3.2.1 - Check spelling and grammar.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1142 - Check spelling and grammar.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an Envelope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7:21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7:28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Andrew accidentally misspelled a word. To correct the error, he can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word and select the desired suggested spelling.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word and select Smart Lookup.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word and select Link.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 the word and select Translate.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1-31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NPWD.CARE.20.3.2.2 - Correct spelling and grammar.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1342 - Correct a spelling or grammar mistake.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an Envelope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7:30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7:48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Terry entered the word "teh" intentionally as a nonsense word, but AutoCorrect changed the word to "the". To change the word back to "teh", he should do which of the following? Select all that apply.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Hover the cursor over the word, press the AutoCorrect icon, and then select the appropriate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CTRL+Y.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Hover the cursor over the word, press the AutoCorrect icon, and then select the appropriate option.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07"/>
              <w:gridCol w:w="5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 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Response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NPWD.CARE.20.2.9.1 - Undo and redo actions.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4425 - Undo an automatic correction.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Using the Undo and Redo Buttons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8:07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8:13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To copy formatting from one selection of text to another, use the Format Painter.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636"/>
              <w:gridCol w:w="6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NPWD.CARE.20.3.3.2 - Apply text formatting by using format painter.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4555 - Use the Format Painter with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Copying Formatting with the Format Painter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9:19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9:25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only way to decrease the font size of text is to use the Font Size button.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55"/>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1713 - Decrease the font size by two 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Applying Text Effects, Font Colors, and Font Styles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9:34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6/18/2020 2:48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Tiana wants a line to appear around a paragraph. She should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 a paragraph border.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 paragraph shading.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a text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a character style.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47"/>
              <w:gridCol w:w="6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NPWD.CARE.20.8.1.9 - Set paragraph pagination and formatting options.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150 - Add a paragraph border.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Adding a Paragraph Border and Shading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10:18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Aniyah needs to insert the date and time in her document. She should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Insert Date and Time button and select the desired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Cross-reference button.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Table button and select the desired 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Link button and select the desired option.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2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NPWD.CARE.20.2.4.5 - Manage headers and footers.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2729 - Insert the date and time.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Entering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10:27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10:31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Caleb needs to create an outline with Roman numerals and uppercase letters. He should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a multilevel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a single-level bulleted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a single-level numbered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a outline 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88"/>
              <w:gridCol w:w="5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1-59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NPWD.CARE.20.4.3.1 - Create numbered and bulleted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1538 - Create a multilevel list.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Bulleted and Numbered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10:50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6/10/2020 1:04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 you need to enter when you create an envelope?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Delivery address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Closing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postage amount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Outside address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66"/>
              <w:gridCol w:w="5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NPWD.CARE.20.3.4.2 - Insert page, section, and column breaks.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1619 - Create an envelope.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an Envelope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6/18/2020 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Hyperlinks can only point to webpages.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NPWD.CARE.20.2.3.1 - Insert hyperlinks.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2537 - Insert a hyperlink to an email address.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Entering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 type an email address and then press ENTER, what does Word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the font size of the email address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Converts the email address to a hyperlink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Converts the email address to a heading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Shades the email address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NPWD.CARE.20.2.3.1 - Insert hyperlinks.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2537 - Insert a hyperlink to an email address.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Entering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6/10/2020 1:05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To enable people reading a document to easily send an email to an email address, which of the following should be done?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Insert the email address as a hyperlink.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Insert the email address in the document header.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Insert the email address as SmartArt.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Insert the email address as WordArt.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4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NPWD.CARE.20.2.3.1 - Insert hyperlinks.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2537 - Insert a hyperlink to an email address.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Entering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11:47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To set a document's page layout to landscape, change the page orientation.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995"/>
              <w:gridCol w:w="52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1-38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NPWD.CARE.20.2.4.1 - Modify page setup.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911 - Change the orientation of a page.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Changing Page Orientation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11:52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Jared needs to create and address an envelope. After creating a new blank document, which of the following options should he select on the Mailings tab?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Letters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messages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Envelopes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22"/>
              <w:gridCol w:w="6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NPWD.CARE.20.10.4.8 - Create mailing labels, envelopes and directories.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1619 - Create an envelope.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an Envelope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11:53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6/10/2020 1:06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do you enter in the Envelopes and Labels dialog box to create an envelope?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Delivery address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Postage amount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Envelope 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Recipient's email address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22"/>
              <w:gridCol w:w="6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NPWD.CARE.20.10.4.8 - Create mailing labels, envelopes and directories.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1619 - Create an envelope.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an Envelope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11:58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6/10/2020 1:08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To create an envelope, you start by clicking the _____ tab on the ribbon.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Layout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Mail Merge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22"/>
              <w:gridCol w:w="6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NPWD.CARE.20.10.4.8 - Create mailing labels, envelopes and directories.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1619 - Create an envelope.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Creating an Envelope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8/1/2019 12:02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6/18/2020 2:52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describes how to change the font color?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Shading arrow in the Paragraph group, and then click a color.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Font Color button in the Font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Design tab, and then click the Fonts button in the Document Formatting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Design tab, and then click the Theme Effects button in the Document Formatting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13"/>
              <w:gridCol w:w="5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NPWD.CARE.20.3.3.1 - Modify text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840 - Change the font color.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Adding a Paragraph Border and Shading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6/10/2020 12:49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6/10/2020 12:53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Alyssa needs to center the text of a paragraph on the page. Which of the following can she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Middle button in the Paragraph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Center button in the Paragraph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Align button in the Paragraph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 the Justify button in the Paragraph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67"/>
              <w:gridCol w:w="6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 1-43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NPWD.CARE.20.8.1.9 - Set paragraph pagination and formatting options.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CORPORATE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343 - Align a paragraph.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New Perspectives Series: Applying Text Effects, Font Colors, and Formatting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6/10/2020 12:57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6/10/2020 1:00 PM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Word Module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Module 01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SK Superuser</vt:lpwstr>
  </property>
</Properties>
</file>