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most accurate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9"/>
              <w:gridCol w:w="80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 communication skills can help you in the classroom, on the job, and in your personal life.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Communicating effectively is not related to job success.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to communicate effectively cannot be taught because communication skills are inborn.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Effective communication skills are not as important as technical skills.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statement about today's workplace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most accurate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emphasis on writing has decreased as a result of new communication devices.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Written messages are seen by fewer audiences today than before.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Today's workers can expect to do less communicating than in the past.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Because of technological advances, messages are traveling farther than ever before.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is it important to learn to identify the eight parts of speech?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Being able to identify the parts of speech will help you organize paragraphs effectively.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Identifying the parts of speech will help you punctuate sentences correctly and choose precise words for clearer writing.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Being able to identify the eight parts of speech will ensure that you get promoted.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Recognizing the parts of speech will help you impress a potential employer in a job interview.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Names for persons, places, things, qualities, feelings, concepts, activities, and measures are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Sentences revolve around _____ because these words can function as subjects of verbs and objects of verbs.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 sentence expresses nouns correctly?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7"/>
              <w:gridCol w:w="8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Our supervisor ordered new Dell computers for all sales representatives.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Melinda graduated from High School in Chicago, but attended College in Arizona and studied English.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President of the Company will attend the Conference in Reno on Thursday.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Pronouns are used to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replace 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 length to written messages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describe 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connect words or groups of words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which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ours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examples of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sentence uses a pronoun as an object of a verb?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2"/>
              <w:gridCol w:w="80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winning sales proposal for APEX Industries was awarded to them.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spent ten hours creating and editing the sales proposal for APEX Industries.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After the meeting ended Gwen gave me an update on the status of the sales proposal for APEX Industries.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 expresses an action, an occurrence, or a state of being.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Facebook connects users with families and friends all over the world,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connects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serves as a(n) _____ verb.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Common ____ verbs include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being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been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transitive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sentence contains a linking verb?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new vice president of marketing is Bee Xiong.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Security Health Plan submitted the lowest bid for our new insurance package.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Our intranet is running smoothly after a recent upgrade.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complete sentences must contain at least one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questions do adjectives answer?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Who? and Why?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kind?, How many?, and Which one?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When?, How?, Where?, and To what extent?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called articles. What part of speech do they represent?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modify verbs, adjectives, or adverbs.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____ often answer the questions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When?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How?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Where?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To what extent?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 sentence contains an adverb?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5"/>
              <w:gridCol w:w="80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Brett will meet with his supervisor on Wednesday for his annual performance review.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of the most important steps for a successful interview is thoroughly researchi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ng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company.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Please examine the proposals for the new addition before our next meeting.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join nouns and pronouns to other words in a sentence.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Interjections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Some of the most frequently used ____ are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far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from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Words that connect other words or groups of words are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interjections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sentence contains a preposition?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9"/>
              <w:gridCol w:w="80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DataCorp's research and development proposal was unanimously accepted.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Interviewers want candidates who are personable, organized, and excellent communicators.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Juan updated the employee handbook and asked for our feedback.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words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but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are examples of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interjections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sentence uses a conjunction?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should rehearse success stories to potential interview questions.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Many companies now search social media sites as part of the employment process.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Holly and Brandon will organize this year's employee recognition party.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Words expressing strong feelings, but usually unconnected grammatically to the sentence, are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interjections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sound professional, credible, and objective, most business writers avoid ____ in business and professional messages.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interjections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They discussed four important issues at the meeting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four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They discussed four important issues at the meeting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interjection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They discussed four important issues at the meeting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They discussed four important issues at the meeting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issues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Beth and the sales representative reviewed the product descriptions on the website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sales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Beth and the sales representative reviewed the product descriptions on the website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descriptions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interjection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Beth and the sales representative reviewed the product descriptions on the website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interjection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Beth and the sales representative reviewed the product descriptions on the website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reviewed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Beth and the sales representative reviewed the product descriptions on the website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Tanika carefully proofread her lengthy message before she sent 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carefully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Tanika carefully proofread her lengthy message before she sent 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proofread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interjection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adverb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Tanika carefully proofread her lengthy message before she sent 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lengthy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preposition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sentence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Tanika carefully proofread her lengthy message before she sent 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, 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message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pronoun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conjunction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 sentence uses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second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as a noun?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3"/>
              <w:gridCol w:w="80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will take you only a second to answer my questions about the job requirements.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Tuesday's meeting Teri said, "I will second the motion."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should rehearse your answers to possible interview questions until they become second nature.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following sentences uses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knowledge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as the object of a preposition?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pursuit of knowledge should be a goal for everyone.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Francis Bacon, an English author and philosopher, said, "Knowledge is power."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biochemistry exam included many knowledge questions.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sentence uses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volunteer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as an action verb?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1"/>
              <w:gridCol w:w="8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Henrik will be a volunteer for the Special Olympics this Saturday in Carson Park.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Please volunteer for the event sponsored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 the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Special Olympics this Saturday in Carson Park.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Special Olympics needs many volunteer workers for this Saturday's event in Carson Park.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sentence uses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control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as a verb?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Wade adjusted the control on the printing machine.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 analyzed the results of the data from the control group.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Businesses often control their health care costs by offering wellness incentives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 sentence uses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firm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used as an adjective?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7"/>
              <w:gridCol w:w="8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After graduating from college, Yolanda worked for a brokerage firm in New York City.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Please let me know your decision after you firm up your plans.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intern demonstrated a firm understanding of the project's requirements.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Please ____ me a copy of your expense report.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E-mail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email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e-mail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acronym?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OSHA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FBI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 must move ____ with our decision to hire a new director of human resources.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foreword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forward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foreward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forword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interesting comments have ____ my interest.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piqued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peeked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peaked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Our company offers discounted prices ____ of the year.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everyday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every day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most preferred spelling?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voicemail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voice-mail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voice mail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01: Parts of Speech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Parts of Speech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