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1. Resources are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038"/>
            </w:tblGrid>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scarce for households but plentiful for economies.</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plentiful for households but scarce for economies.</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scarce for households and scarce for economies.</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plentiful for households and plentiful for economies.</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c</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2. Fundamentally, economics deals with</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164"/>
            </w:tblGrid>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scarcity.</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money.</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poverty.</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banking.</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a</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3. The overriding reason why households and societies face many decisions is that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865"/>
            </w:tblGrid>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resources are scarce.</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goods and services are not scarce.</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incomes fluctuate with business cycles.</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people, by nature, tend to disagree.</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a</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 xml:space="preserve">4. The phenomenon of </w:t>
            </w:r>
            <w:r>
              <w:rPr>
                <w:rFonts w:ascii="Times New Roman" w:eastAsia="Times New Roman" w:hAnsi="Times New Roman" w:cs="Times New Roman"/>
                <w:i/>
                <w:iCs/>
                <w:color w:val="000000"/>
                <w:sz w:val="22"/>
                <w:szCs w:val="22"/>
              </w:rPr>
              <w:t>scarcity</w:t>
            </w:r>
            <w:r>
              <w:rPr>
                <w:rFonts w:ascii="Times New Roman" w:eastAsia="Times New Roman" w:hAnsi="Times New Roman" w:cs="Times New Roman"/>
                <w:color w:val="000000"/>
                <w:sz w:val="22"/>
                <w:szCs w:val="22"/>
              </w:rPr>
              <w:t xml:space="preserve"> stems from the fact that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753"/>
            </w:tblGrid>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 xml:space="preserve">most economies' production methods are not very </w:t>
                  </w:r>
                  <w:r>
                    <w:rPr>
                      <w:rFonts w:ascii="Times New Roman" w:eastAsia="Times New Roman" w:hAnsi="Times New Roman" w:cs="Times New Roman"/>
                      <w:color w:val="000000"/>
                      <w:sz w:val="22"/>
                      <w:szCs w:val="22"/>
                    </w:rPr>
                    <w:t>good.</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in most economies, wealthy people consume disproportionate quantities of goods and services.</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governments restrict production of too many goods and services.</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resources are limited.</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d</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5. In most societies, resources</w:t>
            </w:r>
            <w:r>
              <w:rPr>
                <w:rFonts w:ascii="Times New Roman" w:eastAsia="Times New Roman" w:hAnsi="Times New Roman" w:cs="Times New Roman"/>
                <w:color w:val="000000"/>
                <w:sz w:val="22"/>
                <w:szCs w:val="22"/>
              </w:rPr>
              <w:t xml:space="preserve"> are allocated by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728"/>
            </w:tblGrid>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a single central planner.</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a small number of central planners.</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those firms that use resources to provide goods and services.</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the combined actions of millions of households and firms.</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d</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6. </w:t>
            </w:r>
            <w:r>
              <w:rPr>
                <w:rFonts w:ascii="Times New Roman" w:eastAsia="Times New Roman" w:hAnsi="Times New Roman" w:cs="Times New Roman"/>
                <w:color w:val="000000"/>
                <w:sz w:val="22"/>
                <w:szCs w:val="22"/>
              </w:rPr>
              <w:t>Economics is the study of how society manages its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024"/>
            </w:tblGrid>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limited wants and unlimited resources.</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unlimited wants and unlimited resources.</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limited wants and limited resources.</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unlimited wants and limited resources.</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d</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7. </w:t>
            </w:r>
            <w:r>
              <w:rPr>
                <w:rFonts w:ascii="Times New Roman" w:eastAsia="Times New Roman" w:hAnsi="Times New Roman" w:cs="Times New Roman"/>
                <w:color w:val="000000"/>
                <w:sz w:val="22"/>
                <w:szCs w:val="22"/>
              </w:rPr>
              <w:t>Fossil fuels are considered to be nonrenewable energy sources. Which of the following statements is correct?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608"/>
            </w:tblGrid>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Fossil fuels are unlimited resources.</w:t>
                  </w:r>
                </w:p>
              </w:tc>
            </w:tr>
            <w:tr w:rsidR="00CA658B">
              <w:tc>
                <w:tcPr>
                  <w:tcW w:w="400" w:type="dxa"/>
                  <w:tcMar>
                    <w:top w:w="0" w:type="dxa"/>
                    <w:left w:w="0" w:type="dxa"/>
                    <w:bottom w:w="0" w:type="dxa"/>
                    <w:right w:w="0" w:type="dxa"/>
                  </w:tcMar>
                </w:tcPr>
                <w:p w:rsidR="00CA658B" w:rsidRDefault="00D52A9B">
                  <w:r>
                    <w:rPr>
                      <w:color w:val="000000"/>
                      <w:sz w:val="20"/>
                      <w:szCs w:val="20"/>
                    </w:rPr>
                    <w:lastRenderedPageBreak/>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Fossil fuels are scarce resources.</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Fossil fuels are nonscarce resources.</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Fossil fuels are not resources.</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b</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8. What term refers to the idea that society has limited resources and therefore cannot produce all the goods and services people wish to have?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640"/>
            </w:tblGrid>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inefficiency</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inequality</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scarcity</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market failure</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c</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9. The adage, "There ain't no such thing as a free lunch," means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469"/>
            </w:tblGrid>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even people on welfare have to pay for food.</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the cost of living is always increasing.</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people face tradeoffs.</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all costs are included</w:t>
                  </w:r>
                  <w:r>
                    <w:rPr>
                      <w:rFonts w:ascii="Times New Roman" w:eastAsia="Times New Roman" w:hAnsi="Times New Roman" w:cs="Times New Roman"/>
                      <w:color w:val="000000"/>
                      <w:sz w:val="22"/>
                      <w:szCs w:val="22"/>
                    </w:rPr>
                    <w:t xml:space="preserve"> in the price of a product.</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c</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10. Which of the following statements best represents the principle represented by the adage, "There ain't no such thing as a free lunch"?</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7390"/>
            </w:tblGrid>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Bo can go swimming only if he takes his brother with him.</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Jada is starving and homeless.</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Alivia must put gas in her truck before she can drive it to school.</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Benjamin must decide between going to Florida or Brazil for summer vacation.</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d</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11. Candice is planning her activities for a hot</w:t>
            </w:r>
            <w:r>
              <w:rPr>
                <w:rFonts w:ascii="Times New Roman" w:eastAsia="Times New Roman" w:hAnsi="Times New Roman" w:cs="Times New Roman"/>
                <w:color w:val="000000"/>
                <w:sz w:val="22"/>
                <w:szCs w:val="22"/>
              </w:rPr>
              <w:t xml:space="preserve"> summer day. She would like to go to the local swimming pool and see the latest blockbuster movie, but because she can only get tickets to the movie for the same time that the pool is open she can only choose one activity. This illustrates the basic princi</w:t>
            </w:r>
            <w:r>
              <w:rPr>
                <w:rFonts w:ascii="Times New Roman" w:eastAsia="Times New Roman" w:hAnsi="Times New Roman" w:cs="Times New Roman"/>
                <w:color w:val="000000"/>
                <w:sz w:val="22"/>
                <w:szCs w:val="22"/>
              </w:rPr>
              <w:t>ple that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705"/>
            </w:tblGrid>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people respond to incentives.</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rational people think at the margin.</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people face tradeoffs.</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improvements in efficiency sometimes come at the expense of equality.</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c</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 xml:space="preserve">12. While pollution regulations yield the </w:t>
            </w:r>
            <w:r>
              <w:rPr>
                <w:rFonts w:ascii="Times New Roman" w:eastAsia="Times New Roman" w:hAnsi="Times New Roman" w:cs="Times New Roman"/>
                <w:color w:val="000000"/>
                <w:sz w:val="22"/>
                <w:szCs w:val="22"/>
              </w:rPr>
              <w:t>benefit of a cleaner environment and the improved health that comes with it, the regulations come at the cost of reducing the incomes of the regulated firms' owners, workers, and customers. This statement illustrates the principle that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515"/>
            </w:tblGrid>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trade can make</w:t>
                  </w:r>
                  <w:r>
                    <w:rPr>
                      <w:rFonts w:ascii="Times New Roman" w:eastAsia="Times New Roman" w:hAnsi="Times New Roman" w:cs="Times New Roman"/>
                      <w:color w:val="000000"/>
                      <w:sz w:val="22"/>
                      <w:szCs w:val="22"/>
                    </w:rPr>
                    <w:t xml:space="preserve"> everyone better off.</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rational people think at the margin.</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people face tradeoffs.</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people respond to incentives.</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c</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13. When society requires that firms reduce pollution, there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9198"/>
            </w:tblGrid>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a tradeoff because of reduced incomes to the firms' owners and workers.</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a tradeoff only if some firms are forced to close.</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no tradeoff, since the cost of reducing pollution falls only on the firms affected by the requirements.</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 xml:space="preserve">no </w:t>
                  </w:r>
                  <w:r>
                    <w:rPr>
                      <w:rFonts w:ascii="Times New Roman" w:eastAsia="Times New Roman" w:hAnsi="Times New Roman" w:cs="Times New Roman"/>
                      <w:color w:val="000000"/>
                      <w:sz w:val="22"/>
                      <w:szCs w:val="22"/>
                    </w:rPr>
                    <w:t>tradeoff, since everyone benefits from reduced pollution.</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a</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14. Efficiency means that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9937"/>
            </w:tblGrid>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society is conserving resources in order to save them for the future.</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 xml:space="preserve">society's goods and services are distributed equally among society's </w:t>
                  </w:r>
                  <w:r>
                    <w:rPr>
                      <w:rFonts w:ascii="Times New Roman" w:eastAsia="Times New Roman" w:hAnsi="Times New Roman" w:cs="Times New Roman"/>
                      <w:color w:val="000000"/>
                      <w:sz w:val="22"/>
                      <w:szCs w:val="22"/>
                    </w:rPr>
                    <w:t>members.</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society's goods and services are distributed fairly, though not necessarily equally, among society's members.</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society is getting the most it can from its scarce resources.</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d</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 xml:space="preserve">15. The property of society getting the </w:t>
            </w:r>
            <w:r>
              <w:rPr>
                <w:rFonts w:ascii="Times New Roman" w:eastAsia="Times New Roman" w:hAnsi="Times New Roman" w:cs="Times New Roman"/>
                <w:color w:val="000000"/>
                <w:sz w:val="22"/>
                <w:szCs w:val="22"/>
              </w:rPr>
              <w:t>most it can from its scarce resources is called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531"/>
            </w:tblGrid>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efficiency.</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equality.</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externality.</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productivity.</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a</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16. Efficiency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and equality both refer to how much a society can produce with its resources.</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 xml:space="preserve">and </w:t>
                  </w:r>
                  <w:r>
                    <w:rPr>
                      <w:rFonts w:ascii="Times New Roman" w:eastAsia="Times New Roman" w:hAnsi="Times New Roman" w:cs="Times New Roman"/>
                      <w:color w:val="000000"/>
                      <w:sz w:val="22"/>
                      <w:szCs w:val="22"/>
                    </w:rPr>
                    <w:t>equality both refer to how fairly the benefits from using resources are distributed between members of a society.</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refers to how much a society can produce with its resources. Equality refers to how evenly the benefits from using resources are distri</w:t>
                  </w:r>
                  <w:r>
                    <w:rPr>
                      <w:rFonts w:ascii="Times New Roman" w:eastAsia="Times New Roman" w:hAnsi="Times New Roman" w:cs="Times New Roman"/>
                      <w:color w:val="000000"/>
                      <w:sz w:val="22"/>
                      <w:szCs w:val="22"/>
                    </w:rPr>
                    <w:t>buted among members of society.</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refers to how evenly the benefits from using resources are distributed between members of society. Equality refers to how much a society can produce with its resources.</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c</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 xml:space="preserve">17. The terms </w:t>
            </w:r>
            <w:r>
              <w:rPr>
                <w:rFonts w:ascii="Times New Roman" w:eastAsia="Times New Roman" w:hAnsi="Times New Roman" w:cs="Times New Roman"/>
                <w:i/>
                <w:iCs/>
                <w:color w:val="000000"/>
                <w:sz w:val="22"/>
                <w:szCs w:val="22"/>
              </w:rPr>
              <w:t>equality</w:t>
            </w:r>
            <w:r>
              <w:rPr>
                <w:rFonts w:ascii="Times New Roman" w:eastAsia="Times New Roman" w:hAnsi="Times New Roman" w:cs="Times New Roman"/>
                <w:color w:val="000000"/>
                <w:sz w:val="22"/>
                <w:szCs w:val="22"/>
              </w:rPr>
              <w:t xml:space="preserve"> and </w:t>
            </w:r>
            <w:r>
              <w:rPr>
                <w:rFonts w:ascii="Times New Roman" w:eastAsia="Times New Roman" w:hAnsi="Times New Roman" w:cs="Times New Roman"/>
                <w:i/>
                <w:iCs/>
                <w:color w:val="000000"/>
                <w:sz w:val="22"/>
                <w:szCs w:val="22"/>
              </w:rPr>
              <w:t>efficiency</w:t>
            </w:r>
            <w:r>
              <w:rPr>
                <w:rFonts w:ascii="Times New Roman" w:eastAsia="Times New Roman" w:hAnsi="Times New Roman" w:cs="Times New Roman"/>
                <w:color w:val="000000"/>
                <w:sz w:val="22"/>
                <w:szCs w:val="22"/>
              </w:rPr>
              <w:t xml:space="preserve"> are similar in that they both refer to benefits to society. However, they are different in that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equality refers to uniform distribution of those benefits and efficiency refers to maximizing benefits from scarce resources.</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 xml:space="preserve">equality </w:t>
                  </w:r>
                  <w:r>
                    <w:rPr>
                      <w:rFonts w:ascii="Times New Roman" w:eastAsia="Times New Roman" w:hAnsi="Times New Roman" w:cs="Times New Roman"/>
                      <w:color w:val="000000"/>
                      <w:sz w:val="22"/>
                      <w:szCs w:val="22"/>
                    </w:rPr>
                    <w:t>refers to maximizing benefits from scarce resources and efficiency refers to uniform distribution of those benefits.</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equality refers to everyone facing identical tradeoffs and efficiency refers to the opportunity cost of the benefits.</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equalit</w:t>
                  </w:r>
                  <w:r>
                    <w:rPr>
                      <w:rFonts w:ascii="Times New Roman" w:eastAsia="Times New Roman" w:hAnsi="Times New Roman" w:cs="Times New Roman"/>
                      <w:color w:val="000000"/>
                      <w:sz w:val="22"/>
                      <w:szCs w:val="22"/>
                    </w:rPr>
                    <w:t>y refers to the opportunity cost of the benefits and efficiency refers to everyone facing identical tradeoffs.</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a</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18. When society gets the most it can from its scarce resources, then the outcome is called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262"/>
            </w:tblGrid>
            <w:tr w:rsidR="00CA658B">
              <w:tc>
                <w:tcPr>
                  <w:tcW w:w="400" w:type="dxa"/>
                  <w:tcMar>
                    <w:top w:w="0" w:type="dxa"/>
                    <w:left w:w="0" w:type="dxa"/>
                    <w:bottom w:w="0" w:type="dxa"/>
                    <w:right w:w="0" w:type="dxa"/>
                  </w:tcMar>
                </w:tcPr>
                <w:p w:rsidR="00CA658B" w:rsidRDefault="00D52A9B">
                  <w:r>
                    <w:rPr>
                      <w:color w:val="000000"/>
                      <w:sz w:val="20"/>
                      <w:szCs w:val="20"/>
                    </w:rPr>
                    <w:lastRenderedPageBreak/>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equitable.</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efficient.</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normal.</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marginal.</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b</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 xml:space="preserve">19. A typical society strives to get the most it can from its scarce resources. At the same time, the society attempts to distribute the benefits of those resources to the members of the society in a fair </w:t>
            </w:r>
            <w:r>
              <w:rPr>
                <w:rFonts w:ascii="Times New Roman" w:eastAsia="Times New Roman" w:hAnsi="Times New Roman" w:cs="Times New Roman"/>
                <w:color w:val="000000"/>
                <w:sz w:val="22"/>
                <w:szCs w:val="22"/>
              </w:rPr>
              <w:t>manner. However, redistributing income from rich to poor reduces the reward for working hard. Therefore, society faces a tradeoff between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948"/>
            </w:tblGrid>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guns and butter.</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efficiency and equality.</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inflation and unemployment.</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work and leisure.</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b</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20. Which of the following is true?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275"/>
            </w:tblGrid>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Efficiency refers to the size of the economic pie; equality refers to how the pie is divided.</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Government policies usually improve upon both equality and efficiency.</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 xml:space="preserve">As long as the </w:t>
                  </w:r>
                  <w:r>
                    <w:rPr>
                      <w:rFonts w:ascii="Times New Roman" w:eastAsia="Times New Roman" w:hAnsi="Times New Roman" w:cs="Times New Roman"/>
                      <w:color w:val="000000"/>
                      <w:sz w:val="22"/>
                      <w:szCs w:val="22"/>
                    </w:rPr>
                    <w:t>economic pie continually gets larger, no one will have to go hungry.</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Efficiency and equality can both be achieved if the economic pie is cut into equal pieces.</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a</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 xml:space="preserve">21. When the government redistributes income from the wealthy to the </w:t>
            </w:r>
            <w:r>
              <w:rPr>
                <w:rFonts w:ascii="Times New Roman" w:eastAsia="Times New Roman" w:hAnsi="Times New Roman" w:cs="Times New Roman"/>
                <w:color w:val="000000"/>
                <w:sz w:val="22"/>
                <w:szCs w:val="22"/>
              </w:rPr>
              <w:t>poor,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343"/>
            </w:tblGrid>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efficiency is improved, but equality is not.</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both wealthy people and poor people benefit directly.</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people work less and produce fewer goods and services.</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the government collects more revenue in total.</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c</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22. </w:t>
            </w:r>
            <w:r>
              <w:rPr>
                <w:rFonts w:ascii="Times New Roman" w:eastAsia="Times New Roman" w:hAnsi="Times New Roman" w:cs="Times New Roman"/>
                <w:color w:val="000000"/>
                <w:sz w:val="22"/>
                <w:szCs w:val="22"/>
              </w:rPr>
              <w:t>When the government implements programs such as progressive income tax rates, which of the following is likely to occur?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756"/>
            </w:tblGrid>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Equality is increased and efficiency is increased.</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Equality is increased and efficiency is decreased.</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 xml:space="preserve">Equality is </w:t>
                  </w:r>
                  <w:r>
                    <w:rPr>
                      <w:rFonts w:ascii="Times New Roman" w:eastAsia="Times New Roman" w:hAnsi="Times New Roman" w:cs="Times New Roman"/>
                      <w:color w:val="000000"/>
                      <w:sz w:val="22"/>
                      <w:szCs w:val="22"/>
                    </w:rPr>
                    <w:t>decreased and efficiency is increased.</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Equality is decreased and efficiency is decreased.</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b</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 xml:space="preserve">23. Senator Fujita argues that replacing the federal income tax with a national sales tax would increase the level of output. Senator Watson </w:t>
            </w:r>
            <w:r>
              <w:rPr>
                <w:rFonts w:ascii="Times New Roman" w:eastAsia="Times New Roman" w:hAnsi="Times New Roman" w:cs="Times New Roman"/>
                <w:color w:val="000000"/>
                <w:sz w:val="22"/>
                <w:szCs w:val="22"/>
              </w:rPr>
              <w:t>objects that this policy would benefit the rich at the expense of the poor.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Both senators' arguments are primarily about equality.</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Both senators' arguments are primarily about efficiency.</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 xml:space="preserve">Senator Fujita's argument is primarily about </w:t>
                  </w:r>
                  <w:r>
                    <w:rPr>
                      <w:rFonts w:ascii="Times New Roman" w:eastAsia="Times New Roman" w:hAnsi="Times New Roman" w:cs="Times New Roman"/>
                      <w:color w:val="000000"/>
                      <w:sz w:val="22"/>
                      <w:szCs w:val="22"/>
                    </w:rPr>
                    <w:t>equality, while Senator Watson's argument is primarily about efficiency.</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Senator Fujita's argument is primarily about efficiency, while Senator Watson's argument is primarily about equality.</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A658B">
              <w:tc>
                <w:tcPr>
                  <w:tcW w:w="0" w:type="auto"/>
                  <w:tcMar>
                    <w:top w:w="30" w:type="dxa"/>
                    <w:left w:w="0" w:type="dxa"/>
                    <w:bottom w:w="30" w:type="dxa"/>
                    <w:right w:w="0" w:type="dxa"/>
                  </w:tcMar>
                </w:tcPr>
                <w:p w:rsidR="00CA658B" w:rsidRDefault="00D52A9B">
                  <w:r>
                    <w:rPr>
                      <w:i/>
                      <w:iCs/>
                      <w:color w:val="000000"/>
                      <w:sz w:val="22"/>
                      <w:szCs w:val="22"/>
                    </w:rPr>
                    <w:lastRenderedPageBreak/>
                    <w:t>ANSWER:  </w:t>
                  </w:r>
                </w:p>
              </w:tc>
              <w:tc>
                <w:tcPr>
                  <w:tcW w:w="0" w:type="auto"/>
                  <w:tcMar>
                    <w:top w:w="30" w:type="dxa"/>
                    <w:left w:w="0" w:type="dxa"/>
                    <w:bottom w:w="30" w:type="dxa"/>
                    <w:right w:w="0" w:type="dxa"/>
                  </w:tcMar>
                </w:tcPr>
                <w:p w:rsidR="00CA658B" w:rsidRDefault="00D52A9B">
                  <w:r>
                    <w:rPr>
                      <w:color w:val="000000"/>
                      <w:sz w:val="22"/>
                      <w:szCs w:val="22"/>
                    </w:rPr>
                    <w:t>d</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 xml:space="preserve">24. Suppose the government taxes the </w:t>
            </w:r>
            <w:r>
              <w:rPr>
                <w:rFonts w:ascii="Times New Roman" w:eastAsia="Times New Roman" w:hAnsi="Times New Roman" w:cs="Times New Roman"/>
                <w:color w:val="000000"/>
                <w:sz w:val="22"/>
                <w:szCs w:val="22"/>
              </w:rPr>
              <w:t>wealthy at a higher rate than it taxes the poor and then develops programs to redistribute the tax revenue from the wealthy to the poor. This redistribution of wealth</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298"/>
            </w:tblGrid>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is more efficient and more equal for society.</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 xml:space="preserve">is more efficient but less </w:t>
                  </w:r>
                  <w:r>
                    <w:rPr>
                      <w:rFonts w:ascii="Times New Roman" w:eastAsia="Times New Roman" w:hAnsi="Times New Roman" w:cs="Times New Roman"/>
                      <w:color w:val="000000"/>
                      <w:sz w:val="22"/>
                      <w:szCs w:val="22"/>
                    </w:rPr>
                    <w:t>equal for society.</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is more equal but less efficient for society.</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is less equal and less efficient for society.</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c</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25. The opportunity cost of an item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606"/>
            </w:tblGrid>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the number of hours needed to earn money to buy the item.</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what you give up to get that item.</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usually less than the dollar value of the item.</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the dollar value of the item.</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b</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 xml:space="preserve">26. Suppose that you have received $650 as a birthday gift. You can spend it today or you can put the money in </w:t>
            </w:r>
            <w:r>
              <w:rPr>
                <w:rFonts w:ascii="Times New Roman" w:eastAsia="Times New Roman" w:hAnsi="Times New Roman" w:cs="Times New Roman"/>
                <w:color w:val="000000"/>
                <w:sz w:val="22"/>
                <w:szCs w:val="22"/>
              </w:rPr>
              <w:t>a savings account for a year and earn 2 percent interest. The opportunity cost of spending the money today, in terms of what you could have after one year,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170"/>
            </w:tblGrid>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$0.</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$13.00.</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$652.00.</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$663.00.</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d</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27. When computing the</w:t>
            </w:r>
            <w:r>
              <w:rPr>
                <w:rFonts w:ascii="Times New Roman" w:eastAsia="Times New Roman" w:hAnsi="Times New Roman" w:cs="Times New Roman"/>
                <w:color w:val="000000"/>
                <w:sz w:val="22"/>
                <w:szCs w:val="22"/>
              </w:rPr>
              <w:t xml:space="preserve"> opportunity cost of attending a professional football game as a spectator, you should include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881"/>
            </w:tblGrid>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the price you pay for the ticket and the value of your time.</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the price you pay for the ticket, but not the value of your time.</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 xml:space="preserve">the value of </w:t>
                  </w:r>
                  <w:r>
                    <w:rPr>
                      <w:rFonts w:ascii="Times New Roman" w:eastAsia="Times New Roman" w:hAnsi="Times New Roman" w:cs="Times New Roman"/>
                      <w:color w:val="000000"/>
                      <w:sz w:val="22"/>
                      <w:szCs w:val="22"/>
                    </w:rPr>
                    <w:t>your time, but not the price you pay for the ticket.</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neither the price of the ticket nor the value of your time.</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a</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 xml:space="preserve">28. Alana decides to spend 2 hours working overtime rather than going shopping with her friends. She earns $11 per </w:t>
            </w:r>
            <w:r>
              <w:rPr>
                <w:rFonts w:ascii="Times New Roman" w:eastAsia="Times New Roman" w:hAnsi="Times New Roman" w:cs="Times New Roman"/>
                <w:color w:val="000000"/>
                <w:sz w:val="22"/>
                <w:szCs w:val="22"/>
              </w:rPr>
              <w:t>hour for overtime work. Her opportunity cost of working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808"/>
            </w:tblGrid>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the $22 she earns working.</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the $22 minus the enjoyment she would have received from going shopping.</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the enjoyment she would have received had she gone shopping.</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 xml:space="preserve">nothing, </w:t>
                  </w:r>
                  <w:r>
                    <w:rPr>
                      <w:rFonts w:ascii="Times New Roman" w:eastAsia="Times New Roman" w:hAnsi="Times New Roman" w:cs="Times New Roman"/>
                      <w:color w:val="000000"/>
                      <w:sz w:val="22"/>
                      <w:szCs w:val="22"/>
                    </w:rPr>
                    <w:t>since she would have received less than $22 worth of enjoyment from going shopping.</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c</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29. Consider Miray's decision to go to college. If she goes to college, she will spend $24,000 on tuition, $12,000 on room and board, and $1,900 on books.</w:t>
            </w:r>
            <w:r>
              <w:rPr>
                <w:rFonts w:ascii="Times New Roman" w:eastAsia="Times New Roman" w:hAnsi="Times New Roman" w:cs="Times New Roman"/>
                <w:color w:val="000000"/>
                <w:sz w:val="22"/>
                <w:szCs w:val="22"/>
              </w:rPr>
              <w:t xml:space="preserve"> If she does not go to college, she will earn $16,000 working in a store and spend $8,000 on room and board. Miray's cost of going to college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170"/>
            </w:tblGrid>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$37,900.</w:t>
                  </w:r>
                </w:p>
              </w:tc>
            </w:tr>
            <w:tr w:rsidR="00CA658B">
              <w:tc>
                <w:tcPr>
                  <w:tcW w:w="400" w:type="dxa"/>
                  <w:tcMar>
                    <w:top w:w="0" w:type="dxa"/>
                    <w:left w:w="0" w:type="dxa"/>
                    <w:bottom w:w="0" w:type="dxa"/>
                    <w:right w:w="0" w:type="dxa"/>
                  </w:tcMar>
                </w:tcPr>
                <w:p w:rsidR="00CA658B" w:rsidRDefault="00D52A9B">
                  <w:r>
                    <w:rPr>
                      <w:color w:val="000000"/>
                      <w:sz w:val="20"/>
                      <w:szCs w:val="20"/>
                    </w:rPr>
                    <w:lastRenderedPageBreak/>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$45,900.</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$53,900.</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$61,900.</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b</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30. For which of the following</w:t>
            </w:r>
            <w:r>
              <w:rPr>
                <w:rFonts w:ascii="Times New Roman" w:eastAsia="Times New Roman" w:hAnsi="Times New Roman" w:cs="Times New Roman"/>
                <w:color w:val="000000"/>
                <w:sz w:val="22"/>
                <w:szCs w:val="22"/>
              </w:rPr>
              <w:t xml:space="preserve"> individuals would the opportunity cost of going to college be highest?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A promising young mathematician who will command a high salary once she earns her college degree</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A student with average grades who has never held a job</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 xml:space="preserve">A famous, </w:t>
                  </w:r>
                  <w:r>
                    <w:rPr>
                      <w:rFonts w:ascii="Times New Roman" w:eastAsia="Times New Roman" w:hAnsi="Times New Roman" w:cs="Times New Roman"/>
                      <w:color w:val="000000"/>
                      <w:sz w:val="22"/>
                      <w:szCs w:val="22"/>
                    </w:rPr>
                    <w:t>highly paid actor who wants to take time away from show business to finish college and earn a degree</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A student who is the best player on his college basketball team, but who lacks the skills necessary to play professional basketball</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c</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31. Chloe's college raises the cost of room and board per semester. This increase raises Chloe's opportunity cost of attending college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even if the amount she would have to pay for room and board if she didn't attend college rose by the same amount.</w:t>
                  </w:r>
                  <w:r>
                    <w:rPr>
                      <w:rFonts w:ascii="Times New Roman" w:eastAsia="Times New Roman" w:hAnsi="Times New Roman" w:cs="Times New Roman"/>
                      <w:color w:val="000000"/>
                      <w:sz w:val="22"/>
                      <w:szCs w:val="22"/>
                    </w:rPr>
                    <w:t xml:space="preserve"> An increase in opportunity cost reduces Chloe's incentive to attend college.</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even if the amount she would have to pay for room and board if she didn't attend college rose by the same amount. An increase in opportunity cost increases Chloe's incenti</w:t>
                  </w:r>
                  <w:r>
                    <w:rPr>
                      <w:rFonts w:ascii="Times New Roman" w:eastAsia="Times New Roman" w:hAnsi="Times New Roman" w:cs="Times New Roman"/>
                      <w:color w:val="000000"/>
                      <w:sz w:val="22"/>
                      <w:szCs w:val="22"/>
                    </w:rPr>
                    <w:t>ve to attend college.</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only if the amount she would have to pay for room and board if she didn't attend college rose by less than the increase in the amount her college charges. An increase in opportunity cost reduces Chloe's incentive to attend coll</w:t>
                  </w:r>
                  <w:r>
                    <w:rPr>
                      <w:rFonts w:ascii="Times New Roman" w:eastAsia="Times New Roman" w:hAnsi="Times New Roman" w:cs="Times New Roman"/>
                      <w:color w:val="000000"/>
                      <w:sz w:val="22"/>
                      <w:szCs w:val="22"/>
                    </w:rPr>
                    <w:t>ege.</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only if the amount she would have to pay for room and board if she didn't attend college rose by less than the increase in the amount her college charges. An increase in opportunity cost increases Chloe's incentive to attend college.</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c</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32. Suppose your college institutes a new policy requiring you to pay for a permit to park your car in a campus parking lot.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The cost of the parking permit is not part of the opportunity cost of attending college if you would not have</w:t>
                  </w:r>
                  <w:r>
                    <w:rPr>
                      <w:rFonts w:ascii="Times New Roman" w:eastAsia="Times New Roman" w:hAnsi="Times New Roman" w:cs="Times New Roman"/>
                      <w:color w:val="000000"/>
                      <w:sz w:val="22"/>
                      <w:szCs w:val="22"/>
                    </w:rPr>
                    <w:t xml:space="preserve"> to pay for parking otherwise.</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The cost of the parking permit is part of the opportunity cost of attending college if you would not have to pay for parking otherwise.</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Only half of the cost of the parking permit is part of the opportunity cost</w:t>
                  </w:r>
                  <w:r>
                    <w:rPr>
                      <w:rFonts w:ascii="Times New Roman" w:eastAsia="Times New Roman" w:hAnsi="Times New Roman" w:cs="Times New Roman"/>
                      <w:color w:val="000000"/>
                      <w:sz w:val="22"/>
                      <w:szCs w:val="22"/>
                    </w:rPr>
                    <w:t xml:space="preserve"> of attending college.</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The cost of the parking permit is not part of the opportunity cost of attending college under any circumstances.</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b</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33. You have driven 850 miles on a vacation and then you notice that you are only 50 miles from</w:t>
            </w:r>
            <w:r>
              <w:rPr>
                <w:rFonts w:ascii="Times New Roman" w:eastAsia="Times New Roman" w:hAnsi="Times New Roman" w:cs="Times New Roman"/>
                <w:color w:val="000000"/>
                <w:sz w:val="22"/>
                <w:szCs w:val="22"/>
              </w:rPr>
              <w:t xml:space="preserve"> an attraction you hadn't known about, but would really like to see. In computing the opportunity cost of visiting this attraction you had not planned to visit, you should include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7952"/>
            </w:tblGrid>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both the cost of driving the first 850 miles and the next 50 miles.</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the cost of driving the first 850 miles, but not the cost of driving the next 50 miles.</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the cost of driving the next 50 miles, but not the cost of driving the first 850 miles.</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 xml:space="preserve">neither the cost of driving the first 850 miles nor the cost </w:t>
                  </w:r>
                  <w:r>
                    <w:rPr>
                      <w:rFonts w:ascii="Times New Roman" w:eastAsia="Times New Roman" w:hAnsi="Times New Roman" w:cs="Times New Roman"/>
                      <w:color w:val="000000"/>
                      <w:sz w:val="22"/>
                      <w:szCs w:val="22"/>
                    </w:rPr>
                    <w:t>of driving the next 50 miles.</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c</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 xml:space="preserve">34. Savion's aunt gave him $25 for his birthday with the condition that Savion buys himself something. In deciding how to spend the money, Savion narrows his options down to four choices: Option 1, Option 2, </w:t>
            </w:r>
            <w:r>
              <w:rPr>
                <w:rFonts w:ascii="Times New Roman" w:eastAsia="Times New Roman" w:hAnsi="Times New Roman" w:cs="Times New Roman"/>
                <w:color w:val="000000"/>
                <w:sz w:val="22"/>
                <w:szCs w:val="22"/>
              </w:rPr>
              <w:t>Option 3, and Option 4. Each option costs $25. Finally, he decides on Option 2. The opportunity cost of this decision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190"/>
            </w:tblGrid>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the value to Savion of the option he would have chosen had Option 2 not been available.</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 xml:space="preserve">the value to Savion of Options 1, </w:t>
                  </w:r>
                  <w:r>
                    <w:rPr>
                      <w:rFonts w:ascii="Times New Roman" w:eastAsia="Times New Roman" w:hAnsi="Times New Roman" w:cs="Times New Roman"/>
                      <w:color w:val="000000"/>
                      <w:sz w:val="22"/>
                      <w:szCs w:val="22"/>
                    </w:rPr>
                    <w:t>3, and 4 combined.</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the average of the values to Savion of Options 1, 3, and 4.</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$25.</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a</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35. A rational decisionmaker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ignores marginal changes and focuses instead on "the big picture."</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 xml:space="preserve">ignores the likely effects of </w:t>
                  </w:r>
                  <w:r>
                    <w:rPr>
                      <w:rFonts w:ascii="Times New Roman" w:eastAsia="Times New Roman" w:hAnsi="Times New Roman" w:cs="Times New Roman"/>
                      <w:color w:val="000000"/>
                      <w:sz w:val="22"/>
                      <w:szCs w:val="22"/>
                    </w:rPr>
                    <w:t>government policies when he or she makes choices.</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takes an action only if the marginal benefit of that action exceeds the marginal cost of that action.</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takes an action only if the combined benefits of that action and previous actions exceed t</w:t>
                  </w:r>
                  <w:r>
                    <w:rPr>
                      <w:rFonts w:ascii="Times New Roman" w:eastAsia="Times New Roman" w:hAnsi="Times New Roman" w:cs="Times New Roman"/>
                      <w:color w:val="000000"/>
                      <w:sz w:val="22"/>
                      <w:szCs w:val="22"/>
                    </w:rPr>
                    <w:t>he combined costs of that action and previous actions.</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c</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36. Making rational decisions at the margin means that people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314"/>
            </w:tblGrid>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make those decisions that do not impose a marginal cost.</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 xml:space="preserve">evaluate how easily a decision can be reversed if </w:t>
                  </w:r>
                  <w:r>
                    <w:rPr>
                      <w:rFonts w:ascii="Times New Roman" w:eastAsia="Times New Roman" w:hAnsi="Times New Roman" w:cs="Times New Roman"/>
                      <w:color w:val="000000"/>
                      <w:sz w:val="22"/>
                      <w:szCs w:val="22"/>
                    </w:rPr>
                    <w:t>problems arise.</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compare the marginal costs and marginal benefits of each decision.</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always calculate the dollar costs for each decision.</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c</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37. People are willing to pay more for a diamond than for a bottle of water because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the marginal cost of producing an extra diamond far exceeds the marginal cost of producing an extra bottle of water.</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the marginal benefit of an extra diamond far exceeds the marginal benefit of an extra bottle of water.</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producers of diamo</w:t>
                  </w:r>
                  <w:r>
                    <w:rPr>
                      <w:rFonts w:ascii="Times New Roman" w:eastAsia="Times New Roman" w:hAnsi="Times New Roman" w:cs="Times New Roman"/>
                      <w:color w:val="000000"/>
                      <w:sz w:val="22"/>
                      <w:szCs w:val="22"/>
                    </w:rPr>
                    <w:t>nds have a much greater ability to manipulate diamond prices than producers of water have to manipulate water prices.</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water prices are held artificially low by governments, since water is necessary for life.</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b</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 xml:space="preserve">38. The marginal </w:t>
            </w:r>
            <w:r>
              <w:rPr>
                <w:rFonts w:ascii="Times New Roman" w:eastAsia="Times New Roman" w:hAnsi="Times New Roman" w:cs="Times New Roman"/>
                <w:color w:val="000000"/>
                <w:sz w:val="22"/>
                <w:szCs w:val="22"/>
              </w:rPr>
              <w:t>benefit Joseph gets from purchasing a fourth pair of shoes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the same as the total benefit he gets from purchasing four pairs of shoes.</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more than the marginal cost of purchasing the fourth pair of shoes.</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 xml:space="preserve">the total benefit he gets from </w:t>
                  </w:r>
                  <w:r>
                    <w:rPr>
                      <w:rFonts w:ascii="Times New Roman" w:eastAsia="Times New Roman" w:hAnsi="Times New Roman" w:cs="Times New Roman"/>
                      <w:color w:val="000000"/>
                      <w:sz w:val="22"/>
                      <w:szCs w:val="22"/>
                    </w:rPr>
                    <w:t>purchasing four pairs of shoes minus the total benefit he gets from purchasing three pairs of shoes.</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the total benefit he gets from purchasing five pairs of shoes minus the total benefit he gets from purchasing four pairs of shoes.</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c</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 xml:space="preserve">39. After much consideration, you have chosen Ireland over Spain for your Study Abroad program next year. However, the deadline for your final decision is still months away and you may reverse this decision. Which of the following events </w:t>
            </w:r>
            <w:r>
              <w:rPr>
                <w:rFonts w:ascii="Times New Roman" w:eastAsia="Times New Roman" w:hAnsi="Times New Roman" w:cs="Times New Roman"/>
                <w:color w:val="000000"/>
                <w:sz w:val="22"/>
                <w:szCs w:val="22"/>
              </w:rPr>
              <w:lastRenderedPageBreak/>
              <w:t xml:space="preserve">could prompt you </w:t>
            </w:r>
            <w:r>
              <w:rPr>
                <w:rFonts w:ascii="Times New Roman" w:eastAsia="Times New Roman" w:hAnsi="Times New Roman" w:cs="Times New Roman"/>
                <w:color w:val="000000"/>
                <w:sz w:val="22"/>
                <w:szCs w:val="22"/>
              </w:rPr>
              <w:t>to reverse this decision?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860"/>
            </w:tblGrid>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The marginal benefit of going to Spain increases.</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The marginal cost of going to Spain increases.</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The marginal benefit of going to Ireland increases.</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The marginal cost of going to Ireland decreases.</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a</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40. A hair stylist currently cuts and colors hair for 50 clients per week and earns a profit. He is considering expanding his operation in order to serve more clients. Should he expand?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Yes, because cutting hair is profitable.</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No, because he may not be able to sell more services.</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It depends on the marginal cost of serving more clients and the marginal revenue he will earn from serving more clients.</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It depends on the average cost of serving more clients and the aver</w:t>
                  </w:r>
                  <w:r>
                    <w:rPr>
                      <w:rFonts w:ascii="Times New Roman" w:eastAsia="Times New Roman" w:hAnsi="Times New Roman" w:cs="Times New Roman"/>
                      <w:color w:val="000000"/>
                      <w:sz w:val="22"/>
                      <w:szCs w:val="22"/>
                    </w:rPr>
                    <w:t>age revenue he will earn from serving more clients.</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c</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 xml:space="preserve">41. Suppose the cost of flying a 200-seat plane for an airline is $100,000 and there are 10 empty seats on a flight. If the marginal cost of flying a passenger is $200 and a standby </w:t>
            </w:r>
            <w:r>
              <w:rPr>
                <w:rFonts w:ascii="Times New Roman" w:eastAsia="Times New Roman" w:hAnsi="Times New Roman" w:cs="Times New Roman"/>
                <w:color w:val="000000"/>
                <w:sz w:val="22"/>
                <w:szCs w:val="22"/>
              </w:rPr>
              <w:t>passenger is willing to pay $300, the airline should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7133"/>
            </w:tblGrid>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sell the ticket because the marginal benefit exceeds the marginal cost.</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sell the ticket because the marginal benefit exceeds the average cost.</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not sell the ticket because the marginal</w:t>
                  </w:r>
                  <w:r>
                    <w:rPr>
                      <w:rFonts w:ascii="Times New Roman" w:eastAsia="Times New Roman" w:hAnsi="Times New Roman" w:cs="Times New Roman"/>
                      <w:color w:val="000000"/>
                      <w:sz w:val="22"/>
                      <w:szCs w:val="22"/>
                    </w:rPr>
                    <w:t xml:space="preserve"> benefit is less than the marginal cost.</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not sell the ticket because the marginal benefit is less than the average cost.</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a</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 xml:space="preserve">42. Suppose the cost of flying a 350-seat plane for an airline is $350,000 and there are 10 empty seats on a </w:t>
            </w:r>
            <w:r>
              <w:rPr>
                <w:rFonts w:ascii="Times New Roman" w:eastAsia="Times New Roman" w:hAnsi="Times New Roman" w:cs="Times New Roman"/>
                <w:color w:val="000000"/>
                <w:sz w:val="22"/>
                <w:szCs w:val="22"/>
              </w:rPr>
              <w:t>flight. The marginal cost of flying a passenger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239"/>
            </w:tblGrid>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$350.</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$3,500.</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$350,000.</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This cannot be determined from the information given.</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d</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 xml:space="preserve">43. Savion is restoring a car and has already spent $4,000 on the restoration. He </w:t>
            </w:r>
            <w:r>
              <w:rPr>
                <w:rFonts w:ascii="Times New Roman" w:eastAsia="Times New Roman" w:hAnsi="Times New Roman" w:cs="Times New Roman"/>
                <w:color w:val="000000"/>
                <w:sz w:val="22"/>
                <w:szCs w:val="22"/>
              </w:rPr>
              <w:t>expects to be able to sell the car for $5800. Savion discovers that he needs to do an additional $2,400 of work to make the car worth $5,800 to potential buyers. He could also sell the car now, without completing the additional work, for $3,800. What shoul</w:t>
            </w:r>
            <w:r>
              <w:rPr>
                <w:rFonts w:ascii="Times New Roman" w:eastAsia="Times New Roman" w:hAnsi="Times New Roman" w:cs="Times New Roman"/>
                <w:color w:val="000000"/>
                <w:sz w:val="22"/>
                <w:szCs w:val="22"/>
              </w:rPr>
              <w:t>d he do?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He should sell the car now for $3,800.</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He should keep the car since it wouldn’t be rational to spend $6,400 restoring a car and then sell it for only $5,800.</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He should complete the additional work and sell the car for $5,800.</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It does not matter which action he takes since the outcome will be the same either way.</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a</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 xml:space="preserve">44. Rami Home Builders, Inc., has built 24 houses so far this year at a total cost to the company of $4.2 million. If the company builds a 25th </w:t>
            </w:r>
            <w:r>
              <w:rPr>
                <w:rFonts w:ascii="Times New Roman" w:eastAsia="Times New Roman" w:hAnsi="Times New Roman" w:cs="Times New Roman"/>
                <w:color w:val="000000"/>
                <w:sz w:val="22"/>
                <w:szCs w:val="22"/>
              </w:rPr>
              <w:t>house, its total cost will increase to $4.375 million. Which of the following statements is correct?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7762"/>
            </w:tblGrid>
            <w:tr w:rsidR="00CA658B">
              <w:tc>
                <w:tcPr>
                  <w:tcW w:w="400" w:type="dxa"/>
                  <w:tcMar>
                    <w:top w:w="0" w:type="dxa"/>
                    <w:left w:w="0" w:type="dxa"/>
                    <w:bottom w:w="0" w:type="dxa"/>
                    <w:right w:w="0" w:type="dxa"/>
                  </w:tcMar>
                </w:tcPr>
                <w:p w:rsidR="00CA658B" w:rsidRDefault="00D52A9B">
                  <w:r>
                    <w:rPr>
                      <w:color w:val="000000"/>
                      <w:sz w:val="20"/>
                      <w:szCs w:val="20"/>
                    </w:rPr>
                    <w:lastRenderedPageBreak/>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For the first 24 houses, the average cost per house was $170,000.</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The marginal cost of the 25th house, if it is built, will equal $175,000.</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If the company can sell the 25th house for at least $167,000, then it should build it.</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The company should never build the 25</w:t>
                  </w:r>
                  <w:r>
                    <w:rPr>
                      <w:rFonts w:ascii="Times New Roman" w:eastAsia="Times New Roman" w:hAnsi="Times New Roman" w:cs="Times New Roman"/>
                      <w:color w:val="000000"/>
                      <w:sz w:val="18"/>
                      <w:szCs w:val="18"/>
                    </w:rPr>
                    <w:t>th</w:t>
                  </w:r>
                  <w:r>
                    <w:rPr>
                      <w:rFonts w:ascii="Times New Roman" w:eastAsia="Times New Roman" w:hAnsi="Times New Roman" w:cs="Times New Roman"/>
                      <w:color w:val="000000"/>
                      <w:sz w:val="22"/>
                      <w:szCs w:val="22"/>
                    </w:rPr>
                    <w:t xml:space="preserve"> house because this increases its total cost.</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b</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 xml:space="preserve">45. Suppose the cost of operating a 75-room hotel for </w:t>
            </w:r>
            <w:r>
              <w:rPr>
                <w:rFonts w:ascii="Times New Roman" w:eastAsia="Times New Roman" w:hAnsi="Times New Roman" w:cs="Times New Roman"/>
                <w:color w:val="000000"/>
                <w:sz w:val="22"/>
                <w:szCs w:val="22"/>
              </w:rPr>
              <w:t>a night is $6,000 and there are five empty rooms for tonight. If the marginal cost of operating one room for one night is $40, the hotel manager should rent one of the empty rooms only if a customer is willing to pay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998"/>
            </w:tblGrid>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 xml:space="preserve">more than $40; because the </w:t>
                  </w:r>
                  <w:r>
                    <w:rPr>
                      <w:rFonts w:ascii="Times New Roman" w:eastAsia="Times New Roman" w:hAnsi="Times New Roman" w:cs="Times New Roman"/>
                      <w:color w:val="000000"/>
                      <w:sz w:val="22"/>
                      <w:szCs w:val="22"/>
                    </w:rPr>
                    <w:t>average benefit will exceed the marginal cost.</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more than $40; because the marginal benefit will exceed the marginal cost.</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more than $80; because the average benefit will exceed the marginal cost.</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 xml:space="preserve">more than $80; because the marginal </w:t>
                  </w:r>
                  <w:r>
                    <w:rPr>
                      <w:rFonts w:ascii="Times New Roman" w:eastAsia="Times New Roman" w:hAnsi="Times New Roman" w:cs="Times New Roman"/>
                      <w:color w:val="000000"/>
                      <w:sz w:val="22"/>
                      <w:szCs w:val="22"/>
                    </w:rPr>
                    <w:t>benefit will exceed the marginal cost.</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b</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 xml:space="preserve">46. A donut shop sells fresh-baked donuts from 6 a.m. until 5 p.m. every day. The shop does not sell day-old donuts, so all unsold donuts are thrown away at 5 p.m. each day. The cost of making and </w:t>
            </w:r>
            <w:r>
              <w:rPr>
                <w:rFonts w:ascii="Times New Roman" w:eastAsia="Times New Roman" w:hAnsi="Times New Roman" w:cs="Times New Roman"/>
                <w:color w:val="000000"/>
                <w:sz w:val="22"/>
                <w:szCs w:val="22"/>
              </w:rPr>
              <w:t>selling a dozen donuts is $1; there are no costs associated with throwing donuts away. If the manager has seven dozen donuts left at 4 p.m. on a particular day, which of the following alternatives is most attractive?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14"/>
            </w:tblGrid>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 xml:space="preserve">Lower the price of the remaining </w:t>
                  </w:r>
                  <w:r>
                    <w:rPr>
                      <w:rFonts w:ascii="Times New Roman" w:eastAsia="Times New Roman" w:hAnsi="Times New Roman" w:cs="Times New Roman"/>
                      <w:color w:val="000000"/>
                      <w:sz w:val="22"/>
                      <w:szCs w:val="22"/>
                    </w:rPr>
                    <w:t>donuts, even if the price falls below $1 per dozen.</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Lower the price of the remaining donuts, but under no circumstances should the price fall below $1 per dozen.</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Throw the donuts away and produce seven fewer dozen donuts tomorrow.</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Starting tomorrow, lower the price on all donuts so they will all be sold earlier in the day.</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a</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47. Bo buys and sells real estate. Two weeks ago, he paid $400,000 for a house on Cypress Street, intending to spend $50,000 on repairs and then</w:t>
            </w:r>
            <w:r>
              <w:rPr>
                <w:rFonts w:ascii="Times New Roman" w:eastAsia="Times New Roman" w:hAnsi="Times New Roman" w:cs="Times New Roman"/>
                <w:color w:val="000000"/>
                <w:sz w:val="22"/>
                <w:szCs w:val="22"/>
              </w:rPr>
              <w:t xml:space="preserve"> sell the house for $500,000. Last week, the city government announced a plan to build a new landfill on Cypress Street just down the street from the house Bo purchased. As a result of the city's announced plan, Bo is weighing two alternatives: He can go a</w:t>
            </w:r>
            <w:r>
              <w:rPr>
                <w:rFonts w:ascii="Times New Roman" w:eastAsia="Times New Roman" w:hAnsi="Times New Roman" w:cs="Times New Roman"/>
                <w:color w:val="000000"/>
                <w:sz w:val="22"/>
                <w:szCs w:val="22"/>
              </w:rPr>
              <w:t>head with the $50,000 in repairs and then sell the house for $390,000, or he can forgo the repairs and sell the house as it is for $350,000. He should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9168"/>
            </w:tblGrid>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keep the house and live in it.</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 xml:space="preserve">go ahead with the $50,000 in repairs and sell the house for </w:t>
                  </w:r>
                  <w:r>
                    <w:rPr>
                      <w:rFonts w:ascii="Times New Roman" w:eastAsia="Times New Roman" w:hAnsi="Times New Roman" w:cs="Times New Roman"/>
                      <w:color w:val="000000"/>
                      <w:sz w:val="22"/>
                      <w:szCs w:val="22"/>
                    </w:rPr>
                    <w:t>$390,000.</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forgo the repairs and sell the house as it is for $350,000.</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move the house from Cypress Street to a more desirable location, regardless of the cost of doing so.</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c</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 xml:space="preserve">48. You are considering staying in college another </w:t>
            </w:r>
            <w:r>
              <w:rPr>
                <w:rFonts w:ascii="Times New Roman" w:eastAsia="Times New Roman" w:hAnsi="Times New Roman" w:cs="Times New Roman"/>
                <w:color w:val="000000"/>
                <w:sz w:val="22"/>
                <w:szCs w:val="22"/>
              </w:rPr>
              <w:t>semester so that you can complete a major in finance. In deciding whether or not to stay you should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514"/>
            </w:tblGrid>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compare the total cost of your education to the total benefits of your education.</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 xml:space="preserve">compare the total cost of your education to the benefits of </w:t>
                  </w:r>
                  <w:r>
                    <w:rPr>
                      <w:rFonts w:ascii="Times New Roman" w:eastAsia="Times New Roman" w:hAnsi="Times New Roman" w:cs="Times New Roman"/>
                      <w:color w:val="000000"/>
                      <w:sz w:val="22"/>
                      <w:szCs w:val="22"/>
                    </w:rPr>
                    <w:t>staying one more semester.</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compare the cost of staying one more semester to the benefits of staying one more semester.</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compare the total benefits of your education to the cost of staying one more semester.</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c</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49. </w:t>
            </w:r>
            <w:r>
              <w:rPr>
                <w:rFonts w:ascii="Times New Roman" w:eastAsia="Times New Roman" w:hAnsi="Times New Roman" w:cs="Times New Roman"/>
                <w:color w:val="000000"/>
                <w:sz w:val="22"/>
                <w:szCs w:val="22"/>
              </w:rPr>
              <w:t xml:space="preserve">You go to the movieplex where movies ordinarily cost $8.00. You are intending to see a movie for which you have a </w:t>
            </w:r>
            <w:r>
              <w:rPr>
                <w:rFonts w:ascii="Times New Roman" w:eastAsia="Times New Roman" w:hAnsi="Times New Roman" w:cs="Times New Roman"/>
                <w:color w:val="000000"/>
                <w:sz w:val="22"/>
                <w:szCs w:val="22"/>
              </w:rPr>
              <w:lastRenderedPageBreak/>
              <w:t>$2.50-off coupon good for only that movie at that time. However, when you get there you see a friend who asks if you would rather see a new re</w:t>
            </w:r>
            <w:r>
              <w:rPr>
                <w:rFonts w:ascii="Times New Roman" w:eastAsia="Times New Roman" w:hAnsi="Times New Roman" w:cs="Times New Roman"/>
                <w:color w:val="000000"/>
                <w:sz w:val="22"/>
                <w:szCs w:val="22"/>
              </w:rPr>
              <w:t>lease. Both movies start and end at the same time. If you decide to see the new release with your friend, what is your opportunity cost?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441"/>
            </w:tblGrid>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The amount you value the first movie + $2.50</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The amount you value the first movie + $8.00</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$2.50</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$8.00</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a</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 xml:space="preserve">50. Aiden and Zaria charge people to park on their lawn while attending a nearby craft fair. At the current price of $10, six people park on their lawn. If they raise the price to $15, they know that only five people will want </w:t>
            </w:r>
            <w:r>
              <w:rPr>
                <w:rFonts w:ascii="Times New Roman" w:eastAsia="Times New Roman" w:hAnsi="Times New Roman" w:cs="Times New Roman"/>
                <w:color w:val="000000"/>
                <w:sz w:val="22"/>
                <w:szCs w:val="22"/>
              </w:rPr>
              <w:t>to park on their lawn. Whether they have six or five cars parked on their lawn does not affect their costs. From this information it follows that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299"/>
            </w:tblGrid>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they should leave the price at $10.</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it does not matter if they charge $10 or $15.</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 xml:space="preserve">they </w:t>
                  </w:r>
                  <w:r>
                    <w:rPr>
                      <w:rFonts w:ascii="Times New Roman" w:eastAsia="Times New Roman" w:hAnsi="Times New Roman" w:cs="Times New Roman"/>
                      <w:color w:val="000000"/>
                      <w:sz w:val="22"/>
                      <w:szCs w:val="22"/>
                    </w:rPr>
                    <w:t>would do better charging $15 than $10.</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they should raise the price even more.</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c</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 xml:space="preserve">51. Your professor loves her work, teaching math. She has been offered other positions in the corporate world that would increase her income by 15 </w:t>
            </w:r>
            <w:r>
              <w:rPr>
                <w:rFonts w:ascii="Times New Roman" w:eastAsia="Times New Roman" w:hAnsi="Times New Roman" w:cs="Times New Roman"/>
                <w:color w:val="000000"/>
                <w:sz w:val="22"/>
                <w:szCs w:val="22"/>
              </w:rPr>
              <w:t>percent, but she has decided to continue working as a professor. Her decision would not change unless the marginal</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601"/>
            </w:tblGrid>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cost of teaching increased.</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benefit of teaching increased.</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cost of a corporate job increased.</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 xml:space="preserve">benefit of a </w:t>
                  </w:r>
                  <w:r>
                    <w:rPr>
                      <w:rFonts w:ascii="Times New Roman" w:eastAsia="Times New Roman" w:hAnsi="Times New Roman" w:cs="Times New Roman"/>
                      <w:color w:val="000000"/>
                      <w:sz w:val="22"/>
                      <w:szCs w:val="22"/>
                    </w:rPr>
                    <w:t>corporate job decreased.</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a</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52. Suppose your finance professor has been offered a corporate job with a 25 percent pay increase. He has decided to take the job. For him, the marginal</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171"/>
            </w:tblGrid>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 xml:space="preserve">cost of leaving was greater than the marginal </w:t>
                  </w:r>
                  <w:r>
                    <w:rPr>
                      <w:rFonts w:ascii="Times New Roman" w:eastAsia="Times New Roman" w:hAnsi="Times New Roman" w:cs="Times New Roman"/>
                      <w:color w:val="000000"/>
                      <w:sz w:val="22"/>
                      <w:szCs w:val="22"/>
                    </w:rPr>
                    <w:t>benefit.</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benefit of leaving was greater than the marginal cost.</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benefit of teaching was greater than the marginal cost.</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benefit of teaching was negative.</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b</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 xml:space="preserve">53. Suppose the state of Rhode Island passes a law that </w:t>
            </w:r>
            <w:r>
              <w:rPr>
                <w:rFonts w:ascii="Times New Roman" w:eastAsia="Times New Roman" w:hAnsi="Times New Roman" w:cs="Times New Roman"/>
                <w:color w:val="000000"/>
                <w:sz w:val="22"/>
                <w:szCs w:val="22"/>
              </w:rPr>
              <w:t>increases the tax on beer. As a result, beer consumers who live in Rhode Island start purchasing their beer in surrounding states. Which of the following principles does this best illustrate?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923"/>
            </w:tblGrid>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People respond to incentives.</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Rational people think</w:t>
                  </w:r>
                  <w:r>
                    <w:rPr>
                      <w:rFonts w:ascii="Times New Roman" w:eastAsia="Times New Roman" w:hAnsi="Times New Roman" w:cs="Times New Roman"/>
                      <w:color w:val="000000"/>
                      <w:sz w:val="22"/>
                      <w:szCs w:val="22"/>
                    </w:rPr>
                    <w:t xml:space="preserve"> at the margin.</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Trade can make everyone better off.</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Markets are usually a good way to organize economic activity.</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a</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54. Which of the following statements exemplifies a principle of individual decision making?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417"/>
            </w:tblGrid>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 xml:space="preserve">Trade can </w:t>
                  </w:r>
                  <w:r>
                    <w:rPr>
                      <w:rFonts w:ascii="Times New Roman" w:eastAsia="Times New Roman" w:hAnsi="Times New Roman" w:cs="Times New Roman"/>
                      <w:color w:val="000000"/>
                      <w:sz w:val="22"/>
                      <w:szCs w:val="22"/>
                    </w:rPr>
                    <w:t>make everyone better off.</w:t>
                  </w:r>
                </w:p>
              </w:tc>
            </w:tr>
            <w:tr w:rsidR="00CA658B">
              <w:tc>
                <w:tcPr>
                  <w:tcW w:w="400" w:type="dxa"/>
                  <w:tcMar>
                    <w:top w:w="0" w:type="dxa"/>
                    <w:left w:w="0" w:type="dxa"/>
                    <w:bottom w:w="0" w:type="dxa"/>
                    <w:right w:w="0" w:type="dxa"/>
                  </w:tcMar>
                </w:tcPr>
                <w:p w:rsidR="00CA658B" w:rsidRDefault="00D52A9B">
                  <w:r>
                    <w:rPr>
                      <w:color w:val="000000"/>
                      <w:sz w:val="20"/>
                      <w:szCs w:val="20"/>
                    </w:rPr>
                    <w:lastRenderedPageBreak/>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Governments can sometimes improve market outcomes.</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The cost of something is what you give up to get it.</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Prices rise when the government prints too much money.</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c</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 xml:space="preserve">55. Which of the following is </w:t>
            </w:r>
            <w:r>
              <w:rPr>
                <w:rFonts w:ascii="Times New Roman" w:eastAsia="Times New Roman" w:hAnsi="Times New Roman" w:cs="Times New Roman"/>
                <w:i/>
                <w:iCs/>
                <w:color w:val="000000"/>
                <w:sz w:val="22"/>
                <w:szCs w:val="22"/>
              </w:rPr>
              <w:t>not</w:t>
            </w:r>
            <w:r>
              <w:rPr>
                <w:rFonts w:ascii="Times New Roman" w:eastAsia="Times New Roman" w:hAnsi="Times New Roman" w:cs="Times New Roman"/>
                <w:color w:val="000000"/>
                <w:sz w:val="22"/>
                <w:szCs w:val="22"/>
              </w:rPr>
              <w:t xml:space="preserve"> an example of a group responding to an incentive?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Students attend class because of an attendance policy that reduces their grade for absences.</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Consumers buy more of a product when it is on sale at a reduced price.</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Universities offer</w:t>
                  </w:r>
                  <w:r>
                    <w:rPr>
                      <w:rFonts w:ascii="Times New Roman" w:eastAsia="Times New Roman" w:hAnsi="Times New Roman" w:cs="Times New Roman"/>
                      <w:color w:val="000000"/>
                      <w:sz w:val="22"/>
                      <w:szCs w:val="22"/>
                    </w:rPr>
                    <w:t xml:space="preserve"> fewer online classes when they generate more revenue at the same cost than traditional classes.</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Employees work harder to earn higher commissions.</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c</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56. Nevaeh decides to spend four hours playing video games rather than attending her</w:t>
            </w:r>
            <w:r>
              <w:rPr>
                <w:rFonts w:ascii="Times New Roman" w:eastAsia="Times New Roman" w:hAnsi="Times New Roman" w:cs="Times New Roman"/>
                <w:color w:val="000000"/>
                <w:sz w:val="22"/>
                <w:szCs w:val="22"/>
              </w:rPr>
              <w:t xml:space="preserve"> classes. Her opportunity cost of playing video games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7584"/>
            </w:tblGrid>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the value of the knowledge she would have received had she attended her classes.</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the $40 she could have earned if she had worked at her job for those four hours.</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 xml:space="preserve">the value of her </w:t>
                  </w:r>
                  <w:r>
                    <w:rPr>
                      <w:rFonts w:ascii="Times New Roman" w:eastAsia="Times New Roman" w:hAnsi="Times New Roman" w:cs="Times New Roman"/>
                      <w:color w:val="000000"/>
                      <w:sz w:val="22"/>
                      <w:szCs w:val="22"/>
                    </w:rPr>
                    <w:t>time playing video games minus the value of attending classes.</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nothing, since she valued playing video games more than attending classes.</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a</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57. Which of the following industries has a marginal cost that is close to zero?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452"/>
            </w:tblGrid>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Automobile</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Aircraft</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Software</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Furniture</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c</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58. Which is the most accurate statement about trade?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972"/>
            </w:tblGrid>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Trade can make every nation better off.</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Trade makes some nations better off and others worse off.</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Trading for a good can make a nation better off only if the nation cannot produce that good itself.</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Trade helps rich nations and hurts poor nations.</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a</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59. Which of the following statements about trade is false?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7469"/>
            </w:tblGrid>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 xml:space="preserve">Trade increases </w:t>
                  </w:r>
                  <w:r>
                    <w:rPr>
                      <w:rFonts w:ascii="Times New Roman" w:eastAsia="Times New Roman" w:hAnsi="Times New Roman" w:cs="Times New Roman"/>
                      <w:color w:val="000000"/>
                      <w:sz w:val="22"/>
                      <w:szCs w:val="22"/>
                    </w:rPr>
                    <w:t>competition.</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With trade, one country must win and one country must lose.</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Bulgaria can benefit, potentially, from trade with any other country.</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Trade allows people to buy a greater variety of goods and services at lower cost.</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b</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60. If China decides to trade with France, we know that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7799"/>
            </w:tblGrid>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France will benefit, but trade with a less developed country could not benefit China.</w:t>
                  </w:r>
                </w:p>
              </w:tc>
            </w:tr>
            <w:tr w:rsidR="00CA658B">
              <w:tc>
                <w:tcPr>
                  <w:tcW w:w="400" w:type="dxa"/>
                  <w:tcMar>
                    <w:top w:w="0" w:type="dxa"/>
                    <w:left w:w="0" w:type="dxa"/>
                    <w:bottom w:w="0" w:type="dxa"/>
                    <w:right w:w="0" w:type="dxa"/>
                  </w:tcMar>
                </w:tcPr>
                <w:p w:rsidR="00CA658B" w:rsidRDefault="00D52A9B">
                  <w:r>
                    <w:rPr>
                      <w:color w:val="000000"/>
                      <w:sz w:val="20"/>
                      <w:szCs w:val="20"/>
                    </w:rPr>
                    <w:lastRenderedPageBreak/>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it will not benefit France because workers in China are more productive.</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France and China can both benefit.</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it will not benefit either country because their cultural differences are too vast.</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c</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 xml:space="preserve">61. Dee is an accomplished actress and a homeowner who pays a landscaper to maintain her lawn rather than do it </w:t>
            </w:r>
            <w:r>
              <w:rPr>
                <w:rFonts w:ascii="Times New Roman" w:eastAsia="Times New Roman" w:hAnsi="Times New Roman" w:cs="Times New Roman"/>
                <w:color w:val="000000"/>
                <w:sz w:val="22"/>
                <w:szCs w:val="22"/>
              </w:rPr>
              <w:t>herself. Dee has determined that she can earn more in the hour it would take her to work on her lawn than she must pay her landscaper. This scenario is an example of which principle of economics?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923"/>
            </w:tblGrid>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Trade can make everyone better off.</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Markets are</w:t>
                  </w:r>
                  <w:r>
                    <w:rPr>
                      <w:rFonts w:ascii="Times New Roman" w:eastAsia="Times New Roman" w:hAnsi="Times New Roman" w:cs="Times New Roman"/>
                      <w:color w:val="000000"/>
                      <w:sz w:val="22"/>
                      <w:szCs w:val="22"/>
                    </w:rPr>
                    <w:t xml:space="preserve"> usually a good way to organize economic activity.</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Governments can sometimes improve market outcomes.</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Prices rise when the government prints too much money.</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a</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 xml:space="preserve">62. Dale is a guitar teacher and Terrence is a tile layer. If Dale </w:t>
            </w:r>
            <w:r>
              <w:rPr>
                <w:rFonts w:ascii="Times New Roman" w:eastAsia="Times New Roman" w:hAnsi="Times New Roman" w:cs="Times New Roman"/>
                <w:color w:val="000000"/>
                <w:sz w:val="22"/>
                <w:szCs w:val="22"/>
              </w:rPr>
              <w:t>teaches Terrence's daughter to play the guitar in exchange for Terrence tiling Dale's kitchen floor,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213"/>
            </w:tblGrid>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only Dale is made better off by trade.</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only Terrence is made better off by trade.</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both Dale and Terrence are made better off by trade.</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neither Dale nor Terrence are made better off by trade.</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c</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63. Trade between countries tends to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560"/>
            </w:tblGrid>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reduce both competition and specialization.</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reduce competition and increase specialization.</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 xml:space="preserve">increase competition and </w:t>
                  </w:r>
                  <w:r>
                    <w:rPr>
                      <w:rFonts w:ascii="Times New Roman" w:eastAsia="Times New Roman" w:hAnsi="Times New Roman" w:cs="Times New Roman"/>
                      <w:color w:val="000000"/>
                      <w:sz w:val="22"/>
                      <w:szCs w:val="22"/>
                    </w:rPr>
                    <w:t>reduce specialization.</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increase both competition and specialization.</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d</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64. Trade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396"/>
            </w:tblGrid>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allows specialization, which increases costs.</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allows specialization, which reduces costs.</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 xml:space="preserve">reduces specialization, which increases </w:t>
                  </w:r>
                  <w:r>
                    <w:rPr>
                      <w:rFonts w:ascii="Times New Roman" w:eastAsia="Times New Roman" w:hAnsi="Times New Roman" w:cs="Times New Roman"/>
                      <w:color w:val="000000"/>
                      <w:sz w:val="22"/>
                      <w:szCs w:val="22"/>
                    </w:rPr>
                    <w:t>costs.</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reduces specialization, which reduces costs.</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b</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65. Central planning refers to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markets guiding economic activity. Today many countries that had this system have abandoned it.</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 xml:space="preserve">markets guiding economic activity. </w:t>
                  </w:r>
                  <w:r>
                    <w:rPr>
                      <w:rFonts w:ascii="Times New Roman" w:eastAsia="Times New Roman" w:hAnsi="Times New Roman" w:cs="Times New Roman"/>
                      <w:color w:val="000000"/>
                      <w:sz w:val="22"/>
                      <w:szCs w:val="22"/>
                    </w:rPr>
                    <w:t>Today many countries that did not have this system have implemented it.</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government guiding economic activity. Today many countries that had this system have abandoned it.</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government guiding economic activity. Today many countries that did not</w:t>
                  </w:r>
                  <w:r>
                    <w:rPr>
                      <w:rFonts w:ascii="Times New Roman" w:eastAsia="Times New Roman" w:hAnsi="Times New Roman" w:cs="Times New Roman"/>
                      <w:color w:val="000000"/>
                      <w:sz w:val="22"/>
                      <w:szCs w:val="22"/>
                    </w:rPr>
                    <w:t xml:space="preserve"> have this system have implemented it.</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c</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66. The basic principles of economics suggest that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14"/>
            </w:tblGrid>
            <w:tr w:rsidR="00CA658B">
              <w:tc>
                <w:tcPr>
                  <w:tcW w:w="400" w:type="dxa"/>
                  <w:tcMar>
                    <w:top w:w="0" w:type="dxa"/>
                    <w:left w:w="0" w:type="dxa"/>
                    <w:bottom w:w="0" w:type="dxa"/>
                    <w:right w:w="0" w:type="dxa"/>
                  </w:tcMar>
                </w:tcPr>
                <w:p w:rsidR="00CA658B" w:rsidRDefault="00D52A9B">
                  <w:r>
                    <w:rPr>
                      <w:color w:val="000000"/>
                      <w:sz w:val="20"/>
                      <w:szCs w:val="20"/>
                    </w:rPr>
                    <w:lastRenderedPageBreak/>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markets are seldom, if ever, a good way to organize economic activity.</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 xml:space="preserve">government should become involved in markets when trade between </w:t>
                  </w:r>
                  <w:r>
                    <w:rPr>
                      <w:rFonts w:ascii="Times New Roman" w:eastAsia="Times New Roman" w:hAnsi="Times New Roman" w:cs="Times New Roman"/>
                      <w:color w:val="000000"/>
                      <w:sz w:val="22"/>
                      <w:szCs w:val="22"/>
                    </w:rPr>
                    <w:t>countries is involved.</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government should become involved in markets when those markets fail to produce efficient or fair outcomes.</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government should never become involved in markets.</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c</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 xml:space="preserve">67. Communist countries worked under the </w:t>
            </w:r>
            <w:r>
              <w:rPr>
                <w:rFonts w:ascii="Times New Roman" w:eastAsia="Times New Roman" w:hAnsi="Times New Roman" w:cs="Times New Roman"/>
                <w:color w:val="000000"/>
                <w:sz w:val="22"/>
                <w:szCs w:val="22"/>
              </w:rPr>
              <w:t>premise that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people, when left on their own without government intervention, will find the best use of available resources</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central planners were in the best position to determine the allocation of scarce resources in the economy.</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households and firms, guided by an "invisible hand," could achieve the most efficient allocation of scarce resources.</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allowing the market forces of supply and demand to operate with no government intervention would achieve the most efficient allocat</w:t>
                  </w:r>
                  <w:r>
                    <w:rPr>
                      <w:rFonts w:ascii="Times New Roman" w:eastAsia="Times New Roman" w:hAnsi="Times New Roman" w:cs="Times New Roman"/>
                      <w:color w:val="000000"/>
                      <w:sz w:val="22"/>
                      <w:szCs w:val="22"/>
                    </w:rPr>
                    <w:t>ion of scarce resources.</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b</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68. Prior to the collapse of communism, communist countries worked on the premise that economic well-being could be best attained by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389"/>
            </w:tblGrid>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a market economy.</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 xml:space="preserve">a strong reliance on prices and individuals' </w:t>
                  </w:r>
                  <w:r>
                    <w:rPr>
                      <w:rFonts w:ascii="Times New Roman" w:eastAsia="Times New Roman" w:hAnsi="Times New Roman" w:cs="Times New Roman"/>
                      <w:color w:val="000000"/>
                      <w:sz w:val="22"/>
                      <w:szCs w:val="22"/>
                    </w:rPr>
                    <w:t>self-interests.</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a system of large privately owned firms.</w:t>
                  </w:r>
                </w:p>
                <w:p w:rsidR="00CA658B" w:rsidRDefault="00D52A9B">
                  <w:r>
                    <w:rPr>
                      <w:rFonts w:ascii="Times New Roman" w:eastAsia="Times New Roman" w:hAnsi="Times New Roman" w:cs="Times New Roman"/>
                      <w:color w:val="000000"/>
                      <w:sz w:val="22"/>
                      <w:szCs w:val="22"/>
                    </w:rPr>
                    <w:t> </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the actions of government central planners.</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d</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 xml:space="preserve">69. Which of the following observations was made famous by Adam Smith in his book </w:t>
            </w:r>
            <w:r>
              <w:rPr>
                <w:rFonts w:ascii="Times New Roman" w:eastAsia="Times New Roman" w:hAnsi="Times New Roman" w:cs="Times New Roman"/>
                <w:i/>
                <w:iCs/>
                <w:color w:val="000000"/>
                <w:sz w:val="22"/>
                <w:szCs w:val="22"/>
              </w:rPr>
              <w:t>The Wealth of Nations?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 xml:space="preserve">There is </w:t>
                  </w:r>
                  <w:r>
                    <w:rPr>
                      <w:rFonts w:ascii="Times New Roman" w:eastAsia="Times New Roman" w:hAnsi="Times New Roman" w:cs="Times New Roman"/>
                      <w:color w:val="000000"/>
                      <w:sz w:val="22"/>
                      <w:szCs w:val="22"/>
                    </w:rPr>
                    <w:t>no such thing as a free lunch.</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People buy more when prices are high than when prices are low.</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No matter how much people earn, they tend to spend more than they earn.</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Households and firms interacting in markets are guided by an "invisib</w:t>
                  </w:r>
                  <w:r>
                    <w:rPr>
                      <w:rFonts w:ascii="Times New Roman" w:eastAsia="Times New Roman" w:hAnsi="Times New Roman" w:cs="Times New Roman"/>
                      <w:color w:val="000000"/>
                      <w:sz w:val="22"/>
                      <w:szCs w:val="22"/>
                    </w:rPr>
                    <w:t>le hand" that leads them to desirable market outcomes.</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d</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 xml:space="preserve">70. The famous observation that households and firms interacting in markets act as if they are guided by an "invisible hand" that leads them to desirable market outcomes comes from </w:t>
            </w:r>
            <w:r>
              <w:rPr>
                <w:rFonts w:ascii="Times New Roman" w:eastAsia="Times New Roman" w:hAnsi="Times New Roman" w:cs="Times New Roman"/>
                <w:color w:val="000000"/>
                <w:sz w:val="22"/>
                <w:szCs w:val="22"/>
              </w:rPr>
              <w:t>whose 1776 book?</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380"/>
            </w:tblGrid>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David Ricardo</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Thorstein Veblen</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John Maynard Keynes</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Adam Smith</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d</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71. The "invisible hand" refers to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7268"/>
            </w:tblGrid>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how central planners made economic decisions.</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 xml:space="preserve">how the decisions of households and </w:t>
                  </w:r>
                  <w:r>
                    <w:rPr>
                      <w:rFonts w:ascii="Times New Roman" w:eastAsia="Times New Roman" w:hAnsi="Times New Roman" w:cs="Times New Roman"/>
                      <w:color w:val="000000"/>
                      <w:sz w:val="22"/>
                      <w:szCs w:val="22"/>
                    </w:rPr>
                    <w:t>firms lead to desirable market outcomes.</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the control that large firms have over the economy.</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government regulations without which the economy would be less efficient.</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A658B">
              <w:tc>
                <w:tcPr>
                  <w:tcW w:w="0" w:type="auto"/>
                  <w:tcMar>
                    <w:top w:w="30" w:type="dxa"/>
                    <w:left w:w="0" w:type="dxa"/>
                    <w:bottom w:w="30" w:type="dxa"/>
                    <w:right w:w="0" w:type="dxa"/>
                  </w:tcMar>
                </w:tcPr>
                <w:p w:rsidR="00CA658B" w:rsidRDefault="00D52A9B">
                  <w:r>
                    <w:rPr>
                      <w:i/>
                      <w:iCs/>
                      <w:color w:val="000000"/>
                      <w:sz w:val="22"/>
                      <w:szCs w:val="22"/>
                    </w:rPr>
                    <w:lastRenderedPageBreak/>
                    <w:t>ANSWER:  </w:t>
                  </w:r>
                </w:p>
              </w:tc>
              <w:tc>
                <w:tcPr>
                  <w:tcW w:w="0" w:type="auto"/>
                  <w:tcMar>
                    <w:top w:w="30" w:type="dxa"/>
                    <w:left w:w="0" w:type="dxa"/>
                    <w:bottom w:w="30" w:type="dxa"/>
                    <w:right w:w="0" w:type="dxa"/>
                  </w:tcMar>
                </w:tcPr>
                <w:p w:rsidR="00CA658B" w:rsidRDefault="00D52A9B">
                  <w:r>
                    <w:rPr>
                      <w:color w:val="000000"/>
                      <w:sz w:val="22"/>
                      <w:szCs w:val="22"/>
                    </w:rPr>
                    <w:t>b</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72. The "invisible hands"</w:t>
            </w:r>
            <w:r>
              <w:rPr>
                <w:rFonts w:ascii="Times New Roman" w:eastAsia="Times New Roman" w:hAnsi="Times New Roman" w:cs="Times New Roman"/>
                <w:color w:val="000000"/>
                <w:sz w:val="22"/>
                <w:szCs w:val="22"/>
              </w:rPr>
              <w:t xml:space="preserve"> ability to coordinate the decisions of the firms and households in the economy can be hindered by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767"/>
            </w:tblGrid>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government actions that distort prices.</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increased competition in markets.</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enforcement of property rights.</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 xml:space="preserve">too much attention paid </w:t>
                  </w:r>
                  <w:r>
                    <w:rPr>
                      <w:rFonts w:ascii="Times New Roman" w:eastAsia="Times New Roman" w:hAnsi="Times New Roman" w:cs="Times New Roman"/>
                      <w:color w:val="000000"/>
                      <w:sz w:val="22"/>
                      <w:szCs w:val="22"/>
                    </w:rPr>
                    <w:t>to efficiency.</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a</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73. In a market economy, who makes the decisions that guide most economic activity?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332"/>
            </w:tblGrid>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Firms only</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Households only</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Firms and households</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Government</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c</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 xml:space="preserve">74. In a market economy, economic </w:t>
            </w:r>
            <w:r>
              <w:rPr>
                <w:rFonts w:ascii="Times New Roman" w:eastAsia="Times New Roman" w:hAnsi="Times New Roman" w:cs="Times New Roman"/>
                <w:color w:val="000000"/>
                <w:sz w:val="22"/>
                <w:szCs w:val="22"/>
              </w:rPr>
              <w:t>activity is guided by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447"/>
            </w:tblGrid>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the government.</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public-interest groups.</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central planners.</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self-interest and prices.</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d</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 xml:space="preserve">75. Which of the following statements does </w:t>
            </w:r>
            <w:r>
              <w:rPr>
                <w:rFonts w:ascii="Times New Roman" w:eastAsia="Times New Roman" w:hAnsi="Times New Roman" w:cs="Times New Roman"/>
                <w:i/>
                <w:iCs/>
                <w:color w:val="000000"/>
                <w:sz w:val="22"/>
                <w:szCs w:val="22"/>
              </w:rPr>
              <w:t>not</w:t>
            </w:r>
            <w:r>
              <w:rPr>
                <w:rFonts w:ascii="Times New Roman" w:eastAsia="Times New Roman" w:hAnsi="Times New Roman" w:cs="Times New Roman"/>
                <w:color w:val="000000"/>
                <w:sz w:val="22"/>
                <w:szCs w:val="22"/>
              </w:rPr>
              <w:t xml:space="preserve"> apply to a market economy?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587"/>
            </w:tblGrid>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Firms decide whom to hire</w:t>
                  </w:r>
                  <w:r>
                    <w:rPr>
                      <w:rFonts w:ascii="Times New Roman" w:eastAsia="Times New Roman" w:hAnsi="Times New Roman" w:cs="Times New Roman"/>
                      <w:color w:val="000000"/>
                      <w:sz w:val="22"/>
                      <w:szCs w:val="22"/>
                    </w:rPr>
                    <w:t xml:space="preserve"> and what to produce.</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The "invisible hand" usually maximizes the income of society as a whole.</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Households decide which firms to work for and what to buy with their incomes.</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Government policies are the primary forces that guide the deci</w:t>
                  </w:r>
                  <w:r>
                    <w:rPr>
                      <w:rFonts w:ascii="Times New Roman" w:eastAsia="Times New Roman" w:hAnsi="Times New Roman" w:cs="Times New Roman"/>
                      <w:color w:val="000000"/>
                      <w:sz w:val="22"/>
                      <w:szCs w:val="22"/>
                    </w:rPr>
                    <w:t>sions of firms and households.</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d</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76. Prices direct economic activity in a market economy by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545"/>
            </w:tblGrid>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influencing the actions of buyers and sellers.</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reducing scarcity of the goods and services produced.</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 xml:space="preserve">reducing opportunity cost </w:t>
                  </w:r>
                  <w:r>
                    <w:rPr>
                      <w:rFonts w:ascii="Times New Roman" w:eastAsia="Times New Roman" w:hAnsi="Times New Roman" w:cs="Times New Roman"/>
                      <w:color w:val="000000"/>
                      <w:sz w:val="22"/>
                      <w:szCs w:val="22"/>
                    </w:rPr>
                    <w:t>of goods and services produced.</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allocating goods and services in the most equitable way.</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a</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 xml:space="preserve">77. If the government were to intervene in a market economy and fix the price of visiting a health care provider below the market price, then </w:t>
            </w:r>
            <w:r>
              <w:rPr>
                <w:rFonts w:ascii="Times New Roman" w:eastAsia="Times New Roman" w:hAnsi="Times New Roman" w:cs="Times New Roman"/>
                <w:color w:val="000000"/>
                <w:sz w:val="22"/>
                <w:szCs w:val="22"/>
              </w:rPr>
              <w:t>we would expect, relative to the market outcome,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an increase in the number of visits people want to make and an increase in the number of visits health care providers want to provide.</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an increase in the number of visits people want to make and</w:t>
                  </w:r>
                  <w:r>
                    <w:rPr>
                      <w:rFonts w:ascii="Times New Roman" w:eastAsia="Times New Roman" w:hAnsi="Times New Roman" w:cs="Times New Roman"/>
                      <w:color w:val="000000"/>
                      <w:sz w:val="22"/>
                      <w:szCs w:val="22"/>
                    </w:rPr>
                    <w:t xml:space="preserve"> a decrease in the number of visits health care providers want to provide.</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 xml:space="preserve">a decrease in the number of visits people want to make and an increase in the number of visits health care </w:t>
                  </w:r>
                  <w:r>
                    <w:rPr>
                      <w:rFonts w:ascii="Times New Roman" w:eastAsia="Times New Roman" w:hAnsi="Times New Roman" w:cs="Times New Roman"/>
                      <w:color w:val="000000"/>
                      <w:sz w:val="22"/>
                      <w:szCs w:val="22"/>
                    </w:rPr>
                    <w:lastRenderedPageBreak/>
                    <w:t>providers want to provide.</w:t>
                  </w:r>
                </w:p>
              </w:tc>
            </w:tr>
            <w:tr w:rsidR="00CA658B">
              <w:tc>
                <w:tcPr>
                  <w:tcW w:w="400" w:type="dxa"/>
                  <w:tcMar>
                    <w:top w:w="0" w:type="dxa"/>
                    <w:left w:w="0" w:type="dxa"/>
                    <w:bottom w:w="0" w:type="dxa"/>
                    <w:right w:w="0" w:type="dxa"/>
                  </w:tcMar>
                </w:tcPr>
                <w:p w:rsidR="00CA658B" w:rsidRDefault="00D52A9B">
                  <w:r>
                    <w:rPr>
                      <w:color w:val="000000"/>
                      <w:sz w:val="20"/>
                      <w:szCs w:val="20"/>
                    </w:rPr>
                    <w:lastRenderedPageBreak/>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a decrease in the number of visit</w:t>
                  </w:r>
                  <w:r>
                    <w:rPr>
                      <w:rFonts w:ascii="Times New Roman" w:eastAsia="Times New Roman" w:hAnsi="Times New Roman" w:cs="Times New Roman"/>
                      <w:color w:val="000000"/>
                      <w:sz w:val="22"/>
                      <w:szCs w:val="22"/>
                    </w:rPr>
                    <w:t>s people want to make and a decrease in the number of visits health care providers want to provide.</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b</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 xml:space="preserve">78. If the government were to intervene and set a wage for unskilled labor above the market wage, then we would expect, relative to the </w:t>
            </w:r>
            <w:r>
              <w:rPr>
                <w:rFonts w:ascii="Times New Roman" w:eastAsia="Times New Roman" w:hAnsi="Times New Roman" w:cs="Times New Roman"/>
                <w:color w:val="000000"/>
                <w:sz w:val="22"/>
                <w:szCs w:val="22"/>
              </w:rPr>
              <w:t>market outcome,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095"/>
            </w:tblGrid>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an increase in the number of unskilled jobs available.</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a decrease in the number of unskilled jobs available.</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a decrease in the number of workers wanting unskilled jobs.</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 xml:space="preserve">an increase in the number of businesses </w:t>
                  </w:r>
                  <w:r>
                    <w:rPr>
                      <w:rFonts w:ascii="Times New Roman" w:eastAsia="Times New Roman" w:hAnsi="Times New Roman" w:cs="Times New Roman"/>
                      <w:color w:val="000000"/>
                      <w:sz w:val="22"/>
                      <w:szCs w:val="22"/>
                    </w:rPr>
                    <w:t>using unskilled workers.</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b</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79. When the government prevents prices from adjusting naturally to supply and demand, it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7060"/>
            </w:tblGrid>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equates the amount buyers want to buy with the amount sellers want to sell.</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 xml:space="preserve">adversely affects the allocation </w:t>
                  </w:r>
                  <w:r>
                    <w:rPr>
                      <w:rFonts w:ascii="Times New Roman" w:eastAsia="Times New Roman" w:hAnsi="Times New Roman" w:cs="Times New Roman"/>
                      <w:color w:val="000000"/>
                      <w:sz w:val="22"/>
                      <w:szCs w:val="22"/>
                    </w:rPr>
                    <w:t>of resources.</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improves equality and efficiency.</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improves efficiency but reduces equality.</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b</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80. The ability of an individual to own and exercise control over scarce resources is called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757"/>
            </w:tblGrid>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market failure.</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 xml:space="preserve">property </w:t>
                  </w:r>
                  <w:r>
                    <w:rPr>
                      <w:rFonts w:ascii="Times New Roman" w:eastAsia="Times New Roman" w:hAnsi="Times New Roman" w:cs="Times New Roman"/>
                      <w:color w:val="000000"/>
                      <w:sz w:val="22"/>
                      <w:szCs w:val="22"/>
                    </w:rPr>
                    <w:t>rights.</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externality.</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market power.</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b</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81. The term used to describe a situation in which markets do not allocate resources efficiently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137"/>
            </w:tblGrid>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economic meltdown.</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market failure.</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equilibrium.</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 xml:space="preserve">the effect of </w:t>
                  </w:r>
                  <w:r>
                    <w:rPr>
                      <w:rFonts w:ascii="Times New Roman" w:eastAsia="Times New Roman" w:hAnsi="Times New Roman" w:cs="Times New Roman"/>
                      <w:color w:val="000000"/>
                      <w:sz w:val="22"/>
                      <w:szCs w:val="22"/>
                    </w:rPr>
                    <w:t>the invisible hand.</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b</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 xml:space="preserve">82. The term </w:t>
            </w:r>
            <w:r>
              <w:rPr>
                <w:rFonts w:ascii="Times New Roman" w:eastAsia="Times New Roman" w:hAnsi="Times New Roman" w:cs="Times New Roman"/>
                <w:i/>
                <w:iCs/>
                <w:color w:val="000000"/>
                <w:sz w:val="22"/>
                <w:szCs w:val="22"/>
              </w:rPr>
              <w:t>market failure</w:t>
            </w:r>
            <w:r>
              <w:rPr>
                <w:rFonts w:ascii="Times New Roman" w:eastAsia="Times New Roman" w:hAnsi="Times New Roman" w:cs="Times New Roman"/>
                <w:color w:val="000000"/>
                <w:sz w:val="22"/>
                <w:szCs w:val="22"/>
              </w:rPr>
              <w:t xml:space="preserve"> refers to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7389"/>
            </w:tblGrid>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a situation in which the market on its own fails to allocate resources efficiently.</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an unsuccessful advertising campaign which reduces demand for a product.</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 xml:space="preserve">a </w:t>
                  </w:r>
                  <w:r>
                    <w:rPr>
                      <w:rFonts w:ascii="Times New Roman" w:eastAsia="Times New Roman" w:hAnsi="Times New Roman" w:cs="Times New Roman"/>
                      <w:color w:val="000000"/>
                      <w:sz w:val="22"/>
                      <w:szCs w:val="22"/>
                    </w:rPr>
                    <w:t>situation in which competition among firms becomes ruthless.</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a firm that is forced out of business because of losses.</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a</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83. Which of the following do economists </w:t>
            </w:r>
            <w:r>
              <w:rPr>
                <w:rFonts w:ascii="Times New Roman" w:eastAsia="Times New Roman" w:hAnsi="Times New Roman" w:cs="Times New Roman"/>
                <w:i/>
                <w:iCs/>
                <w:color w:val="000000"/>
                <w:sz w:val="22"/>
                <w:szCs w:val="22"/>
              </w:rPr>
              <w:t>not</w:t>
            </w:r>
            <w:r>
              <w:rPr>
                <w:rFonts w:ascii="Times New Roman" w:eastAsia="Times New Roman" w:hAnsi="Times New Roman" w:cs="Times New Roman"/>
                <w:color w:val="000000"/>
                <w:sz w:val="22"/>
                <w:szCs w:val="22"/>
              </w:rPr>
              <w:t xml:space="preserve"> generally regard as a legitimate reason for the government to intervene in a market?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628"/>
            </w:tblGrid>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To promote efficiency</w:t>
                  </w:r>
                </w:p>
              </w:tc>
            </w:tr>
            <w:tr w:rsidR="00CA658B">
              <w:tc>
                <w:tcPr>
                  <w:tcW w:w="400" w:type="dxa"/>
                  <w:tcMar>
                    <w:top w:w="0" w:type="dxa"/>
                    <w:left w:w="0" w:type="dxa"/>
                    <w:bottom w:w="0" w:type="dxa"/>
                    <w:right w:w="0" w:type="dxa"/>
                  </w:tcMar>
                </w:tcPr>
                <w:p w:rsidR="00CA658B" w:rsidRDefault="00D52A9B">
                  <w:r>
                    <w:rPr>
                      <w:color w:val="000000"/>
                      <w:sz w:val="20"/>
                      <w:szCs w:val="20"/>
                    </w:rPr>
                    <w:lastRenderedPageBreak/>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To promote equality</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To enforce property rights</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To protect an industry from foreign competition</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d</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84. </w:t>
            </w:r>
            <w:r>
              <w:rPr>
                <w:rFonts w:ascii="Times New Roman" w:eastAsia="Times New Roman" w:hAnsi="Times New Roman" w:cs="Times New Roman"/>
                <w:color w:val="000000"/>
                <w:sz w:val="22"/>
                <w:szCs w:val="22"/>
              </w:rPr>
              <w:t>Thousands of people develop lung cancer from second-hand exposure to cigarette smoke. This is an example of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047"/>
            </w:tblGrid>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a market failure caused by an externality.</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a market failure caused by market power.</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a market failure caused by equality.</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There is no market failure in this case.</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a</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85. If an externality is present in a market, economic efficiency may be enhanced by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388"/>
            </w:tblGrid>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government intervention.</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a decrease in foreign competition.</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fewer market participants.</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weaker property rights.</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a</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86. Which of the following is an example of an externality?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7684"/>
            </w:tblGrid>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Zima purchases a new pants suit.</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Malik's bird chirps loudly during the night, waking his neighbors.</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Roberto sells a book to Kevin,</w:t>
                  </w:r>
                  <w:r>
                    <w:rPr>
                      <w:rFonts w:ascii="Times New Roman" w:eastAsia="Times New Roman" w:hAnsi="Times New Roman" w:cs="Times New Roman"/>
                      <w:color w:val="000000"/>
                      <w:sz w:val="22"/>
                      <w:szCs w:val="22"/>
                    </w:rPr>
                    <w:t xml:space="preserve"> who uses the book and then gives it to Lee as a gift.</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Kalene watches a scary movie.</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b</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 xml:space="preserve">87. The willingness of citizens to pay for vaccinations does not include the benefit society receives from having vaccinated citizens who cannot </w:t>
            </w:r>
            <w:r>
              <w:rPr>
                <w:rFonts w:ascii="Times New Roman" w:eastAsia="Times New Roman" w:hAnsi="Times New Roman" w:cs="Times New Roman"/>
                <w:color w:val="000000"/>
                <w:sz w:val="22"/>
                <w:szCs w:val="22"/>
              </w:rPr>
              <w:t>transmit an illness to others. This extra benefit society gets from vaccinating its citizens is known as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757"/>
            </w:tblGrid>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productivity.</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an externality.</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market power.</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property rights.</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b</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88. Laws that enforce chemical hazard control</w:t>
            </w:r>
            <w:r>
              <w:rPr>
                <w:rFonts w:ascii="Times New Roman" w:eastAsia="Times New Roman" w:hAnsi="Times New Roman" w:cs="Times New Roman"/>
                <w:color w:val="000000"/>
                <w:sz w:val="22"/>
                <w:szCs w:val="22"/>
              </w:rPr>
              <w:t xml:space="preserve"> are examples of government intervention that is intended to reduce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531"/>
            </w:tblGrid>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efficiency.</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equality.</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externalities.</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productivity.</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c</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89. Which of these activities will most likely impose an external cost?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807"/>
            </w:tblGrid>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 xml:space="preserve">An athlete </w:t>
                  </w:r>
                  <w:r>
                    <w:rPr>
                      <w:rFonts w:ascii="Times New Roman" w:eastAsia="Times New Roman" w:hAnsi="Times New Roman" w:cs="Times New Roman"/>
                      <w:color w:val="000000"/>
                      <w:sz w:val="22"/>
                      <w:szCs w:val="22"/>
                    </w:rPr>
                    <w:t>works out at a gym.</w:t>
                  </w:r>
                </w:p>
              </w:tc>
            </w:tr>
            <w:tr w:rsidR="00CA658B">
              <w:tc>
                <w:tcPr>
                  <w:tcW w:w="400" w:type="dxa"/>
                  <w:tcMar>
                    <w:top w:w="0" w:type="dxa"/>
                    <w:left w:w="0" w:type="dxa"/>
                    <w:bottom w:w="0" w:type="dxa"/>
                    <w:right w:w="0" w:type="dxa"/>
                  </w:tcMar>
                </w:tcPr>
                <w:p w:rsidR="00CA658B" w:rsidRDefault="00D52A9B">
                  <w:r>
                    <w:rPr>
                      <w:color w:val="000000"/>
                      <w:sz w:val="20"/>
                      <w:szCs w:val="20"/>
                    </w:rPr>
                    <w:lastRenderedPageBreak/>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A postal worker smokes a cigarette in a crowded break room.</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A young father pushes his baby in a stroller.</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A construction worker eats a hotdog during her lunch break.</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b</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 xml:space="preserve">90. Which of these activities </w:t>
            </w:r>
            <w:r>
              <w:rPr>
                <w:rFonts w:ascii="Times New Roman" w:eastAsia="Times New Roman" w:hAnsi="Times New Roman" w:cs="Times New Roman"/>
                <w:color w:val="000000"/>
                <w:sz w:val="22"/>
                <w:szCs w:val="22"/>
              </w:rPr>
              <w:t>will most likely result in an external benefit?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7188"/>
            </w:tblGrid>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A college student buys a deck of cards to play solitaire in her dorm room.</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An elderly woman plants a flower garden on the vacant lot next to her house.</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 xml:space="preserve">An executive purchases a book to </w:t>
                  </w:r>
                  <w:r>
                    <w:rPr>
                      <w:rFonts w:ascii="Times New Roman" w:eastAsia="Times New Roman" w:hAnsi="Times New Roman" w:cs="Times New Roman"/>
                      <w:color w:val="000000"/>
                      <w:sz w:val="22"/>
                      <w:szCs w:val="22"/>
                    </w:rPr>
                    <w:t>read on a business trip.</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A ten-year-old uses his allowance to buy new Nike shoes.</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b</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91. Market power refers to the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645"/>
            </w:tblGrid>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power of a single person or small group to influence market prices.</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ability of a person or small group to</w:t>
                  </w:r>
                  <w:r>
                    <w:rPr>
                      <w:rFonts w:ascii="Times New Roman" w:eastAsia="Times New Roman" w:hAnsi="Times New Roman" w:cs="Times New Roman"/>
                      <w:color w:val="000000"/>
                      <w:sz w:val="22"/>
                      <w:szCs w:val="22"/>
                    </w:rPr>
                    <w:t xml:space="preserve"> successfully market new products.</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power of the government to regulate a market.</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importance of a certain market in relation to the overall economy.</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a</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 xml:space="preserve">92. Which of the following firms is likely to have the greatest market </w:t>
            </w:r>
            <w:r>
              <w:rPr>
                <w:rFonts w:ascii="Times New Roman" w:eastAsia="Times New Roman" w:hAnsi="Times New Roman" w:cs="Times New Roman"/>
                <w:color w:val="000000"/>
                <w:sz w:val="22"/>
                <w:szCs w:val="22"/>
              </w:rPr>
              <w:t>power?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728"/>
            </w:tblGrid>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A utility company</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A farmer</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A grocery store</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A local electronics retailer</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a</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93. Productivity is defined as the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7273"/>
            </w:tblGrid>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amount of goods and services produced from each unit of labor input.</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 xml:space="preserve">number of </w:t>
                  </w:r>
                  <w:r>
                    <w:rPr>
                      <w:rFonts w:ascii="Times New Roman" w:eastAsia="Times New Roman" w:hAnsi="Times New Roman" w:cs="Times New Roman"/>
                      <w:color w:val="000000"/>
                      <w:sz w:val="22"/>
                      <w:szCs w:val="22"/>
                    </w:rPr>
                    <w:t>workers required to produce a given amount of goods and services.</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amount of labor that can be saved by replacing workers with machines.</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actual amount of effort workers put into an hour of working time.</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a</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94. </w:t>
            </w:r>
            <w:r>
              <w:rPr>
                <w:rFonts w:ascii="Times New Roman" w:eastAsia="Times New Roman" w:hAnsi="Times New Roman" w:cs="Times New Roman"/>
                <w:color w:val="000000"/>
                <w:sz w:val="22"/>
                <w:szCs w:val="22"/>
              </w:rPr>
              <w:t>The primary determinant of a country's standard of living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328"/>
            </w:tblGrid>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the country's ability to prevail over foreign competition.</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the country's ability to produce goods and services.</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the total supply of money in the economy.</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 xml:space="preserve">the average </w:t>
                  </w:r>
                  <w:r>
                    <w:rPr>
                      <w:rFonts w:ascii="Times New Roman" w:eastAsia="Times New Roman" w:hAnsi="Times New Roman" w:cs="Times New Roman"/>
                      <w:color w:val="000000"/>
                      <w:sz w:val="22"/>
                      <w:szCs w:val="22"/>
                    </w:rPr>
                    <w:t>age of the country's labor force.</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b</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95. The slow growth of U.S. incomes during the 1970s and 1980s can best be explained by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995"/>
            </w:tblGrid>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unstable economic conditions in Eastern Europe.</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increased competition from abroad.</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 xml:space="preserve">a decline in </w:t>
                  </w:r>
                  <w:r>
                    <w:rPr>
                      <w:rFonts w:ascii="Times New Roman" w:eastAsia="Times New Roman" w:hAnsi="Times New Roman" w:cs="Times New Roman"/>
                      <w:color w:val="000000"/>
                      <w:sz w:val="22"/>
                      <w:szCs w:val="22"/>
                    </w:rPr>
                    <w:t>the rate of increase in U.S. productivity.</w:t>
                  </w:r>
                </w:p>
              </w:tc>
            </w:tr>
            <w:tr w:rsidR="00CA658B">
              <w:tc>
                <w:tcPr>
                  <w:tcW w:w="400" w:type="dxa"/>
                  <w:tcMar>
                    <w:top w:w="0" w:type="dxa"/>
                    <w:left w:w="0" w:type="dxa"/>
                    <w:bottom w:w="0" w:type="dxa"/>
                    <w:right w:w="0" w:type="dxa"/>
                  </w:tcMar>
                </w:tcPr>
                <w:p w:rsidR="00CA658B" w:rsidRDefault="00D52A9B">
                  <w:r>
                    <w:rPr>
                      <w:color w:val="000000"/>
                      <w:sz w:val="20"/>
                      <w:szCs w:val="20"/>
                    </w:rPr>
                    <w:lastRenderedPageBreak/>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a strong U.S. dollar abroad, hurting U.S. exports.</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c</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 xml:space="preserve">96. Suppose that in Peru total annual output is worth $750 million and people work 40 million hours. In Oman, total annual output is </w:t>
            </w:r>
            <w:r>
              <w:rPr>
                <w:rFonts w:ascii="Times New Roman" w:eastAsia="Times New Roman" w:hAnsi="Times New Roman" w:cs="Times New Roman"/>
                <w:color w:val="000000"/>
                <w:sz w:val="22"/>
                <w:szCs w:val="22"/>
              </w:rPr>
              <w:t>worth 650 million and people work 20 million hours. Productivity is higher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in Oman. Most variation in the standard of living across countries is due to differences in productivity.</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 xml:space="preserve">in Oman. Differences in productivity explain very little of </w:t>
                  </w:r>
                  <w:r>
                    <w:rPr>
                      <w:rFonts w:ascii="Times New Roman" w:eastAsia="Times New Roman" w:hAnsi="Times New Roman" w:cs="Times New Roman"/>
                      <w:color w:val="000000"/>
                      <w:sz w:val="22"/>
                      <w:szCs w:val="22"/>
                    </w:rPr>
                    <w:t>the variation in the standard of living across countries.</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in Peru. Most variation in the standard of living across countries is due to differences in productivity.</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 xml:space="preserve">in Peru. Differences in productivity explain very little of the variation in </w:t>
                  </w:r>
                  <w:r>
                    <w:rPr>
                      <w:rFonts w:ascii="Times New Roman" w:eastAsia="Times New Roman" w:hAnsi="Times New Roman" w:cs="Times New Roman"/>
                      <w:color w:val="000000"/>
                      <w:sz w:val="22"/>
                      <w:szCs w:val="22"/>
                    </w:rPr>
                    <w:t>the standard of living across countries.</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a</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97. In a particular country in 1998, the average worker needed to work 25 hours to produce 40 units of output. In that same country in 2008, the average worker needed to work 40 hours to produce 68</w:t>
            </w:r>
            <w:r>
              <w:rPr>
                <w:rFonts w:ascii="Times New Roman" w:eastAsia="Times New Roman" w:hAnsi="Times New Roman" w:cs="Times New Roman"/>
                <w:color w:val="000000"/>
                <w:sz w:val="22"/>
                <w:szCs w:val="22"/>
              </w:rPr>
              <w:t xml:space="preserve"> units of output. In that country, the productivity of the average worker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854"/>
            </w:tblGrid>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decreased by 1.7 percent between 1998 and 2008.</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remained unchanged between 1998 and 2008.</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increased by 4.75 percent between 1998 and 2008.</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 xml:space="preserve">increased by </w:t>
                  </w:r>
                  <w:r>
                    <w:rPr>
                      <w:rFonts w:ascii="Times New Roman" w:eastAsia="Times New Roman" w:hAnsi="Times New Roman" w:cs="Times New Roman"/>
                      <w:color w:val="000000"/>
                      <w:sz w:val="22"/>
                      <w:szCs w:val="22"/>
                    </w:rPr>
                    <w:t>6.25 percent between 1998 and 2008.</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d</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 xml:space="preserve">98. A worker in Thailand can earn $12 per day making cotton cloth on a hand loom. A worker in the United States can earn $82 per day making cotton cloth with a mechanical loom. What is the likely </w:t>
            </w:r>
            <w:r>
              <w:rPr>
                <w:rFonts w:ascii="Times New Roman" w:eastAsia="Times New Roman" w:hAnsi="Times New Roman" w:cs="Times New Roman"/>
                <w:color w:val="000000"/>
                <w:sz w:val="22"/>
                <w:szCs w:val="22"/>
              </w:rPr>
              <w:t>explanation for the difference in wages?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9828"/>
            </w:tblGrid>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United States textile workers belong to a union, whereas Thailand textile workers do not belong to a union.</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There is little demand for cotton cloth in Thailand and great demand in the United States.</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Labor is more productive making cotton cloth with a mechanical loom than with a hand loom.</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Thailand has a low-wage policy to make its textile industry more competitive in world markets.</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c</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 xml:space="preserve">99. To improve living standards, </w:t>
            </w:r>
            <w:r>
              <w:rPr>
                <w:rFonts w:ascii="Times New Roman" w:eastAsia="Times New Roman" w:hAnsi="Times New Roman" w:cs="Times New Roman"/>
                <w:color w:val="000000"/>
                <w:sz w:val="22"/>
                <w:szCs w:val="22"/>
              </w:rPr>
              <w:t>policymakers should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019"/>
            </w:tblGrid>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impose restrictions on foreign competition.</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formulate policies designed to increase productivity.</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impose tougher immigration policies.</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provide tax breaks for the middle class.</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b</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 xml:space="preserve">100. An </w:t>
            </w:r>
            <w:r>
              <w:rPr>
                <w:rFonts w:ascii="Times New Roman" w:eastAsia="Times New Roman" w:hAnsi="Times New Roman" w:cs="Times New Roman"/>
                <w:color w:val="000000"/>
                <w:sz w:val="22"/>
                <w:szCs w:val="22"/>
              </w:rPr>
              <w:t>increase in the overall level of prices in an economy is referred to as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362"/>
            </w:tblGrid>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the income effect.</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inflation.</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deflation.</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the substitution effect.</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b</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101. Large or persistent inflation is almost always caused by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195"/>
            </w:tblGrid>
            <w:tr w:rsidR="00CA658B">
              <w:tc>
                <w:tcPr>
                  <w:tcW w:w="400" w:type="dxa"/>
                  <w:tcMar>
                    <w:top w:w="0" w:type="dxa"/>
                    <w:left w:w="0" w:type="dxa"/>
                    <w:bottom w:w="0" w:type="dxa"/>
                    <w:right w:w="0" w:type="dxa"/>
                  </w:tcMar>
                </w:tcPr>
                <w:p w:rsidR="00CA658B" w:rsidRDefault="00D52A9B">
                  <w:r>
                    <w:rPr>
                      <w:color w:val="000000"/>
                      <w:sz w:val="20"/>
                      <w:szCs w:val="20"/>
                    </w:rPr>
                    <w:lastRenderedPageBreak/>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excessive government spending.</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excessive growth in the quantity of money.</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foreign competition.</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higher-than-normal levels of productivity.</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b</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 xml:space="preserve">102. In the short run, which of the following rates of growth in the money </w:t>
            </w:r>
            <w:r>
              <w:rPr>
                <w:rFonts w:ascii="Times New Roman" w:eastAsia="Times New Roman" w:hAnsi="Times New Roman" w:cs="Times New Roman"/>
                <w:color w:val="000000"/>
                <w:sz w:val="22"/>
                <w:szCs w:val="22"/>
              </w:rPr>
              <w:t>supply is likely to lead to the lowest level of unemployment in the economy?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982"/>
            </w:tblGrid>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4 percent per year</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5 percent per year</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7 percent per year</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8 percent per year</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d</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 xml:space="preserve">103. In the short run, an increase in the money supply is </w:t>
            </w:r>
            <w:r>
              <w:rPr>
                <w:rFonts w:ascii="Times New Roman" w:eastAsia="Times New Roman" w:hAnsi="Times New Roman" w:cs="Times New Roman"/>
                <w:color w:val="000000"/>
                <w:sz w:val="22"/>
                <w:szCs w:val="22"/>
              </w:rPr>
              <w:t>likely to lead to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182"/>
            </w:tblGrid>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lower unemployment and lower inflation.</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lower unemployment and higher inflation.</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higher unemployment and lower inflation.</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higher unemployment and higher inflation.</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b</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 xml:space="preserve">104. Suppose the Federal </w:t>
            </w:r>
            <w:r>
              <w:rPr>
                <w:rFonts w:ascii="Times New Roman" w:eastAsia="Times New Roman" w:hAnsi="Times New Roman" w:cs="Times New Roman"/>
                <w:color w:val="000000"/>
                <w:sz w:val="22"/>
                <w:szCs w:val="22"/>
              </w:rPr>
              <w:t>Reserve announces that it will be making a change to a key interest rate to increase the money supply. This is likely because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7041"/>
            </w:tblGrid>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the Federal Reserve is worried about inflation.</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the Federal Reserve is worried about unemployment.</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the Federal</w:t>
                  </w:r>
                  <w:r>
                    <w:rPr>
                      <w:rFonts w:ascii="Times New Roman" w:eastAsia="Times New Roman" w:hAnsi="Times New Roman" w:cs="Times New Roman"/>
                      <w:color w:val="000000"/>
                      <w:sz w:val="22"/>
                      <w:szCs w:val="22"/>
                    </w:rPr>
                    <w:t xml:space="preserve"> Reserve is hoping to reduce the demand for goods and services.</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the Federal Reserve is worried that the economy is growing too quickly.</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b</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 xml:space="preserve">105. Which of the following is the most correct statement about the relationship between </w:t>
            </w:r>
            <w:r>
              <w:rPr>
                <w:rFonts w:ascii="Times New Roman" w:eastAsia="Times New Roman" w:hAnsi="Times New Roman" w:cs="Times New Roman"/>
                <w:color w:val="000000"/>
                <w:sz w:val="22"/>
                <w:szCs w:val="22"/>
              </w:rPr>
              <w:t>inflation and unemployment?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901"/>
            </w:tblGrid>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In the short run, falling inflation is associated with falling unemployment.</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In the short run, falling inflation is associated with rising unemployment.</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 xml:space="preserve">In the long run, falling inflation is associated with </w:t>
                  </w:r>
                  <w:r>
                    <w:rPr>
                      <w:rFonts w:ascii="Times New Roman" w:eastAsia="Times New Roman" w:hAnsi="Times New Roman" w:cs="Times New Roman"/>
                      <w:color w:val="000000"/>
                      <w:sz w:val="22"/>
                      <w:szCs w:val="22"/>
                    </w:rPr>
                    <w:t>falling unemployment.</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In the long run, falling inflation is associated with rising unemployment.</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b</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106. Which of the following is an important cause of inflation in an economy?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196"/>
            </w:tblGrid>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Increases in productivity in the economy</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The influence of positive externalities on the economy</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Lack of property rights in the economy</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Growth in the quantity of money in the economy</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d</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 xml:space="preserve">107. Which of the following claims is consistent with the views of mainstream </w:t>
            </w:r>
            <w:r>
              <w:rPr>
                <w:rFonts w:ascii="Times New Roman" w:eastAsia="Times New Roman" w:hAnsi="Times New Roman" w:cs="Times New Roman"/>
                <w:color w:val="000000"/>
                <w:sz w:val="22"/>
                <w:szCs w:val="22"/>
              </w:rPr>
              <w:t>economists?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CA658B">
              <w:tc>
                <w:tcPr>
                  <w:tcW w:w="400" w:type="dxa"/>
                  <w:tcMar>
                    <w:top w:w="0" w:type="dxa"/>
                    <w:left w:w="0" w:type="dxa"/>
                    <w:bottom w:w="0" w:type="dxa"/>
                    <w:right w:w="0" w:type="dxa"/>
                  </w:tcMar>
                </w:tcPr>
                <w:p w:rsidR="00CA658B" w:rsidRDefault="00D52A9B">
                  <w:r>
                    <w:rPr>
                      <w:color w:val="000000"/>
                      <w:sz w:val="20"/>
                      <w:szCs w:val="20"/>
                    </w:rPr>
                    <w:lastRenderedPageBreak/>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If we increase the rate of inflation from 4 percent to 6 percent, then the rate of unemployment will temporarily fall.</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If we increase the rate of inflation from 4 percent to 6 percent, then the rate of unemployment will temporarily</w:t>
                  </w:r>
                  <w:r>
                    <w:rPr>
                      <w:rFonts w:ascii="Times New Roman" w:eastAsia="Times New Roman" w:hAnsi="Times New Roman" w:cs="Times New Roman"/>
                      <w:color w:val="000000"/>
                      <w:sz w:val="22"/>
                      <w:szCs w:val="22"/>
                    </w:rPr>
                    <w:t xml:space="preserve"> rise.</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If we increase the rate of inflation from 4 percent to 6 percent, then the rate of unemployment will permanently fall.</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If we increase the rate of inflation from 4 percent to 6 percent, then the rate of unemployment will permanently ris</w:t>
                  </w:r>
                  <w:r>
                    <w:rPr>
                      <w:rFonts w:ascii="Times New Roman" w:eastAsia="Times New Roman" w:hAnsi="Times New Roman" w:cs="Times New Roman"/>
                      <w:color w:val="000000"/>
                      <w:sz w:val="22"/>
                      <w:szCs w:val="22"/>
                    </w:rPr>
                    <w:t>e.</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a</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108. For a very long time the country of Tofu has had an inflation rate of 8 percent. Suddenly its inflation rate drops to 3 percent. The drop in the inflation rate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551"/>
            </w:tblGrid>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 xml:space="preserve">could be due to slower money supply growth. We would expect </w:t>
                  </w:r>
                  <w:r>
                    <w:rPr>
                      <w:rFonts w:ascii="Times New Roman" w:eastAsia="Times New Roman" w:hAnsi="Times New Roman" w:cs="Times New Roman"/>
                      <w:color w:val="000000"/>
                      <w:sz w:val="22"/>
                      <w:szCs w:val="22"/>
                    </w:rPr>
                    <w:t>unemployment to be higher.</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could be due to slower money supply growth. We would expect unemployment to be lower.</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could be due to higher money supply growth. We would expect unemployment to be higher.</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could be due to higher money supply</w:t>
                  </w:r>
                  <w:r>
                    <w:rPr>
                      <w:rFonts w:ascii="Times New Roman" w:eastAsia="Times New Roman" w:hAnsi="Times New Roman" w:cs="Times New Roman"/>
                      <w:color w:val="000000"/>
                      <w:sz w:val="22"/>
                      <w:szCs w:val="22"/>
                    </w:rPr>
                    <w:t xml:space="preserve"> growth. We would expect unemployment to be lower.</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a</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 xml:space="preserve">109. For a number of years country A had inflation of 3 percent but for the last five years has had inflation of 6 percent. Country B had inflation of 4 percent for many years, but very </w:t>
            </w:r>
            <w:r>
              <w:rPr>
                <w:rFonts w:ascii="Times New Roman" w:eastAsia="Times New Roman" w:hAnsi="Times New Roman" w:cs="Times New Roman"/>
                <w:color w:val="000000"/>
                <w:sz w:val="22"/>
                <w:szCs w:val="22"/>
              </w:rPr>
              <w:t>recently inflation unexpectedly rose to 9 percent. Other things the same, in which of the countries would the higher inflation rate be more likely to reduce unemployment?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229"/>
            </w:tblGrid>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both country A and country B</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neither country A nor country B</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country A but not country B</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country B but not country A</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d</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110. During the 1990s, the United Kingdom experienced low levels of inflation while Turkey experienced high levels of inflation. A likely explanation of these facts is that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734"/>
            </w:tblGrid>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the United Kingdom has a better education system than Turkey.</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the rate of growth of the quantity of money was slower in the United Kingdom than in Turkey.</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workers in Turkey are more productive than workers in the United Kingdom.</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there are more instances of market power in Turkey than in the United Kingdom.</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b</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 xml:space="preserve">111. In the short run, which of the following is </w:t>
            </w:r>
            <w:r>
              <w:rPr>
                <w:rFonts w:ascii="Times New Roman" w:eastAsia="Times New Roman" w:hAnsi="Times New Roman" w:cs="Times New Roman"/>
                <w:i/>
                <w:iCs/>
                <w:color w:val="000000"/>
                <w:sz w:val="22"/>
                <w:szCs w:val="22"/>
              </w:rPr>
              <w:t>not</w:t>
            </w:r>
            <w:r>
              <w:rPr>
                <w:rFonts w:ascii="Times New Roman" w:eastAsia="Times New Roman" w:hAnsi="Times New Roman" w:cs="Times New Roman"/>
                <w:color w:val="000000"/>
                <w:sz w:val="22"/>
                <w:szCs w:val="22"/>
              </w:rPr>
              <w:t xml:space="preserve"> correct?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7848"/>
            </w:tblGrid>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Increasing the money supply increases the demand for goods and services.</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 xml:space="preserve">Increasing </w:t>
                  </w:r>
                  <w:r>
                    <w:rPr>
                      <w:rFonts w:ascii="Times New Roman" w:eastAsia="Times New Roman" w:hAnsi="Times New Roman" w:cs="Times New Roman"/>
                      <w:color w:val="000000"/>
                      <w:sz w:val="22"/>
                      <w:szCs w:val="22"/>
                    </w:rPr>
                    <w:t>the money supply encourages firms to hire more workers.</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Lowering the money supply leads to a higher level of unemployment.</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Policies that encourage higher employment will also induce a lower rate of inflation.</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d</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 xml:space="preserve">112. The </w:t>
            </w:r>
            <w:r>
              <w:rPr>
                <w:rFonts w:ascii="Times New Roman" w:eastAsia="Times New Roman" w:hAnsi="Times New Roman" w:cs="Times New Roman"/>
                <w:color w:val="000000"/>
                <w:sz w:val="22"/>
                <w:szCs w:val="22"/>
              </w:rPr>
              <w:t>business cycle is the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471"/>
            </w:tblGrid>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relationship between unemployment and inflation.</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irregular fluctuations in economic activity.</w:t>
                  </w:r>
                </w:p>
              </w:tc>
            </w:tr>
            <w:tr w:rsidR="00CA658B">
              <w:tc>
                <w:tcPr>
                  <w:tcW w:w="400" w:type="dxa"/>
                  <w:tcMar>
                    <w:top w:w="0" w:type="dxa"/>
                    <w:left w:w="0" w:type="dxa"/>
                    <w:bottom w:w="0" w:type="dxa"/>
                    <w:right w:w="0" w:type="dxa"/>
                  </w:tcMar>
                </w:tcPr>
                <w:p w:rsidR="00CA658B" w:rsidRDefault="00D52A9B">
                  <w:r>
                    <w:rPr>
                      <w:color w:val="000000"/>
                      <w:sz w:val="20"/>
                      <w:szCs w:val="20"/>
                    </w:rPr>
                    <w:lastRenderedPageBreak/>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positive relationship between the quantity of money in an economy and inflation.</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 xml:space="preserve">predictable changes in economic </w:t>
                  </w:r>
                  <w:r>
                    <w:rPr>
                      <w:rFonts w:ascii="Times New Roman" w:eastAsia="Times New Roman" w:hAnsi="Times New Roman" w:cs="Times New Roman"/>
                      <w:color w:val="000000"/>
                      <w:sz w:val="22"/>
                      <w:szCs w:val="22"/>
                    </w:rPr>
                    <w:t>activity due to changes in government spending and taxes.</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b</w:t>
                  </w:r>
                </w:p>
              </w:tc>
            </w:tr>
          </w:tbl>
          <w:p w:rsidR="00CA658B" w:rsidRDefault="00CA658B"/>
        </w:tc>
      </w:tr>
    </w:tbl>
    <w:p w:rsidR="00CA658B" w:rsidRDefault="00CA65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A658B">
        <w:tc>
          <w:tcPr>
            <w:tcW w:w="5000" w:type="pct"/>
            <w:tcMar>
              <w:top w:w="0" w:type="dxa"/>
              <w:left w:w="0" w:type="dxa"/>
              <w:bottom w:w="0" w:type="dxa"/>
              <w:right w:w="0" w:type="dxa"/>
            </w:tcMar>
            <w:vAlign w:val="center"/>
          </w:tcPr>
          <w:p w:rsidR="00CA658B" w:rsidRDefault="00D52A9B">
            <w:pPr>
              <w:pStyle w:val="p"/>
            </w:pPr>
            <w:r>
              <w:rPr>
                <w:rFonts w:ascii="Times New Roman" w:eastAsia="Times New Roman" w:hAnsi="Times New Roman" w:cs="Times New Roman"/>
                <w:color w:val="000000"/>
                <w:sz w:val="22"/>
                <w:szCs w:val="22"/>
              </w:rPr>
              <w:t>113. Both the production of goods and services and the unemployment rate are used to measure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044"/>
            </w:tblGrid>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the business cycle.</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productivity.</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the interest rate.</w:t>
                  </w:r>
                </w:p>
              </w:tc>
            </w:tr>
            <w:tr w:rsidR="00CA658B">
              <w:tc>
                <w:tcPr>
                  <w:tcW w:w="400" w:type="dxa"/>
                  <w:tcMar>
                    <w:top w:w="0" w:type="dxa"/>
                    <w:left w:w="0" w:type="dxa"/>
                    <w:bottom w:w="0" w:type="dxa"/>
                    <w:right w:w="0" w:type="dxa"/>
                  </w:tcMar>
                </w:tcPr>
                <w:p w:rsidR="00CA658B" w:rsidRDefault="00D52A9B">
                  <w:r>
                    <w:rPr>
                      <w:color w:val="000000"/>
                      <w:sz w:val="20"/>
                      <w:szCs w:val="20"/>
                    </w:rPr>
                    <w:t> </w:t>
                  </w:r>
                </w:p>
              </w:tc>
              <w:tc>
                <w:tcPr>
                  <w:tcW w:w="0" w:type="auto"/>
                  <w:tcMar>
                    <w:top w:w="30" w:type="dxa"/>
                    <w:left w:w="0" w:type="dxa"/>
                    <w:bottom w:w="30" w:type="dxa"/>
                    <w:right w:w="0" w:type="dxa"/>
                  </w:tcMar>
                </w:tcPr>
                <w:p w:rsidR="00CA658B" w:rsidRDefault="00D52A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A658B" w:rsidRDefault="00D52A9B">
                  <w:pPr>
                    <w:pStyle w:val="p"/>
                  </w:pPr>
                  <w:r>
                    <w:rPr>
                      <w:rFonts w:ascii="Times New Roman" w:eastAsia="Times New Roman" w:hAnsi="Times New Roman" w:cs="Times New Roman"/>
                      <w:color w:val="000000"/>
                      <w:sz w:val="22"/>
                      <w:szCs w:val="22"/>
                    </w:rPr>
                    <w:t>inflation.</w:t>
                  </w:r>
                </w:p>
              </w:tc>
            </w:tr>
          </w:tbl>
          <w:p w:rsidR="00CA658B" w:rsidRDefault="00CA658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A658B">
              <w:tc>
                <w:tcPr>
                  <w:tcW w:w="0" w:type="auto"/>
                  <w:tcMar>
                    <w:top w:w="30" w:type="dxa"/>
                    <w:left w:w="0" w:type="dxa"/>
                    <w:bottom w:w="30" w:type="dxa"/>
                    <w:right w:w="0" w:type="dxa"/>
                  </w:tcMar>
                </w:tcPr>
                <w:p w:rsidR="00CA658B" w:rsidRDefault="00D52A9B">
                  <w:r>
                    <w:rPr>
                      <w:i/>
                      <w:iCs/>
                      <w:color w:val="000000"/>
                      <w:sz w:val="22"/>
                      <w:szCs w:val="22"/>
                    </w:rPr>
                    <w:t>ANSWER:  </w:t>
                  </w:r>
                </w:p>
              </w:tc>
              <w:tc>
                <w:tcPr>
                  <w:tcW w:w="0" w:type="auto"/>
                  <w:tcMar>
                    <w:top w:w="30" w:type="dxa"/>
                    <w:left w:w="0" w:type="dxa"/>
                    <w:bottom w:w="30" w:type="dxa"/>
                    <w:right w:w="0" w:type="dxa"/>
                  </w:tcMar>
                </w:tcPr>
                <w:p w:rsidR="00CA658B" w:rsidRDefault="00D52A9B">
                  <w:r>
                    <w:rPr>
                      <w:color w:val="000000"/>
                      <w:sz w:val="22"/>
                      <w:szCs w:val="22"/>
                    </w:rPr>
                    <w:t>a</w:t>
                  </w:r>
                </w:p>
              </w:tc>
            </w:tr>
          </w:tbl>
          <w:p w:rsidR="00CA658B" w:rsidRDefault="00CA658B"/>
        </w:tc>
      </w:tr>
    </w:tbl>
    <w:p w:rsidR="00CA658B" w:rsidRDefault="00CA658B">
      <w:pPr>
        <w:spacing w:after="75"/>
      </w:pPr>
    </w:p>
    <w:p w:rsidR="00F805E7" w:rsidRDefault="00F805E7">
      <w:pPr>
        <w:spacing w:after="75"/>
      </w:pPr>
    </w:p>
    <w:p w:rsidR="00F805E7" w:rsidRDefault="00F805E7">
      <w:r>
        <w:br w:type="page"/>
      </w: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b/>
                <w:bCs/>
                <w:color w:val="000000"/>
                <w:sz w:val="22"/>
                <w:szCs w:val="22"/>
              </w:rPr>
              <w:lastRenderedPageBreak/>
              <w:t>True / False</w:t>
            </w:r>
          </w:p>
        </w:tc>
      </w:tr>
    </w:tbl>
    <w:p w:rsidR="00F805E7" w:rsidRDefault="00F805E7">
      <w:pPr>
        <w:spacing w:after="90"/>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color w:val="000000"/>
                <w:sz w:val="22"/>
                <w:szCs w:val="22"/>
              </w:rPr>
              <w:t>1. Scarcity means that there is less of a good or resource available than people wish to have.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F805E7">
              <w:tc>
                <w:tcPr>
                  <w:tcW w:w="400" w:type="dxa"/>
                  <w:tcMar>
                    <w:top w:w="0" w:type="dxa"/>
                    <w:left w:w="0" w:type="dxa"/>
                    <w:bottom w:w="0" w:type="dxa"/>
                    <w:right w:w="0" w:type="dxa"/>
                  </w:tcMar>
                </w:tcPr>
                <w:p w:rsidR="00F805E7" w:rsidRDefault="00F805E7">
                  <w:r>
                    <w:rPr>
                      <w:color w:val="000000"/>
                      <w:sz w:val="20"/>
                      <w:szCs w:val="20"/>
                    </w:rPr>
                    <w:t> </w:t>
                  </w:r>
                </w:p>
              </w:tc>
              <w:tc>
                <w:tcPr>
                  <w:tcW w:w="0" w:type="auto"/>
                  <w:tcMar>
                    <w:top w:w="30" w:type="dxa"/>
                    <w:left w:w="0" w:type="dxa"/>
                    <w:bottom w:w="30" w:type="dxa"/>
                    <w:right w:w="0" w:type="dxa"/>
                  </w:tcMar>
                </w:tcPr>
                <w:p w:rsidR="00F805E7" w:rsidRDefault="00F805E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805E7" w:rsidRDefault="00F805E7">
                  <w:r>
                    <w:rPr>
                      <w:rFonts w:ascii="Times New Roman" w:eastAsia="Times New Roman" w:hAnsi="Times New Roman" w:cs="Times New Roman"/>
                      <w:color w:val="000000"/>
                      <w:sz w:val="22"/>
                      <w:szCs w:val="22"/>
                    </w:rPr>
                    <w:t>True</w:t>
                  </w:r>
                </w:p>
              </w:tc>
            </w:tr>
            <w:tr w:rsidR="00F805E7">
              <w:tc>
                <w:tcPr>
                  <w:tcW w:w="400" w:type="dxa"/>
                  <w:tcMar>
                    <w:top w:w="0" w:type="dxa"/>
                    <w:left w:w="0" w:type="dxa"/>
                    <w:bottom w:w="0" w:type="dxa"/>
                    <w:right w:w="0" w:type="dxa"/>
                  </w:tcMar>
                </w:tcPr>
                <w:p w:rsidR="00F805E7" w:rsidRDefault="00F805E7">
                  <w:r>
                    <w:rPr>
                      <w:color w:val="000000"/>
                      <w:sz w:val="20"/>
                      <w:szCs w:val="20"/>
                    </w:rPr>
                    <w:t> </w:t>
                  </w:r>
                </w:p>
              </w:tc>
              <w:tc>
                <w:tcPr>
                  <w:tcW w:w="0" w:type="auto"/>
                  <w:tcMar>
                    <w:top w:w="30" w:type="dxa"/>
                    <w:left w:w="0" w:type="dxa"/>
                    <w:bottom w:w="30" w:type="dxa"/>
                    <w:right w:w="0" w:type="dxa"/>
                  </w:tcMar>
                </w:tcPr>
                <w:p w:rsidR="00F805E7" w:rsidRDefault="00F805E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805E7" w:rsidRDefault="00F805E7">
                  <w:r>
                    <w:rPr>
                      <w:rFonts w:ascii="Times New Roman" w:eastAsia="Times New Roman" w:hAnsi="Times New Roman" w:cs="Times New Roman"/>
                      <w:color w:val="000000"/>
                      <w:sz w:val="22"/>
                      <w:szCs w:val="22"/>
                    </w:rPr>
                    <w:t>False</w:t>
                  </w:r>
                </w:p>
              </w:tc>
            </w:tr>
          </w:tbl>
          <w:p w:rsidR="00F805E7" w:rsidRDefault="00F805E7">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453"/>
            </w:tblGrid>
            <w:tr w:rsidR="00F805E7">
              <w:tc>
                <w:tcPr>
                  <w:tcW w:w="0" w:type="auto"/>
                  <w:tcMar>
                    <w:top w:w="30" w:type="dxa"/>
                    <w:left w:w="0" w:type="dxa"/>
                    <w:bottom w:w="30" w:type="dxa"/>
                    <w:right w:w="0" w:type="dxa"/>
                  </w:tcMar>
                </w:tcPr>
                <w:p w:rsidR="00F805E7" w:rsidRDefault="00F805E7">
                  <w:r>
                    <w:rPr>
                      <w:i/>
                      <w:iCs/>
                      <w:color w:val="000000"/>
                      <w:sz w:val="22"/>
                      <w:szCs w:val="22"/>
                    </w:rPr>
                    <w:t>ANSWER:  </w:t>
                  </w:r>
                </w:p>
              </w:tc>
              <w:tc>
                <w:tcPr>
                  <w:tcW w:w="0" w:type="auto"/>
                  <w:tcMar>
                    <w:top w:w="30" w:type="dxa"/>
                    <w:left w:w="0" w:type="dxa"/>
                    <w:bottom w:w="30" w:type="dxa"/>
                    <w:right w:w="0" w:type="dxa"/>
                  </w:tcMar>
                </w:tcPr>
                <w:p w:rsidR="00F805E7" w:rsidRDefault="00F805E7">
                  <w:r>
                    <w:rPr>
                      <w:color w:val="000000"/>
                      <w:sz w:val="22"/>
                      <w:szCs w:val="22"/>
                    </w:rPr>
                    <w:t>True</w:t>
                  </w:r>
                </w:p>
              </w:tc>
            </w:tr>
          </w:tbl>
          <w:p w:rsidR="00F805E7" w:rsidRDefault="00F805E7"/>
        </w:tc>
      </w:tr>
    </w:tbl>
    <w:p w:rsidR="00F805E7" w:rsidRDefault="00F805E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color w:val="000000"/>
                <w:sz w:val="22"/>
                <w:szCs w:val="22"/>
              </w:rPr>
              <w:t>2. Economics is the study of how evenly goods and services are distributed within society.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F805E7">
              <w:tc>
                <w:tcPr>
                  <w:tcW w:w="400" w:type="dxa"/>
                  <w:tcMar>
                    <w:top w:w="0" w:type="dxa"/>
                    <w:left w:w="0" w:type="dxa"/>
                    <w:bottom w:w="0" w:type="dxa"/>
                    <w:right w:w="0" w:type="dxa"/>
                  </w:tcMar>
                </w:tcPr>
                <w:p w:rsidR="00F805E7" w:rsidRDefault="00F805E7">
                  <w:r>
                    <w:rPr>
                      <w:color w:val="000000"/>
                      <w:sz w:val="20"/>
                      <w:szCs w:val="20"/>
                    </w:rPr>
                    <w:t> </w:t>
                  </w:r>
                </w:p>
              </w:tc>
              <w:tc>
                <w:tcPr>
                  <w:tcW w:w="0" w:type="auto"/>
                  <w:tcMar>
                    <w:top w:w="30" w:type="dxa"/>
                    <w:left w:w="0" w:type="dxa"/>
                    <w:bottom w:w="30" w:type="dxa"/>
                    <w:right w:w="0" w:type="dxa"/>
                  </w:tcMar>
                </w:tcPr>
                <w:p w:rsidR="00F805E7" w:rsidRDefault="00F805E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805E7" w:rsidRDefault="00F805E7">
                  <w:r>
                    <w:rPr>
                      <w:rFonts w:ascii="Times New Roman" w:eastAsia="Times New Roman" w:hAnsi="Times New Roman" w:cs="Times New Roman"/>
                      <w:color w:val="000000"/>
                      <w:sz w:val="22"/>
                      <w:szCs w:val="22"/>
                    </w:rPr>
                    <w:t>True</w:t>
                  </w:r>
                </w:p>
              </w:tc>
            </w:tr>
            <w:tr w:rsidR="00F805E7">
              <w:tc>
                <w:tcPr>
                  <w:tcW w:w="400" w:type="dxa"/>
                  <w:tcMar>
                    <w:top w:w="0" w:type="dxa"/>
                    <w:left w:w="0" w:type="dxa"/>
                    <w:bottom w:w="0" w:type="dxa"/>
                    <w:right w:w="0" w:type="dxa"/>
                  </w:tcMar>
                </w:tcPr>
                <w:p w:rsidR="00F805E7" w:rsidRDefault="00F805E7">
                  <w:r>
                    <w:rPr>
                      <w:color w:val="000000"/>
                      <w:sz w:val="20"/>
                      <w:szCs w:val="20"/>
                    </w:rPr>
                    <w:t> </w:t>
                  </w:r>
                </w:p>
              </w:tc>
              <w:tc>
                <w:tcPr>
                  <w:tcW w:w="0" w:type="auto"/>
                  <w:tcMar>
                    <w:top w:w="30" w:type="dxa"/>
                    <w:left w:w="0" w:type="dxa"/>
                    <w:bottom w:w="30" w:type="dxa"/>
                    <w:right w:w="0" w:type="dxa"/>
                  </w:tcMar>
                </w:tcPr>
                <w:p w:rsidR="00F805E7" w:rsidRDefault="00F805E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805E7" w:rsidRDefault="00F805E7">
                  <w:r>
                    <w:rPr>
                      <w:rFonts w:ascii="Times New Roman" w:eastAsia="Times New Roman" w:hAnsi="Times New Roman" w:cs="Times New Roman"/>
                      <w:color w:val="000000"/>
                      <w:sz w:val="22"/>
                      <w:szCs w:val="22"/>
                    </w:rPr>
                    <w:t>False</w:t>
                  </w:r>
                </w:p>
              </w:tc>
            </w:tr>
          </w:tbl>
          <w:p w:rsidR="00F805E7" w:rsidRDefault="00F805E7">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538"/>
            </w:tblGrid>
            <w:tr w:rsidR="00F805E7">
              <w:tc>
                <w:tcPr>
                  <w:tcW w:w="0" w:type="auto"/>
                  <w:tcMar>
                    <w:top w:w="30" w:type="dxa"/>
                    <w:left w:w="0" w:type="dxa"/>
                    <w:bottom w:w="30" w:type="dxa"/>
                    <w:right w:w="0" w:type="dxa"/>
                  </w:tcMar>
                </w:tcPr>
                <w:p w:rsidR="00F805E7" w:rsidRDefault="00F805E7">
                  <w:r>
                    <w:rPr>
                      <w:i/>
                      <w:iCs/>
                      <w:color w:val="000000"/>
                      <w:sz w:val="22"/>
                      <w:szCs w:val="22"/>
                    </w:rPr>
                    <w:t>ANSWER:  </w:t>
                  </w:r>
                </w:p>
              </w:tc>
              <w:tc>
                <w:tcPr>
                  <w:tcW w:w="0" w:type="auto"/>
                  <w:tcMar>
                    <w:top w:w="30" w:type="dxa"/>
                    <w:left w:w="0" w:type="dxa"/>
                    <w:bottom w:w="30" w:type="dxa"/>
                    <w:right w:w="0" w:type="dxa"/>
                  </w:tcMar>
                </w:tcPr>
                <w:p w:rsidR="00F805E7" w:rsidRDefault="00F805E7">
                  <w:r>
                    <w:rPr>
                      <w:color w:val="000000"/>
                      <w:sz w:val="22"/>
                      <w:szCs w:val="22"/>
                    </w:rPr>
                    <w:t>False</w:t>
                  </w:r>
                </w:p>
              </w:tc>
            </w:tr>
          </w:tbl>
          <w:p w:rsidR="00F805E7" w:rsidRDefault="00F805E7"/>
        </w:tc>
      </w:tr>
    </w:tbl>
    <w:p w:rsidR="00F805E7" w:rsidRDefault="00F805E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color w:val="000000"/>
                <w:sz w:val="22"/>
                <w:szCs w:val="22"/>
              </w:rPr>
              <w:t>3. Economics is the study of how society allocates its unlimited resources.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F805E7">
              <w:tc>
                <w:tcPr>
                  <w:tcW w:w="400" w:type="dxa"/>
                  <w:tcMar>
                    <w:top w:w="0" w:type="dxa"/>
                    <w:left w:w="0" w:type="dxa"/>
                    <w:bottom w:w="0" w:type="dxa"/>
                    <w:right w:w="0" w:type="dxa"/>
                  </w:tcMar>
                </w:tcPr>
                <w:p w:rsidR="00F805E7" w:rsidRDefault="00F805E7">
                  <w:r>
                    <w:rPr>
                      <w:color w:val="000000"/>
                      <w:sz w:val="20"/>
                      <w:szCs w:val="20"/>
                    </w:rPr>
                    <w:t> </w:t>
                  </w:r>
                </w:p>
              </w:tc>
              <w:tc>
                <w:tcPr>
                  <w:tcW w:w="0" w:type="auto"/>
                  <w:tcMar>
                    <w:top w:w="30" w:type="dxa"/>
                    <w:left w:w="0" w:type="dxa"/>
                    <w:bottom w:w="30" w:type="dxa"/>
                    <w:right w:w="0" w:type="dxa"/>
                  </w:tcMar>
                </w:tcPr>
                <w:p w:rsidR="00F805E7" w:rsidRDefault="00F805E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805E7" w:rsidRDefault="00F805E7">
                  <w:r>
                    <w:rPr>
                      <w:rFonts w:ascii="Times New Roman" w:eastAsia="Times New Roman" w:hAnsi="Times New Roman" w:cs="Times New Roman"/>
                      <w:color w:val="000000"/>
                      <w:sz w:val="22"/>
                      <w:szCs w:val="22"/>
                    </w:rPr>
                    <w:t>True</w:t>
                  </w:r>
                </w:p>
              </w:tc>
            </w:tr>
            <w:tr w:rsidR="00F805E7">
              <w:tc>
                <w:tcPr>
                  <w:tcW w:w="400" w:type="dxa"/>
                  <w:tcMar>
                    <w:top w:w="0" w:type="dxa"/>
                    <w:left w:w="0" w:type="dxa"/>
                    <w:bottom w:w="0" w:type="dxa"/>
                    <w:right w:w="0" w:type="dxa"/>
                  </w:tcMar>
                </w:tcPr>
                <w:p w:rsidR="00F805E7" w:rsidRDefault="00F805E7">
                  <w:r>
                    <w:rPr>
                      <w:color w:val="000000"/>
                      <w:sz w:val="20"/>
                      <w:szCs w:val="20"/>
                    </w:rPr>
                    <w:t> </w:t>
                  </w:r>
                </w:p>
              </w:tc>
              <w:tc>
                <w:tcPr>
                  <w:tcW w:w="0" w:type="auto"/>
                  <w:tcMar>
                    <w:top w:w="30" w:type="dxa"/>
                    <w:left w:w="0" w:type="dxa"/>
                    <w:bottom w:w="30" w:type="dxa"/>
                    <w:right w:w="0" w:type="dxa"/>
                  </w:tcMar>
                </w:tcPr>
                <w:p w:rsidR="00F805E7" w:rsidRDefault="00F805E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805E7" w:rsidRDefault="00F805E7">
                  <w:r>
                    <w:rPr>
                      <w:rFonts w:ascii="Times New Roman" w:eastAsia="Times New Roman" w:hAnsi="Times New Roman" w:cs="Times New Roman"/>
                      <w:color w:val="000000"/>
                      <w:sz w:val="22"/>
                      <w:szCs w:val="22"/>
                    </w:rPr>
                    <w:t>False</w:t>
                  </w:r>
                </w:p>
              </w:tc>
            </w:tr>
          </w:tbl>
          <w:p w:rsidR="00F805E7" w:rsidRDefault="00F805E7">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538"/>
            </w:tblGrid>
            <w:tr w:rsidR="00F805E7">
              <w:tc>
                <w:tcPr>
                  <w:tcW w:w="0" w:type="auto"/>
                  <w:tcMar>
                    <w:top w:w="30" w:type="dxa"/>
                    <w:left w:w="0" w:type="dxa"/>
                    <w:bottom w:w="30" w:type="dxa"/>
                    <w:right w:w="0" w:type="dxa"/>
                  </w:tcMar>
                </w:tcPr>
                <w:p w:rsidR="00F805E7" w:rsidRDefault="00F805E7">
                  <w:r>
                    <w:rPr>
                      <w:i/>
                      <w:iCs/>
                      <w:color w:val="000000"/>
                      <w:sz w:val="22"/>
                      <w:szCs w:val="22"/>
                    </w:rPr>
                    <w:t>ANSWER:  </w:t>
                  </w:r>
                </w:p>
              </w:tc>
              <w:tc>
                <w:tcPr>
                  <w:tcW w:w="0" w:type="auto"/>
                  <w:tcMar>
                    <w:top w:w="30" w:type="dxa"/>
                    <w:left w:w="0" w:type="dxa"/>
                    <w:bottom w:w="30" w:type="dxa"/>
                    <w:right w:w="0" w:type="dxa"/>
                  </w:tcMar>
                </w:tcPr>
                <w:p w:rsidR="00F805E7" w:rsidRDefault="00F805E7">
                  <w:r>
                    <w:rPr>
                      <w:color w:val="000000"/>
                      <w:sz w:val="22"/>
                      <w:szCs w:val="22"/>
                    </w:rPr>
                    <w:t>False</w:t>
                  </w:r>
                </w:p>
              </w:tc>
            </w:tr>
          </w:tbl>
          <w:p w:rsidR="00F805E7" w:rsidRDefault="00F805E7"/>
        </w:tc>
      </w:tr>
    </w:tbl>
    <w:p w:rsidR="00F805E7" w:rsidRDefault="00F805E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color w:val="000000"/>
                <w:sz w:val="22"/>
                <w:szCs w:val="22"/>
              </w:rPr>
              <w:t>4. Because resources are scarce, a society cannot give all individuals the standard of living to which each aspires.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F805E7">
              <w:tc>
                <w:tcPr>
                  <w:tcW w:w="400" w:type="dxa"/>
                  <w:tcMar>
                    <w:top w:w="0" w:type="dxa"/>
                    <w:left w:w="0" w:type="dxa"/>
                    <w:bottom w:w="0" w:type="dxa"/>
                    <w:right w:w="0" w:type="dxa"/>
                  </w:tcMar>
                </w:tcPr>
                <w:p w:rsidR="00F805E7" w:rsidRDefault="00F805E7">
                  <w:r>
                    <w:rPr>
                      <w:color w:val="000000"/>
                      <w:sz w:val="20"/>
                      <w:szCs w:val="20"/>
                    </w:rPr>
                    <w:t> </w:t>
                  </w:r>
                </w:p>
              </w:tc>
              <w:tc>
                <w:tcPr>
                  <w:tcW w:w="0" w:type="auto"/>
                  <w:tcMar>
                    <w:top w:w="30" w:type="dxa"/>
                    <w:left w:w="0" w:type="dxa"/>
                    <w:bottom w:w="30" w:type="dxa"/>
                    <w:right w:w="0" w:type="dxa"/>
                  </w:tcMar>
                </w:tcPr>
                <w:p w:rsidR="00F805E7" w:rsidRDefault="00F805E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805E7" w:rsidRDefault="00F805E7">
                  <w:r>
                    <w:rPr>
                      <w:rFonts w:ascii="Times New Roman" w:eastAsia="Times New Roman" w:hAnsi="Times New Roman" w:cs="Times New Roman"/>
                      <w:color w:val="000000"/>
                      <w:sz w:val="22"/>
                      <w:szCs w:val="22"/>
                    </w:rPr>
                    <w:t>True</w:t>
                  </w:r>
                </w:p>
              </w:tc>
            </w:tr>
            <w:tr w:rsidR="00F805E7">
              <w:tc>
                <w:tcPr>
                  <w:tcW w:w="400" w:type="dxa"/>
                  <w:tcMar>
                    <w:top w:w="0" w:type="dxa"/>
                    <w:left w:w="0" w:type="dxa"/>
                    <w:bottom w:w="0" w:type="dxa"/>
                    <w:right w:w="0" w:type="dxa"/>
                  </w:tcMar>
                </w:tcPr>
                <w:p w:rsidR="00F805E7" w:rsidRDefault="00F805E7">
                  <w:r>
                    <w:rPr>
                      <w:color w:val="000000"/>
                      <w:sz w:val="20"/>
                      <w:szCs w:val="20"/>
                    </w:rPr>
                    <w:t> </w:t>
                  </w:r>
                </w:p>
              </w:tc>
              <w:tc>
                <w:tcPr>
                  <w:tcW w:w="0" w:type="auto"/>
                  <w:tcMar>
                    <w:top w:w="30" w:type="dxa"/>
                    <w:left w:w="0" w:type="dxa"/>
                    <w:bottom w:w="30" w:type="dxa"/>
                    <w:right w:w="0" w:type="dxa"/>
                  </w:tcMar>
                </w:tcPr>
                <w:p w:rsidR="00F805E7" w:rsidRDefault="00F805E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805E7" w:rsidRDefault="00F805E7">
                  <w:r>
                    <w:rPr>
                      <w:rFonts w:ascii="Times New Roman" w:eastAsia="Times New Roman" w:hAnsi="Times New Roman" w:cs="Times New Roman"/>
                      <w:color w:val="000000"/>
                      <w:sz w:val="22"/>
                      <w:szCs w:val="22"/>
                    </w:rPr>
                    <w:t>False</w:t>
                  </w:r>
                </w:p>
              </w:tc>
            </w:tr>
          </w:tbl>
          <w:p w:rsidR="00F805E7" w:rsidRDefault="00F805E7">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453"/>
            </w:tblGrid>
            <w:tr w:rsidR="00F805E7">
              <w:tc>
                <w:tcPr>
                  <w:tcW w:w="0" w:type="auto"/>
                  <w:tcMar>
                    <w:top w:w="30" w:type="dxa"/>
                    <w:left w:w="0" w:type="dxa"/>
                    <w:bottom w:w="30" w:type="dxa"/>
                    <w:right w:w="0" w:type="dxa"/>
                  </w:tcMar>
                </w:tcPr>
                <w:p w:rsidR="00F805E7" w:rsidRDefault="00F805E7">
                  <w:r>
                    <w:rPr>
                      <w:i/>
                      <w:iCs/>
                      <w:color w:val="000000"/>
                      <w:sz w:val="22"/>
                      <w:szCs w:val="22"/>
                    </w:rPr>
                    <w:t>ANSWER:  </w:t>
                  </w:r>
                </w:p>
              </w:tc>
              <w:tc>
                <w:tcPr>
                  <w:tcW w:w="0" w:type="auto"/>
                  <w:tcMar>
                    <w:top w:w="30" w:type="dxa"/>
                    <w:left w:w="0" w:type="dxa"/>
                    <w:bottom w:w="30" w:type="dxa"/>
                    <w:right w:w="0" w:type="dxa"/>
                  </w:tcMar>
                </w:tcPr>
                <w:p w:rsidR="00F805E7" w:rsidRDefault="00F805E7">
                  <w:r>
                    <w:rPr>
                      <w:color w:val="000000"/>
                      <w:sz w:val="22"/>
                      <w:szCs w:val="22"/>
                    </w:rPr>
                    <w:t>True</w:t>
                  </w:r>
                </w:p>
              </w:tc>
            </w:tr>
          </w:tbl>
          <w:p w:rsidR="00F805E7" w:rsidRDefault="00F805E7"/>
        </w:tc>
      </w:tr>
    </w:tbl>
    <w:p w:rsidR="00F805E7" w:rsidRDefault="00F805E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color w:val="000000"/>
                <w:sz w:val="22"/>
                <w:szCs w:val="22"/>
              </w:rPr>
              <w:t>5. Equality means distributing society’s resources in the most efficient manner.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F805E7">
              <w:tc>
                <w:tcPr>
                  <w:tcW w:w="400" w:type="dxa"/>
                  <w:tcMar>
                    <w:top w:w="0" w:type="dxa"/>
                    <w:left w:w="0" w:type="dxa"/>
                    <w:bottom w:w="0" w:type="dxa"/>
                    <w:right w:w="0" w:type="dxa"/>
                  </w:tcMar>
                </w:tcPr>
                <w:p w:rsidR="00F805E7" w:rsidRDefault="00F805E7">
                  <w:r>
                    <w:rPr>
                      <w:color w:val="000000"/>
                      <w:sz w:val="20"/>
                      <w:szCs w:val="20"/>
                    </w:rPr>
                    <w:t> </w:t>
                  </w:r>
                </w:p>
              </w:tc>
              <w:tc>
                <w:tcPr>
                  <w:tcW w:w="0" w:type="auto"/>
                  <w:tcMar>
                    <w:top w:w="30" w:type="dxa"/>
                    <w:left w:w="0" w:type="dxa"/>
                    <w:bottom w:w="30" w:type="dxa"/>
                    <w:right w:w="0" w:type="dxa"/>
                  </w:tcMar>
                </w:tcPr>
                <w:p w:rsidR="00F805E7" w:rsidRDefault="00F805E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805E7" w:rsidRDefault="00F805E7">
                  <w:r>
                    <w:rPr>
                      <w:rFonts w:ascii="Times New Roman" w:eastAsia="Times New Roman" w:hAnsi="Times New Roman" w:cs="Times New Roman"/>
                      <w:color w:val="000000"/>
                      <w:sz w:val="22"/>
                      <w:szCs w:val="22"/>
                    </w:rPr>
                    <w:t>True</w:t>
                  </w:r>
                </w:p>
              </w:tc>
            </w:tr>
            <w:tr w:rsidR="00F805E7">
              <w:tc>
                <w:tcPr>
                  <w:tcW w:w="400" w:type="dxa"/>
                  <w:tcMar>
                    <w:top w:w="0" w:type="dxa"/>
                    <w:left w:w="0" w:type="dxa"/>
                    <w:bottom w:w="0" w:type="dxa"/>
                    <w:right w:w="0" w:type="dxa"/>
                  </w:tcMar>
                </w:tcPr>
                <w:p w:rsidR="00F805E7" w:rsidRDefault="00F805E7">
                  <w:r>
                    <w:rPr>
                      <w:color w:val="000000"/>
                      <w:sz w:val="20"/>
                      <w:szCs w:val="20"/>
                    </w:rPr>
                    <w:t> </w:t>
                  </w:r>
                </w:p>
              </w:tc>
              <w:tc>
                <w:tcPr>
                  <w:tcW w:w="0" w:type="auto"/>
                  <w:tcMar>
                    <w:top w:w="30" w:type="dxa"/>
                    <w:left w:w="0" w:type="dxa"/>
                    <w:bottom w:w="30" w:type="dxa"/>
                    <w:right w:w="0" w:type="dxa"/>
                  </w:tcMar>
                </w:tcPr>
                <w:p w:rsidR="00F805E7" w:rsidRDefault="00F805E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805E7" w:rsidRDefault="00F805E7">
                  <w:r>
                    <w:rPr>
                      <w:rFonts w:ascii="Times New Roman" w:eastAsia="Times New Roman" w:hAnsi="Times New Roman" w:cs="Times New Roman"/>
                      <w:color w:val="000000"/>
                      <w:sz w:val="22"/>
                      <w:szCs w:val="22"/>
                    </w:rPr>
                    <w:t>False</w:t>
                  </w:r>
                </w:p>
              </w:tc>
            </w:tr>
          </w:tbl>
          <w:p w:rsidR="00F805E7" w:rsidRDefault="00F805E7">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538"/>
            </w:tblGrid>
            <w:tr w:rsidR="00F805E7">
              <w:tc>
                <w:tcPr>
                  <w:tcW w:w="0" w:type="auto"/>
                  <w:tcMar>
                    <w:top w:w="30" w:type="dxa"/>
                    <w:left w:w="0" w:type="dxa"/>
                    <w:bottom w:w="30" w:type="dxa"/>
                    <w:right w:w="0" w:type="dxa"/>
                  </w:tcMar>
                </w:tcPr>
                <w:p w:rsidR="00F805E7" w:rsidRDefault="00F805E7">
                  <w:r>
                    <w:rPr>
                      <w:i/>
                      <w:iCs/>
                      <w:color w:val="000000"/>
                      <w:sz w:val="22"/>
                      <w:szCs w:val="22"/>
                    </w:rPr>
                    <w:t>ANSWER:  </w:t>
                  </w:r>
                </w:p>
              </w:tc>
              <w:tc>
                <w:tcPr>
                  <w:tcW w:w="0" w:type="auto"/>
                  <w:tcMar>
                    <w:top w:w="30" w:type="dxa"/>
                    <w:left w:w="0" w:type="dxa"/>
                    <w:bottom w:w="30" w:type="dxa"/>
                    <w:right w:w="0" w:type="dxa"/>
                  </w:tcMar>
                </w:tcPr>
                <w:p w:rsidR="00F805E7" w:rsidRDefault="00F805E7">
                  <w:r>
                    <w:rPr>
                      <w:color w:val="000000"/>
                      <w:sz w:val="22"/>
                      <w:szCs w:val="22"/>
                    </w:rPr>
                    <w:t>False</w:t>
                  </w:r>
                </w:p>
              </w:tc>
            </w:tr>
          </w:tbl>
          <w:p w:rsidR="00F805E7" w:rsidRDefault="00F805E7"/>
        </w:tc>
      </w:tr>
    </w:tbl>
    <w:p w:rsidR="00F805E7" w:rsidRDefault="00F805E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color w:val="000000"/>
                <w:sz w:val="22"/>
                <w:szCs w:val="22"/>
              </w:rPr>
              <w:t>6. Economists study how people make decisions.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F805E7">
              <w:tc>
                <w:tcPr>
                  <w:tcW w:w="400" w:type="dxa"/>
                  <w:tcMar>
                    <w:top w:w="0" w:type="dxa"/>
                    <w:left w:w="0" w:type="dxa"/>
                    <w:bottom w:w="0" w:type="dxa"/>
                    <w:right w:w="0" w:type="dxa"/>
                  </w:tcMar>
                </w:tcPr>
                <w:p w:rsidR="00F805E7" w:rsidRDefault="00F805E7">
                  <w:r>
                    <w:rPr>
                      <w:color w:val="000000"/>
                      <w:sz w:val="20"/>
                      <w:szCs w:val="20"/>
                    </w:rPr>
                    <w:t> </w:t>
                  </w:r>
                </w:p>
              </w:tc>
              <w:tc>
                <w:tcPr>
                  <w:tcW w:w="0" w:type="auto"/>
                  <w:tcMar>
                    <w:top w:w="30" w:type="dxa"/>
                    <w:left w:w="0" w:type="dxa"/>
                    <w:bottom w:w="30" w:type="dxa"/>
                    <w:right w:w="0" w:type="dxa"/>
                  </w:tcMar>
                </w:tcPr>
                <w:p w:rsidR="00F805E7" w:rsidRDefault="00F805E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805E7" w:rsidRDefault="00F805E7">
                  <w:r>
                    <w:rPr>
                      <w:rFonts w:ascii="Times New Roman" w:eastAsia="Times New Roman" w:hAnsi="Times New Roman" w:cs="Times New Roman"/>
                      <w:color w:val="000000"/>
                      <w:sz w:val="22"/>
                      <w:szCs w:val="22"/>
                    </w:rPr>
                    <w:t>True</w:t>
                  </w:r>
                </w:p>
              </w:tc>
            </w:tr>
            <w:tr w:rsidR="00F805E7">
              <w:tc>
                <w:tcPr>
                  <w:tcW w:w="400" w:type="dxa"/>
                  <w:tcMar>
                    <w:top w:w="0" w:type="dxa"/>
                    <w:left w:w="0" w:type="dxa"/>
                    <w:bottom w:w="0" w:type="dxa"/>
                    <w:right w:w="0" w:type="dxa"/>
                  </w:tcMar>
                </w:tcPr>
                <w:p w:rsidR="00F805E7" w:rsidRDefault="00F805E7">
                  <w:r>
                    <w:rPr>
                      <w:color w:val="000000"/>
                      <w:sz w:val="20"/>
                      <w:szCs w:val="20"/>
                    </w:rPr>
                    <w:t> </w:t>
                  </w:r>
                </w:p>
              </w:tc>
              <w:tc>
                <w:tcPr>
                  <w:tcW w:w="0" w:type="auto"/>
                  <w:tcMar>
                    <w:top w:w="30" w:type="dxa"/>
                    <w:left w:w="0" w:type="dxa"/>
                    <w:bottom w:w="30" w:type="dxa"/>
                    <w:right w:w="0" w:type="dxa"/>
                  </w:tcMar>
                </w:tcPr>
                <w:p w:rsidR="00F805E7" w:rsidRDefault="00F805E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805E7" w:rsidRDefault="00F805E7">
                  <w:r>
                    <w:rPr>
                      <w:rFonts w:ascii="Times New Roman" w:eastAsia="Times New Roman" w:hAnsi="Times New Roman" w:cs="Times New Roman"/>
                      <w:color w:val="000000"/>
                      <w:sz w:val="22"/>
                      <w:szCs w:val="22"/>
                    </w:rPr>
                    <w:t>False</w:t>
                  </w:r>
                </w:p>
              </w:tc>
            </w:tr>
          </w:tbl>
          <w:p w:rsidR="00F805E7" w:rsidRDefault="00F805E7">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453"/>
            </w:tblGrid>
            <w:tr w:rsidR="00F805E7">
              <w:tc>
                <w:tcPr>
                  <w:tcW w:w="0" w:type="auto"/>
                  <w:tcMar>
                    <w:top w:w="30" w:type="dxa"/>
                    <w:left w:w="0" w:type="dxa"/>
                    <w:bottom w:w="30" w:type="dxa"/>
                    <w:right w:w="0" w:type="dxa"/>
                  </w:tcMar>
                </w:tcPr>
                <w:p w:rsidR="00F805E7" w:rsidRDefault="00F805E7">
                  <w:r>
                    <w:rPr>
                      <w:i/>
                      <w:iCs/>
                      <w:color w:val="000000"/>
                      <w:sz w:val="22"/>
                      <w:szCs w:val="22"/>
                    </w:rPr>
                    <w:t>ANSWER:  </w:t>
                  </w:r>
                </w:p>
              </w:tc>
              <w:tc>
                <w:tcPr>
                  <w:tcW w:w="0" w:type="auto"/>
                  <w:tcMar>
                    <w:top w:w="30" w:type="dxa"/>
                    <w:left w:w="0" w:type="dxa"/>
                    <w:bottom w:w="30" w:type="dxa"/>
                    <w:right w:w="0" w:type="dxa"/>
                  </w:tcMar>
                </w:tcPr>
                <w:p w:rsidR="00F805E7" w:rsidRDefault="00F805E7">
                  <w:r>
                    <w:rPr>
                      <w:color w:val="000000"/>
                      <w:sz w:val="22"/>
                      <w:szCs w:val="22"/>
                    </w:rPr>
                    <w:t>True</w:t>
                  </w:r>
                </w:p>
              </w:tc>
            </w:tr>
          </w:tbl>
          <w:p w:rsidR="00F805E7" w:rsidRDefault="00F805E7"/>
        </w:tc>
      </w:tr>
    </w:tbl>
    <w:p w:rsidR="00F805E7" w:rsidRDefault="00F805E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color w:val="000000"/>
                <w:sz w:val="22"/>
                <w:szCs w:val="22"/>
              </w:rPr>
              <w:t>7. With careful planning, we can usually get something that we like without having to give up something else that we like.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F805E7">
              <w:tc>
                <w:tcPr>
                  <w:tcW w:w="400" w:type="dxa"/>
                  <w:tcMar>
                    <w:top w:w="0" w:type="dxa"/>
                    <w:left w:w="0" w:type="dxa"/>
                    <w:bottom w:w="0" w:type="dxa"/>
                    <w:right w:w="0" w:type="dxa"/>
                  </w:tcMar>
                </w:tcPr>
                <w:p w:rsidR="00F805E7" w:rsidRDefault="00F805E7">
                  <w:r>
                    <w:rPr>
                      <w:color w:val="000000"/>
                      <w:sz w:val="20"/>
                      <w:szCs w:val="20"/>
                    </w:rPr>
                    <w:t> </w:t>
                  </w:r>
                </w:p>
              </w:tc>
              <w:tc>
                <w:tcPr>
                  <w:tcW w:w="0" w:type="auto"/>
                  <w:tcMar>
                    <w:top w:w="30" w:type="dxa"/>
                    <w:left w:w="0" w:type="dxa"/>
                    <w:bottom w:w="30" w:type="dxa"/>
                    <w:right w:w="0" w:type="dxa"/>
                  </w:tcMar>
                </w:tcPr>
                <w:p w:rsidR="00F805E7" w:rsidRDefault="00F805E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805E7" w:rsidRDefault="00F805E7">
                  <w:r>
                    <w:rPr>
                      <w:rFonts w:ascii="Times New Roman" w:eastAsia="Times New Roman" w:hAnsi="Times New Roman" w:cs="Times New Roman"/>
                      <w:color w:val="000000"/>
                      <w:sz w:val="22"/>
                      <w:szCs w:val="22"/>
                    </w:rPr>
                    <w:t>True</w:t>
                  </w:r>
                </w:p>
              </w:tc>
            </w:tr>
            <w:tr w:rsidR="00F805E7">
              <w:tc>
                <w:tcPr>
                  <w:tcW w:w="400" w:type="dxa"/>
                  <w:tcMar>
                    <w:top w:w="0" w:type="dxa"/>
                    <w:left w:w="0" w:type="dxa"/>
                    <w:bottom w:w="0" w:type="dxa"/>
                    <w:right w:w="0" w:type="dxa"/>
                  </w:tcMar>
                </w:tcPr>
                <w:p w:rsidR="00F805E7" w:rsidRDefault="00F805E7">
                  <w:r>
                    <w:rPr>
                      <w:color w:val="000000"/>
                      <w:sz w:val="20"/>
                      <w:szCs w:val="20"/>
                    </w:rPr>
                    <w:t> </w:t>
                  </w:r>
                </w:p>
              </w:tc>
              <w:tc>
                <w:tcPr>
                  <w:tcW w:w="0" w:type="auto"/>
                  <w:tcMar>
                    <w:top w:w="30" w:type="dxa"/>
                    <w:left w:w="0" w:type="dxa"/>
                    <w:bottom w:w="30" w:type="dxa"/>
                    <w:right w:w="0" w:type="dxa"/>
                  </w:tcMar>
                </w:tcPr>
                <w:p w:rsidR="00F805E7" w:rsidRDefault="00F805E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805E7" w:rsidRDefault="00F805E7">
                  <w:r>
                    <w:rPr>
                      <w:rFonts w:ascii="Times New Roman" w:eastAsia="Times New Roman" w:hAnsi="Times New Roman" w:cs="Times New Roman"/>
                      <w:color w:val="000000"/>
                      <w:sz w:val="22"/>
                      <w:szCs w:val="22"/>
                    </w:rPr>
                    <w:t>False</w:t>
                  </w:r>
                </w:p>
              </w:tc>
            </w:tr>
          </w:tbl>
          <w:p w:rsidR="00F805E7" w:rsidRDefault="00F805E7">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538"/>
            </w:tblGrid>
            <w:tr w:rsidR="00F805E7">
              <w:tc>
                <w:tcPr>
                  <w:tcW w:w="0" w:type="auto"/>
                  <w:tcMar>
                    <w:top w:w="30" w:type="dxa"/>
                    <w:left w:w="0" w:type="dxa"/>
                    <w:bottom w:w="30" w:type="dxa"/>
                    <w:right w:w="0" w:type="dxa"/>
                  </w:tcMar>
                </w:tcPr>
                <w:p w:rsidR="00F805E7" w:rsidRDefault="00F805E7">
                  <w:r>
                    <w:rPr>
                      <w:i/>
                      <w:iCs/>
                      <w:color w:val="000000"/>
                      <w:sz w:val="22"/>
                      <w:szCs w:val="22"/>
                    </w:rPr>
                    <w:t>ANSWER:  </w:t>
                  </w:r>
                </w:p>
              </w:tc>
              <w:tc>
                <w:tcPr>
                  <w:tcW w:w="0" w:type="auto"/>
                  <w:tcMar>
                    <w:top w:w="30" w:type="dxa"/>
                    <w:left w:w="0" w:type="dxa"/>
                    <w:bottom w:w="30" w:type="dxa"/>
                    <w:right w:w="0" w:type="dxa"/>
                  </w:tcMar>
                </w:tcPr>
                <w:p w:rsidR="00F805E7" w:rsidRDefault="00F805E7">
                  <w:r>
                    <w:rPr>
                      <w:color w:val="000000"/>
                      <w:sz w:val="22"/>
                      <w:szCs w:val="22"/>
                    </w:rPr>
                    <w:t>False</w:t>
                  </w:r>
                </w:p>
              </w:tc>
            </w:tr>
          </w:tbl>
          <w:p w:rsidR="00F805E7" w:rsidRDefault="00F805E7"/>
        </w:tc>
      </w:tr>
    </w:tbl>
    <w:p w:rsidR="00F805E7" w:rsidRDefault="00F805E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color w:val="000000"/>
                <w:sz w:val="22"/>
                <w:szCs w:val="22"/>
              </w:rPr>
              <w:t>8. Choosing not to attend a concert so that you can study for your exam is an example of a tradeoff.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F805E7">
              <w:tc>
                <w:tcPr>
                  <w:tcW w:w="400" w:type="dxa"/>
                  <w:tcMar>
                    <w:top w:w="0" w:type="dxa"/>
                    <w:left w:w="0" w:type="dxa"/>
                    <w:bottom w:w="0" w:type="dxa"/>
                    <w:right w:w="0" w:type="dxa"/>
                  </w:tcMar>
                </w:tcPr>
                <w:p w:rsidR="00F805E7" w:rsidRDefault="00F805E7">
                  <w:r>
                    <w:rPr>
                      <w:color w:val="000000"/>
                      <w:sz w:val="20"/>
                      <w:szCs w:val="20"/>
                    </w:rPr>
                    <w:t> </w:t>
                  </w:r>
                </w:p>
              </w:tc>
              <w:tc>
                <w:tcPr>
                  <w:tcW w:w="0" w:type="auto"/>
                  <w:tcMar>
                    <w:top w:w="30" w:type="dxa"/>
                    <w:left w:w="0" w:type="dxa"/>
                    <w:bottom w:w="30" w:type="dxa"/>
                    <w:right w:w="0" w:type="dxa"/>
                  </w:tcMar>
                </w:tcPr>
                <w:p w:rsidR="00F805E7" w:rsidRDefault="00F805E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805E7" w:rsidRDefault="00F805E7">
                  <w:r>
                    <w:rPr>
                      <w:rFonts w:ascii="Times New Roman" w:eastAsia="Times New Roman" w:hAnsi="Times New Roman" w:cs="Times New Roman"/>
                      <w:color w:val="000000"/>
                      <w:sz w:val="22"/>
                      <w:szCs w:val="22"/>
                    </w:rPr>
                    <w:t>True</w:t>
                  </w:r>
                </w:p>
              </w:tc>
            </w:tr>
            <w:tr w:rsidR="00F805E7">
              <w:tc>
                <w:tcPr>
                  <w:tcW w:w="400" w:type="dxa"/>
                  <w:tcMar>
                    <w:top w:w="0" w:type="dxa"/>
                    <w:left w:w="0" w:type="dxa"/>
                    <w:bottom w:w="0" w:type="dxa"/>
                    <w:right w:w="0" w:type="dxa"/>
                  </w:tcMar>
                </w:tcPr>
                <w:p w:rsidR="00F805E7" w:rsidRDefault="00F805E7">
                  <w:r>
                    <w:rPr>
                      <w:color w:val="000000"/>
                      <w:sz w:val="20"/>
                      <w:szCs w:val="20"/>
                    </w:rPr>
                    <w:t> </w:t>
                  </w:r>
                </w:p>
              </w:tc>
              <w:tc>
                <w:tcPr>
                  <w:tcW w:w="0" w:type="auto"/>
                  <w:tcMar>
                    <w:top w:w="30" w:type="dxa"/>
                    <w:left w:w="0" w:type="dxa"/>
                    <w:bottom w:w="30" w:type="dxa"/>
                    <w:right w:w="0" w:type="dxa"/>
                  </w:tcMar>
                </w:tcPr>
                <w:p w:rsidR="00F805E7" w:rsidRDefault="00F805E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805E7" w:rsidRDefault="00F805E7">
                  <w:r>
                    <w:rPr>
                      <w:rFonts w:ascii="Times New Roman" w:eastAsia="Times New Roman" w:hAnsi="Times New Roman" w:cs="Times New Roman"/>
                      <w:color w:val="000000"/>
                      <w:sz w:val="22"/>
                      <w:szCs w:val="22"/>
                    </w:rPr>
                    <w:t>False</w:t>
                  </w:r>
                </w:p>
              </w:tc>
            </w:tr>
          </w:tbl>
          <w:p w:rsidR="00F805E7" w:rsidRDefault="00F805E7">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453"/>
            </w:tblGrid>
            <w:tr w:rsidR="00F805E7">
              <w:tc>
                <w:tcPr>
                  <w:tcW w:w="0" w:type="auto"/>
                  <w:tcMar>
                    <w:top w:w="30" w:type="dxa"/>
                    <w:left w:w="0" w:type="dxa"/>
                    <w:bottom w:w="30" w:type="dxa"/>
                    <w:right w:w="0" w:type="dxa"/>
                  </w:tcMar>
                </w:tcPr>
                <w:p w:rsidR="00F805E7" w:rsidRDefault="00F805E7">
                  <w:r>
                    <w:rPr>
                      <w:i/>
                      <w:iCs/>
                      <w:color w:val="000000"/>
                      <w:sz w:val="22"/>
                      <w:szCs w:val="22"/>
                    </w:rPr>
                    <w:t>ANSWER:  </w:t>
                  </w:r>
                </w:p>
              </w:tc>
              <w:tc>
                <w:tcPr>
                  <w:tcW w:w="0" w:type="auto"/>
                  <w:tcMar>
                    <w:top w:w="30" w:type="dxa"/>
                    <w:left w:w="0" w:type="dxa"/>
                    <w:bottom w:w="30" w:type="dxa"/>
                    <w:right w:w="0" w:type="dxa"/>
                  </w:tcMar>
                </w:tcPr>
                <w:p w:rsidR="00F805E7" w:rsidRDefault="00F805E7">
                  <w:r>
                    <w:rPr>
                      <w:color w:val="000000"/>
                      <w:sz w:val="22"/>
                      <w:szCs w:val="22"/>
                    </w:rPr>
                    <w:t>True</w:t>
                  </w:r>
                </w:p>
              </w:tc>
            </w:tr>
          </w:tbl>
          <w:p w:rsidR="00F805E7" w:rsidRDefault="00F805E7"/>
        </w:tc>
      </w:tr>
    </w:tbl>
    <w:p w:rsidR="00F805E7" w:rsidRDefault="00F805E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color w:val="000000"/>
                <w:sz w:val="22"/>
                <w:szCs w:val="22"/>
              </w:rPr>
              <w:t>9. The classic tradeoff between “guns and butter” states that when a society spends more on national defense, it has less to spend on consumer goods to raise the standard of living.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F805E7">
              <w:tc>
                <w:tcPr>
                  <w:tcW w:w="400" w:type="dxa"/>
                  <w:tcMar>
                    <w:top w:w="0" w:type="dxa"/>
                    <w:left w:w="0" w:type="dxa"/>
                    <w:bottom w:w="0" w:type="dxa"/>
                    <w:right w:w="0" w:type="dxa"/>
                  </w:tcMar>
                </w:tcPr>
                <w:p w:rsidR="00F805E7" w:rsidRDefault="00F805E7">
                  <w:r>
                    <w:rPr>
                      <w:color w:val="000000"/>
                      <w:sz w:val="20"/>
                      <w:szCs w:val="20"/>
                    </w:rPr>
                    <w:t> </w:t>
                  </w:r>
                </w:p>
              </w:tc>
              <w:tc>
                <w:tcPr>
                  <w:tcW w:w="0" w:type="auto"/>
                  <w:tcMar>
                    <w:top w:w="30" w:type="dxa"/>
                    <w:left w:w="0" w:type="dxa"/>
                    <w:bottom w:w="30" w:type="dxa"/>
                    <w:right w:w="0" w:type="dxa"/>
                  </w:tcMar>
                </w:tcPr>
                <w:p w:rsidR="00F805E7" w:rsidRDefault="00F805E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805E7" w:rsidRDefault="00F805E7">
                  <w:r>
                    <w:rPr>
                      <w:rFonts w:ascii="Times New Roman" w:eastAsia="Times New Roman" w:hAnsi="Times New Roman" w:cs="Times New Roman"/>
                      <w:color w:val="000000"/>
                      <w:sz w:val="22"/>
                      <w:szCs w:val="22"/>
                    </w:rPr>
                    <w:t>True</w:t>
                  </w:r>
                </w:p>
              </w:tc>
            </w:tr>
            <w:tr w:rsidR="00F805E7">
              <w:tc>
                <w:tcPr>
                  <w:tcW w:w="400" w:type="dxa"/>
                  <w:tcMar>
                    <w:top w:w="0" w:type="dxa"/>
                    <w:left w:w="0" w:type="dxa"/>
                    <w:bottom w:w="0" w:type="dxa"/>
                    <w:right w:w="0" w:type="dxa"/>
                  </w:tcMar>
                </w:tcPr>
                <w:p w:rsidR="00F805E7" w:rsidRDefault="00F805E7">
                  <w:r>
                    <w:rPr>
                      <w:color w:val="000000"/>
                      <w:sz w:val="20"/>
                      <w:szCs w:val="20"/>
                    </w:rPr>
                    <w:lastRenderedPageBreak/>
                    <w:t> </w:t>
                  </w:r>
                </w:p>
              </w:tc>
              <w:tc>
                <w:tcPr>
                  <w:tcW w:w="0" w:type="auto"/>
                  <w:tcMar>
                    <w:top w:w="30" w:type="dxa"/>
                    <w:left w:w="0" w:type="dxa"/>
                    <w:bottom w:w="30" w:type="dxa"/>
                    <w:right w:w="0" w:type="dxa"/>
                  </w:tcMar>
                </w:tcPr>
                <w:p w:rsidR="00F805E7" w:rsidRDefault="00F805E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805E7" w:rsidRDefault="00F805E7">
                  <w:r>
                    <w:rPr>
                      <w:rFonts w:ascii="Times New Roman" w:eastAsia="Times New Roman" w:hAnsi="Times New Roman" w:cs="Times New Roman"/>
                      <w:color w:val="000000"/>
                      <w:sz w:val="22"/>
                      <w:szCs w:val="22"/>
                    </w:rPr>
                    <w:t>False</w:t>
                  </w:r>
                </w:p>
              </w:tc>
            </w:tr>
          </w:tbl>
          <w:p w:rsidR="00F805E7" w:rsidRDefault="00F805E7">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453"/>
            </w:tblGrid>
            <w:tr w:rsidR="00F805E7">
              <w:tc>
                <w:tcPr>
                  <w:tcW w:w="0" w:type="auto"/>
                  <w:tcMar>
                    <w:top w:w="30" w:type="dxa"/>
                    <w:left w:w="0" w:type="dxa"/>
                    <w:bottom w:w="30" w:type="dxa"/>
                    <w:right w:w="0" w:type="dxa"/>
                  </w:tcMar>
                </w:tcPr>
                <w:p w:rsidR="00F805E7" w:rsidRDefault="00F805E7">
                  <w:r>
                    <w:rPr>
                      <w:i/>
                      <w:iCs/>
                      <w:color w:val="000000"/>
                      <w:sz w:val="22"/>
                      <w:szCs w:val="22"/>
                    </w:rPr>
                    <w:t>ANSWER:  </w:t>
                  </w:r>
                </w:p>
              </w:tc>
              <w:tc>
                <w:tcPr>
                  <w:tcW w:w="0" w:type="auto"/>
                  <w:tcMar>
                    <w:top w:w="30" w:type="dxa"/>
                    <w:left w:w="0" w:type="dxa"/>
                    <w:bottom w:w="30" w:type="dxa"/>
                    <w:right w:w="0" w:type="dxa"/>
                  </w:tcMar>
                </w:tcPr>
                <w:p w:rsidR="00F805E7" w:rsidRDefault="00F805E7">
                  <w:r>
                    <w:rPr>
                      <w:color w:val="000000"/>
                      <w:sz w:val="22"/>
                      <w:szCs w:val="22"/>
                    </w:rPr>
                    <w:t>True</w:t>
                  </w:r>
                </w:p>
              </w:tc>
            </w:tr>
          </w:tbl>
          <w:p w:rsidR="00F805E7" w:rsidRDefault="00F805E7"/>
        </w:tc>
      </w:tr>
    </w:tbl>
    <w:p w:rsidR="00F805E7" w:rsidRDefault="00F805E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color w:val="000000"/>
                <w:sz w:val="22"/>
                <w:szCs w:val="22"/>
              </w:rPr>
              <w:t>10. Efficiency means everyone in the economy should receive an equal share of the goods and services produced.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F805E7">
              <w:tc>
                <w:tcPr>
                  <w:tcW w:w="400" w:type="dxa"/>
                  <w:tcMar>
                    <w:top w:w="0" w:type="dxa"/>
                    <w:left w:w="0" w:type="dxa"/>
                    <w:bottom w:w="0" w:type="dxa"/>
                    <w:right w:w="0" w:type="dxa"/>
                  </w:tcMar>
                </w:tcPr>
                <w:p w:rsidR="00F805E7" w:rsidRDefault="00F805E7">
                  <w:r>
                    <w:rPr>
                      <w:color w:val="000000"/>
                      <w:sz w:val="20"/>
                      <w:szCs w:val="20"/>
                    </w:rPr>
                    <w:t> </w:t>
                  </w:r>
                </w:p>
              </w:tc>
              <w:tc>
                <w:tcPr>
                  <w:tcW w:w="0" w:type="auto"/>
                  <w:tcMar>
                    <w:top w:w="30" w:type="dxa"/>
                    <w:left w:w="0" w:type="dxa"/>
                    <w:bottom w:w="30" w:type="dxa"/>
                    <w:right w:w="0" w:type="dxa"/>
                  </w:tcMar>
                </w:tcPr>
                <w:p w:rsidR="00F805E7" w:rsidRDefault="00F805E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805E7" w:rsidRDefault="00F805E7">
                  <w:r>
                    <w:rPr>
                      <w:rFonts w:ascii="Times New Roman" w:eastAsia="Times New Roman" w:hAnsi="Times New Roman" w:cs="Times New Roman"/>
                      <w:color w:val="000000"/>
                      <w:sz w:val="22"/>
                      <w:szCs w:val="22"/>
                    </w:rPr>
                    <w:t>True</w:t>
                  </w:r>
                </w:p>
              </w:tc>
            </w:tr>
            <w:tr w:rsidR="00F805E7">
              <w:tc>
                <w:tcPr>
                  <w:tcW w:w="400" w:type="dxa"/>
                  <w:tcMar>
                    <w:top w:w="0" w:type="dxa"/>
                    <w:left w:w="0" w:type="dxa"/>
                    <w:bottom w:w="0" w:type="dxa"/>
                    <w:right w:w="0" w:type="dxa"/>
                  </w:tcMar>
                </w:tcPr>
                <w:p w:rsidR="00F805E7" w:rsidRDefault="00F805E7">
                  <w:r>
                    <w:rPr>
                      <w:color w:val="000000"/>
                      <w:sz w:val="20"/>
                      <w:szCs w:val="20"/>
                    </w:rPr>
                    <w:t> </w:t>
                  </w:r>
                </w:p>
              </w:tc>
              <w:tc>
                <w:tcPr>
                  <w:tcW w:w="0" w:type="auto"/>
                  <w:tcMar>
                    <w:top w:w="30" w:type="dxa"/>
                    <w:left w:w="0" w:type="dxa"/>
                    <w:bottom w:w="30" w:type="dxa"/>
                    <w:right w:w="0" w:type="dxa"/>
                  </w:tcMar>
                </w:tcPr>
                <w:p w:rsidR="00F805E7" w:rsidRDefault="00F805E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805E7" w:rsidRDefault="00F805E7">
                  <w:r>
                    <w:rPr>
                      <w:rFonts w:ascii="Times New Roman" w:eastAsia="Times New Roman" w:hAnsi="Times New Roman" w:cs="Times New Roman"/>
                      <w:color w:val="000000"/>
                      <w:sz w:val="22"/>
                      <w:szCs w:val="22"/>
                    </w:rPr>
                    <w:t>False</w:t>
                  </w:r>
                </w:p>
              </w:tc>
            </w:tr>
          </w:tbl>
          <w:p w:rsidR="00F805E7" w:rsidRDefault="00F805E7">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538"/>
            </w:tblGrid>
            <w:tr w:rsidR="00F805E7">
              <w:tc>
                <w:tcPr>
                  <w:tcW w:w="0" w:type="auto"/>
                  <w:tcMar>
                    <w:top w:w="30" w:type="dxa"/>
                    <w:left w:w="0" w:type="dxa"/>
                    <w:bottom w:w="30" w:type="dxa"/>
                    <w:right w:w="0" w:type="dxa"/>
                  </w:tcMar>
                </w:tcPr>
                <w:p w:rsidR="00F805E7" w:rsidRDefault="00F805E7">
                  <w:r>
                    <w:rPr>
                      <w:i/>
                      <w:iCs/>
                      <w:color w:val="000000"/>
                      <w:sz w:val="22"/>
                      <w:szCs w:val="22"/>
                    </w:rPr>
                    <w:t>ANSWER:  </w:t>
                  </w:r>
                </w:p>
              </w:tc>
              <w:tc>
                <w:tcPr>
                  <w:tcW w:w="0" w:type="auto"/>
                  <w:tcMar>
                    <w:top w:w="30" w:type="dxa"/>
                    <w:left w:w="0" w:type="dxa"/>
                    <w:bottom w:w="30" w:type="dxa"/>
                    <w:right w:w="0" w:type="dxa"/>
                  </w:tcMar>
                </w:tcPr>
                <w:p w:rsidR="00F805E7" w:rsidRDefault="00F805E7">
                  <w:r>
                    <w:rPr>
                      <w:color w:val="000000"/>
                      <w:sz w:val="22"/>
                      <w:szCs w:val="22"/>
                    </w:rPr>
                    <w:t>False</w:t>
                  </w:r>
                </w:p>
              </w:tc>
            </w:tr>
          </w:tbl>
          <w:p w:rsidR="00F805E7" w:rsidRDefault="00F805E7"/>
        </w:tc>
      </w:tr>
    </w:tbl>
    <w:p w:rsidR="00F805E7" w:rsidRDefault="00F805E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color w:val="000000"/>
                <w:sz w:val="22"/>
                <w:szCs w:val="22"/>
              </w:rPr>
              <w:t>11. Equality refers to how the pie is divided, and efficiency refers to the size of the economic pie.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F805E7">
              <w:tc>
                <w:tcPr>
                  <w:tcW w:w="400" w:type="dxa"/>
                  <w:tcMar>
                    <w:top w:w="0" w:type="dxa"/>
                    <w:left w:w="0" w:type="dxa"/>
                    <w:bottom w:w="0" w:type="dxa"/>
                    <w:right w:w="0" w:type="dxa"/>
                  </w:tcMar>
                </w:tcPr>
                <w:p w:rsidR="00F805E7" w:rsidRDefault="00F805E7">
                  <w:r>
                    <w:rPr>
                      <w:color w:val="000000"/>
                      <w:sz w:val="20"/>
                      <w:szCs w:val="20"/>
                    </w:rPr>
                    <w:t> </w:t>
                  </w:r>
                </w:p>
              </w:tc>
              <w:tc>
                <w:tcPr>
                  <w:tcW w:w="0" w:type="auto"/>
                  <w:tcMar>
                    <w:top w:w="30" w:type="dxa"/>
                    <w:left w:w="0" w:type="dxa"/>
                    <w:bottom w:w="30" w:type="dxa"/>
                    <w:right w:w="0" w:type="dxa"/>
                  </w:tcMar>
                </w:tcPr>
                <w:p w:rsidR="00F805E7" w:rsidRDefault="00F805E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805E7" w:rsidRDefault="00F805E7">
                  <w:r>
                    <w:rPr>
                      <w:rFonts w:ascii="Times New Roman" w:eastAsia="Times New Roman" w:hAnsi="Times New Roman" w:cs="Times New Roman"/>
                      <w:color w:val="000000"/>
                      <w:sz w:val="22"/>
                      <w:szCs w:val="22"/>
                    </w:rPr>
                    <w:t>True</w:t>
                  </w:r>
                </w:p>
              </w:tc>
            </w:tr>
            <w:tr w:rsidR="00F805E7">
              <w:tc>
                <w:tcPr>
                  <w:tcW w:w="400" w:type="dxa"/>
                  <w:tcMar>
                    <w:top w:w="0" w:type="dxa"/>
                    <w:left w:w="0" w:type="dxa"/>
                    <w:bottom w:w="0" w:type="dxa"/>
                    <w:right w:w="0" w:type="dxa"/>
                  </w:tcMar>
                </w:tcPr>
                <w:p w:rsidR="00F805E7" w:rsidRDefault="00F805E7">
                  <w:r>
                    <w:rPr>
                      <w:color w:val="000000"/>
                      <w:sz w:val="20"/>
                      <w:szCs w:val="20"/>
                    </w:rPr>
                    <w:t> </w:t>
                  </w:r>
                </w:p>
              </w:tc>
              <w:tc>
                <w:tcPr>
                  <w:tcW w:w="0" w:type="auto"/>
                  <w:tcMar>
                    <w:top w:w="30" w:type="dxa"/>
                    <w:left w:w="0" w:type="dxa"/>
                    <w:bottom w:w="30" w:type="dxa"/>
                    <w:right w:w="0" w:type="dxa"/>
                  </w:tcMar>
                </w:tcPr>
                <w:p w:rsidR="00F805E7" w:rsidRDefault="00F805E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805E7" w:rsidRDefault="00F805E7">
                  <w:r>
                    <w:rPr>
                      <w:rFonts w:ascii="Times New Roman" w:eastAsia="Times New Roman" w:hAnsi="Times New Roman" w:cs="Times New Roman"/>
                      <w:color w:val="000000"/>
                      <w:sz w:val="22"/>
                      <w:szCs w:val="22"/>
                    </w:rPr>
                    <w:t>False</w:t>
                  </w:r>
                </w:p>
              </w:tc>
            </w:tr>
          </w:tbl>
          <w:p w:rsidR="00F805E7" w:rsidRDefault="00F805E7">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453"/>
            </w:tblGrid>
            <w:tr w:rsidR="00F805E7">
              <w:tc>
                <w:tcPr>
                  <w:tcW w:w="0" w:type="auto"/>
                  <w:tcMar>
                    <w:top w:w="30" w:type="dxa"/>
                    <w:left w:w="0" w:type="dxa"/>
                    <w:bottom w:w="30" w:type="dxa"/>
                    <w:right w:w="0" w:type="dxa"/>
                  </w:tcMar>
                </w:tcPr>
                <w:p w:rsidR="00F805E7" w:rsidRDefault="00F805E7">
                  <w:r>
                    <w:rPr>
                      <w:i/>
                      <w:iCs/>
                      <w:color w:val="000000"/>
                      <w:sz w:val="22"/>
                      <w:szCs w:val="22"/>
                    </w:rPr>
                    <w:t>ANSWER:  </w:t>
                  </w:r>
                </w:p>
              </w:tc>
              <w:tc>
                <w:tcPr>
                  <w:tcW w:w="0" w:type="auto"/>
                  <w:tcMar>
                    <w:top w:w="30" w:type="dxa"/>
                    <w:left w:w="0" w:type="dxa"/>
                    <w:bottom w:w="30" w:type="dxa"/>
                    <w:right w:w="0" w:type="dxa"/>
                  </w:tcMar>
                </w:tcPr>
                <w:p w:rsidR="00F805E7" w:rsidRDefault="00F805E7">
                  <w:r>
                    <w:rPr>
                      <w:color w:val="000000"/>
                      <w:sz w:val="22"/>
                      <w:szCs w:val="22"/>
                    </w:rPr>
                    <w:t>True</w:t>
                  </w:r>
                </w:p>
              </w:tc>
            </w:tr>
          </w:tbl>
          <w:p w:rsidR="00F805E7" w:rsidRDefault="00F805E7"/>
        </w:tc>
      </w:tr>
    </w:tbl>
    <w:p w:rsidR="00F805E7" w:rsidRDefault="00F805E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color w:val="000000"/>
                <w:sz w:val="22"/>
                <w:szCs w:val="22"/>
              </w:rPr>
              <w:t>12. Government policies that improve equality usually increase efficiency at the same time.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F805E7">
              <w:tc>
                <w:tcPr>
                  <w:tcW w:w="400" w:type="dxa"/>
                  <w:tcMar>
                    <w:top w:w="0" w:type="dxa"/>
                    <w:left w:w="0" w:type="dxa"/>
                    <w:bottom w:w="0" w:type="dxa"/>
                    <w:right w:w="0" w:type="dxa"/>
                  </w:tcMar>
                </w:tcPr>
                <w:p w:rsidR="00F805E7" w:rsidRDefault="00F805E7">
                  <w:r>
                    <w:rPr>
                      <w:color w:val="000000"/>
                      <w:sz w:val="20"/>
                      <w:szCs w:val="20"/>
                    </w:rPr>
                    <w:t> </w:t>
                  </w:r>
                </w:p>
              </w:tc>
              <w:tc>
                <w:tcPr>
                  <w:tcW w:w="0" w:type="auto"/>
                  <w:tcMar>
                    <w:top w:w="30" w:type="dxa"/>
                    <w:left w:w="0" w:type="dxa"/>
                    <w:bottom w:w="30" w:type="dxa"/>
                    <w:right w:w="0" w:type="dxa"/>
                  </w:tcMar>
                </w:tcPr>
                <w:p w:rsidR="00F805E7" w:rsidRDefault="00F805E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805E7" w:rsidRDefault="00F805E7">
                  <w:r>
                    <w:rPr>
                      <w:rFonts w:ascii="Times New Roman" w:eastAsia="Times New Roman" w:hAnsi="Times New Roman" w:cs="Times New Roman"/>
                      <w:color w:val="000000"/>
                      <w:sz w:val="22"/>
                      <w:szCs w:val="22"/>
                    </w:rPr>
                    <w:t>True</w:t>
                  </w:r>
                </w:p>
              </w:tc>
            </w:tr>
            <w:tr w:rsidR="00F805E7">
              <w:tc>
                <w:tcPr>
                  <w:tcW w:w="400" w:type="dxa"/>
                  <w:tcMar>
                    <w:top w:w="0" w:type="dxa"/>
                    <w:left w:w="0" w:type="dxa"/>
                    <w:bottom w:w="0" w:type="dxa"/>
                    <w:right w:w="0" w:type="dxa"/>
                  </w:tcMar>
                </w:tcPr>
                <w:p w:rsidR="00F805E7" w:rsidRDefault="00F805E7">
                  <w:r>
                    <w:rPr>
                      <w:color w:val="000000"/>
                      <w:sz w:val="20"/>
                      <w:szCs w:val="20"/>
                    </w:rPr>
                    <w:t> </w:t>
                  </w:r>
                </w:p>
              </w:tc>
              <w:tc>
                <w:tcPr>
                  <w:tcW w:w="0" w:type="auto"/>
                  <w:tcMar>
                    <w:top w:w="30" w:type="dxa"/>
                    <w:left w:w="0" w:type="dxa"/>
                    <w:bottom w:w="30" w:type="dxa"/>
                    <w:right w:w="0" w:type="dxa"/>
                  </w:tcMar>
                </w:tcPr>
                <w:p w:rsidR="00F805E7" w:rsidRDefault="00F805E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805E7" w:rsidRDefault="00F805E7">
                  <w:r>
                    <w:rPr>
                      <w:rFonts w:ascii="Times New Roman" w:eastAsia="Times New Roman" w:hAnsi="Times New Roman" w:cs="Times New Roman"/>
                      <w:color w:val="000000"/>
                      <w:sz w:val="22"/>
                      <w:szCs w:val="22"/>
                    </w:rPr>
                    <w:t>False</w:t>
                  </w:r>
                </w:p>
              </w:tc>
            </w:tr>
          </w:tbl>
          <w:p w:rsidR="00F805E7" w:rsidRDefault="00F805E7">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538"/>
            </w:tblGrid>
            <w:tr w:rsidR="00F805E7">
              <w:tc>
                <w:tcPr>
                  <w:tcW w:w="0" w:type="auto"/>
                  <w:tcMar>
                    <w:top w:w="30" w:type="dxa"/>
                    <w:left w:w="0" w:type="dxa"/>
                    <w:bottom w:w="30" w:type="dxa"/>
                    <w:right w:w="0" w:type="dxa"/>
                  </w:tcMar>
                </w:tcPr>
                <w:p w:rsidR="00F805E7" w:rsidRDefault="00F805E7">
                  <w:r>
                    <w:rPr>
                      <w:i/>
                      <w:iCs/>
                      <w:color w:val="000000"/>
                      <w:sz w:val="22"/>
                      <w:szCs w:val="22"/>
                    </w:rPr>
                    <w:t>ANSWER:  </w:t>
                  </w:r>
                </w:p>
              </w:tc>
              <w:tc>
                <w:tcPr>
                  <w:tcW w:w="0" w:type="auto"/>
                  <w:tcMar>
                    <w:top w:w="30" w:type="dxa"/>
                    <w:left w:w="0" w:type="dxa"/>
                    <w:bottom w:w="30" w:type="dxa"/>
                    <w:right w:w="0" w:type="dxa"/>
                  </w:tcMar>
                </w:tcPr>
                <w:p w:rsidR="00F805E7" w:rsidRDefault="00F805E7">
                  <w:r>
                    <w:rPr>
                      <w:color w:val="000000"/>
                      <w:sz w:val="22"/>
                      <w:szCs w:val="22"/>
                    </w:rPr>
                    <w:t>False</w:t>
                  </w:r>
                </w:p>
              </w:tc>
            </w:tr>
          </w:tbl>
          <w:p w:rsidR="00F805E7" w:rsidRDefault="00F805E7"/>
        </w:tc>
      </w:tr>
    </w:tbl>
    <w:p w:rsidR="00F805E7" w:rsidRDefault="00F805E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color w:val="000000"/>
                <w:sz w:val="22"/>
                <w:szCs w:val="22"/>
              </w:rPr>
              <w:t>13. Using income tax revenue to fund the welfare system illustrates the conflict between efficiency and equality.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F805E7">
              <w:tc>
                <w:tcPr>
                  <w:tcW w:w="400" w:type="dxa"/>
                  <w:tcMar>
                    <w:top w:w="0" w:type="dxa"/>
                    <w:left w:w="0" w:type="dxa"/>
                    <w:bottom w:w="0" w:type="dxa"/>
                    <w:right w:w="0" w:type="dxa"/>
                  </w:tcMar>
                </w:tcPr>
                <w:p w:rsidR="00F805E7" w:rsidRDefault="00F805E7">
                  <w:r>
                    <w:rPr>
                      <w:color w:val="000000"/>
                      <w:sz w:val="20"/>
                      <w:szCs w:val="20"/>
                    </w:rPr>
                    <w:t> </w:t>
                  </w:r>
                </w:p>
              </w:tc>
              <w:tc>
                <w:tcPr>
                  <w:tcW w:w="0" w:type="auto"/>
                  <w:tcMar>
                    <w:top w:w="30" w:type="dxa"/>
                    <w:left w:w="0" w:type="dxa"/>
                    <w:bottom w:w="30" w:type="dxa"/>
                    <w:right w:w="0" w:type="dxa"/>
                  </w:tcMar>
                </w:tcPr>
                <w:p w:rsidR="00F805E7" w:rsidRDefault="00F805E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805E7" w:rsidRDefault="00F805E7">
                  <w:r>
                    <w:rPr>
                      <w:rFonts w:ascii="Times New Roman" w:eastAsia="Times New Roman" w:hAnsi="Times New Roman" w:cs="Times New Roman"/>
                      <w:color w:val="000000"/>
                      <w:sz w:val="22"/>
                      <w:szCs w:val="22"/>
                    </w:rPr>
                    <w:t>True</w:t>
                  </w:r>
                </w:p>
              </w:tc>
            </w:tr>
            <w:tr w:rsidR="00F805E7">
              <w:tc>
                <w:tcPr>
                  <w:tcW w:w="400" w:type="dxa"/>
                  <w:tcMar>
                    <w:top w:w="0" w:type="dxa"/>
                    <w:left w:w="0" w:type="dxa"/>
                    <w:bottom w:w="0" w:type="dxa"/>
                    <w:right w:w="0" w:type="dxa"/>
                  </w:tcMar>
                </w:tcPr>
                <w:p w:rsidR="00F805E7" w:rsidRDefault="00F805E7">
                  <w:r>
                    <w:rPr>
                      <w:color w:val="000000"/>
                      <w:sz w:val="20"/>
                      <w:szCs w:val="20"/>
                    </w:rPr>
                    <w:t> </w:t>
                  </w:r>
                </w:p>
              </w:tc>
              <w:tc>
                <w:tcPr>
                  <w:tcW w:w="0" w:type="auto"/>
                  <w:tcMar>
                    <w:top w:w="30" w:type="dxa"/>
                    <w:left w:w="0" w:type="dxa"/>
                    <w:bottom w:w="30" w:type="dxa"/>
                    <w:right w:w="0" w:type="dxa"/>
                  </w:tcMar>
                </w:tcPr>
                <w:p w:rsidR="00F805E7" w:rsidRDefault="00F805E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805E7" w:rsidRDefault="00F805E7">
                  <w:r>
                    <w:rPr>
                      <w:rFonts w:ascii="Times New Roman" w:eastAsia="Times New Roman" w:hAnsi="Times New Roman" w:cs="Times New Roman"/>
                      <w:color w:val="000000"/>
                      <w:sz w:val="22"/>
                      <w:szCs w:val="22"/>
                    </w:rPr>
                    <w:t>False</w:t>
                  </w:r>
                </w:p>
              </w:tc>
            </w:tr>
          </w:tbl>
          <w:p w:rsidR="00F805E7" w:rsidRDefault="00F805E7">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453"/>
            </w:tblGrid>
            <w:tr w:rsidR="00F805E7">
              <w:tc>
                <w:tcPr>
                  <w:tcW w:w="0" w:type="auto"/>
                  <w:tcMar>
                    <w:top w:w="30" w:type="dxa"/>
                    <w:left w:w="0" w:type="dxa"/>
                    <w:bottom w:w="30" w:type="dxa"/>
                    <w:right w:w="0" w:type="dxa"/>
                  </w:tcMar>
                </w:tcPr>
                <w:p w:rsidR="00F805E7" w:rsidRDefault="00F805E7">
                  <w:r>
                    <w:rPr>
                      <w:i/>
                      <w:iCs/>
                      <w:color w:val="000000"/>
                      <w:sz w:val="22"/>
                      <w:szCs w:val="22"/>
                    </w:rPr>
                    <w:t>ANSWER:  </w:t>
                  </w:r>
                </w:p>
              </w:tc>
              <w:tc>
                <w:tcPr>
                  <w:tcW w:w="0" w:type="auto"/>
                  <w:tcMar>
                    <w:top w:w="30" w:type="dxa"/>
                    <w:left w:w="0" w:type="dxa"/>
                    <w:bottom w:w="30" w:type="dxa"/>
                    <w:right w:w="0" w:type="dxa"/>
                  </w:tcMar>
                </w:tcPr>
                <w:p w:rsidR="00F805E7" w:rsidRDefault="00F805E7">
                  <w:r>
                    <w:rPr>
                      <w:color w:val="000000"/>
                      <w:sz w:val="22"/>
                      <w:szCs w:val="22"/>
                    </w:rPr>
                    <w:t>True</w:t>
                  </w:r>
                </w:p>
              </w:tc>
            </w:tr>
          </w:tbl>
          <w:p w:rsidR="00F805E7" w:rsidRDefault="00F805E7"/>
        </w:tc>
      </w:tr>
    </w:tbl>
    <w:p w:rsidR="00F805E7" w:rsidRDefault="00F805E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color w:val="000000"/>
                <w:sz w:val="22"/>
                <w:szCs w:val="22"/>
              </w:rPr>
              <w:t>14. An individual deciding how to allocate her limited time is dealing with both scarcity and trade-offs.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F805E7">
              <w:tc>
                <w:tcPr>
                  <w:tcW w:w="400" w:type="dxa"/>
                  <w:tcMar>
                    <w:top w:w="0" w:type="dxa"/>
                    <w:left w:w="0" w:type="dxa"/>
                    <w:bottom w:w="0" w:type="dxa"/>
                    <w:right w:w="0" w:type="dxa"/>
                  </w:tcMar>
                </w:tcPr>
                <w:p w:rsidR="00F805E7" w:rsidRDefault="00F805E7">
                  <w:r>
                    <w:rPr>
                      <w:color w:val="000000"/>
                      <w:sz w:val="20"/>
                      <w:szCs w:val="20"/>
                    </w:rPr>
                    <w:t> </w:t>
                  </w:r>
                </w:p>
              </w:tc>
              <w:tc>
                <w:tcPr>
                  <w:tcW w:w="0" w:type="auto"/>
                  <w:tcMar>
                    <w:top w:w="30" w:type="dxa"/>
                    <w:left w:w="0" w:type="dxa"/>
                    <w:bottom w:w="30" w:type="dxa"/>
                    <w:right w:w="0" w:type="dxa"/>
                  </w:tcMar>
                </w:tcPr>
                <w:p w:rsidR="00F805E7" w:rsidRDefault="00F805E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805E7" w:rsidRDefault="00F805E7">
                  <w:r>
                    <w:rPr>
                      <w:rFonts w:ascii="Times New Roman" w:eastAsia="Times New Roman" w:hAnsi="Times New Roman" w:cs="Times New Roman"/>
                      <w:color w:val="000000"/>
                      <w:sz w:val="22"/>
                      <w:szCs w:val="22"/>
                    </w:rPr>
                    <w:t>True</w:t>
                  </w:r>
                </w:p>
              </w:tc>
            </w:tr>
            <w:tr w:rsidR="00F805E7">
              <w:tc>
                <w:tcPr>
                  <w:tcW w:w="400" w:type="dxa"/>
                  <w:tcMar>
                    <w:top w:w="0" w:type="dxa"/>
                    <w:left w:w="0" w:type="dxa"/>
                    <w:bottom w:w="0" w:type="dxa"/>
                    <w:right w:w="0" w:type="dxa"/>
                  </w:tcMar>
                </w:tcPr>
                <w:p w:rsidR="00F805E7" w:rsidRDefault="00F805E7">
                  <w:r>
                    <w:rPr>
                      <w:color w:val="000000"/>
                      <w:sz w:val="20"/>
                      <w:szCs w:val="20"/>
                    </w:rPr>
                    <w:t> </w:t>
                  </w:r>
                </w:p>
              </w:tc>
              <w:tc>
                <w:tcPr>
                  <w:tcW w:w="0" w:type="auto"/>
                  <w:tcMar>
                    <w:top w:w="30" w:type="dxa"/>
                    <w:left w:w="0" w:type="dxa"/>
                    <w:bottom w:w="30" w:type="dxa"/>
                    <w:right w:w="0" w:type="dxa"/>
                  </w:tcMar>
                </w:tcPr>
                <w:p w:rsidR="00F805E7" w:rsidRDefault="00F805E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805E7" w:rsidRDefault="00F805E7">
                  <w:r>
                    <w:rPr>
                      <w:rFonts w:ascii="Times New Roman" w:eastAsia="Times New Roman" w:hAnsi="Times New Roman" w:cs="Times New Roman"/>
                      <w:color w:val="000000"/>
                      <w:sz w:val="22"/>
                      <w:szCs w:val="22"/>
                    </w:rPr>
                    <w:t>False</w:t>
                  </w:r>
                </w:p>
              </w:tc>
            </w:tr>
          </w:tbl>
          <w:p w:rsidR="00F805E7" w:rsidRDefault="00F805E7">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453"/>
            </w:tblGrid>
            <w:tr w:rsidR="00F805E7">
              <w:tc>
                <w:tcPr>
                  <w:tcW w:w="0" w:type="auto"/>
                  <w:tcMar>
                    <w:top w:w="30" w:type="dxa"/>
                    <w:left w:w="0" w:type="dxa"/>
                    <w:bottom w:w="30" w:type="dxa"/>
                    <w:right w:w="0" w:type="dxa"/>
                  </w:tcMar>
                </w:tcPr>
                <w:p w:rsidR="00F805E7" w:rsidRDefault="00F805E7">
                  <w:r>
                    <w:rPr>
                      <w:i/>
                      <w:iCs/>
                      <w:color w:val="000000"/>
                      <w:sz w:val="22"/>
                      <w:szCs w:val="22"/>
                    </w:rPr>
                    <w:t>ANSWER:  </w:t>
                  </w:r>
                </w:p>
              </w:tc>
              <w:tc>
                <w:tcPr>
                  <w:tcW w:w="0" w:type="auto"/>
                  <w:tcMar>
                    <w:top w:w="30" w:type="dxa"/>
                    <w:left w:w="0" w:type="dxa"/>
                    <w:bottom w:w="30" w:type="dxa"/>
                    <w:right w:w="0" w:type="dxa"/>
                  </w:tcMar>
                </w:tcPr>
                <w:p w:rsidR="00F805E7" w:rsidRDefault="00F805E7">
                  <w:r>
                    <w:rPr>
                      <w:color w:val="000000"/>
                      <w:sz w:val="22"/>
                      <w:szCs w:val="22"/>
                    </w:rPr>
                    <w:t>True</w:t>
                  </w:r>
                </w:p>
              </w:tc>
            </w:tr>
          </w:tbl>
          <w:p w:rsidR="00F805E7" w:rsidRDefault="00F805E7"/>
        </w:tc>
      </w:tr>
    </w:tbl>
    <w:p w:rsidR="00F805E7" w:rsidRDefault="00F805E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color w:val="000000"/>
                <w:sz w:val="22"/>
                <w:szCs w:val="22"/>
              </w:rPr>
              <w:t>15. The cost of an action is measured in terms of foregone opportunities.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F805E7">
              <w:tc>
                <w:tcPr>
                  <w:tcW w:w="400" w:type="dxa"/>
                  <w:tcMar>
                    <w:top w:w="0" w:type="dxa"/>
                    <w:left w:w="0" w:type="dxa"/>
                    <w:bottom w:w="0" w:type="dxa"/>
                    <w:right w:w="0" w:type="dxa"/>
                  </w:tcMar>
                </w:tcPr>
                <w:p w:rsidR="00F805E7" w:rsidRDefault="00F805E7">
                  <w:r>
                    <w:rPr>
                      <w:color w:val="000000"/>
                      <w:sz w:val="20"/>
                      <w:szCs w:val="20"/>
                    </w:rPr>
                    <w:t> </w:t>
                  </w:r>
                </w:p>
              </w:tc>
              <w:tc>
                <w:tcPr>
                  <w:tcW w:w="0" w:type="auto"/>
                  <w:tcMar>
                    <w:top w:w="30" w:type="dxa"/>
                    <w:left w:w="0" w:type="dxa"/>
                    <w:bottom w:w="30" w:type="dxa"/>
                    <w:right w:w="0" w:type="dxa"/>
                  </w:tcMar>
                </w:tcPr>
                <w:p w:rsidR="00F805E7" w:rsidRDefault="00F805E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805E7" w:rsidRDefault="00F805E7">
                  <w:r>
                    <w:rPr>
                      <w:rFonts w:ascii="Times New Roman" w:eastAsia="Times New Roman" w:hAnsi="Times New Roman" w:cs="Times New Roman"/>
                      <w:color w:val="000000"/>
                      <w:sz w:val="22"/>
                      <w:szCs w:val="22"/>
                    </w:rPr>
                    <w:t>True</w:t>
                  </w:r>
                </w:p>
              </w:tc>
            </w:tr>
            <w:tr w:rsidR="00F805E7">
              <w:tc>
                <w:tcPr>
                  <w:tcW w:w="400" w:type="dxa"/>
                  <w:tcMar>
                    <w:top w:w="0" w:type="dxa"/>
                    <w:left w:w="0" w:type="dxa"/>
                    <w:bottom w:w="0" w:type="dxa"/>
                    <w:right w:w="0" w:type="dxa"/>
                  </w:tcMar>
                </w:tcPr>
                <w:p w:rsidR="00F805E7" w:rsidRDefault="00F805E7">
                  <w:r>
                    <w:rPr>
                      <w:color w:val="000000"/>
                      <w:sz w:val="20"/>
                      <w:szCs w:val="20"/>
                    </w:rPr>
                    <w:t> </w:t>
                  </w:r>
                </w:p>
              </w:tc>
              <w:tc>
                <w:tcPr>
                  <w:tcW w:w="0" w:type="auto"/>
                  <w:tcMar>
                    <w:top w:w="30" w:type="dxa"/>
                    <w:left w:w="0" w:type="dxa"/>
                    <w:bottom w:w="30" w:type="dxa"/>
                    <w:right w:w="0" w:type="dxa"/>
                  </w:tcMar>
                </w:tcPr>
                <w:p w:rsidR="00F805E7" w:rsidRDefault="00F805E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805E7" w:rsidRDefault="00F805E7">
                  <w:r>
                    <w:rPr>
                      <w:rFonts w:ascii="Times New Roman" w:eastAsia="Times New Roman" w:hAnsi="Times New Roman" w:cs="Times New Roman"/>
                      <w:color w:val="000000"/>
                      <w:sz w:val="22"/>
                      <w:szCs w:val="22"/>
                    </w:rPr>
                    <w:t>False</w:t>
                  </w:r>
                </w:p>
              </w:tc>
            </w:tr>
          </w:tbl>
          <w:p w:rsidR="00F805E7" w:rsidRDefault="00F805E7">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453"/>
            </w:tblGrid>
            <w:tr w:rsidR="00F805E7">
              <w:tc>
                <w:tcPr>
                  <w:tcW w:w="0" w:type="auto"/>
                  <w:tcMar>
                    <w:top w:w="30" w:type="dxa"/>
                    <w:left w:w="0" w:type="dxa"/>
                    <w:bottom w:w="30" w:type="dxa"/>
                    <w:right w:w="0" w:type="dxa"/>
                  </w:tcMar>
                </w:tcPr>
                <w:p w:rsidR="00F805E7" w:rsidRDefault="00F805E7">
                  <w:r>
                    <w:rPr>
                      <w:i/>
                      <w:iCs/>
                      <w:color w:val="000000"/>
                      <w:sz w:val="22"/>
                      <w:szCs w:val="22"/>
                    </w:rPr>
                    <w:t>ANSWER:  </w:t>
                  </w:r>
                </w:p>
              </w:tc>
              <w:tc>
                <w:tcPr>
                  <w:tcW w:w="0" w:type="auto"/>
                  <w:tcMar>
                    <w:top w:w="30" w:type="dxa"/>
                    <w:left w:w="0" w:type="dxa"/>
                    <w:bottom w:w="30" w:type="dxa"/>
                    <w:right w:w="0" w:type="dxa"/>
                  </w:tcMar>
                </w:tcPr>
                <w:p w:rsidR="00F805E7" w:rsidRDefault="00F805E7">
                  <w:r>
                    <w:rPr>
                      <w:color w:val="000000"/>
                      <w:sz w:val="22"/>
                      <w:szCs w:val="22"/>
                    </w:rPr>
                    <w:t>True</w:t>
                  </w:r>
                </w:p>
              </w:tc>
            </w:tr>
          </w:tbl>
          <w:p w:rsidR="00F805E7" w:rsidRDefault="00F805E7"/>
        </w:tc>
      </w:tr>
    </w:tbl>
    <w:p w:rsidR="00F805E7" w:rsidRDefault="00F805E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color w:val="000000"/>
                <w:sz w:val="22"/>
                <w:szCs w:val="22"/>
              </w:rPr>
              <w:t>16. Tuition is the single-largest cost of attending college for most students.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F805E7">
              <w:tc>
                <w:tcPr>
                  <w:tcW w:w="400" w:type="dxa"/>
                  <w:tcMar>
                    <w:top w:w="0" w:type="dxa"/>
                    <w:left w:w="0" w:type="dxa"/>
                    <w:bottom w:w="0" w:type="dxa"/>
                    <w:right w:w="0" w:type="dxa"/>
                  </w:tcMar>
                </w:tcPr>
                <w:p w:rsidR="00F805E7" w:rsidRDefault="00F805E7">
                  <w:r>
                    <w:rPr>
                      <w:color w:val="000000"/>
                      <w:sz w:val="20"/>
                      <w:szCs w:val="20"/>
                    </w:rPr>
                    <w:t> </w:t>
                  </w:r>
                </w:p>
              </w:tc>
              <w:tc>
                <w:tcPr>
                  <w:tcW w:w="0" w:type="auto"/>
                  <w:tcMar>
                    <w:top w:w="30" w:type="dxa"/>
                    <w:left w:w="0" w:type="dxa"/>
                    <w:bottom w:w="30" w:type="dxa"/>
                    <w:right w:w="0" w:type="dxa"/>
                  </w:tcMar>
                </w:tcPr>
                <w:p w:rsidR="00F805E7" w:rsidRDefault="00F805E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805E7" w:rsidRDefault="00F805E7">
                  <w:r>
                    <w:rPr>
                      <w:rFonts w:ascii="Times New Roman" w:eastAsia="Times New Roman" w:hAnsi="Times New Roman" w:cs="Times New Roman"/>
                      <w:color w:val="000000"/>
                      <w:sz w:val="22"/>
                      <w:szCs w:val="22"/>
                    </w:rPr>
                    <w:t>True</w:t>
                  </w:r>
                </w:p>
              </w:tc>
            </w:tr>
            <w:tr w:rsidR="00F805E7">
              <w:tc>
                <w:tcPr>
                  <w:tcW w:w="400" w:type="dxa"/>
                  <w:tcMar>
                    <w:top w:w="0" w:type="dxa"/>
                    <w:left w:w="0" w:type="dxa"/>
                    <w:bottom w:w="0" w:type="dxa"/>
                    <w:right w:w="0" w:type="dxa"/>
                  </w:tcMar>
                </w:tcPr>
                <w:p w:rsidR="00F805E7" w:rsidRDefault="00F805E7">
                  <w:r>
                    <w:rPr>
                      <w:color w:val="000000"/>
                      <w:sz w:val="20"/>
                      <w:szCs w:val="20"/>
                    </w:rPr>
                    <w:t> </w:t>
                  </w:r>
                </w:p>
              </w:tc>
              <w:tc>
                <w:tcPr>
                  <w:tcW w:w="0" w:type="auto"/>
                  <w:tcMar>
                    <w:top w:w="30" w:type="dxa"/>
                    <w:left w:w="0" w:type="dxa"/>
                    <w:bottom w:w="30" w:type="dxa"/>
                    <w:right w:w="0" w:type="dxa"/>
                  </w:tcMar>
                </w:tcPr>
                <w:p w:rsidR="00F805E7" w:rsidRDefault="00F805E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805E7" w:rsidRDefault="00F805E7">
                  <w:r>
                    <w:rPr>
                      <w:rFonts w:ascii="Times New Roman" w:eastAsia="Times New Roman" w:hAnsi="Times New Roman" w:cs="Times New Roman"/>
                      <w:color w:val="000000"/>
                      <w:sz w:val="22"/>
                      <w:szCs w:val="22"/>
                    </w:rPr>
                    <w:t>False</w:t>
                  </w:r>
                </w:p>
              </w:tc>
            </w:tr>
          </w:tbl>
          <w:p w:rsidR="00F805E7" w:rsidRDefault="00F805E7">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538"/>
            </w:tblGrid>
            <w:tr w:rsidR="00F805E7">
              <w:tc>
                <w:tcPr>
                  <w:tcW w:w="0" w:type="auto"/>
                  <w:tcMar>
                    <w:top w:w="30" w:type="dxa"/>
                    <w:left w:w="0" w:type="dxa"/>
                    <w:bottom w:w="30" w:type="dxa"/>
                    <w:right w:w="0" w:type="dxa"/>
                  </w:tcMar>
                </w:tcPr>
                <w:p w:rsidR="00F805E7" w:rsidRDefault="00F805E7">
                  <w:r>
                    <w:rPr>
                      <w:i/>
                      <w:iCs/>
                      <w:color w:val="000000"/>
                      <w:sz w:val="22"/>
                      <w:szCs w:val="22"/>
                    </w:rPr>
                    <w:t>ANSWER:  </w:t>
                  </w:r>
                </w:p>
              </w:tc>
              <w:tc>
                <w:tcPr>
                  <w:tcW w:w="0" w:type="auto"/>
                  <w:tcMar>
                    <w:top w:w="30" w:type="dxa"/>
                    <w:left w:w="0" w:type="dxa"/>
                    <w:bottom w:w="30" w:type="dxa"/>
                    <w:right w:w="0" w:type="dxa"/>
                  </w:tcMar>
                </w:tcPr>
                <w:p w:rsidR="00F805E7" w:rsidRDefault="00F805E7">
                  <w:r>
                    <w:rPr>
                      <w:color w:val="000000"/>
                      <w:sz w:val="22"/>
                      <w:szCs w:val="22"/>
                    </w:rPr>
                    <w:t>False</w:t>
                  </w:r>
                </w:p>
              </w:tc>
            </w:tr>
          </w:tbl>
          <w:p w:rsidR="00F805E7" w:rsidRDefault="00F805E7"/>
        </w:tc>
      </w:tr>
    </w:tbl>
    <w:p w:rsidR="00F805E7" w:rsidRDefault="00F805E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color w:val="000000"/>
                <w:sz w:val="22"/>
                <w:szCs w:val="22"/>
              </w:rPr>
              <w:t>17. If wages for accountants rose, then accountants’ leisure time would have a lower opportunity cost.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F805E7">
              <w:tc>
                <w:tcPr>
                  <w:tcW w:w="400" w:type="dxa"/>
                  <w:tcMar>
                    <w:top w:w="0" w:type="dxa"/>
                    <w:left w:w="0" w:type="dxa"/>
                    <w:bottom w:w="0" w:type="dxa"/>
                    <w:right w:w="0" w:type="dxa"/>
                  </w:tcMar>
                </w:tcPr>
                <w:p w:rsidR="00F805E7" w:rsidRDefault="00F805E7">
                  <w:r>
                    <w:rPr>
                      <w:color w:val="000000"/>
                      <w:sz w:val="20"/>
                      <w:szCs w:val="20"/>
                    </w:rPr>
                    <w:t> </w:t>
                  </w:r>
                </w:p>
              </w:tc>
              <w:tc>
                <w:tcPr>
                  <w:tcW w:w="0" w:type="auto"/>
                  <w:tcMar>
                    <w:top w:w="30" w:type="dxa"/>
                    <w:left w:w="0" w:type="dxa"/>
                    <w:bottom w:w="30" w:type="dxa"/>
                    <w:right w:w="0" w:type="dxa"/>
                  </w:tcMar>
                </w:tcPr>
                <w:p w:rsidR="00F805E7" w:rsidRDefault="00F805E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805E7" w:rsidRDefault="00F805E7">
                  <w:r>
                    <w:rPr>
                      <w:rFonts w:ascii="Times New Roman" w:eastAsia="Times New Roman" w:hAnsi="Times New Roman" w:cs="Times New Roman"/>
                      <w:color w:val="000000"/>
                      <w:sz w:val="22"/>
                      <w:szCs w:val="22"/>
                    </w:rPr>
                    <w:t>True</w:t>
                  </w:r>
                </w:p>
              </w:tc>
            </w:tr>
            <w:tr w:rsidR="00F805E7">
              <w:tc>
                <w:tcPr>
                  <w:tcW w:w="400" w:type="dxa"/>
                  <w:tcMar>
                    <w:top w:w="0" w:type="dxa"/>
                    <w:left w:w="0" w:type="dxa"/>
                    <w:bottom w:w="0" w:type="dxa"/>
                    <w:right w:w="0" w:type="dxa"/>
                  </w:tcMar>
                </w:tcPr>
                <w:p w:rsidR="00F805E7" w:rsidRDefault="00F805E7">
                  <w:r>
                    <w:rPr>
                      <w:color w:val="000000"/>
                      <w:sz w:val="20"/>
                      <w:szCs w:val="20"/>
                    </w:rPr>
                    <w:t> </w:t>
                  </w:r>
                </w:p>
              </w:tc>
              <w:tc>
                <w:tcPr>
                  <w:tcW w:w="0" w:type="auto"/>
                  <w:tcMar>
                    <w:top w:w="30" w:type="dxa"/>
                    <w:left w:w="0" w:type="dxa"/>
                    <w:bottom w:w="30" w:type="dxa"/>
                    <w:right w:w="0" w:type="dxa"/>
                  </w:tcMar>
                </w:tcPr>
                <w:p w:rsidR="00F805E7" w:rsidRDefault="00F805E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805E7" w:rsidRDefault="00F805E7">
                  <w:r>
                    <w:rPr>
                      <w:rFonts w:ascii="Times New Roman" w:eastAsia="Times New Roman" w:hAnsi="Times New Roman" w:cs="Times New Roman"/>
                      <w:color w:val="000000"/>
                      <w:sz w:val="22"/>
                      <w:szCs w:val="22"/>
                    </w:rPr>
                    <w:t>False</w:t>
                  </w:r>
                </w:p>
              </w:tc>
            </w:tr>
          </w:tbl>
          <w:p w:rsidR="00F805E7" w:rsidRDefault="00F805E7">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538"/>
            </w:tblGrid>
            <w:tr w:rsidR="00F805E7">
              <w:tc>
                <w:tcPr>
                  <w:tcW w:w="0" w:type="auto"/>
                  <w:tcMar>
                    <w:top w:w="30" w:type="dxa"/>
                    <w:left w:w="0" w:type="dxa"/>
                    <w:bottom w:w="30" w:type="dxa"/>
                    <w:right w:w="0" w:type="dxa"/>
                  </w:tcMar>
                </w:tcPr>
                <w:p w:rsidR="00F805E7" w:rsidRDefault="00F805E7">
                  <w:r>
                    <w:rPr>
                      <w:i/>
                      <w:iCs/>
                      <w:color w:val="000000"/>
                      <w:sz w:val="22"/>
                      <w:szCs w:val="22"/>
                    </w:rPr>
                    <w:t>ANSWER:  </w:t>
                  </w:r>
                </w:p>
              </w:tc>
              <w:tc>
                <w:tcPr>
                  <w:tcW w:w="0" w:type="auto"/>
                  <w:tcMar>
                    <w:top w:w="30" w:type="dxa"/>
                    <w:left w:w="0" w:type="dxa"/>
                    <w:bottom w:w="30" w:type="dxa"/>
                    <w:right w:w="0" w:type="dxa"/>
                  </w:tcMar>
                </w:tcPr>
                <w:p w:rsidR="00F805E7" w:rsidRDefault="00F805E7">
                  <w:r>
                    <w:rPr>
                      <w:color w:val="000000"/>
                      <w:sz w:val="22"/>
                      <w:szCs w:val="22"/>
                    </w:rPr>
                    <w:t>False</w:t>
                  </w:r>
                </w:p>
              </w:tc>
            </w:tr>
          </w:tbl>
          <w:p w:rsidR="00F805E7" w:rsidRDefault="00F805E7"/>
        </w:tc>
      </w:tr>
    </w:tbl>
    <w:p w:rsidR="00F805E7" w:rsidRDefault="00F805E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color w:val="000000"/>
                <w:sz w:val="22"/>
                <w:szCs w:val="22"/>
              </w:rPr>
              <w:t>18. A marginal change is a small incremental adjustment to an existing plan of action.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F805E7">
              <w:tc>
                <w:tcPr>
                  <w:tcW w:w="400" w:type="dxa"/>
                  <w:tcMar>
                    <w:top w:w="0" w:type="dxa"/>
                    <w:left w:w="0" w:type="dxa"/>
                    <w:bottom w:w="0" w:type="dxa"/>
                    <w:right w:w="0" w:type="dxa"/>
                  </w:tcMar>
                </w:tcPr>
                <w:p w:rsidR="00F805E7" w:rsidRDefault="00F805E7">
                  <w:r>
                    <w:rPr>
                      <w:color w:val="000000"/>
                      <w:sz w:val="20"/>
                      <w:szCs w:val="20"/>
                    </w:rPr>
                    <w:t> </w:t>
                  </w:r>
                </w:p>
              </w:tc>
              <w:tc>
                <w:tcPr>
                  <w:tcW w:w="0" w:type="auto"/>
                  <w:tcMar>
                    <w:top w:w="30" w:type="dxa"/>
                    <w:left w:w="0" w:type="dxa"/>
                    <w:bottom w:w="30" w:type="dxa"/>
                    <w:right w:w="0" w:type="dxa"/>
                  </w:tcMar>
                </w:tcPr>
                <w:p w:rsidR="00F805E7" w:rsidRDefault="00F805E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805E7" w:rsidRDefault="00F805E7">
                  <w:r>
                    <w:rPr>
                      <w:rFonts w:ascii="Times New Roman" w:eastAsia="Times New Roman" w:hAnsi="Times New Roman" w:cs="Times New Roman"/>
                      <w:color w:val="000000"/>
                      <w:sz w:val="22"/>
                      <w:szCs w:val="22"/>
                    </w:rPr>
                    <w:t>True</w:t>
                  </w:r>
                </w:p>
              </w:tc>
            </w:tr>
            <w:tr w:rsidR="00F805E7">
              <w:tc>
                <w:tcPr>
                  <w:tcW w:w="400" w:type="dxa"/>
                  <w:tcMar>
                    <w:top w:w="0" w:type="dxa"/>
                    <w:left w:w="0" w:type="dxa"/>
                    <w:bottom w:w="0" w:type="dxa"/>
                    <w:right w:w="0" w:type="dxa"/>
                  </w:tcMar>
                </w:tcPr>
                <w:p w:rsidR="00F805E7" w:rsidRDefault="00F805E7">
                  <w:r>
                    <w:rPr>
                      <w:color w:val="000000"/>
                      <w:sz w:val="20"/>
                      <w:szCs w:val="20"/>
                    </w:rPr>
                    <w:lastRenderedPageBreak/>
                    <w:t> </w:t>
                  </w:r>
                </w:p>
              </w:tc>
              <w:tc>
                <w:tcPr>
                  <w:tcW w:w="0" w:type="auto"/>
                  <w:tcMar>
                    <w:top w:w="30" w:type="dxa"/>
                    <w:left w:w="0" w:type="dxa"/>
                    <w:bottom w:w="30" w:type="dxa"/>
                    <w:right w:w="0" w:type="dxa"/>
                  </w:tcMar>
                </w:tcPr>
                <w:p w:rsidR="00F805E7" w:rsidRDefault="00F805E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805E7" w:rsidRDefault="00F805E7">
                  <w:r>
                    <w:rPr>
                      <w:rFonts w:ascii="Times New Roman" w:eastAsia="Times New Roman" w:hAnsi="Times New Roman" w:cs="Times New Roman"/>
                      <w:color w:val="000000"/>
                      <w:sz w:val="22"/>
                      <w:szCs w:val="22"/>
                    </w:rPr>
                    <w:t>False</w:t>
                  </w:r>
                </w:p>
              </w:tc>
            </w:tr>
          </w:tbl>
          <w:p w:rsidR="00F805E7" w:rsidRDefault="00F805E7">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453"/>
            </w:tblGrid>
            <w:tr w:rsidR="00F805E7">
              <w:tc>
                <w:tcPr>
                  <w:tcW w:w="0" w:type="auto"/>
                  <w:tcMar>
                    <w:top w:w="30" w:type="dxa"/>
                    <w:left w:w="0" w:type="dxa"/>
                    <w:bottom w:w="30" w:type="dxa"/>
                    <w:right w:w="0" w:type="dxa"/>
                  </w:tcMar>
                </w:tcPr>
                <w:p w:rsidR="00F805E7" w:rsidRDefault="00F805E7">
                  <w:r>
                    <w:rPr>
                      <w:i/>
                      <w:iCs/>
                      <w:color w:val="000000"/>
                      <w:sz w:val="22"/>
                      <w:szCs w:val="22"/>
                    </w:rPr>
                    <w:t>ANSWER:  </w:t>
                  </w:r>
                </w:p>
              </w:tc>
              <w:tc>
                <w:tcPr>
                  <w:tcW w:w="0" w:type="auto"/>
                  <w:tcMar>
                    <w:top w:w="30" w:type="dxa"/>
                    <w:left w:w="0" w:type="dxa"/>
                    <w:bottom w:w="30" w:type="dxa"/>
                    <w:right w:w="0" w:type="dxa"/>
                  </w:tcMar>
                </w:tcPr>
                <w:p w:rsidR="00F805E7" w:rsidRDefault="00F805E7">
                  <w:r>
                    <w:rPr>
                      <w:color w:val="000000"/>
                      <w:sz w:val="22"/>
                      <w:szCs w:val="22"/>
                    </w:rPr>
                    <w:t>True</w:t>
                  </w:r>
                </w:p>
              </w:tc>
            </w:tr>
          </w:tbl>
          <w:p w:rsidR="00F805E7" w:rsidRDefault="00F805E7"/>
        </w:tc>
      </w:tr>
    </w:tbl>
    <w:p w:rsidR="00F805E7" w:rsidRDefault="00F805E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color w:val="000000"/>
                <w:sz w:val="22"/>
                <w:szCs w:val="22"/>
              </w:rPr>
              <w:t>19. An increase in the marginal cost of an activity necessarily means that people will no longer engage in any of that activity.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F805E7">
              <w:tc>
                <w:tcPr>
                  <w:tcW w:w="400" w:type="dxa"/>
                  <w:tcMar>
                    <w:top w:w="0" w:type="dxa"/>
                    <w:left w:w="0" w:type="dxa"/>
                    <w:bottom w:w="0" w:type="dxa"/>
                    <w:right w:w="0" w:type="dxa"/>
                  </w:tcMar>
                </w:tcPr>
                <w:p w:rsidR="00F805E7" w:rsidRDefault="00F805E7">
                  <w:r>
                    <w:rPr>
                      <w:color w:val="000000"/>
                      <w:sz w:val="20"/>
                      <w:szCs w:val="20"/>
                    </w:rPr>
                    <w:t> </w:t>
                  </w:r>
                </w:p>
              </w:tc>
              <w:tc>
                <w:tcPr>
                  <w:tcW w:w="0" w:type="auto"/>
                  <w:tcMar>
                    <w:top w:w="30" w:type="dxa"/>
                    <w:left w:w="0" w:type="dxa"/>
                    <w:bottom w:w="30" w:type="dxa"/>
                    <w:right w:w="0" w:type="dxa"/>
                  </w:tcMar>
                </w:tcPr>
                <w:p w:rsidR="00F805E7" w:rsidRDefault="00F805E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805E7" w:rsidRDefault="00F805E7">
                  <w:r>
                    <w:rPr>
                      <w:rFonts w:ascii="Times New Roman" w:eastAsia="Times New Roman" w:hAnsi="Times New Roman" w:cs="Times New Roman"/>
                      <w:color w:val="000000"/>
                      <w:sz w:val="22"/>
                      <w:szCs w:val="22"/>
                    </w:rPr>
                    <w:t>True</w:t>
                  </w:r>
                </w:p>
              </w:tc>
            </w:tr>
            <w:tr w:rsidR="00F805E7">
              <w:tc>
                <w:tcPr>
                  <w:tcW w:w="400" w:type="dxa"/>
                  <w:tcMar>
                    <w:top w:w="0" w:type="dxa"/>
                    <w:left w:w="0" w:type="dxa"/>
                    <w:bottom w:w="0" w:type="dxa"/>
                    <w:right w:w="0" w:type="dxa"/>
                  </w:tcMar>
                </w:tcPr>
                <w:p w:rsidR="00F805E7" w:rsidRDefault="00F805E7">
                  <w:r>
                    <w:rPr>
                      <w:color w:val="000000"/>
                      <w:sz w:val="20"/>
                      <w:szCs w:val="20"/>
                    </w:rPr>
                    <w:t> </w:t>
                  </w:r>
                </w:p>
              </w:tc>
              <w:tc>
                <w:tcPr>
                  <w:tcW w:w="0" w:type="auto"/>
                  <w:tcMar>
                    <w:top w:w="30" w:type="dxa"/>
                    <w:left w:w="0" w:type="dxa"/>
                    <w:bottom w:w="30" w:type="dxa"/>
                    <w:right w:w="0" w:type="dxa"/>
                  </w:tcMar>
                </w:tcPr>
                <w:p w:rsidR="00F805E7" w:rsidRDefault="00F805E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805E7" w:rsidRDefault="00F805E7">
                  <w:r>
                    <w:rPr>
                      <w:rFonts w:ascii="Times New Roman" w:eastAsia="Times New Roman" w:hAnsi="Times New Roman" w:cs="Times New Roman"/>
                      <w:color w:val="000000"/>
                      <w:sz w:val="22"/>
                      <w:szCs w:val="22"/>
                    </w:rPr>
                    <w:t>False</w:t>
                  </w:r>
                </w:p>
              </w:tc>
            </w:tr>
          </w:tbl>
          <w:p w:rsidR="00F805E7" w:rsidRDefault="00F805E7">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538"/>
            </w:tblGrid>
            <w:tr w:rsidR="00F805E7">
              <w:tc>
                <w:tcPr>
                  <w:tcW w:w="0" w:type="auto"/>
                  <w:tcMar>
                    <w:top w:w="30" w:type="dxa"/>
                    <w:left w:w="0" w:type="dxa"/>
                    <w:bottom w:w="30" w:type="dxa"/>
                    <w:right w:w="0" w:type="dxa"/>
                  </w:tcMar>
                </w:tcPr>
                <w:p w:rsidR="00F805E7" w:rsidRDefault="00F805E7">
                  <w:r>
                    <w:rPr>
                      <w:i/>
                      <w:iCs/>
                      <w:color w:val="000000"/>
                      <w:sz w:val="22"/>
                      <w:szCs w:val="22"/>
                    </w:rPr>
                    <w:t>ANSWER:  </w:t>
                  </w:r>
                </w:p>
              </w:tc>
              <w:tc>
                <w:tcPr>
                  <w:tcW w:w="0" w:type="auto"/>
                  <w:tcMar>
                    <w:top w:w="30" w:type="dxa"/>
                    <w:left w:w="0" w:type="dxa"/>
                    <w:bottom w:w="30" w:type="dxa"/>
                    <w:right w:w="0" w:type="dxa"/>
                  </w:tcMar>
                </w:tcPr>
                <w:p w:rsidR="00F805E7" w:rsidRDefault="00F805E7">
                  <w:r>
                    <w:rPr>
                      <w:color w:val="000000"/>
                      <w:sz w:val="22"/>
                      <w:szCs w:val="22"/>
                    </w:rPr>
                    <w:t>False</w:t>
                  </w:r>
                </w:p>
              </w:tc>
            </w:tr>
          </w:tbl>
          <w:p w:rsidR="00F805E7" w:rsidRDefault="00F805E7"/>
        </w:tc>
      </w:tr>
    </w:tbl>
    <w:p w:rsidR="00F805E7" w:rsidRDefault="00F805E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color w:val="000000"/>
                <w:sz w:val="22"/>
                <w:szCs w:val="22"/>
              </w:rPr>
              <w:t>20. If the average cost of transporting a passenger on the train from Chicago to St. Louis is $75, it would be irrational for the railroad to allow any passenger to ride for less than $75.</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F805E7">
              <w:tc>
                <w:tcPr>
                  <w:tcW w:w="400" w:type="dxa"/>
                  <w:tcMar>
                    <w:top w:w="0" w:type="dxa"/>
                    <w:left w:w="0" w:type="dxa"/>
                    <w:bottom w:w="0" w:type="dxa"/>
                    <w:right w:w="0" w:type="dxa"/>
                  </w:tcMar>
                </w:tcPr>
                <w:p w:rsidR="00F805E7" w:rsidRDefault="00F805E7">
                  <w:r>
                    <w:rPr>
                      <w:color w:val="000000"/>
                      <w:sz w:val="20"/>
                      <w:szCs w:val="20"/>
                    </w:rPr>
                    <w:t> </w:t>
                  </w:r>
                </w:p>
              </w:tc>
              <w:tc>
                <w:tcPr>
                  <w:tcW w:w="0" w:type="auto"/>
                  <w:tcMar>
                    <w:top w:w="30" w:type="dxa"/>
                    <w:left w:w="0" w:type="dxa"/>
                    <w:bottom w:w="30" w:type="dxa"/>
                    <w:right w:w="0" w:type="dxa"/>
                  </w:tcMar>
                </w:tcPr>
                <w:p w:rsidR="00F805E7" w:rsidRDefault="00F805E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805E7" w:rsidRDefault="00F805E7">
                  <w:r>
                    <w:rPr>
                      <w:rFonts w:ascii="Times New Roman" w:eastAsia="Times New Roman" w:hAnsi="Times New Roman" w:cs="Times New Roman"/>
                      <w:color w:val="000000"/>
                      <w:sz w:val="22"/>
                      <w:szCs w:val="22"/>
                    </w:rPr>
                    <w:t>True</w:t>
                  </w:r>
                </w:p>
              </w:tc>
            </w:tr>
            <w:tr w:rsidR="00F805E7">
              <w:tc>
                <w:tcPr>
                  <w:tcW w:w="400" w:type="dxa"/>
                  <w:tcMar>
                    <w:top w:w="0" w:type="dxa"/>
                    <w:left w:w="0" w:type="dxa"/>
                    <w:bottom w:w="0" w:type="dxa"/>
                    <w:right w:w="0" w:type="dxa"/>
                  </w:tcMar>
                </w:tcPr>
                <w:p w:rsidR="00F805E7" w:rsidRDefault="00F805E7">
                  <w:r>
                    <w:rPr>
                      <w:color w:val="000000"/>
                      <w:sz w:val="20"/>
                      <w:szCs w:val="20"/>
                    </w:rPr>
                    <w:t> </w:t>
                  </w:r>
                </w:p>
              </w:tc>
              <w:tc>
                <w:tcPr>
                  <w:tcW w:w="0" w:type="auto"/>
                  <w:tcMar>
                    <w:top w:w="30" w:type="dxa"/>
                    <w:left w:w="0" w:type="dxa"/>
                    <w:bottom w:w="30" w:type="dxa"/>
                    <w:right w:w="0" w:type="dxa"/>
                  </w:tcMar>
                </w:tcPr>
                <w:p w:rsidR="00F805E7" w:rsidRDefault="00F805E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805E7" w:rsidRDefault="00F805E7">
                  <w:r>
                    <w:rPr>
                      <w:rFonts w:ascii="Times New Roman" w:eastAsia="Times New Roman" w:hAnsi="Times New Roman" w:cs="Times New Roman"/>
                      <w:color w:val="000000"/>
                      <w:sz w:val="22"/>
                      <w:szCs w:val="22"/>
                    </w:rPr>
                    <w:t>False</w:t>
                  </w:r>
                </w:p>
              </w:tc>
            </w:tr>
          </w:tbl>
          <w:p w:rsidR="00F805E7" w:rsidRDefault="00F805E7">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538"/>
            </w:tblGrid>
            <w:tr w:rsidR="00F805E7">
              <w:tc>
                <w:tcPr>
                  <w:tcW w:w="0" w:type="auto"/>
                  <w:tcMar>
                    <w:top w:w="30" w:type="dxa"/>
                    <w:left w:w="0" w:type="dxa"/>
                    <w:bottom w:w="30" w:type="dxa"/>
                    <w:right w:w="0" w:type="dxa"/>
                  </w:tcMar>
                </w:tcPr>
                <w:p w:rsidR="00F805E7" w:rsidRDefault="00F805E7">
                  <w:r>
                    <w:rPr>
                      <w:i/>
                      <w:iCs/>
                      <w:color w:val="000000"/>
                      <w:sz w:val="22"/>
                      <w:szCs w:val="22"/>
                    </w:rPr>
                    <w:t>ANSWER:  </w:t>
                  </w:r>
                </w:p>
              </w:tc>
              <w:tc>
                <w:tcPr>
                  <w:tcW w:w="0" w:type="auto"/>
                  <w:tcMar>
                    <w:top w:w="30" w:type="dxa"/>
                    <w:left w:w="0" w:type="dxa"/>
                    <w:bottom w:w="30" w:type="dxa"/>
                    <w:right w:w="0" w:type="dxa"/>
                  </w:tcMar>
                </w:tcPr>
                <w:p w:rsidR="00F805E7" w:rsidRDefault="00F805E7">
                  <w:r>
                    <w:rPr>
                      <w:color w:val="000000"/>
                      <w:sz w:val="22"/>
                      <w:szCs w:val="22"/>
                    </w:rPr>
                    <w:t>False</w:t>
                  </w:r>
                </w:p>
              </w:tc>
            </w:tr>
          </w:tbl>
          <w:p w:rsidR="00F805E7" w:rsidRDefault="00F805E7"/>
        </w:tc>
      </w:tr>
    </w:tbl>
    <w:p w:rsidR="00F805E7" w:rsidRDefault="00F805E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color w:val="000000"/>
                <w:sz w:val="22"/>
                <w:szCs w:val="22"/>
              </w:rPr>
              <w:t>21. The fact that people are willing to pay much more for a diamond, which is not needed for survival, than they are willing to pay for a cup of water, which is needed for survival, is an example of irrational behavior.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F805E7">
              <w:tc>
                <w:tcPr>
                  <w:tcW w:w="400" w:type="dxa"/>
                  <w:tcMar>
                    <w:top w:w="0" w:type="dxa"/>
                    <w:left w:w="0" w:type="dxa"/>
                    <w:bottom w:w="0" w:type="dxa"/>
                    <w:right w:w="0" w:type="dxa"/>
                  </w:tcMar>
                </w:tcPr>
                <w:p w:rsidR="00F805E7" w:rsidRDefault="00F805E7">
                  <w:r>
                    <w:rPr>
                      <w:color w:val="000000"/>
                      <w:sz w:val="20"/>
                      <w:szCs w:val="20"/>
                    </w:rPr>
                    <w:t> </w:t>
                  </w:r>
                </w:p>
              </w:tc>
              <w:tc>
                <w:tcPr>
                  <w:tcW w:w="0" w:type="auto"/>
                  <w:tcMar>
                    <w:top w:w="30" w:type="dxa"/>
                    <w:left w:w="0" w:type="dxa"/>
                    <w:bottom w:w="30" w:type="dxa"/>
                    <w:right w:w="0" w:type="dxa"/>
                  </w:tcMar>
                </w:tcPr>
                <w:p w:rsidR="00F805E7" w:rsidRDefault="00F805E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805E7" w:rsidRDefault="00F805E7">
                  <w:r>
                    <w:rPr>
                      <w:rFonts w:ascii="Times New Roman" w:eastAsia="Times New Roman" w:hAnsi="Times New Roman" w:cs="Times New Roman"/>
                      <w:color w:val="000000"/>
                      <w:sz w:val="22"/>
                      <w:szCs w:val="22"/>
                    </w:rPr>
                    <w:t>True</w:t>
                  </w:r>
                </w:p>
              </w:tc>
            </w:tr>
            <w:tr w:rsidR="00F805E7">
              <w:tc>
                <w:tcPr>
                  <w:tcW w:w="400" w:type="dxa"/>
                  <w:tcMar>
                    <w:top w:w="0" w:type="dxa"/>
                    <w:left w:w="0" w:type="dxa"/>
                    <w:bottom w:w="0" w:type="dxa"/>
                    <w:right w:w="0" w:type="dxa"/>
                  </w:tcMar>
                </w:tcPr>
                <w:p w:rsidR="00F805E7" w:rsidRDefault="00F805E7">
                  <w:r>
                    <w:rPr>
                      <w:color w:val="000000"/>
                      <w:sz w:val="20"/>
                      <w:szCs w:val="20"/>
                    </w:rPr>
                    <w:t> </w:t>
                  </w:r>
                </w:p>
              </w:tc>
              <w:tc>
                <w:tcPr>
                  <w:tcW w:w="0" w:type="auto"/>
                  <w:tcMar>
                    <w:top w:w="30" w:type="dxa"/>
                    <w:left w:w="0" w:type="dxa"/>
                    <w:bottom w:w="30" w:type="dxa"/>
                    <w:right w:w="0" w:type="dxa"/>
                  </w:tcMar>
                </w:tcPr>
                <w:p w:rsidR="00F805E7" w:rsidRDefault="00F805E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805E7" w:rsidRDefault="00F805E7">
                  <w:r>
                    <w:rPr>
                      <w:rFonts w:ascii="Times New Roman" w:eastAsia="Times New Roman" w:hAnsi="Times New Roman" w:cs="Times New Roman"/>
                      <w:color w:val="000000"/>
                      <w:sz w:val="22"/>
                      <w:szCs w:val="22"/>
                    </w:rPr>
                    <w:t>False</w:t>
                  </w:r>
                </w:p>
              </w:tc>
            </w:tr>
          </w:tbl>
          <w:p w:rsidR="00F805E7" w:rsidRDefault="00F805E7">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538"/>
            </w:tblGrid>
            <w:tr w:rsidR="00F805E7">
              <w:tc>
                <w:tcPr>
                  <w:tcW w:w="0" w:type="auto"/>
                  <w:tcMar>
                    <w:top w:w="30" w:type="dxa"/>
                    <w:left w:w="0" w:type="dxa"/>
                    <w:bottom w:w="30" w:type="dxa"/>
                    <w:right w:w="0" w:type="dxa"/>
                  </w:tcMar>
                </w:tcPr>
                <w:p w:rsidR="00F805E7" w:rsidRDefault="00F805E7">
                  <w:r>
                    <w:rPr>
                      <w:i/>
                      <w:iCs/>
                      <w:color w:val="000000"/>
                      <w:sz w:val="22"/>
                      <w:szCs w:val="22"/>
                    </w:rPr>
                    <w:t>ANSWER:  </w:t>
                  </w:r>
                </w:p>
              </w:tc>
              <w:tc>
                <w:tcPr>
                  <w:tcW w:w="0" w:type="auto"/>
                  <w:tcMar>
                    <w:top w:w="30" w:type="dxa"/>
                    <w:left w:w="0" w:type="dxa"/>
                    <w:bottom w:w="30" w:type="dxa"/>
                    <w:right w:w="0" w:type="dxa"/>
                  </w:tcMar>
                </w:tcPr>
                <w:p w:rsidR="00F805E7" w:rsidRDefault="00F805E7">
                  <w:r>
                    <w:rPr>
                      <w:color w:val="000000"/>
                      <w:sz w:val="22"/>
                      <w:szCs w:val="22"/>
                    </w:rPr>
                    <w:t>False</w:t>
                  </w:r>
                </w:p>
              </w:tc>
            </w:tr>
          </w:tbl>
          <w:p w:rsidR="00F805E7" w:rsidRDefault="00F805E7"/>
        </w:tc>
      </w:tr>
    </w:tbl>
    <w:p w:rsidR="00F805E7" w:rsidRDefault="00F805E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color w:val="000000"/>
                <w:sz w:val="22"/>
                <w:szCs w:val="22"/>
              </w:rPr>
              <w:t>22. A rational decisionmaker takes an action if and only if the marginal cost exceeds the marginal benefit.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F805E7">
              <w:tc>
                <w:tcPr>
                  <w:tcW w:w="400" w:type="dxa"/>
                  <w:tcMar>
                    <w:top w:w="0" w:type="dxa"/>
                    <w:left w:w="0" w:type="dxa"/>
                    <w:bottom w:w="0" w:type="dxa"/>
                    <w:right w:w="0" w:type="dxa"/>
                  </w:tcMar>
                </w:tcPr>
                <w:p w:rsidR="00F805E7" w:rsidRDefault="00F805E7">
                  <w:r>
                    <w:rPr>
                      <w:color w:val="000000"/>
                      <w:sz w:val="20"/>
                      <w:szCs w:val="20"/>
                    </w:rPr>
                    <w:t> </w:t>
                  </w:r>
                </w:p>
              </w:tc>
              <w:tc>
                <w:tcPr>
                  <w:tcW w:w="0" w:type="auto"/>
                  <w:tcMar>
                    <w:top w:w="30" w:type="dxa"/>
                    <w:left w:w="0" w:type="dxa"/>
                    <w:bottom w:w="30" w:type="dxa"/>
                    <w:right w:w="0" w:type="dxa"/>
                  </w:tcMar>
                </w:tcPr>
                <w:p w:rsidR="00F805E7" w:rsidRDefault="00F805E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805E7" w:rsidRDefault="00F805E7">
                  <w:r>
                    <w:rPr>
                      <w:rFonts w:ascii="Times New Roman" w:eastAsia="Times New Roman" w:hAnsi="Times New Roman" w:cs="Times New Roman"/>
                      <w:color w:val="000000"/>
                      <w:sz w:val="22"/>
                      <w:szCs w:val="22"/>
                    </w:rPr>
                    <w:t>True</w:t>
                  </w:r>
                </w:p>
              </w:tc>
            </w:tr>
            <w:tr w:rsidR="00F805E7">
              <w:tc>
                <w:tcPr>
                  <w:tcW w:w="400" w:type="dxa"/>
                  <w:tcMar>
                    <w:top w:w="0" w:type="dxa"/>
                    <w:left w:w="0" w:type="dxa"/>
                    <w:bottom w:w="0" w:type="dxa"/>
                    <w:right w:w="0" w:type="dxa"/>
                  </w:tcMar>
                </w:tcPr>
                <w:p w:rsidR="00F805E7" w:rsidRDefault="00F805E7">
                  <w:r>
                    <w:rPr>
                      <w:color w:val="000000"/>
                      <w:sz w:val="20"/>
                      <w:szCs w:val="20"/>
                    </w:rPr>
                    <w:t> </w:t>
                  </w:r>
                </w:p>
              </w:tc>
              <w:tc>
                <w:tcPr>
                  <w:tcW w:w="0" w:type="auto"/>
                  <w:tcMar>
                    <w:top w:w="30" w:type="dxa"/>
                    <w:left w:w="0" w:type="dxa"/>
                    <w:bottom w:w="30" w:type="dxa"/>
                    <w:right w:w="0" w:type="dxa"/>
                  </w:tcMar>
                </w:tcPr>
                <w:p w:rsidR="00F805E7" w:rsidRDefault="00F805E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805E7" w:rsidRDefault="00F805E7">
                  <w:r>
                    <w:rPr>
                      <w:rFonts w:ascii="Times New Roman" w:eastAsia="Times New Roman" w:hAnsi="Times New Roman" w:cs="Times New Roman"/>
                      <w:color w:val="000000"/>
                      <w:sz w:val="22"/>
                      <w:szCs w:val="22"/>
                    </w:rPr>
                    <w:t>False</w:t>
                  </w:r>
                </w:p>
              </w:tc>
            </w:tr>
          </w:tbl>
          <w:p w:rsidR="00F805E7" w:rsidRDefault="00F805E7">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538"/>
            </w:tblGrid>
            <w:tr w:rsidR="00F805E7">
              <w:tc>
                <w:tcPr>
                  <w:tcW w:w="0" w:type="auto"/>
                  <w:tcMar>
                    <w:top w:w="30" w:type="dxa"/>
                    <w:left w:w="0" w:type="dxa"/>
                    <w:bottom w:w="30" w:type="dxa"/>
                    <w:right w:w="0" w:type="dxa"/>
                  </w:tcMar>
                </w:tcPr>
                <w:p w:rsidR="00F805E7" w:rsidRDefault="00F805E7">
                  <w:r>
                    <w:rPr>
                      <w:i/>
                      <w:iCs/>
                      <w:color w:val="000000"/>
                      <w:sz w:val="22"/>
                      <w:szCs w:val="22"/>
                    </w:rPr>
                    <w:t>ANSWER:  </w:t>
                  </w:r>
                </w:p>
              </w:tc>
              <w:tc>
                <w:tcPr>
                  <w:tcW w:w="0" w:type="auto"/>
                  <w:tcMar>
                    <w:top w:w="30" w:type="dxa"/>
                    <w:left w:w="0" w:type="dxa"/>
                    <w:bottom w:w="30" w:type="dxa"/>
                    <w:right w:w="0" w:type="dxa"/>
                  </w:tcMar>
                </w:tcPr>
                <w:p w:rsidR="00F805E7" w:rsidRDefault="00F805E7">
                  <w:r>
                    <w:rPr>
                      <w:color w:val="000000"/>
                      <w:sz w:val="22"/>
                      <w:szCs w:val="22"/>
                    </w:rPr>
                    <w:t>False</w:t>
                  </w:r>
                </w:p>
              </w:tc>
            </w:tr>
          </w:tbl>
          <w:p w:rsidR="00F805E7" w:rsidRDefault="00F805E7"/>
        </w:tc>
      </w:tr>
    </w:tbl>
    <w:p w:rsidR="00F805E7" w:rsidRDefault="00F805E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color w:val="000000"/>
                <w:sz w:val="22"/>
                <w:szCs w:val="22"/>
              </w:rPr>
              <w:t>23. Suppose one county in Missouri decides it wants to reduce alcohol consumption, so the county passes a law that raises the price of a bottle of beer by $1. As a result, people drive to other counties to drink alcohol, which results in an increase in drunk driving. This illustrates the principle that people respond to incentives.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F805E7">
              <w:tc>
                <w:tcPr>
                  <w:tcW w:w="400" w:type="dxa"/>
                  <w:tcMar>
                    <w:top w:w="0" w:type="dxa"/>
                    <w:left w:w="0" w:type="dxa"/>
                    <w:bottom w:w="0" w:type="dxa"/>
                    <w:right w:w="0" w:type="dxa"/>
                  </w:tcMar>
                </w:tcPr>
                <w:p w:rsidR="00F805E7" w:rsidRDefault="00F805E7">
                  <w:r>
                    <w:rPr>
                      <w:color w:val="000000"/>
                      <w:sz w:val="20"/>
                      <w:szCs w:val="20"/>
                    </w:rPr>
                    <w:t> </w:t>
                  </w:r>
                </w:p>
              </w:tc>
              <w:tc>
                <w:tcPr>
                  <w:tcW w:w="0" w:type="auto"/>
                  <w:tcMar>
                    <w:top w:w="30" w:type="dxa"/>
                    <w:left w:w="0" w:type="dxa"/>
                    <w:bottom w:w="30" w:type="dxa"/>
                    <w:right w:w="0" w:type="dxa"/>
                  </w:tcMar>
                </w:tcPr>
                <w:p w:rsidR="00F805E7" w:rsidRDefault="00F805E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805E7" w:rsidRDefault="00F805E7">
                  <w:r>
                    <w:rPr>
                      <w:rFonts w:ascii="Times New Roman" w:eastAsia="Times New Roman" w:hAnsi="Times New Roman" w:cs="Times New Roman"/>
                      <w:color w:val="000000"/>
                      <w:sz w:val="22"/>
                      <w:szCs w:val="22"/>
                    </w:rPr>
                    <w:t>True</w:t>
                  </w:r>
                </w:p>
              </w:tc>
            </w:tr>
            <w:tr w:rsidR="00F805E7">
              <w:tc>
                <w:tcPr>
                  <w:tcW w:w="400" w:type="dxa"/>
                  <w:tcMar>
                    <w:top w:w="0" w:type="dxa"/>
                    <w:left w:w="0" w:type="dxa"/>
                    <w:bottom w:w="0" w:type="dxa"/>
                    <w:right w:w="0" w:type="dxa"/>
                  </w:tcMar>
                </w:tcPr>
                <w:p w:rsidR="00F805E7" w:rsidRDefault="00F805E7">
                  <w:r>
                    <w:rPr>
                      <w:color w:val="000000"/>
                      <w:sz w:val="20"/>
                      <w:szCs w:val="20"/>
                    </w:rPr>
                    <w:t> </w:t>
                  </w:r>
                </w:p>
              </w:tc>
              <w:tc>
                <w:tcPr>
                  <w:tcW w:w="0" w:type="auto"/>
                  <w:tcMar>
                    <w:top w:w="30" w:type="dxa"/>
                    <w:left w:w="0" w:type="dxa"/>
                    <w:bottom w:w="30" w:type="dxa"/>
                    <w:right w:w="0" w:type="dxa"/>
                  </w:tcMar>
                </w:tcPr>
                <w:p w:rsidR="00F805E7" w:rsidRDefault="00F805E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805E7" w:rsidRDefault="00F805E7">
                  <w:r>
                    <w:rPr>
                      <w:rFonts w:ascii="Times New Roman" w:eastAsia="Times New Roman" w:hAnsi="Times New Roman" w:cs="Times New Roman"/>
                      <w:color w:val="000000"/>
                      <w:sz w:val="22"/>
                      <w:szCs w:val="22"/>
                    </w:rPr>
                    <w:t>False</w:t>
                  </w:r>
                </w:p>
              </w:tc>
            </w:tr>
          </w:tbl>
          <w:p w:rsidR="00F805E7" w:rsidRDefault="00F805E7">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453"/>
            </w:tblGrid>
            <w:tr w:rsidR="00F805E7">
              <w:tc>
                <w:tcPr>
                  <w:tcW w:w="0" w:type="auto"/>
                  <w:tcMar>
                    <w:top w:w="30" w:type="dxa"/>
                    <w:left w:w="0" w:type="dxa"/>
                    <w:bottom w:w="30" w:type="dxa"/>
                    <w:right w:w="0" w:type="dxa"/>
                  </w:tcMar>
                </w:tcPr>
                <w:p w:rsidR="00F805E7" w:rsidRDefault="00F805E7">
                  <w:r>
                    <w:rPr>
                      <w:i/>
                      <w:iCs/>
                      <w:color w:val="000000"/>
                      <w:sz w:val="22"/>
                      <w:szCs w:val="22"/>
                    </w:rPr>
                    <w:t>ANSWER:  </w:t>
                  </w:r>
                </w:p>
              </w:tc>
              <w:tc>
                <w:tcPr>
                  <w:tcW w:w="0" w:type="auto"/>
                  <w:tcMar>
                    <w:top w:w="30" w:type="dxa"/>
                    <w:left w:w="0" w:type="dxa"/>
                    <w:bottom w:w="30" w:type="dxa"/>
                    <w:right w:w="0" w:type="dxa"/>
                  </w:tcMar>
                </w:tcPr>
                <w:p w:rsidR="00F805E7" w:rsidRDefault="00F805E7">
                  <w:r>
                    <w:rPr>
                      <w:color w:val="000000"/>
                      <w:sz w:val="22"/>
                      <w:szCs w:val="22"/>
                    </w:rPr>
                    <w:t>True</w:t>
                  </w:r>
                </w:p>
              </w:tc>
            </w:tr>
          </w:tbl>
          <w:p w:rsidR="00F805E7" w:rsidRDefault="00F805E7"/>
        </w:tc>
      </w:tr>
    </w:tbl>
    <w:p w:rsidR="00F805E7" w:rsidRDefault="00F805E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color w:val="000000"/>
                <w:sz w:val="22"/>
                <w:szCs w:val="22"/>
              </w:rPr>
              <w:t>24. A tax on gasoline is an incentive that encourages people to drive smaller more fuel-efficient cars.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F805E7">
              <w:tc>
                <w:tcPr>
                  <w:tcW w:w="400" w:type="dxa"/>
                  <w:tcMar>
                    <w:top w:w="0" w:type="dxa"/>
                    <w:left w:w="0" w:type="dxa"/>
                    <w:bottom w:w="0" w:type="dxa"/>
                    <w:right w:w="0" w:type="dxa"/>
                  </w:tcMar>
                </w:tcPr>
                <w:p w:rsidR="00F805E7" w:rsidRDefault="00F805E7">
                  <w:r>
                    <w:rPr>
                      <w:color w:val="000000"/>
                      <w:sz w:val="20"/>
                      <w:szCs w:val="20"/>
                    </w:rPr>
                    <w:t> </w:t>
                  </w:r>
                </w:p>
              </w:tc>
              <w:tc>
                <w:tcPr>
                  <w:tcW w:w="0" w:type="auto"/>
                  <w:tcMar>
                    <w:top w:w="30" w:type="dxa"/>
                    <w:left w:w="0" w:type="dxa"/>
                    <w:bottom w:w="30" w:type="dxa"/>
                    <w:right w:w="0" w:type="dxa"/>
                  </w:tcMar>
                </w:tcPr>
                <w:p w:rsidR="00F805E7" w:rsidRDefault="00F805E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805E7" w:rsidRDefault="00F805E7">
                  <w:r>
                    <w:rPr>
                      <w:rFonts w:ascii="Times New Roman" w:eastAsia="Times New Roman" w:hAnsi="Times New Roman" w:cs="Times New Roman"/>
                      <w:color w:val="000000"/>
                      <w:sz w:val="22"/>
                      <w:szCs w:val="22"/>
                    </w:rPr>
                    <w:t>True</w:t>
                  </w:r>
                </w:p>
              </w:tc>
            </w:tr>
            <w:tr w:rsidR="00F805E7">
              <w:tc>
                <w:tcPr>
                  <w:tcW w:w="400" w:type="dxa"/>
                  <w:tcMar>
                    <w:top w:w="0" w:type="dxa"/>
                    <w:left w:w="0" w:type="dxa"/>
                    <w:bottom w:w="0" w:type="dxa"/>
                    <w:right w:w="0" w:type="dxa"/>
                  </w:tcMar>
                </w:tcPr>
                <w:p w:rsidR="00F805E7" w:rsidRDefault="00F805E7">
                  <w:r>
                    <w:rPr>
                      <w:color w:val="000000"/>
                      <w:sz w:val="20"/>
                      <w:szCs w:val="20"/>
                    </w:rPr>
                    <w:t> </w:t>
                  </w:r>
                </w:p>
              </w:tc>
              <w:tc>
                <w:tcPr>
                  <w:tcW w:w="0" w:type="auto"/>
                  <w:tcMar>
                    <w:top w:w="30" w:type="dxa"/>
                    <w:left w:w="0" w:type="dxa"/>
                    <w:bottom w:w="30" w:type="dxa"/>
                    <w:right w:w="0" w:type="dxa"/>
                  </w:tcMar>
                </w:tcPr>
                <w:p w:rsidR="00F805E7" w:rsidRDefault="00F805E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805E7" w:rsidRDefault="00F805E7">
                  <w:r>
                    <w:rPr>
                      <w:rFonts w:ascii="Times New Roman" w:eastAsia="Times New Roman" w:hAnsi="Times New Roman" w:cs="Times New Roman"/>
                      <w:color w:val="000000"/>
                      <w:sz w:val="22"/>
                      <w:szCs w:val="22"/>
                    </w:rPr>
                    <w:t>False</w:t>
                  </w:r>
                </w:p>
              </w:tc>
            </w:tr>
          </w:tbl>
          <w:p w:rsidR="00F805E7" w:rsidRDefault="00F805E7">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453"/>
            </w:tblGrid>
            <w:tr w:rsidR="00F805E7">
              <w:tc>
                <w:tcPr>
                  <w:tcW w:w="0" w:type="auto"/>
                  <w:tcMar>
                    <w:top w:w="30" w:type="dxa"/>
                    <w:left w:w="0" w:type="dxa"/>
                    <w:bottom w:w="30" w:type="dxa"/>
                    <w:right w:w="0" w:type="dxa"/>
                  </w:tcMar>
                </w:tcPr>
                <w:p w:rsidR="00F805E7" w:rsidRDefault="00F805E7">
                  <w:r>
                    <w:rPr>
                      <w:i/>
                      <w:iCs/>
                      <w:color w:val="000000"/>
                      <w:sz w:val="22"/>
                      <w:szCs w:val="22"/>
                    </w:rPr>
                    <w:t>ANSWER:  </w:t>
                  </w:r>
                </w:p>
              </w:tc>
              <w:tc>
                <w:tcPr>
                  <w:tcW w:w="0" w:type="auto"/>
                  <w:tcMar>
                    <w:top w:w="30" w:type="dxa"/>
                    <w:left w:w="0" w:type="dxa"/>
                    <w:bottom w:w="30" w:type="dxa"/>
                    <w:right w:w="0" w:type="dxa"/>
                  </w:tcMar>
                </w:tcPr>
                <w:p w:rsidR="00F805E7" w:rsidRDefault="00F805E7">
                  <w:r>
                    <w:rPr>
                      <w:color w:val="000000"/>
                      <w:sz w:val="22"/>
                      <w:szCs w:val="22"/>
                    </w:rPr>
                    <w:t>True</w:t>
                  </w:r>
                </w:p>
              </w:tc>
            </w:tr>
          </w:tbl>
          <w:p w:rsidR="00F805E7" w:rsidRDefault="00F805E7"/>
        </w:tc>
      </w:tr>
    </w:tbl>
    <w:p w:rsidR="00F805E7" w:rsidRDefault="00F805E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color w:val="000000"/>
                <w:sz w:val="22"/>
                <w:szCs w:val="22"/>
              </w:rPr>
              <w:t>25. To say people respond to incentives means that people may alter their decisions when the costs and benefits of an action change.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F805E7">
              <w:tc>
                <w:tcPr>
                  <w:tcW w:w="400" w:type="dxa"/>
                  <w:tcMar>
                    <w:top w:w="0" w:type="dxa"/>
                    <w:left w:w="0" w:type="dxa"/>
                    <w:bottom w:w="0" w:type="dxa"/>
                    <w:right w:w="0" w:type="dxa"/>
                  </w:tcMar>
                </w:tcPr>
                <w:p w:rsidR="00F805E7" w:rsidRDefault="00F805E7">
                  <w:r>
                    <w:rPr>
                      <w:color w:val="000000"/>
                      <w:sz w:val="20"/>
                      <w:szCs w:val="20"/>
                    </w:rPr>
                    <w:t> </w:t>
                  </w:r>
                </w:p>
              </w:tc>
              <w:tc>
                <w:tcPr>
                  <w:tcW w:w="0" w:type="auto"/>
                  <w:tcMar>
                    <w:top w:w="30" w:type="dxa"/>
                    <w:left w:w="0" w:type="dxa"/>
                    <w:bottom w:w="30" w:type="dxa"/>
                    <w:right w:w="0" w:type="dxa"/>
                  </w:tcMar>
                </w:tcPr>
                <w:p w:rsidR="00F805E7" w:rsidRDefault="00F805E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805E7" w:rsidRDefault="00F805E7">
                  <w:r>
                    <w:rPr>
                      <w:rFonts w:ascii="Times New Roman" w:eastAsia="Times New Roman" w:hAnsi="Times New Roman" w:cs="Times New Roman"/>
                      <w:color w:val="000000"/>
                      <w:sz w:val="22"/>
                      <w:szCs w:val="22"/>
                    </w:rPr>
                    <w:t>True</w:t>
                  </w:r>
                </w:p>
              </w:tc>
            </w:tr>
            <w:tr w:rsidR="00F805E7">
              <w:tc>
                <w:tcPr>
                  <w:tcW w:w="400" w:type="dxa"/>
                  <w:tcMar>
                    <w:top w:w="0" w:type="dxa"/>
                    <w:left w:w="0" w:type="dxa"/>
                    <w:bottom w:w="0" w:type="dxa"/>
                    <w:right w:w="0" w:type="dxa"/>
                  </w:tcMar>
                </w:tcPr>
                <w:p w:rsidR="00F805E7" w:rsidRDefault="00F805E7">
                  <w:r>
                    <w:rPr>
                      <w:color w:val="000000"/>
                      <w:sz w:val="20"/>
                      <w:szCs w:val="20"/>
                    </w:rPr>
                    <w:t> </w:t>
                  </w:r>
                </w:p>
              </w:tc>
              <w:tc>
                <w:tcPr>
                  <w:tcW w:w="0" w:type="auto"/>
                  <w:tcMar>
                    <w:top w:w="30" w:type="dxa"/>
                    <w:left w:w="0" w:type="dxa"/>
                    <w:bottom w:w="30" w:type="dxa"/>
                    <w:right w:w="0" w:type="dxa"/>
                  </w:tcMar>
                </w:tcPr>
                <w:p w:rsidR="00F805E7" w:rsidRDefault="00F805E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805E7" w:rsidRDefault="00F805E7">
                  <w:r>
                    <w:rPr>
                      <w:rFonts w:ascii="Times New Roman" w:eastAsia="Times New Roman" w:hAnsi="Times New Roman" w:cs="Times New Roman"/>
                      <w:color w:val="000000"/>
                      <w:sz w:val="22"/>
                      <w:szCs w:val="22"/>
                    </w:rPr>
                    <w:t>False</w:t>
                  </w:r>
                </w:p>
              </w:tc>
            </w:tr>
          </w:tbl>
          <w:p w:rsidR="00F805E7" w:rsidRDefault="00F805E7">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453"/>
            </w:tblGrid>
            <w:tr w:rsidR="00F805E7">
              <w:tc>
                <w:tcPr>
                  <w:tcW w:w="0" w:type="auto"/>
                  <w:tcMar>
                    <w:top w:w="30" w:type="dxa"/>
                    <w:left w:w="0" w:type="dxa"/>
                    <w:bottom w:w="30" w:type="dxa"/>
                    <w:right w:w="0" w:type="dxa"/>
                  </w:tcMar>
                </w:tcPr>
                <w:p w:rsidR="00F805E7" w:rsidRDefault="00F805E7">
                  <w:r>
                    <w:rPr>
                      <w:i/>
                      <w:iCs/>
                      <w:color w:val="000000"/>
                      <w:sz w:val="22"/>
                      <w:szCs w:val="22"/>
                    </w:rPr>
                    <w:t>ANSWER:  </w:t>
                  </w:r>
                </w:p>
              </w:tc>
              <w:tc>
                <w:tcPr>
                  <w:tcW w:w="0" w:type="auto"/>
                  <w:tcMar>
                    <w:top w:w="30" w:type="dxa"/>
                    <w:left w:w="0" w:type="dxa"/>
                    <w:bottom w:w="30" w:type="dxa"/>
                    <w:right w:w="0" w:type="dxa"/>
                  </w:tcMar>
                </w:tcPr>
                <w:p w:rsidR="00F805E7" w:rsidRDefault="00F805E7">
                  <w:r>
                    <w:rPr>
                      <w:color w:val="000000"/>
                      <w:sz w:val="22"/>
                      <w:szCs w:val="22"/>
                    </w:rPr>
                    <w:t>True</w:t>
                  </w:r>
                </w:p>
              </w:tc>
            </w:tr>
          </w:tbl>
          <w:p w:rsidR="00F805E7" w:rsidRDefault="00F805E7"/>
        </w:tc>
      </w:tr>
    </w:tbl>
    <w:p w:rsidR="00F805E7" w:rsidRDefault="00F805E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color w:val="000000"/>
                <w:sz w:val="22"/>
                <w:szCs w:val="22"/>
              </w:rPr>
              <w:t>26. One of the effects of gas prices rising from about $2 to about $4 per gallon was airlines ordering new, fuel-efficient aircraft.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F805E7">
              <w:tc>
                <w:tcPr>
                  <w:tcW w:w="400" w:type="dxa"/>
                  <w:tcMar>
                    <w:top w:w="0" w:type="dxa"/>
                    <w:left w:w="0" w:type="dxa"/>
                    <w:bottom w:w="0" w:type="dxa"/>
                    <w:right w:w="0" w:type="dxa"/>
                  </w:tcMar>
                </w:tcPr>
                <w:p w:rsidR="00F805E7" w:rsidRDefault="00F805E7">
                  <w:r>
                    <w:rPr>
                      <w:color w:val="000000"/>
                      <w:sz w:val="20"/>
                      <w:szCs w:val="20"/>
                    </w:rPr>
                    <w:lastRenderedPageBreak/>
                    <w:t> </w:t>
                  </w:r>
                </w:p>
              </w:tc>
              <w:tc>
                <w:tcPr>
                  <w:tcW w:w="0" w:type="auto"/>
                  <w:tcMar>
                    <w:top w:w="30" w:type="dxa"/>
                    <w:left w:w="0" w:type="dxa"/>
                    <w:bottom w:w="30" w:type="dxa"/>
                    <w:right w:w="0" w:type="dxa"/>
                  </w:tcMar>
                </w:tcPr>
                <w:p w:rsidR="00F805E7" w:rsidRDefault="00F805E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805E7" w:rsidRDefault="00F805E7">
                  <w:r>
                    <w:rPr>
                      <w:rFonts w:ascii="Times New Roman" w:eastAsia="Times New Roman" w:hAnsi="Times New Roman" w:cs="Times New Roman"/>
                      <w:color w:val="000000"/>
                      <w:sz w:val="22"/>
                      <w:szCs w:val="22"/>
                    </w:rPr>
                    <w:t>True</w:t>
                  </w:r>
                </w:p>
              </w:tc>
            </w:tr>
            <w:tr w:rsidR="00F805E7">
              <w:tc>
                <w:tcPr>
                  <w:tcW w:w="400" w:type="dxa"/>
                  <w:tcMar>
                    <w:top w:w="0" w:type="dxa"/>
                    <w:left w:w="0" w:type="dxa"/>
                    <w:bottom w:w="0" w:type="dxa"/>
                    <w:right w:w="0" w:type="dxa"/>
                  </w:tcMar>
                </w:tcPr>
                <w:p w:rsidR="00F805E7" w:rsidRDefault="00F805E7">
                  <w:r>
                    <w:rPr>
                      <w:color w:val="000000"/>
                      <w:sz w:val="20"/>
                      <w:szCs w:val="20"/>
                    </w:rPr>
                    <w:t> </w:t>
                  </w:r>
                </w:p>
              </w:tc>
              <w:tc>
                <w:tcPr>
                  <w:tcW w:w="0" w:type="auto"/>
                  <w:tcMar>
                    <w:top w:w="30" w:type="dxa"/>
                    <w:left w:w="0" w:type="dxa"/>
                    <w:bottom w:w="30" w:type="dxa"/>
                    <w:right w:w="0" w:type="dxa"/>
                  </w:tcMar>
                </w:tcPr>
                <w:p w:rsidR="00F805E7" w:rsidRDefault="00F805E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805E7" w:rsidRDefault="00F805E7">
                  <w:r>
                    <w:rPr>
                      <w:rFonts w:ascii="Times New Roman" w:eastAsia="Times New Roman" w:hAnsi="Times New Roman" w:cs="Times New Roman"/>
                      <w:color w:val="000000"/>
                      <w:sz w:val="22"/>
                      <w:szCs w:val="22"/>
                    </w:rPr>
                    <w:t>False</w:t>
                  </w:r>
                </w:p>
              </w:tc>
            </w:tr>
          </w:tbl>
          <w:p w:rsidR="00F805E7" w:rsidRDefault="00F805E7">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453"/>
            </w:tblGrid>
            <w:tr w:rsidR="00F805E7">
              <w:tc>
                <w:tcPr>
                  <w:tcW w:w="0" w:type="auto"/>
                  <w:tcMar>
                    <w:top w:w="30" w:type="dxa"/>
                    <w:left w:w="0" w:type="dxa"/>
                    <w:bottom w:w="30" w:type="dxa"/>
                    <w:right w:w="0" w:type="dxa"/>
                  </w:tcMar>
                </w:tcPr>
                <w:p w:rsidR="00F805E7" w:rsidRDefault="00F805E7">
                  <w:r>
                    <w:rPr>
                      <w:i/>
                      <w:iCs/>
                      <w:color w:val="000000"/>
                      <w:sz w:val="22"/>
                      <w:szCs w:val="22"/>
                    </w:rPr>
                    <w:t>ANSWER:  </w:t>
                  </w:r>
                </w:p>
              </w:tc>
              <w:tc>
                <w:tcPr>
                  <w:tcW w:w="0" w:type="auto"/>
                  <w:tcMar>
                    <w:top w:w="30" w:type="dxa"/>
                    <w:left w:w="0" w:type="dxa"/>
                    <w:bottom w:w="30" w:type="dxa"/>
                    <w:right w:w="0" w:type="dxa"/>
                  </w:tcMar>
                </w:tcPr>
                <w:p w:rsidR="00F805E7" w:rsidRDefault="00F805E7">
                  <w:r>
                    <w:rPr>
                      <w:color w:val="000000"/>
                      <w:sz w:val="22"/>
                      <w:szCs w:val="22"/>
                    </w:rPr>
                    <w:t>True</w:t>
                  </w:r>
                </w:p>
              </w:tc>
            </w:tr>
          </w:tbl>
          <w:p w:rsidR="00F805E7" w:rsidRDefault="00F805E7"/>
        </w:tc>
      </w:tr>
    </w:tbl>
    <w:p w:rsidR="00F805E7" w:rsidRDefault="00F805E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color w:val="000000"/>
                <w:sz w:val="22"/>
                <w:szCs w:val="22"/>
              </w:rPr>
              <w:t>27. Trade allows each person to specialize in the activities he or she does best, thus increasing each individual's productivity.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F805E7">
              <w:tc>
                <w:tcPr>
                  <w:tcW w:w="400" w:type="dxa"/>
                  <w:tcMar>
                    <w:top w:w="0" w:type="dxa"/>
                    <w:left w:w="0" w:type="dxa"/>
                    <w:bottom w:w="0" w:type="dxa"/>
                    <w:right w:w="0" w:type="dxa"/>
                  </w:tcMar>
                </w:tcPr>
                <w:p w:rsidR="00F805E7" w:rsidRDefault="00F805E7">
                  <w:r>
                    <w:rPr>
                      <w:color w:val="000000"/>
                      <w:sz w:val="20"/>
                      <w:szCs w:val="20"/>
                    </w:rPr>
                    <w:t> </w:t>
                  </w:r>
                </w:p>
              </w:tc>
              <w:tc>
                <w:tcPr>
                  <w:tcW w:w="0" w:type="auto"/>
                  <w:tcMar>
                    <w:top w:w="30" w:type="dxa"/>
                    <w:left w:w="0" w:type="dxa"/>
                    <w:bottom w:w="30" w:type="dxa"/>
                    <w:right w:w="0" w:type="dxa"/>
                  </w:tcMar>
                </w:tcPr>
                <w:p w:rsidR="00F805E7" w:rsidRDefault="00F805E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805E7" w:rsidRDefault="00F805E7">
                  <w:r>
                    <w:rPr>
                      <w:rFonts w:ascii="Times New Roman" w:eastAsia="Times New Roman" w:hAnsi="Times New Roman" w:cs="Times New Roman"/>
                      <w:color w:val="000000"/>
                      <w:sz w:val="22"/>
                      <w:szCs w:val="22"/>
                    </w:rPr>
                    <w:t>True</w:t>
                  </w:r>
                </w:p>
              </w:tc>
            </w:tr>
            <w:tr w:rsidR="00F805E7">
              <w:tc>
                <w:tcPr>
                  <w:tcW w:w="400" w:type="dxa"/>
                  <w:tcMar>
                    <w:top w:w="0" w:type="dxa"/>
                    <w:left w:w="0" w:type="dxa"/>
                    <w:bottom w:w="0" w:type="dxa"/>
                    <w:right w:w="0" w:type="dxa"/>
                  </w:tcMar>
                </w:tcPr>
                <w:p w:rsidR="00F805E7" w:rsidRDefault="00F805E7">
                  <w:r>
                    <w:rPr>
                      <w:color w:val="000000"/>
                      <w:sz w:val="20"/>
                      <w:szCs w:val="20"/>
                    </w:rPr>
                    <w:t> </w:t>
                  </w:r>
                </w:p>
              </w:tc>
              <w:tc>
                <w:tcPr>
                  <w:tcW w:w="0" w:type="auto"/>
                  <w:tcMar>
                    <w:top w:w="30" w:type="dxa"/>
                    <w:left w:w="0" w:type="dxa"/>
                    <w:bottom w:w="30" w:type="dxa"/>
                    <w:right w:w="0" w:type="dxa"/>
                  </w:tcMar>
                </w:tcPr>
                <w:p w:rsidR="00F805E7" w:rsidRDefault="00F805E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805E7" w:rsidRDefault="00F805E7">
                  <w:r>
                    <w:rPr>
                      <w:rFonts w:ascii="Times New Roman" w:eastAsia="Times New Roman" w:hAnsi="Times New Roman" w:cs="Times New Roman"/>
                      <w:color w:val="000000"/>
                      <w:sz w:val="22"/>
                      <w:szCs w:val="22"/>
                    </w:rPr>
                    <w:t>False</w:t>
                  </w:r>
                </w:p>
              </w:tc>
            </w:tr>
          </w:tbl>
          <w:p w:rsidR="00F805E7" w:rsidRDefault="00F805E7">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453"/>
            </w:tblGrid>
            <w:tr w:rsidR="00F805E7">
              <w:tc>
                <w:tcPr>
                  <w:tcW w:w="0" w:type="auto"/>
                  <w:tcMar>
                    <w:top w:w="30" w:type="dxa"/>
                    <w:left w:w="0" w:type="dxa"/>
                    <w:bottom w:w="30" w:type="dxa"/>
                    <w:right w:w="0" w:type="dxa"/>
                  </w:tcMar>
                </w:tcPr>
                <w:p w:rsidR="00F805E7" w:rsidRDefault="00F805E7">
                  <w:r>
                    <w:rPr>
                      <w:i/>
                      <w:iCs/>
                      <w:color w:val="000000"/>
                      <w:sz w:val="22"/>
                      <w:szCs w:val="22"/>
                    </w:rPr>
                    <w:t>ANSWER:  </w:t>
                  </w:r>
                </w:p>
              </w:tc>
              <w:tc>
                <w:tcPr>
                  <w:tcW w:w="0" w:type="auto"/>
                  <w:tcMar>
                    <w:top w:w="30" w:type="dxa"/>
                    <w:left w:w="0" w:type="dxa"/>
                    <w:bottom w:w="30" w:type="dxa"/>
                    <w:right w:w="0" w:type="dxa"/>
                  </w:tcMar>
                </w:tcPr>
                <w:p w:rsidR="00F805E7" w:rsidRDefault="00F805E7">
                  <w:r>
                    <w:rPr>
                      <w:color w:val="000000"/>
                      <w:sz w:val="22"/>
                      <w:szCs w:val="22"/>
                    </w:rPr>
                    <w:t>True</w:t>
                  </w:r>
                </w:p>
              </w:tc>
            </w:tr>
          </w:tbl>
          <w:p w:rsidR="00F805E7" w:rsidRDefault="00F805E7"/>
        </w:tc>
      </w:tr>
    </w:tbl>
    <w:p w:rsidR="00F805E7" w:rsidRDefault="00F805E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color w:val="000000"/>
                <w:sz w:val="22"/>
                <w:szCs w:val="22"/>
              </w:rPr>
              <w:t>28. Trade with any nation can be mutually beneficial.</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F805E7">
              <w:tc>
                <w:tcPr>
                  <w:tcW w:w="400" w:type="dxa"/>
                  <w:tcMar>
                    <w:top w:w="0" w:type="dxa"/>
                    <w:left w:w="0" w:type="dxa"/>
                    <w:bottom w:w="0" w:type="dxa"/>
                    <w:right w:w="0" w:type="dxa"/>
                  </w:tcMar>
                </w:tcPr>
                <w:p w:rsidR="00F805E7" w:rsidRDefault="00F805E7">
                  <w:r>
                    <w:rPr>
                      <w:color w:val="000000"/>
                      <w:sz w:val="20"/>
                      <w:szCs w:val="20"/>
                    </w:rPr>
                    <w:t> </w:t>
                  </w:r>
                </w:p>
              </w:tc>
              <w:tc>
                <w:tcPr>
                  <w:tcW w:w="0" w:type="auto"/>
                  <w:tcMar>
                    <w:top w:w="30" w:type="dxa"/>
                    <w:left w:w="0" w:type="dxa"/>
                    <w:bottom w:w="30" w:type="dxa"/>
                    <w:right w:w="0" w:type="dxa"/>
                  </w:tcMar>
                </w:tcPr>
                <w:p w:rsidR="00F805E7" w:rsidRDefault="00F805E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805E7" w:rsidRDefault="00F805E7">
                  <w:r>
                    <w:rPr>
                      <w:rFonts w:ascii="Times New Roman" w:eastAsia="Times New Roman" w:hAnsi="Times New Roman" w:cs="Times New Roman"/>
                      <w:color w:val="000000"/>
                      <w:sz w:val="22"/>
                      <w:szCs w:val="22"/>
                    </w:rPr>
                    <w:t>True</w:t>
                  </w:r>
                </w:p>
              </w:tc>
            </w:tr>
            <w:tr w:rsidR="00F805E7">
              <w:tc>
                <w:tcPr>
                  <w:tcW w:w="400" w:type="dxa"/>
                  <w:tcMar>
                    <w:top w:w="0" w:type="dxa"/>
                    <w:left w:w="0" w:type="dxa"/>
                    <w:bottom w:w="0" w:type="dxa"/>
                    <w:right w:w="0" w:type="dxa"/>
                  </w:tcMar>
                </w:tcPr>
                <w:p w:rsidR="00F805E7" w:rsidRDefault="00F805E7">
                  <w:r>
                    <w:rPr>
                      <w:color w:val="000000"/>
                      <w:sz w:val="20"/>
                      <w:szCs w:val="20"/>
                    </w:rPr>
                    <w:t> </w:t>
                  </w:r>
                </w:p>
              </w:tc>
              <w:tc>
                <w:tcPr>
                  <w:tcW w:w="0" w:type="auto"/>
                  <w:tcMar>
                    <w:top w:w="30" w:type="dxa"/>
                    <w:left w:w="0" w:type="dxa"/>
                    <w:bottom w:w="30" w:type="dxa"/>
                    <w:right w:w="0" w:type="dxa"/>
                  </w:tcMar>
                </w:tcPr>
                <w:p w:rsidR="00F805E7" w:rsidRDefault="00F805E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805E7" w:rsidRDefault="00F805E7">
                  <w:r>
                    <w:rPr>
                      <w:rFonts w:ascii="Times New Roman" w:eastAsia="Times New Roman" w:hAnsi="Times New Roman" w:cs="Times New Roman"/>
                      <w:color w:val="000000"/>
                      <w:sz w:val="22"/>
                      <w:szCs w:val="22"/>
                    </w:rPr>
                    <w:t>False</w:t>
                  </w:r>
                </w:p>
              </w:tc>
            </w:tr>
          </w:tbl>
          <w:p w:rsidR="00F805E7" w:rsidRDefault="00F805E7">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453"/>
            </w:tblGrid>
            <w:tr w:rsidR="00F805E7">
              <w:tc>
                <w:tcPr>
                  <w:tcW w:w="0" w:type="auto"/>
                  <w:tcMar>
                    <w:top w:w="30" w:type="dxa"/>
                    <w:left w:w="0" w:type="dxa"/>
                    <w:bottom w:w="30" w:type="dxa"/>
                    <w:right w:w="0" w:type="dxa"/>
                  </w:tcMar>
                </w:tcPr>
                <w:p w:rsidR="00F805E7" w:rsidRDefault="00F805E7">
                  <w:r>
                    <w:rPr>
                      <w:i/>
                      <w:iCs/>
                      <w:color w:val="000000"/>
                      <w:sz w:val="22"/>
                      <w:szCs w:val="22"/>
                    </w:rPr>
                    <w:t>ANSWER:  </w:t>
                  </w:r>
                </w:p>
              </w:tc>
              <w:tc>
                <w:tcPr>
                  <w:tcW w:w="0" w:type="auto"/>
                  <w:tcMar>
                    <w:top w:w="30" w:type="dxa"/>
                    <w:left w:w="0" w:type="dxa"/>
                    <w:bottom w:w="30" w:type="dxa"/>
                    <w:right w:w="0" w:type="dxa"/>
                  </w:tcMar>
                </w:tcPr>
                <w:p w:rsidR="00F805E7" w:rsidRDefault="00F805E7">
                  <w:r>
                    <w:rPr>
                      <w:color w:val="000000"/>
                      <w:sz w:val="22"/>
                      <w:szCs w:val="22"/>
                    </w:rPr>
                    <w:t>True</w:t>
                  </w:r>
                </w:p>
              </w:tc>
            </w:tr>
          </w:tbl>
          <w:p w:rsidR="00F805E7" w:rsidRDefault="00F805E7"/>
        </w:tc>
      </w:tr>
    </w:tbl>
    <w:p w:rsidR="00F805E7" w:rsidRDefault="00F805E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color w:val="000000"/>
                <w:sz w:val="22"/>
                <w:szCs w:val="22"/>
              </w:rPr>
              <w:t>29. Trade can make everyone better off except in the case where one person is better at doing everything.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F805E7">
              <w:tc>
                <w:tcPr>
                  <w:tcW w:w="400" w:type="dxa"/>
                  <w:tcMar>
                    <w:top w:w="0" w:type="dxa"/>
                    <w:left w:w="0" w:type="dxa"/>
                    <w:bottom w:w="0" w:type="dxa"/>
                    <w:right w:w="0" w:type="dxa"/>
                  </w:tcMar>
                </w:tcPr>
                <w:p w:rsidR="00F805E7" w:rsidRDefault="00F805E7">
                  <w:r>
                    <w:rPr>
                      <w:color w:val="000000"/>
                      <w:sz w:val="20"/>
                      <w:szCs w:val="20"/>
                    </w:rPr>
                    <w:t> </w:t>
                  </w:r>
                </w:p>
              </w:tc>
              <w:tc>
                <w:tcPr>
                  <w:tcW w:w="0" w:type="auto"/>
                  <w:tcMar>
                    <w:top w:w="30" w:type="dxa"/>
                    <w:left w:w="0" w:type="dxa"/>
                    <w:bottom w:w="30" w:type="dxa"/>
                    <w:right w:w="0" w:type="dxa"/>
                  </w:tcMar>
                </w:tcPr>
                <w:p w:rsidR="00F805E7" w:rsidRDefault="00F805E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805E7" w:rsidRDefault="00F805E7">
                  <w:r>
                    <w:rPr>
                      <w:rFonts w:ascii="Times New Roman" w:eastAsia="Times New Roman" w:hAnsi="Times New Roman" w:cs="Times New Roman"/>
                      <w:color w:val="000000"/>
                      <w:sz w:val="22"/>
                      <w:szCs w:val="22"/>
                    </w:rPr>
                    <w:t>True</w:t>
                  </w:r>
                </w:p>
              </w:tc>
            </w:tr>
            <w:tr w:rsidR="00F805E7">
              <w:tc>
                <w:tcPr>
                  <w:tcW w:w="400" w:type="dxa"/>
                  <w:tcMar>
                    <w:top w:w="0" w:type="dxa"/>
                    <w:left w:w="0" w:type="dxa"/>
                    <w:bottom w:w="0" w:type="dxa"/>
                    <w:right w:w="0" w:type="dxa"/>
                  </w:tcMar>
                </w:tcPr>
                <w:p w:rsidR="00F805E7" w:rsidRDefault="00F805E7">
                  <w:r>
                    <w:rPr>
                      <w:color w:val="000000"/>
                      <w:sz w:val="20"/>
                      <w:szCs w:val="20"/>
                    </w:rPr>
                    <w:t> </w:t>
                  </w:r>
                </w:p>
              </w:tc>
              <w:tc>
                <w:tcPr>
                  <w:tcW w:w="0" w:type="auto"/>
                  <w:tcMar>
                    <w:top w:w="30" w:type="dxa"/>
                    <w:left w:w="0" w:type="dxa"/>
                    <w:bottom w:w="30" w:type="dxa"/>
                    <w:right w:w="0" w:type="dxa"/>
                  </w:tcMar>
                </w:tcPr>
                <w:p w:rsidR="00F805E7" w:rsidRDefault="00F805E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805E7" w:rsidRDefault="00F805E7">
                  <w:r>
                    <w:rPr>
                      <w:rFonts w:ascii="Times New Roman" w:eastAsia="Times New Roman" w:hAnsi="Times New Roman" w:cs="Times New Roman"/>
                      <w:color w:val="000000"/>
                      <w:sz w:val="22"/>
                      <w:szCs w:val="22"/>
                    </w:rPr>
                    <w:t>False</w:t>
                  </w:r>
                </w:p>
              </w:tc>
            </w:tr>
          </w:tbl>
          <w:p w:rsidR="00F805E7" w:rsidRDefault="00F805E7">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538"/>
            </w:tblGrid>
            <w:tr w:rsidR="00F805E7">
              <w:tc>
                <w:tcPr>
                  <w:tcW w:w="0" w:type="auto"/>
                  <w:tcMar>
                    <w:top w:w="30" w:type="dxa"/>
                    <w:left w:w="0" w:type="dxa"/>
                    <w:bottom w:w="30" w:type="dxa"/>
                    <w:right w:w="0" w:type="dxa"/>
                  </w:tcMar>
                </w:tcPr>
                <w:p w:rsidR="00F805E7" w:rsidRDefault="00F805E7">
                  <w:r>
                    <w:rPr>
                      <w:i/>
                      <w:iCs/>
                      <w:color w:val="000000"/>
                      <w:sz w:val="22"/>
                      <w:szCs w:val="22"/>
                    </w:rPr>
                    <w:t>ANSWER:  </w:t>
                  </w:r>
                </w:p>
              </w:tc>
              <w:tc>
                <w:tcPr>
                  <w:tcW w:w="0" w:type="auto"/>
                  <w:tcMar>
                    <w:top w:w="30" w:type="dxa"/>
                    <w:left w:w="0" w:type="dxa"/>
                    <w:bottom w:w="30" w:type="dxa"/>
                    <w:right w:w="0" w:type="dxa"/>
                  </w:tcMar>
                </w:tcPr>
                <w:p w:rsidR="00F805E7" w:rsidRDefault="00F805E7">
                  <w:r>
                    <w:rPr>
                      <w:color w:val="000000"/>
                      <w:sz w:val="22"/>
                      <w:szCs w:val="22"/>
                    </w:rPr>
                    <w:t>False</w:t>
                  </w:r>
                </w:p>
              </w:tc>
            </w:tr>
          </w:tbl>
          <w:p w:rsidR="00F805E7" w:rsidRDefault="00F805E7"/>
        </w:tc>
      </w:tr>
    </w:tbl>
    <w:p w:rsidR="00F805E7" w:rsidRDefault="00F805E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color w:val="000000"/>
                <w:sz w:val="22"/>
                <w:szCs w:val="22"/>
              </w:rPr>
              <w:t>30. The invisible hand ensures that economic prosperity is distributed equally.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F805E7">
              <w:tc>
                <w:tcPr>
                  <w:tcW w:w="400" w:type="dxa"/>
                  <w:tcMar>
                    <w:top w:w="0" w:type="dxa"/>
                    <w:left w:w="0" w:type="dxa"/>
                    <w:bottom w:w="0" w:type="dxa"/>
                    <w:right w:w="0" w:type="dxa"/>
                  </w:tcMar>
                </w:tcPr>
                <w:p w:rsidR="00F805E7" w:rsidRDefault="00F805E7">
                  <w:r>
                    <w:rPr>
                      <w:color w:val="000000"/>
                      <w:sz w:val="20"/>
                      <w:szCs w:val="20"/>
                    </w:rPr>
                    <w:t> </w:t>
                  </w:r>
                </w:p>
              </w:tc>
              <w:tc>
                <w:tcPr>
                  <w:tcW w:w="0" w:type="auto"/>
                  <w:tcMar>
                    <w:top w:w="30" w:type="dxa"/>
                    <w:left w:w="0" w:type="dxa"/>
                    <w:bottom w:w="30" w:type="dxa"/>
                    <w:right w:w="0" w:type="dxa"/>
                  </w:tcMar>
                </w:tcPr>
                <w:p w:rsidR="00F805E7" w:rsidRDefault="00F805E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805E7" w:rsidRDefault="00F805E7">
                  <w:r>
                    <w:rPr>
                      <w:rFonts w:ascii="Times New Roman" w:eastAsia="Times New Roman" w:hAnsi="Times New Roman" w:cs="Times New Roman"/>
                      <w:color w:val="000000"/>
                      <w:sz w:val="22"/>
                      <w:szCs w:val="22"/>
                    </w:rPr>
                    <w:t>True</w:t>
                  </w:r>
                </w:p>
              </w:tc>
            </w:tr>
            <w:tr w:rsidR="00F805E7">
              <w:tc>
                <w:tcPr>
                  <w:tcW w:w="400" w:type="dxa"/>
                  <w:tcMar>
                    <w:top w:w="0" w:type="dxa"/>
                    <w:left w:w="0" w:type="dxa"/>
                    <w:bottom w:w="0" w:type="dxa"/>
                    <w:right w:w="0" w:type="dxa"/>
                  </w:tcMar>
                </w:tcPr>
                <w:p w:rsidR="00F805E7" w:rsidRDefault="00F805E7">
                  <w:r>
                    <w:rPr>
                      <w:color w:val="000000"/>
                      <w:sz w:val="20"/>
                      <w:szCs w:val="20"/>
                    </w:rPr>
                    <w:t> </w:t>
                  </w:r>
                </w:p>
              </w:tc>
              <w:tc>
                <w:tcPr>
                  <w:tcW w:w="0" w:type="auto"/>
                  <w:tcMar>
                    <w:top w:w="30" w:type="dxa"/>
                    <w:left w:w="0" w:type="dxa"/>
                    <w:bottom w:w="30" w:type="dxa"/>
                    <w:right w:w="0" w:type="dxa"/>
                  </w:tcMar>
                </w:tcPr>
                <w:p w:rsidR="00F805E7" w:rsidRDefault="00F805E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805E7" w:rsidRDefault="00F805E7">
                  <w:r>
                    <w:rPr>
                      <w:rFonts w:ascii="Times New Roman" w:eastAsia="Times New Roman" w:hAnsi="Times New Roman" w:cs="Times New Roman"/>
                      <w:color w:val="000000"/>
                      <w:sz w:val="22"/>
                      <w:szCs w:val="22"/>
                    </w:rPr>
                    <w:t>False</w:t>
                  </w:r>
                </w:p>
              </w:tc>
            </w:tr>
          </w:tbl>
          <w:p w:rsidR="00F805E7" w:rsidRDefault="00F805E7">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538"/>
            </w:tblGrid>
            <w:tr w:rsidR="00F805E7">
              <w:tc>
                <w:tcPr>
                  <w:tcW w:w="0" w:type="auto"/>
                  <w:tcMar>
                    <w:top w:w="30" w:type="dxa"/>
                    <w:left w:w="0" w:type="dxa"/>
                    <w:bottom w:w="30" w:type="dxa"/>
                    <w:right w:w="0" w:type="dxa"/>
                  </w:tcMar>
                </w:tcPr>
                <w:p w:rsidR="00F805E7" w:rsidRDefault="00F805E7">
                  <w:r>
                    <w:rPr>
                      <w:i/>
                      <w:iCs/>
                      <w:color w:val="000000"/>
                      <w:sz w:val="22"/>
                      <w:szCs w:val="22"/>
                    </w:rPr>
                    <w:t>ANSWER:  </w:t>
                  </w:r>
                </w:p>
              </w:tc>
              <w:tc>
                <w:tcPr>
                  <w:tcW w:w="0" w:type="auto"/>
                  <w:tcMar>
                    <w:top w:w="30" w:type="dxa"/>
                    <w:left w:w="0" w:type="dxa"/>
                    <w:bottom w:w="30" w:type="dxa"/>
                    <w:right w:w="0" w:type="dxa"/>
                  </w:tcMar>
                </w:tcPr>
                <w:p w:rsidR="00F805E7" w:rsidRDefault="00F805E7">
                  <w:r>
                    <w:rPr>
                      <w:color w:val="000000"/>
                      <w:sz w:val="22"/>
                      <w:szCs w:val="22"/>
                    </w:rPr>
                    <w:t>False</w:t>
                  </w:r>
                </w:p>
              </w:tc>
            </w:tr>
          </w:tbl>
          <w:p w:rsidR="00F805E7" w:rsidRDefault="00F805E7"/>
        </w:tc>
      </w:tr>
    </w:tbl>
    <w:p w:rsidR="00F805E7" w:rsidRDefault="00F805E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color w:val="000000"/>
                <w:sz w:val="22"/>
                <w:szCs w:val="22"/>
              </w:rPr>
              <w:t>31. A market economy cannot produce a socially desirable outcome because individuals are motivated by their own selfish interests.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F805E7">
              <w:tc>
                <w:tcPr>
                  <w:tcW w:w="400" w:type="dxa"/>
                  <w:tcMar>
                    <w:top w:w="0" w:type="dxa"/>
                    <w:left w:w="0" w:type="dxa"/>
                    <w:bottom w:w="0" w:type="dxa"/>
                    <w:right w:w="0" w:type="dxa"/>
                  </w:tcMar>
                </w:tcPr>
                <w:p w:rsidR="00F805E7" w:rsidRDefault="00F805E7">
                  <w:r>
                    <w:rPr>
                      <w:color w:val="000000"/>
                      <w:sz w:val="20"/>
                      <w:szCs w:val="20"/>
                    </w:rPr>
                    <w:t> </w:t>
                  </w:r>
                </w:p>
              </w:tc>
              <w:tc>
                <w:tcPr>
                  <w:tcW w:w="0" w:type="auto"/>
                  <w:tcMar>
                    <w:top w:w="30" w:type="dxa"/>
                    <w:left w:w="0" w:type="dxa"/>
                    <w:bottom w:w="30" w:type="dxa"/>
                    <w:right w:w="0" w:type="dxa"/>
                  </w:tcMar>
                </w:tcPr>
                <w:p w:rsidR="00F805E7" w:rsidRDefault="00F805E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805E7" w:rsidRDefault="00F805E7">
                  <w:r>
                    <w:rPr>
                      <w:rFonts w:ascii="Times New Roman" w:eastAsia="Times New Roman" w:hAnsi="Times New Roman" w:cs="Times New Roman"/>
                      <w:color w:val="000000"/>
                      <w:sz w:val="22"/>
                      <w:szCs w:val="22"/>
                    </w:rPr>
                    <w:t>True</w:t>
                  </w:r>
                </w:p>
              </w:tc>
            </w:tr>
            <w:tr w:rsidR="00F805E7">
              <w:tc>
                <w:tcPr>
                  <w:tcW w:w="400" w:type="dxa"/>
                  <w:tcMar>
                    <w:top w:w="0" w:type="dxa"/>
                    <w:left w:w="0" w:type="dxa"/>
                    <w:bottom w:w="0" w:type="dxa"/>
                    <w:right w:w="0" w:type="dxa"/>
                  </w:tcMar>
                </w:tcPr>
                <w:p w:rsidR="00F805E7" w:rsidRDefault="00F805E7">
                  <w:r>
                    <w:rPr>
                      <w:color w:val="000000"/>
                      <w:sz w:val="20"/>
                      <w:szCs w:val="20"/>
                    </w:rPr>
                    <w:t> </w:t>
                  </w:r>
                </w:p>
              </w:tc>
              <w:tc>
                <w:tcPr>
                  <w:tcW w:w="0" w:type="auto"/>
                  <w:tcMar>
                    <w:top w:w="30" w:type="dxa"/>
                    <w:left w:w="0" w:type="dxa"/>
                    <w:bottom w:w="30" w:type="dxa"/>
                    <w:right w:w="0" w:type="dxa"/>
                  </w:tcMar>
                </w:tcPr>
                <w:p w:rsidR="00F805E7" w:rsidRDefault="00F805E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805E7" w:rsidRDefault="00F805E7">
                  <w:r>
                    <w:rPr>
                      <w:rFonts w:ascii="Times New Roman" w:eastAsia="Times New Roman" w:hAnsi="Times New Roman" w:cs="Times New Roman"/>
                      <w:color w:val="000000"/>
                      <w:sz w:val="22"/>
                      <w:szCs w:val="22"/>
                    </w:rPr>
                    <w:t>False</w:t>
                  </w:r>
                </w:p>
              </w:tc>
            </w:tr>
          </w:tbl>
          <w:p w:rsidR="00F805E7" w:rsidRDefault="00F805E7">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538"/>
            </w:tblGrid>
            <w:tr w:rsidR="00F805E7">
              <w:tc>
                <w:tcPr>
                  <w:tcW w:w="0" w:type="auto"/>
                  <w:tcMar>
                    <w:top w:w="30" w:type="dxa"/>
                    <w:left w:w="0" w:type="dxa"/>
                    <w:bottom w:w="30" w:type="dxa"/>
                    <w:right w:w="0" w:type="dxa"/>
                  </w:tcMar>
                </w:tcPr>
                <w:p w:rsidR="00F805E7" w:rsidRDefault="00F805E7">
                  <w:r>
                    <w:rPr>
                      <w:i/>
                      <w:iCs/>
                      <w:color w:val="000000"/>
                      <w:sz w:val="22"/>
                      <w:szCs w:val="22"/>
                    </w:rPr>
                    <w:t>ANSWER:  </w:t>
                  </w:r>
                </w:p>
              </w:tc>
              <w:tc>
                <w:tcPr>
                  <w:tcW w:w="0" w:type="auto"/>
                  <w:tcMar>
                    <w:top w:w="30" w:type="dxa"/>
                    <w:left w:w="0" w:type="dxa"/>
                    <w:bottom w:w="30" w:type="dxa"/>
                    <w:right w:w="0" w:type="dxa"/>
                  </w:tcMar>
                </w:tcPr>
                <w:p w:rsidR="00F805E7" w:rsidRDefault="00F805E7">
                  <w:r>
                    <w:rPr>
                      <w:color w:val="000000"/>
                      <w:sz w:val="22"/>
                      <w:szCs w:val="22"/>
                    </w:rPr>
                    <w:t>False</w:t>
                  </w:r>
                </w:p>
              </w:tc>
            </w:tr>
          </w:tbl>
          <w:p w:rsidR="00F805E7" w:rsidRDefault="00F805E7"/>
        </w:tc>
      </w:tr>
    </w:tbl>
    <w:p w:rsidR="00F805E7" w:rsidRDefault="00F805E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color w:val="000000"/>
                <w:sz w:val="22"/>
                <w:szCs w:val="22"/>
              </w:rPr>
              <w:t>32. Communist countries worked on the premise that government officials were in the best position to allocate the economy’s scarce resources.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F805E7">
              <w:tc>
                <w:tcPr>
                  <w:tcW w:w="400" w:type="dxa"/>
                  <w:tcMar>
                    <w:top w:w="0" w:type="dxa"/>
                    <w:left w:w="0" w:type="dxa"/>
                    <w:bottom w:w="0" w:type="dxa"/>
                    <w:right w:w="0" w:type="dxa"/>
                  </w:tcMar>
                </w:tcPr>
                <w:p w:rsidR="00F805E7" w:rsidRDefault="00F805E7">
                  <w:r>
                    <w:rPr>
                      <w:color w:val="000000"/>
                      <w:sz w:val="20"/>
                      <w:szCs w:val="20"/>
                    </w:rPr>
                    <w:t> </w:t>
                  </w:r>
                </w:p>
              </w:tc>
              <w:tc>
                <w:tcPr>
                  <w:tcW w:w="0" w:type="auto"/>
                  <w:tcMar>
                    <w:top w:w="30" w:type="dxa"/>
                    <w:left w:w="0" w:type="dxa"/>
                    <w:bottom w:w="30" w:type="dxa"/>
                    <w:right w:w="0" w:type="dxa"/>
                  </w:tcMar>
                </w:tcPr>
                <w:p w:rsidR="00F805E7" w:rsidRDefault="00F805E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805E7" w:rsidRDefault="00F805E7">
                  <w:r>
                    <w:rPr>
                      <w:rFonts w:ascii="Times New Roman" w:eastAsia="Times New Roman" w:hAnsi="Times New Roman" w:cs="Times New Roman"/>
                      <w:color w:val="000000"/>
                      <w:sz w:val="22"/>
                      <w:szCs w:val="22"/>
                    </w:rPr>
                    <w:t>True</w:t>
                  </w:r>
                </w:p>
              </w:tc>
            </w:tr>
            <w:tr w:rsidR="00F805E7">
              <w:tc>
                <w:tcPr>
                  <w:tcW w:w="400" w:type="dxa"/>
                  <w:tcMar>
                    <w:top w:w="0" w:type="dxa"/>
                    <w:left w:w="0" w:type="dxa"/>
                    <w:bottom w:w="0" w:type="dxa"/>
                    <w:right w:w="0" w:type="dxa"/>
                  </w:tcMar>
                </w:tcPr>
                <w:p w:rsidR="00F805E7" w:rsidRDefault="00F805E7">
                  <w:r>
                    <w:rPr>
                      <w:color w:val="000000"/>
                      <w:sz w:val="20"/>
                      <w:szCs w:val="20"/>
                    </w:rPr>
                    <w:t> </w:t>
                  </w:r>
                </w:p>
              </w:tc>
              <w:tc>
                <w:tcPr>
                  <w:tcW w:w="0" w:type="auto"/>
                  <w:tcMar>
                    <w:top w:w="30" w:type="dxa"/>
                    <w:left w:w="0" w:type="dxa"/>
                    <w:bottom w:w="30" w:type="dxa"/>
                    <w:right w:w="0" w:type="dxa"/>
                  </w:tcMar>
                </w:tcPr>
                <w:p w:rsidR="00F805E7" w:rsidRDefault="00F805E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805E7" w:rsidRDefault="00F805E7">
                  <w:r>
                    <w:rPr>
                      <w:rFonts w:ascii="Times New Roman" w:eastAsia="Times New Roman" w:hAnsi="Times New Roman" w:cs="Times New Roman"/>
                      <w:color w:val="000000"/>
                      <w:sz w:val="22"/>
                      <w:szCs w:val="22"/>
                    </w:rPr>
                    <w:t>False</w:t>
                  </w:r>
                </w:p>
              </w:tc>
            </w:tr>
          </w:tbl>
          <w:p w:rsidR="00F805E7" w:rsidRDefault="00F805E7">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453"/>
            </w:tblGrid>
            <w:tr w:rsidR="00F805E7">
              <w:tc>
                <w:tcPr>
                  <w:tcW w:w="0" w:type="auto"/>
                  <w:tcMar>
                    <w:top w:w="30" w:type="dxa"/>
                    <w:left w:w="0" w:type="dxa"/>
                    <w:bottom w:w="30" w:type="dxa"/>
                    <w:right w:w="0" w:type="dxa"/>
                  </w:tcMar>
                </w:tcPr>
                <w:p w:rsidR="00F805E7" w:rsidRDefault="00F805E7">
                  <w:r>
                    <w:rPr>
                      <w:i/>
                      <w:iCs/>
                      <w:color w:val="000000"/>
                      <w:sz w:val="22"/>
                      <w:szCs w:val="22"/>
                    </w:rPr>
                    <w:t>ANSWER:  </w:t>
                  </w:r>
                </w:p>
              </w:tc>
              <w:tc>
                <w:tcPr>
                  <w:tcW w:w="0" w:type="auto"/>
                  <w:tcMar>
                    <w:top w:w="30" w:type="dxa"/>
                    <w:left w:w="0" w:type="dxa"/>
                    <w:bottom w:w="30" w:type="dxa"/>
                    <w:right w:w="0" w:type="dxa"/>
                  </w:tcMar>
                </w:tcPr>
                <w:p w:rsidR="00F805E7" w:rsidRDefault="00F805E7">
                  <w:r>
                    <w:rPr>
                      <w:color w:val="000000"/>
                      <w:sz w:val="22"/>
                      <w:szCs w:val="22"/>
                    </w:rPr>
                    <w:t>True</w:t>
                  </w:r>
                </w:p>
              </w:tc>
            </w:tr>
          </w:tbl>
          <w:p w:rsidR="00F805E7" w:rsidRDefault="00F805E7"/>
        </w:tc>
      </w:tr>
    </w:tbl>
    <w:p w:rsidR="00F805E7" w:rsidRDefault="00F805E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color w:val="000000"/>
                <w:sz w:val="22"/>
                <w:szCs w:val="22"/>
              </w:rPr>
              <w:t>33. The government can potentially improve market outcomes if market inequalities or market failure exists.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F805E7">
              <w:tc>
                <w:tcPr>
                  <w:tcW w:w="400" w:type="dxa"/>
                  <w:tcMar>
                    <w:top w:w="0" w:type="dxa"/>
                    <w:left w:w="0" w:type="dxa"/>
                    <w:bottom w:w="0" w:type="dxa"/>
                    <w:right w:w="0" w:type="dxa"/>
                  </w:tcMar>
                </w:tcPr>
                <w:p w:rsidR="00F805E7" w:rsidRDefault="00F805E7">
                  <w:r>
                    <w:rPr>
                      <w:color w:val="000000"/>
                      <w:sz w:val="20"/>
                      <w:szCs w:val="20"/>
                    </w:rPr>
                    <w:t> </w:t>
                  </w:r>
                </w:p>
              </w:tc>
              <w:tc>
                <w:tcPr>
                  <w:tcW w:w="0" w:type="auto"/>
                  <w:tcMar>
                    <w:top w:w="30" w:type="dxa"/>
                    <w:left w:w="0" w:type="dxa"/>
                    <w:bottom w:w="30" w:type="dxa"/>
                    <w:right w:w="0" w:type="dxa"/>
                  </w:tcMar>
                </w:tcPr>
                <w:p w:rsidR="00F805E7" w:rsidRDefault="00F805E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805E7" w:rsidRDefault="00F805E7">
                  <w:r>
                    <w:rPr>
                      <w:rFonts w:ascii="Times New Roman" w:eastAsia="Times New Roman" w:hAnsi="Times New Roman" w:cs="Times New Roman"/>
                      <w:color w:val="000000"/>
                      <w:sz w:val="22"/>
                      <w:szCs w:val="22"/>
                    </w:rPr>
                    <w:t>True</w:t>
                  </w:r>
                </w:p>
              </w:tc>
            </w:tr>
            <w:tr w:rsidR="00F805E7">
              <w:tc>
                <w:tcPr>
                  <w:tcW w:w="400" w:type="dxa"/>
                  <w:tcMar>
                    <w:top w:w="0" w:type="dxa"/>
                    <w:left w:w="0" w:type="dxa"/>
                    <w:bottom w:w="0" w:type="dxa"/>
                    <w:right w:w="0" w:type="dxa"/>
                  </w:tcMar>
                </w:tcPr>
                <w:p w:rsidR="00F805E7" w:rsidRDefault="00F805E7">
                  <w:r>
                    <w:rPr>
                      <w:color w:val="000000"/>
                      <w:sz w:val="20"/>
                      <w:szCs w:val="20"/>
                    </w:rPr>
                    <w:t> </w:t>
                  </w:r>
                </w:p>
              </w:tc>
              <w:tc>
                <w:tcPr>
                  <w:tcW w:w="0" w:type="auto"/>
                  <w:tcMar>
                    <w:top w:w="30" w:type="dxa"/>
                    <w:left w:w="0" w:type="dxa"/>
                    <w:bottom w:w="30" w:type="dxa"/>
                    <w:right w:w="0" w:type="dxa"/>
                  </w:tcMar>
                </w:tcPr>
                <w:p w:rsidR="00F805E7" w:rsidRDefault="00F805E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805E7" w:rsidRDefault="00F805E7">
                  <w:r>
                    <w:rPr>
                      <w:rFonts w:ascii="Times New Roman" w:eastAsia="Times New Roman" w:hAnsi="Times New Roman" w:cs="Times New Roman"/>
                      <w:color w:val="000000"/>
                      <w:sz w:val="22"/>
                      <w:szCs w:val="22"/>
                    </w:rPr>
                    <w:t>False</w:t>
                  </w:r>
                </w:p>
              </w:tc>
            </w:tr>
          </w:tbl>
          <w:p w:rsidR="00F805E7" w:rsidRDefault="00F805E7">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453"/>
            </w:tblGrid>
            <w:tr w:rsidR="00F805E7">
              <w:tc>
                <w:tcPr>
                  <w:tcW w:w="0" w:type="auto"/>
                  <w:tcMar>
                    <w:top w:w="30" w:type="dxa"/>
                    <w:left w:w="0" w:type="dxa"/>
                    <w:bottom w:w="30" w:type="dxa"/>
                    <w:right w:w="0" w:type="dxa"/>
                  </w:tcMar>
                </w:tcPr>
                <w:p w:rsidR="00F805E7" w:rsidRDefault="00F805E7">
                  <w:r>
                    <w:rPr>
                      <w:i/>
                      <w:iCs/>
                      <w:color w:val="000000"/>
                      <w:sz w:val="22"/>
                      <w:szCs w:val="22"/>
                    </w:rPr>
                    <w:t>ANSWER:  </w:t>
                  </w:r>
                </w:p>
              </w:tc>
              <w:tc>
                <w:tcPr>
                  <w:tcW w:w="0" w:type="auto"/>
                  <w:tcMar>
                    <w:top w:w="30" w:type="dxa"/>
                    <w:left w:w="0" w:type="dxa"/>
                    <w:bottom w:w="30" w:type="dxa"/>
                    <w:right w:w="0" w:type="dxa"/>
                  </w:tcMar>
                </w:tcPr>
                <w:p w:rsidR="00F805E7" w:rsidRDefault="00F805E7">
                  <w:r>
                    <w:rPr>
                      <w:color w:val="000000"/>
                      <w:sz w:val="22"/>
                      <w:szCs w:val="22"/>
                    </w:rPr>
                    <w:t>True</w:t>
                  </w:r>
                </w:p>
              </w:tc>
            </w:tr>
          </w:tbl>
          <w:p w:rsidR="00F805E7" w:rsidRDefault="00F805E7"/>
        </w:tc>
      </w:tr>
    </w:tbl>
    <w:p w:rsidR="00F805E7" w:rsidRDefault="00F805E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color w:val="000000"/>
                <w:sz w:val="22"/>
                <w:szCs w:val="22"/>
              </w:rPr>
              <w:t>34. One way that governments can improve market outcomes is to ensure that individuals are able to own and exercise control over their scarce resources.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F805E7">
              <w:tc>
                <w:tcPr>
                  <w:tcW w:w="400" w:type="dxa"/>
                  <w:tcMar>
                    <w:top w:w="0" w:type="dxa"/>
                    <w:left w:w="0" w:type="dxa"/>
                    <w:bottom w:w="0" w:type="dxa"/>
                    <w:right w:w="0" w:type="dxa"/>
                  </w:tcMar>
                </w:tcPr>
                <w:p w:rsidR="00F805E7" w:rsidRDefault="00F805E7">
                  <w:r>
                    <w:rPr>
                      <w:color w:val="000000"/>
                      <w:sz w:val="20"/>
                      <w:szCs w:val="20"/>
                    </w:rPr>
                    <w:t> </w:t>
                  </w:r>
                </w:p>
              </w:tc>
              <w:tc>
                <w:tcPr>
                  <w:tcW w:w="0" w:type="auto"/>
                  <w:tcMar>
                    <w:top w:w="30" w:type="dxa"/>
                    <w:left w:w="0" w:type="dxa"/>
                    <w:bottom w:w="30" w:type="dxa"/>
                    <w:right w:w="0" w:type="dxa"/>
                  </w:tcMar>
                </w:tcPr>
                <w:p w:rsidR="00F805E7" w:rsidRDefault="00F805E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805E7" w:rsidRDefault="00F805E7">
                  <w:r>
                    <w:rPr>
                      <w:rFonts w:ascii="Times New Roman" w:eastAsia="Times New Roman" w:hAnsi="Times New Roman" w:cs="Times New Roman"/>
                      <w:color w:val="000000"/>
                      <w:sz w:val="22"/>
                      <w:szCs w:val="22"/>
                    </w:rPr>
                    <w:t>True</w:t>
                  </w:r>
                </w:p>
              </w:tc>
            </w:tr>
            <w:tr w:rsidR="00F805E7">
              <w:tc>
                <w:tcPr>
                  <w:tcW w:w="400" w:type="dxa"/>
                  <w:tcMar>
                    <w:top w:w="0" w:type="dxa"/>
                    <w:left w:w="0" w:type="dxa"/>
                    <w:bottom w:w="0" w:type="dxa"/>
                    <w:right w:w="0" w:type="dxa"/>
                  </w:tcMar>
                </w:tcPr>
                <w:p w:rsidR="00F805E7" w:rsidRDefault="00F805E7">
                  <w:r>
                    <w:rPr>
                      <w:color w:val="000000"/>
                      <w:sz w:val="20"/>
                      <w:szCs w:val="20"/>
                    </w:rPr>
                    <w:lastRenderedPageBreak/>
                    <w:t> </w:t>
                  </w:r>
                </w:p>
              </w:tc>
              <w:tc>
                <w:tcPr>
                  <w:tcW w:w="0" w:type="auto"/>
                  <w:tcMar>
                    <w:top w:w="30" w:type="dxa"/>
                    <w:left w:w="0" w:type="dxa"/>
                    <w:bottom w:w="30" w:type="dxa"/>
                    <w:right w:w="0" w:type="dxa"/>
                  </w:tcMar>
                </w:tcPr>
                <w:p w:rsidR="00F805E7" w:rsidRDefault="00F805E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805E7" w:rsidRDefault="00F805E7">
                  <w:r>
                    <w:rPr>
                      <w:rFonts w:ascii="Times New Roman" w:eastAsia="Times New Roman" w:hAnsi="Times New Roman" w:cs="Times New Roman"/>
                      <w:color w:val="000000"/>
                      <w:sz w:val="22"/>
                      <w:szCs w:val="22"/>
                    </w:rPr>
                    <w:t>False</w:t>
                  </w:r>
                </w:p>
              </w:tc>
            </w:tr>
          </w:tbl>
          <w:p w:rsidR="00F805E7" w:rsidRDefault="00F805E7">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453"/>
            </w:tblGrid>
            <w:tr w:rsidR="00F805E7">
              <w:tc>
                <w:tcPr>
                  <w:tcW w:w="0" w:type="auto"/>
                  <w:tcMar>
                    <w:top w:w="30" w:type="dxa"/>
                    <w:left w:w="0" w:type="dxa"/>
                    <w:bottom w:w="30" w:type="dxa"/>
                    <w:right w:w="0" w:type="dxa"/>
                  </w:tcMar>
                </w:tcPr>
                <w:p w:rsidR="00F805E7" w:rsidRDefault="00F805E7">
                  <w:r>
                    <w:rPr>
                      <w:i/>
                      <w:iCs/>
                      <w:color w:val="000000"/>
                      <w:sz w:val="22"/>
                      <w:szCs w:val="22"/>
                    </w:rPr>
                    <w:t>ANSWER:  </w:t>
                  </w:r>
                </w:p>
              </w:tc>
              <w:tc>
                <w:tcPr>
                  <w:tcW w:w="0" w:type="auto"/>
                  <w:tcMar>
                    <w:top w:w="30" w:type="dxa"/>
                    <w:left w:w="0" w:type="dxa"/>
                    <w:bottom w:w="30" w:type="dxa"/>
                    <w:right w:w="0" w:type="dxa"/>
                  </w:tcMar>
                </w:tcPr>
                <w:p w:rsidR="00F805E7" w:rsidRDefault="00F805E7">
                  <w:r>
                    <w:rPr>
                      <w:color w:val="000000"/>
                      <w:sz w:val="22"/>
                      <w:szCs w:val="22"/>
                    </w:rPr>
                    <w:t>True</w:t>
                  </w:r>
                </w:p>
              </w:tc>
            </w:tr>
          </w:tbl>
          <w:p w:rsidR="00F805E7" w:rsidRDefault="00F805E7"/>
        </w:tc>
      </w:tr>
    </w:tbl>
    <w:p w:rsidR="00F805E7" w:rsidRDefault="00F805E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color w:val="000000"/>
                <w:sz w:val="22"/>
                <w:szCs w:val="22"/>
              </w:rPr>
              <w:t>35. Market failure refers to a situation in which the market does not allocate resources efficiently.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F805E7">
              <w:tc>
                <w:tcPr>
                  <w:tcW w:w="400" w:type="dxa"/>
                  <w:tcMar>
                    <w:top w:w="0" w:type="dxa"/>
                    <w:left w:w="0" w:type="dxa"/>
                    <w:bottom w:w="0" w:type="dxa"/>
                    <w:right w:w="0" w:type="dxa"/>
                  </w:tcMar>
                </w:tcPr>
                <w:p w:rsidR="00F805E7" w:rsidRDefault="00F805E7">
                  <w:r>
                    <w:rPr>
                      <w:color w:val="000000"/>
                      <w:sz w:val="20"/>
                      <w:szCs w:val="20"/>
                    </w:rPr>
                    <w:t> </w:t>
                  </w:r>
                </w:p>
              </w:tc>
              <w:tc>
                <w:tcPr>
                  <w:tcW w:w="0" w:type="auto"/>
                  <w:tcMar>
                    <w:top w:w="30" w:type="dxa"/>
                    <w:left w:w="0" w:type="dxa"/>
                    <w:bottom w:w="30" w:type="dxa"/>
                    <w:right w:w="0" w:type="dxa"/>
                  </w:tcMar>
                </w:tcPr>
                <w:p w:rsidR="00F805E7" w:rsidRDefault="00F805E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805E7" w:rsidRDefault="00F805E7">
                  <w:r>
                    <w:rPr>
                      <w:rFonts w:ascii="Times New Roman" w:eastAsia="Times New Roman" w:hAnsi="Times New Roman" w:cs="Times New Roman"/>
                      <w:color w:val="000000"/>
                      <w:sz w:val="22"/>
                      <w:szCs w:val="22"/>
                    </w:rPr>
                    <w:t>True</w:t>
                  </w:r>
                </w:p>
              </w:tc>
            </w:tr>
            <w:tr w:rsidR="00F805E7">
              <w:tc>
                <w:tcPr>
                  <w:tcW w:w="400" w:type="dxa"/>
                  <w:tcMar>
                    <w:top w:w="0" w:type="dxa"/>
                    <w:left w:w="0" w:type="dxa"/>
                    <w:bottom w:w="0" w:type="dxa"/>
                    <w:right w:w="0" w:type="dxa"/>
                  </w:tcMar>
                </w:tcPr>
                <w:p w:rsidR="00F805E7" w:rsidRDefault="00F805E7">
                  <w:r>
                    <w:rPr>
                      <w:color w:val="000000"/>
                      <w:sz w:val="20"/>
                      <w:szCs w:val="20"/>
                    </w:rPr>
                    <w:t> </w:t>
                  </w:r>
                </w:p>
              </w:tc>
              <w:tc>
                <w:tcPr>
                  <w:tcW w:w="0" w:type="auto"/>
                  <w:tcMar>
                    <w:top w:w="30" w:type="dxa"/>
                    <w:left w:w="0" w:type="dxa"/>
                    <w:bottom w:w="30" w:type="dxa"/>
                    <w:right w:w="0" w:type="dxa"/>
                  </w:tcMar>
                </w:tcPr>
                <w:p w:rsidR="00F805E7" w:rsidRDefault="00F805E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805E7" w:rsidRDefault="00F805E7">
                  <w:r>
                    <w:rPr>
                      <w:rFonts w:ascii="Times New Roman" w:eastAsia="Times New Roman" w:hAnsi="Times New Roman" w:cs="Times New Roman"/>
                      <w:color w:val="000000"/>
                      <w:sz w:val="22"/>
                      <w:szCs w:val="22"/>
                    </w:rPr>
                    <w:t>False</w:t>
                  </w:r>
                </w:p>
              </w:tc>
            </w:tr>
          </w:tbl>
          <w:p w:rsidR="00F805E7" w:rsidRDefault="00F805E7">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453"/>
            </w:tblGrid>
            <w:tr w:rsidR="00F805E7">
              <w:tc>
                <w:tcPr>
                  <w:tcW w:w="0" w:type="auto"/>
                  <w:tcMar>
                    <w:top w:w="30" w:type="dxa"/>
                    <w:left w:w="0" w:type="dxa"/>
                    <w:bottom w:w="30" w:type="dxa"/>
                    <w:right w:w="0" w:type="dxa"/>
                  </w:tcMar>
                </w:tcPr>
                <w:p w:rsidR="00F805E7" w:rsidRDefault="00F805E7">
                  <w:r>
                    <w:rPr>
                      <w:i/>
                      <w:iCs/>
                      <w:color w:val="000000"/>
                      <w:sz w:val="22"/>
                      <w:szCs w:val="22"/>
                    </w:rPr>
                    <w:t>ANSWER:  </w:t>
                  </w:r>
                </w:p>
              </w:tc>
              <w:tc>
                <w:tcPr>
                  <w:tcW w:w="0" w:type="auto"/>
                  <w:tcMar>
                    <w:top w:w="30" w:type="dxa"/>
                    <w:left w:w="0" w:type="dxa"/>
                    <w:bottom w:w="30" w:type="dxa"/>
                    <w:right w:w="0" w:type="dxa"/>
                  </w:tcMar>
                </w:tcPr>
                <w:p w:rsidR="00F805E7" w:rsidRDefault="00F805E7">
                  <w:r>
                    <w:rPr>
                      <w:color w:val="000000"/>
                      <w:sz w:val="22"/>
                      <w:szCs w:val="22"/>
                    </w:rPr>
                    <w:t>True</w:t>
                  </w:r>
                </w:p>
              </w:tc>
            </w:tr>
          </w:tbl>
          <w:p w:rsidR="00F805E7" w:rsidRDefault="00F805E7"/>
        </w:tc>
      </w:tr>
    </w:tbl>
    <w:p w:rsidR="00F805E7" w:rsidRDefault="00F805E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color w:val="000000"/>
                <w:sz w:val="22"/>
                <w:szCs w:val="22"/>
              </w:rPr>
              <w:t>36. Market power and externalities are two possible causes of market failure.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F805E7">
              <w:tc>
                <w:tcPr>
                  <w:tcW w:w="400" w:type="dxa"/>
                  <w:tcMar>
                    <w:top w:w="0" w:type="dxa"/>
                    <w:left w:w="0" w:type="dxa"/>
                    <w:bottom w:w="0" w:type="dxa"/>
                    <w:right w:w="0" w:type="dxa"/>
                  </w:tcMar>
                </w:tcPr>
                <w:p w:rsidR="00F805E7" w:rsidRDefault="00F805E7">
                  <w:r>
                    <w:rPr>
                      <w:color w:val="000000"/>
                      <w:sz w:val="20"/>
                      <w:szCs w:val="20"/>
                    </w:rPr>
                    <w:t> </w:t>
                  </w:r>
                </w:p>
              </w:tc>
              <w:tc>
                <w:tcPr>
                  <w:tcW w:w="0" w:type="auto"/>
                  <w:tcMar>
                    <w:top w:w="30" w:type="dxa"/>
                    <w:left w:w="0" w:type="dxa"/>
                    <w:bottom w:w="30" w:type="dxa"/>
                    <w:right w:w="0" w:type="dxa"/>
                  </w:tcMar>
                </w:tcPr>
                <w:p w:rsidR="00F805E7" w:rsidRDefault="00F805E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805E7" w:rsidRDefault="00F805E7">
                  <w:r>
                    <w:rPr>
                      <w:rFonts w:ascii="Times New Roman" w:eastAsia="Times New Roman" w:hAnsi="Times New Roman" w:cs="Times New Roman"/>
                      <w:color w:val="000000"/>
                      <w:sz w:val="22"/>
                      <w:szCs w:val="22"/>
                    </w:rPr>
                    <w:t>True</w:t>
                  </w:r>
                </w:p>
              </w:tc>
            </w:tr>
            <w:tr w:rsidR="00F805E7">
              <w:tc>
                <w:tcPr>
                  <w:tcW w:w="400" w:type="dxa"/>
                  <w:tcMar>
                    <w:top w:w="0" w:type="dxa"/>
                    <w:left w:w="0" w:type="dxa"/>
                    <w:bottom w:w="0" w:type="dxa"/>
                    <w:right w:w="0" w:type="dxa"/>
                  </w:tcMar>
                </w:tcPr>
                <w:p w:rsidR="00F805E7" w:rsidRDefault="00F805E7">
                  <w:r>
                    <w:rPr>
                      <w:color w:val="000000"/>
                      <w:sz w:val="20"/>
                      <w:szCs w:val="20"/>
                    </w:rPr>
                    <w:t> </w:t>
                  </w:r>
                </w:p>
              </w:tc>
              <w:tc>
                <w:tcPr>
                  <w:tcW w:w="0" w:type="auto"/>
                  <w:tcMar>
                    <w:top w:w="30" w:type="dxa"/>
                    <w:left w:w="0" w:type="dxa"/>
                    <w:bottom w:w="30" w:type="dxa"/>
                    <w:right w:w="0" w:type="dxa"/>
                  </w:tcMar>
                </w:tcPr>
                <w:p w:rsidR="00F805E7" w:rsidRDefault="00F805E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805E7" w:rsidRDefault="00F805E7">
                  <w:r>
                    <w:rPr>
                      <w:rFonts w:ascii="Times New Roman" w:eastAsia="Times New Roman" w:hAnsi="Times New Roman" w:cs="Times New Roman"/>
                      <w:color w:val="000000"/>
                      <w:sz w:val="22"/>
                      <w:szCs w:val="22"/>
                    </w:rPr>
                    <w:t>False</w:t>
                  </w:r>
                </w:p>
              </w:tc>
            </w:tr>
          </w:tbl>
          <w:p w:rsidR="00F805E7" w:rsidRDefault="00F805E7">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453"/>
            </w:tblGrid>
            <w:tr w:rsidR="00F805E7">
              <w:tc>
                <w:tcPr>
                  <w:tcW w:w="0" w:type="auto"/>
                  <w:tcMar>
                    <w:top w:w="30" w:type="dxa"/>
                    <w:left w:w="0" w:type="dxa"/>
                    <w:bottom w:w="30" w:type="dxa"/>
                    <w:right w:w="0" w:type="dxa"/>
                  </w:tcMar>
                </w:tcPr>
                <w:p w:rsidR="00F805E7" w:rsidRDefault="00F805E7">
                  <w:r>
                    <w:rPr>
                      <w:i/>
                      <w:iCs/>
                      <w:color w:val="000000"/>
                      <w:sz w:val="22"/>
                      <w:szCs w:val="22"/>
                    </w:rPr>
                    <w:t>ANSWER:  </w:t>
                  </w:r>
                </w:p>
              </w:tc>
              <w:tc>
                <w:tcPr>
                  <w:tcW w:w="0" w:type="auto"/>
                  <w:tcMar>
                    <w:top w:w="30" w:type="dxa"/>
                    <w:left w:w="0" w:type="dxa"/>
                    <w:bottom w:w="30" w:type="dxa"/>
                    <w:right w:w="0" w:type="dxa"/>
                  </w:tcMar>
                </w:tcPr>
                <w:p w:rsidR="00F805E7" w:rsidRDefault="00F805E7">
                  <w:r>
                    <w:rPr>
                      <w:color w:val="000000"/>
                      <w:sz w:val="22"/>
                      <w:szCs w:val="22"/>
                    </w:rPr>
                    <w:t>True</w:t>
                  </w:r>
                </w:p>
              </w:tc>
            </w:tr>
          </w:tbl>
          <w:p w:rsidR="00F805E7" w:rsidRDefault="00F805E7"/>
        </w:tc>
      </w:tr>
    </w:tbl>
    <w:p w:rsidR="00F805E7" w:rsidRDefault="00F805E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color w:val="000000"/>
                <w:sz w:val="22"/>
                <w:szCs w:val="22"/>
              </w:rPr>
              <w:t>37. Market failure occurs when no individual has the ability to substantially influence market prices.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F805E7">
              <w:tc>
                <w:tcPr>
                  <w:tcW w:w="400" w:type="dxa"/>
                  <w:tcMar>
                    <w:top w:w="0" w:type="dxa"/>
                    <w:left w:w="0" w:type="dxa"/>
                    <w:bottom w:w="0" w:type="dxa"/>
                    <w:right w:w="0" w:type="dxa"/>
                  </w:tcMar>
                </w:tcPr>
                <w:p w:rsidR="00F805E7" w:rsidRDefault="00F805E7">
                  <w:r>
                    <w:rPr>
                      <w:color w:val="000000"/>
                      <w:sz w:val="20"/>
                      <w:szCs w:val="20"/>
                    </w:rPr>
                    <w:t> </w:t>
                  </w:r>
                </w:p>
              </w:tc>
              <w:tc>
                <w:tcPr>
                  <w:tcW w:w="0" w:type="auto"/>
                  <w:tcMar>
                    <w:top w:w="30" w:type="dxa"/>
                    <w:left w:w="0" w:type="dxa"/>
                    <w:bottom w:w="30" w:type="dxa"/>
                    <w:right w:w="0" w:type="dxa"/>
                  </w:tcMar>
                </w:tcPr>
                <w:p w:rsidR="00F805E7" w:rsidRDefault="00F805E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805E7" w:rsidRDefault="00F805E7">
                  <w:r>
                    <w:rPr>
                      <w:rFonts w:ascii="Times New Roman" w:eastAsia="Times New Roman" w:hAnsi="Times New Roman" w:cs="Times New Roman"/>
                      <w:color w:val="000000"/>
                      <w:sz w:val="22"/>
                      <w:szCs w:val="22"/>
                    </w:rPr>
                    <w:t>True</w:t>
                  </w:r>
                </w:p>
              </w:tc>
            </w:tr>
            <w:tr w:rsidR="00F805E7">
              <w:tc>
                <w:tcPr>
                  <w:tcW w:w="400" w:type="dxa"/>
                  <w:tcMar>
                    <w:top w:w="0" w:type="dxa"/>
                    <w:left w:w="0" w:type="dxa"/>
                    <w:bottom w:w="0" w:type="dxa"/>
                    <w:right w:w="0" w:type="dxa"/>
                  </w:tcMar>
                </w:tcPr>
                <w:p w:rsidR="00F805E7" w:rsidRDefault="00F805E7">
                  <w:r>
                    <w:rPr>
                      <w:color w:val="000000"/>
                      <w:sz w:val="20"/>
                      <w:szCs w:val="20"/>
                    </w:rPr>
                    <w:t> </w:t>
                  </w:r>
                </w:p>
              </w:tc>
              <w:tc>
                <w:tcPr>
                  <w:tcW w:w="0" w:type="auto"/>
                  <w:tcMar>
                    <w:top w:w="30" w:type="dxa"/>
                    <w:left w:w="0" w:type="dxa"/>
                    <w:bottom w:w="30" w:type="dxa"/>
                    <w:right w:w="0" w:type="dxa"/>
                  </w:tcMar>
                </w:tcPr>
                <w:p w:rsidR="00F805E7" w:rsidRDefault="00F805E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805E7" w:rsidRDefault="00F805E7">
                  <w:r>
                    <w:rPr>
                      <w:rFonts w:ascii="Times New Roman" w:eastAsia="Times New Roman" w:hAnsi="Times New Roman" w:cs="Times New Roman"/>
                      <w:color w:val="000000"/>
                      <w:sz w:val="22"/>
                      <w:szCs w:val="22"/>
                    </w:rPr>
                    <w:t>False</w:t>
                  </w:r>
                </w:p>
              </w:tc>
            </w:tr>
          </w:tbl>
          <w:p w:rsidR="00F805E7" w:rsidRDefault="00F805E7">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538"/>
            </w:tblGrid>
            <w:tr w:rsidR="00F805E7">
              <w:tc>
                <w:tcPr>
                  <w:tcW w:w="0" w:type="auto"/>
                  <w:tcMar>
                    <w:top w:w="30" w:type="dxa"/>
                    <w:left w:w="0" w:type="dxa"/>
                    <w:bottom w:w="30" w:type="dxa"/>
                    <w:right w:w="0" w:type="dxa"/>
                  </w:tcMar>
                </w:tcPr>
                <w:p w:rsidR="00F805E7" w:rsidRDefault="00F805E7">
                  <w:r>
                    <w:rPr>
                      <w:i/>
                      <w:iCs/>
                      <w:color w:val="000000"/>
                      <w:sz w:val="22"/>
                      <w:szCs w:val="22"/>
                    </w:rPr>
                    <w:t>ANSWER:  </w:t>
                  </w:r>
                </w:p>
              </w:tc>
              <w:tc>
                <w:tcPr>
                  <w:tcW w:w="0" w:type="auto"/>
                  <w:tcMar>
                    <w:top w:w="30" w:type="dxa"/>
                    <w:left w:w="0" w:type="dxa"/>
                    <w:bottom w:w="30" w:type="dxa"/>
                    <w:right w:w="0" w:type="dxa"/>
                  </w:tcMar>
                </w:tcPr>
                <w:p w:rsidR="00F805E7" w:rsidRDefault="00F805E7">
                  <w:r>
                    <w:rPr>
                      <w:color w:val="000000"/>
                      <w:sz w:val="22"/>
                      <w:szCs w:val="22"/>
                    </w:rPr>
                    <w:t>False</w:t>
                  </w:r>
                </w:p>
              </w:tc>
            </w:tr>
          </w:tbl>
          <w:p w:rsidR="00F805E7" w:rsidRDefault="00F805E7"/>
        </w:tc>
      </w:tr>
    </w:tbl>
    <w:p w:rsidR="00F805E7" w:rsidRDefault="00F805E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color w:val="000000"/>
                <w:sz w:val="22"/>
                <w:szCs w:val="22"/>
              </w:rPr>
              <w:t>38. Productivity is defined as the quantity of goods and services produced from each unit of labor input.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F805E7">
              <w:tc>
                <w:tcPr>
                  <w:tcW w:w="400" w:type="dxa"/>
                  <w:tcMar>
                    <w:top w:w="0" w:type="dxa"/>
                    <w:left w:w="0" w:type="dxa"/>
                    <w:bottom w:w="0" w:type="dxa"/>
                    <w:right w:w="0" w:type="dxa"/>
                  </w:tcMar>
                </w:tcPr>
                <w:p w:rsidR="00F805E7" w:rsidRDefault="00F805E7">
                  <w:r>
                    <w:rPr>
                      <w:color w:val="000000"/>
                      <w:sz w:val="20"/>
                      <w:szCs w:val="20"/>
                    </w:rPr>
                    <w:t> </w:t>
                  </w:r>
                </w:p>
              </w:tc>
              <w:tc>
                <w:tcPr>
                  <w:tcW w:w="0" w:type="auto"/>
                  <w:tcMar>
                    <w:top w:w="30" w:type="dxa"/>
                    <w:left w:w="0" w:type="dxa"/>
                    <w:bottom w:w="30" w:type="dxa"/>
                    <w:right w:w="0" w:type="dxa"/>
                  </w:tcMar>
                </w:tcPr>
                <w:p w:rsidR="00F805E7" w:rsidRDefault="00F805E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805E7" w:rsidRDefault="00F805E7">
                  <w:r>
                    <w:rPr>
                      <w:rFonts w:ascii="Times New Roman" w:eastAsia="Times New Roman" w:hAnsi="Times New Roman" w:cs="Times New Roman"/>
                      <w:color w:val="000000"/>
                      <w:sz w:val="22"/>
                      <w:szCs w:val="22"/>
                    </w:rPr>
                    <w:t>True</w:t>
                  </w:r>
                </w:p>
              </w:tc>
            </w:tr>
            <w:tr w:rsidR="00F805E7">
              <w:tc>
                <w:tcPr>
                  <w:tcW w:w="400" w:type="dxa"/>
                  <w:tcMar>
                    <w:top w:w="0" w:type="dxa"/>
                    <w:left w:w="0" w:type="dxa"/>
                    <w:bottom w:w="0" w:type="dxa"/>
                    <w:right w:w="0" w:type="dxa"/>
                  </w:tcMar>
                </w:tcPr>
                <w:p w:rsidR="00F805E7" w:rsidRDefault="00F805E7">
                  <w:r>
                    <w:rPr>
                      <w:color w:val="000000"/>
                      <w:sz w:val="20"/>
                      <w:szCs w:val="20"/>
                    </w:rPr>
                    <w:t> </w:t>
                  </w:r>
                </w:p>
              </w:tc>
              <w:tc>
                <w:tcPr>
                  <w:tcW w:w="0" w:type="auto"/>
                  <w:tcMar>
                    <w:top w:w="30" w:type="dxa"/>
                    <w:left w:w="0" w:type="dxa"/>
                    <w:bottom w:w="30" w:type="dxa"/>
                    <w:right w:w="0" w:type="dxa"/>
                  </w:tcMar>
                </w:tcPr>
                <w:p w:rsidR="00F805E7" w:rsidRDefault="00F805E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805E7" w:rsidRDefault="00F805E7">
                  <w:r>
                    <w:rPr>
                      <w:rFonts w:ascii="Times New Roman" w:eastAsia="Times New Roman" w:hAnsi="Times New Roman" w:cs="Times New Roman"/>
                      <w:color w:val="000000"/>
                      <w:sz w:val="22"/>
                      <w:szCs w:val="22"/>
                    </w:rPr>
                    <w:t>False</w:t>
                  </w:r>
                </w:p>
              </w:tc>
            </w:tr>
          </w:tbl>
          <w:p w:rsidR="00F805E7" w:rsidRDefault="00F805E7">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453"/>
            </w:tblGrid>
            <w:tr w:rsidR="00F805E7">
              <w:tc>
                <w:tcPr>
                  <w:tcW w:w="0" w:type="auto"/>
                  <w:tcMar>
                    <w:top w:w="30" w:type="dxa"/>
                    <w:left w:w="0" w:type="dxa"/>
                    <w:bottom w:w="30" w:type="dxa"/>
                    <w:right w:w="0" w:type="dxa"/>
                  </w:tcMar>
                </w:tcPr>
                <w:p w:rsidR="00F805E7" w:rsidRDefault="00F805E7">
                  <w:r>
                    <w:rPr>
                      <w:i/>
                      <w:iCs/>
                      <w:color w:val="000000"/>
                      <w:sz w:val="22"/>
                      <w:szCs w:val="22"/>
                    </w:rPr>
                    <w:t>ANSWER:  </w:t>
                  </w:r>
                </w:p>
              </w:tc>
              <w:tc>
                <w:tcPr>
                  <w:tcW w:w="0" w:type="auto"/>
                  <w:tcMar>
                    <w:top w:w="30" w:type="dxa"/>
                    <w:left w:w="0" w:type="dxa"/>
                    <w:bottom w:w="30" w:type="dxa"/>
                    <w:right w:w="0" w:type="dxa"/>
                  </w:tcMar>
                </w:tcPr>
                <w:p w:rsidR="00F805E7" w:rsidRDefault="00F805E7">
                  <w:r>
                    <w:rPr>
                      <w:color w:val="000000"/>
                      <w:sz w:val="22"/>
                      <w:szCs w:val="22"/>
                    </w:rPr>
                    <w:t>True</w:t>
                  </w:r>
                </w:p>
              </w:tc>
            </w:tr>
          </w:tbl>
          <w:p w:rsidR="00F805E7" w:rsidRDefault="00F805E7"/>
        </w:tc>
      </w:tr>
    </w:tbl>
    <w:p w:rsidR="00F805E7" w:rsidRDefault="00F805E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color w:val="000000"/>
                <w:sz w:val="22"/>
                <w:szCs w:val="22"/>
              </w:rPr>
              <w:t>39. Inflation is the primary determinant of a country's living standards.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F805E7">
              <w:tc>
                <w:tcPr>
                  <w:tcW w:w="400" w:type="dxa"/>
                  <w:tcMar>
                    <w:top w:w="0" w:type="dxa"/>
                    <w:left w:w="0" w:type="dxa"/>
                    <w:bottom w:w="0" w:type="dxa"/>
                    <w:right w:w="0" w:type="dxa"/>
                  </w:tcMar>
                </w:tcPr>
                <w:p w:rsidR="00F805E7" w:rsidRDefault="00F805E7">
                  <w:r>
                    <w:rPr>
                      <w:color w:val="000000"/>
                      <w:sz w:val="20"/>
                      <w:szCs w:val="20"/>
                    </w:rPr>
                    <w:t> </w:t>
                  </w:r>
                </w:p>
              </w:tc>
              <w:tc>
                <w:tcPr>
                  <w:tcW w:w="0" w:type="auto"/>
                  <w:tcMar>
                    <w:top w:w="30" w:type="dxa"/>
                    <w:left w:w="0" w:type="dxa"/>
                    <w:bottom w:w="30" w:type="dxa"/>
                    <w:right w:w="0" w:type="dxa"/>
                  </w:tcMar>
                </w:tcPr>
                <w:p w:rsidR="00F805E7" w:rsidRDefault="00F805E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805E7" w:rsidRDefault="00F805E7">
                  <w:r>
                    <w:rPr>
                      <w:rFonts w:ascii="Times New Roman" w:eastAsia="Times New Roman" w:hAnsi="Times New Roman" w:cs="Times New Roman"/>
                      <w:color w:val="000000"/>
                      <w:sz w:val="22"/>
                      <w:szCs w:val="22"/>
                    </w:rPr>
                    <w:t>True</w:t>
                  </w:r>
                </w:p>
              </w:tc>
            </w:tr>
            <w:tr w:rsidR="00F805E7">
              <w:tc>
                <w:tcPr>
                  <w:tcW w:w="400" w:type="dxa"/>
                  <w:tcMar>
                    <w:top w:w="0" w:type="dxa"/>
                    <w:left w:w="0" w:type="dxa"/>
                    <w:bottom w:w="0" w:type="dxa"/>
                    <w:right w:w="0" w:type="dxa"/>
                  </w:tcMar>
                </w:tcPr>
                <w:p w:rsidR="00F805E7" w:rsidRDefault="00F805E7">
                  <w:r>
                    <w:rPr>
                      <w:color w:val="000000"/>
                      <w:sz w:val="20"/>
                      <w:szCs w:val="20"/>
                    </w:rPr>
                    <w:t> </w:t>
                  </w:r>
                </w:p>
              </w:tc>
              <w:tc>
                <w:tcPr>
                  <w:tcW w:w="0" w:type="auto"/>
                  <w:tcMar>
                    <w:top w:w="30" w:type="dxa"/>
                    <w:left w:w="0" w:type="dxa"/>
                    <w:bottom w:w="30" w:type="dxa"/>
                    <w:right w:w="0" w:type="dxa"/>
                  </w:tcMar>
                </w:tcPr>
                <w:p w:rsidR="00F805E7" w:rsidRDefault="00F805E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805E7" w:rsidRDefault="00F805E7">
                  <w:r>
                    <w:rPr>
                      <w:rFonts w:ascii="Times New Roman" w:eastAsia="Times New Roman" w:hAnsi="Times New Roman" w:cs="Times New Roman"/>
                      <w:color w:val="000000"/>
                      <w:sz w:val="22"/>
                      <w:szCs w:val="22"/>
                    </w:rPr>
                    <w:t>False</w:t>
                  </w:r>
                </w:p>
              </w:tc>
            </w:tr>
          </w:tbl>
          <w:p w:rsidR="00F805E7" w:rsidRDefault="00F805E7">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538"/>
            </w:tblGrid>
            <w:tr w:rsidR="00F805E7">
              <w:tc>
                <w:tcPr>
                  <w:tcW w:w="0" w:type="auto"/>
                  <w:tcMar>
                    <w:top w:w="30" w:type="dxa"/>
                    <w:left w:w="0" w:type="dxa"/>
                    <w:bottom w:w="30" w:type="dxa"/>
                    <w:right w:w="0" w:type="dxa"/>
                  </w:tcMar>
                </w:tcPr>
                <w:p w:rsidR="00F805E7" w:rsidRDefault="00F805E7">
                  <w:r>
                    <w:rPr>
                      <w:i/>
                      <w:iCs/>
                      <w:color w:val="000000"/>
                      <w:sz w:val="22"/>
                      <w:szCs w:val="22"/>
                    </w:rPr>
                    <w:t>ANSWER:  </w:t>
                  </w:r>
                </w:p>
              </w:tc>
              <w:tc>
                <w:tcPr>
                  <w:tcW w:w="0" w:type="auto"/>
                  <w:tcMar>
                    <w:top w:w="30" w:type="dxa"/>
                    <w:left w:w="0" w:type="dxa"/>
                    <w:bottom w:w="30" w:type="dxa"/>
                    <w:right w:w="0" w:type="dxa"/>
                  </w:tcMar>
                </w:tcPr>
                <w:p w:rsidR="00F805E7" w:rsidRDefault="00F805E7">
                  <w:r>
                    <w:rPr>
                      <w:color w:val="000000"/>
                      <w:sz w:val="22"/>
                      <w:szCs w:val="22"/>
                    </w:rPr>
                    <w:t>False</w:t>
                  </w:r>
                </w:p>
              </w:tc>
            </w:tr>
          </w:tbl>
          <w:p w:rsidR="00F805E7" w:rsidRDefault="00F805E7"/>
        </w:tc>
      </w:tr>
    </w:tbl>
    <w:p w:rsidR="00F805E7" w:rsidRDefault="00F805E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color w:val="000000"/>
                <w:sz w:val="22"/>
                <w:szCs w:val="22"/>
              </w:rPr>
              <w:t>40. Inflation increases the value of money.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F805E7">
              <w:tc>
                <w:tcPr>
                  <w:tcW w:w="400" w:type="dxa"/>
                  <w:tcMar>
                    <w:top w:w="0" w:type="dxa"/>
                    <w:left w:w="0" w:type="dxa"/>
                    <w:bottom w:w="0" w:type="dxa"/>
                    <w:right w:w="0" w:type="dxa"/>
                  </w:tcMar>
                </w:tcPr>
                <w:p w:rsidR="00F805E7" w:rsidRDefault="00F805E7">
                  <w:r>
                    <w:rPr>
                      <w:color w:val="000000"/>
                      <w:sz w:val="20"/>
                      <w:szCs w:val="20"/>
                    </w:rPr>
                    <w:t> </w:t>
                  </w:r>
                </w:p>
              </w:tc>
              <w:tc>
                <w:tcPr>
                  <w:tcW w:w="0" w:type="auto"/>
                  <w:tcMar>
                    <w:top w:w="30" w:type="dxa"/>
                    <w:left w:w="0" w:type="dxa"/>
                    <w:bottom w:w="30" w:type="dxa"/>
                    <w:right w:w="0" w:type="dxa"/>
                  </w:tcMar>
                </w:tcPr>
                <w:p w:rsidR="00F805E7" w:rsidRDefault="00F805E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805E7" w:rsidRDefault="00F805E7">
                  <w:r>
                    <w:rPr>
                      <w:rFonts w:ascii="Times New Roman" w:eastAsia="Times New Roman" w:hAnsi="Times New Roman" w:cs="Times New Roman"/>
                      <w:color w:val="000000"/>
                      <w:sz w:val="22"/>
                      <w:szCs w:val="22"/>
                    </w:rPr>
                    <w:t>True</w:t>
                  </w:r>
                </w:p>
              </w:tc>
            </w:tr>
            <w:tr w:rsidR="00F805E7">
              <w:tc>
                <w:tcPr>
                  <w:tcW w:w="400" w:type="dxa"/>
                  <w:tcMar>
                    <w:top w:w="0" w:type="dxa"/>
                    <w:left w:w="0" w:type="dxa"/>
                    <w:bottom w:w="0" w:type="dxa"/>
                    <w:right w:w="0" w:type="dxa"/>
                  </w:tcMar>
                </w:tcPr>
                <w:p w:rsidR="00F805E7" w:rsidRDefault="00F805E7">
                  <w:r>
                    <w:rPr>
                      <w:color w:val="000000"/>
                      <w:sz w:val="20"/>
                      <w:szCs w:val="20"/>
                    </w:rPr>
                    <w:t> </w:t>
                  </w:r>
                </w:p>
              </w:tc>
              <w:tc>
                <w:tcPr>
                  <w:tcW w:w="0" w:type="auto"/>
                  <w:tcMar>
                    <w:top w:w="30" w:type="dxa"/>
                    <w:left w:w="0" w:type="dxa"/>
                    <w:bottom w:w="30" w:type="dxa"/>
                    <w:right w:w="0" w:type="dxa"/>
                  </w:tcMar>
                </w:tcPr>
                <w:p w:rsidR="00F805E7" w:rsidRDefault="00F805E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805E7" w:rsidRDefault="00F805E7">
                  <w:r>
                    <w:rPr>
                      <w:rFonts w:ascii="Times New Roman" w:eastAsia="Times New Roman" w:hAnsi="Times New Roman" w:cs="Times New Roman"/>
                      <w:color w:val="000000"/>
                      <w:sz w:val="22"/>
                      <w:szCs w:val="22"/>
                    </w:rPr>
                    <w:t>False</w:t>
                  </w:r>
                </w:p>
              </w:tc>
            </w:tr>
          </w:tbl>
          <w:p w:rsidR="00F805E7" w:rsidRDefault="00F805E7">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538"/>
            </w:tblGrid>
            <w:tr w:rsidR="00F805E7">
              <w:tc>
                <w:tcPr>
                  <w:tcW w:w="0" w:type="auto"/>
                  <w:tcMar>
                    <w:top w:w="30" w:type="dxa"/>
                    <w:left w:w="0" w:type="dxa"/>
                    <w:bottom w:w="30" w:type="dxa"/>
                    <w:right w:w="0" w:type="dxa"/>
                  </w:tcMar>
                </w:tcPr>
                <w:p w:rsidR="00F805E7" w:rsidRDefault="00F805E7">
                  <w:r>
                    <w:rPr>
                      <w:i/>
                      <w:iCs/>
                      <w:color w:val="000000"/>
                      <w:sz w:val="22"/>
                      <w:szCs w:val="22"/>
                    </w:rPr>
                    <w:t>ANSWER:  </w:t>
                  </w:r>
                </w:p>
              </w:tc>
              <w:tc>
                <w:tcPr>
                  <w:tcW w:w="0" w:type="auto"/>
                  <w:tcMar>
                    <w:top w:w="30" w:type="dxa"/>
                    <w:left w:w="0" w:type="dxa"/>
                    <w:bottom w:w="30" w:type="dxa"/>
                    <w:right w:w="0" w:type="dxa"/>
                  </w:tcMar>
                </w:tcPr>
                <w:p w:rsidR="00F805E7" w:rsidRDefault="00F805E7">
                  <w:r>
                    <w:rPr>
                      <w:color w:val="000000"/>
                      <w:sz w:val="22"/>
                      <w:szCs w:val="22"/>
                    </w:rPr>
                    <w:t>False</w:t>
                  </w:r>
                </w:p>
              </w:tc>
            </w:tr>
          </w:tbl>
          <w:p w:rsidR="00F805E7" w:rsidRDefault="00F805E7"/>
        </w:tc>
      </w:tr>
    </w:tbl>
    <w:p w:rsidR="00F805E7" w:rsidRDefault="00F805E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color w:val="000000"/>
                <w:sz w:val="22"/>
                <w:szCs w:val="22"/>
              </w:rPr>
              <w:t>41. Inflation measures the increase in the quantity of goods and services produced from each hour of a worker’s time.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F805E7">
              <w:tc>
                <w:tcPr>
                  <w:tcW w:w="400" w:type="dxa"/>
                  <w:tcMar>
                    <w:top w:w="0" w:type="dxa"/>
                    <w:left w:w="0" w:type="dxa"/>
                    <w:bottom w:w="0" w:type="dxa"/>
                    <w:right w:w="0" w:type="dxa"/>
                  </w:tcMar>
                </w:tcPr>
                <w:p w:rsidR="00F805E7" w:rsidRDefault="00F805E7">
                  <w:r>
                    <w:rPr>
                      <w:color w:val="000000"/>
                      <w:sz w:val="20"/>
                      <w:szCs w:val="20"/>
                    </w:rPr>
                    <w:t> </w:t>
                  </w:r>
                </w:p>
              </w:tc>
              <w:tc>
                <w:tcPr>
                  <w:tcW w:w="0" w:type="auto"/>
                  <w:tcMar>
                    <w:top w:w="30" w:type="dxa"/>
                    <w:left w:w="0" w:type="dxa"/>
                    <w:bottom w:w="30" w:type="dxa"/>
                    <w:right w:w="0" w:type="dxa"/>
                  </w:tcMar>
                </w:tcPr>
                <w:p w:rsidR="00F805E7" w:rsidRDefault="00F805E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805E7" w:rsidRDefault="00F805E7">
                  <w:r>
                    <w:rPr>
                      <w:rFonts w:ascii="Times New Roman" w:eastAsia="Times New Roman" w:hAnsi="Times New Roman" w:cs="Times New Roman"/>
                      <w:color w:val="000000"/>
                      <w:sz w:val="22"/>
                      <w:szCs w:val="22"/>
                    </w:rPr>
                    <w:t>True</w:t>
                  </w:r>
                </w:p>
              </w:tc>
            </w:tr>
            <w:tr w:rsidR="00F805E7">
              <w:tc>
                <w:tcPr>
                  <w:tcW w:w="400" w:type="dxa"/>
                  <w:tcMar>
                    <w:top w:w="0" w:type="dxa"/>
                    <w:left w:w="0" w:type="dxa"/>
                    <w:bottom w:w="0" w:type="dxa"/>
                    <w:right w:w="0" w:type="dxa"/>
                  </w:tcMar>
                </w:tcPr>
                <w:p w:rsidR="00F805E7" w:rsidRDefault="00F805E7">
                  <w:r>
                    <w:rPr>
                      <w:color w:val="000000"/>
                      <w:sz w:val="20"/>
                      <w:szCs w:val="20"/>
                    </w:rPr>
                    <w:t> </w:t>
                  </w:r>
                </w:p>
              </w:tc>
              <w:tc>
                <w:tcPr>
                  <w:tcW w:w="0" w:type="auto"/>
                  <w:tcMar>
                    <w:top w:w="30" w:type="dxa"/>
                    <w:left w:w="0" w:type="dxa"/>
                    <w:bottom w:w="30" w:type="dxa"/>
                    <w:right w:w="0" w:type="dxa"/>
                  </w:tcMar>
                </w:tcPr>
                <w:p w:rsidR="00F805E7" w:rsidRDefault="00F805E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805E7" w:rsidRDefault="00F805E7">
                  <w:r>
                    <w:rPr>
                      <w:rFonts w:ascii="Times New Roman" w:eastAsia="Times New Roman" w:hAnsi="Times New Roman" w:cs="Times New Roman"/>
                      <w:color w:val="000000"/>
                      <w:sz w:val="22"/>
                      <w:szCs w:val="22"/>
                    </w:rPr>
                    <w:t>False</w:t>
                  </w:r>
                </w:p>
              </w:tc>
            </w:tr>
          </w:tbl>
          <w:p w:rsidR="00F805E7" w:rsidRDefault="00F805E7">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538"/>
            </w:tblGrid>
            <w:tr w:rsidR="00F805E7">
              <w:tc>
                <w:tcPr>
                  <w:tcW w:w="0" w:type="auto"/>
                  <w:tcMar>
                    <w:top w:w="30" w:type="dxa"/>
                    <w:left w:w="0" w:type="dxa"/>
                    <w:bottom w:w="30" w:type="dxa"/>
                    <w:right w:w="0" w:type="dxa"/>
                  </w:tcMar>
                </w:tcPr>
                <w:p w:rsidR="00F805E7" w:rsidRDefault="00F805E7">
                  <w:r>
                    <w:rPr>
                      <w:i/>
                      <w:iCs/>
                      <w:color w:val="000000"/>
                      <w:sz w:val="22"/>
                      <w:szCs w:val="22"/>
                    </w:rPr>
                    <w:t>ANSWER:  </w:t>
                  </w:r>
                </w:p>
              </w:tc>
              <w:tc>
                <w:tcPr>
                  <w:tcW w:w="0" w:type="auto"/>
                  <w:tcMar>
                    <w:top w:w="30" w:type="dxa"/>
                    <w:left w:w="0" w:type="dxa"/>
                    <w:bottom w:w="30" w:type="dxa"/>
                    <w:right w:w="0" w:type="dxa"/>
                  </w:tcMar>
                </w:tcPr>
                <w:p w:rsidR="00F805E7" w:rsidRDefault="00F805E7">
                  <w:r>
                    <w:rPr>
                      <w:color w:val="000000"/>
                      <w:sz w:val="22"/>
                      <w:szCs w:val="22"/>
                    </w:rPr>
                    <w:t>False</w:t>
                  </w:r>
                </w:p>
              </w:tc>
            </w:tr>
          </w:tbl>
          <w:p w:rsidR="00F805E7" w:rsidRDefault="00F805E7"/>
        </w:tc>
      </w:tr>
    </w:tbl>
    <w:p w:rsidR="00F805E7" w:rsidRDefault="00F805E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color w:val="000000"/>
                <w:sz w:val="22"/>
                <w:szCs w:val="22"/>
              </w:rPr>
              <w:t>42. The goal of President Obama’s stimulus package and increased government spending following the deep economic downturn in 2008 and 2009 was to reduce inflation.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F805E7">
              <w:tc>
                <w:tcPr>
                  <w:tcW w:w="400" w:type="dxa"/>
                  <w:tcMar>
                    <w:top w:w="0" w:type="dxa"/>
                    <w:left w:w="0" w:type="dxa"/>
                    <w:bottom w:w="0" w:type="dxa"/>
                    <w:right w:w="0" w:type="dxa"/>
                  </w:tcMar>
                </w:tcPr>
                <w:p w:rsidR="00F805E7" w:rsidRDefault="00F805E7">
                  <w:r>
                    <w:rPr>
                      <w:color w:val="000000"/>
                      <w:sz w:val="20"/>
                      <w:szCs w:val="20"/>
                    </w:rPr>
                    <w:t> </w:t>
                  </w:r>
                </w:p>
              </w:tc>
              <w:tc>
                <w:tcPr>
                  <w:tcW w:w="0" w:type="auto"/>
                  <w:tcMar>
                    <w:top w:w="30" w:type="dxa"/>
                    <w:left w:w="0" w:type="dxa"/>
                    <w:bottom w:w="30" w:type="dxa"/>
                    <w:right w:w="0" w:type="dxa"/>
                  </w:tcMar>
                </w:tcPr>
                <w:p w:rsidR="00F805E7" w:rsidRDefault="00F805E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805E7" w:rsidRDefault="00F805E7">
                  <w:r>
                    <w:rPr>
                      <w:rFonts w:ascii="Times New Roman" w:eastAsia="Times New Roman" w:hAnsi="Times New Roman" w:cs="Times New Roman"/>
                      <w:color w:val="000000"/>
                      <w:sz w:val="22"/>
                      <w:szCs w:val="22"/>
                    </w:rPr>
                    <w:t>True</w:t>
                  </w:r>
                </w:p>
              </w:tc>
            </w:tr>
            <w:tr w:rsidR="00F805E7">
              <w:tc>
                <w:tcPr>
                  <w:tcW w:w="400" w:type="dxa"/>
                  <w:tcMar>
                    <w:top w:w="0" w:type="dxa"/>
                    <w:left w:w="0" w:type="dxa"/>
                    <w:bottom w:w="0" w:type="dxa"/>
                    <w:right w:w="0" w:type="dxa"/>
                  </w:tcMar>
                </w:tcPr>
                <w:p w:rsidR="00F805E7" w:rsidRDefault="00F805E7">
                  <w:r>
                    <w:rPr>
                      <w:color w:val="000000"/>
                      <w:sz w:val="20"/>
                      <w:szCs w:val="20"/>
                    </w:rPr>
                    <w:t> </w:t>
                  </w:r>
                </w:p>
              </w:tc>
              <w:tc>
                <w:tcPr>
                  <w:tcW w:w="0" w:type="auto"/>
                  <w:tcMar>
                    <w:top w:w="30" w:type="dxa"/>
                    <w:left w:w="0" w:type="dxa"/>
                    <w:bottom w:w="30" w:type="dxa"/>
                    <w:right w:w="0" w:type="dxa"/>
                  </w:tcMar>
                </w:tcPr>
                <w:p w:rsidR="00F805E7" w:rsidRDefault="00F805E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805E7" w:rsidRDefault="00F805E7">
                  <w:r>
                    <w:rPr>
                      <w:rFonts w:ascii="Times New Roman" w:eastAsia="Times New Roman" w:hAnsi="Times New Roman" w:cs="Times New Roman"/>
                      <w:color w:val="000000"/>
                      <w:sz w:val="22"/>
                      <w:szCs w:val="22"/>
                    </w:rPr>
                    <w:t>False</w:t>
                  </w:r>
                </w:p>
              </w:tc>
            </w:tr>
          </w:tbl>
          <w:p w:rsidR="00F805E7" w:rsidRDefault="00F805E7">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538"/>
            </w:tblGrid>
            <w:tr w:rsidR="00F805E7">
              <w:tc>
                <w:tcPr>
                  <w:tcW w:w="0" w:type="auto"/>
                  <w:tcMar>
                    <w:top w:w="30" w:type="dxa"/>
                    <w:left w:w="0" w:type="dxa"/>
                    <w:bottom w:w="30" w:type="dxa"/>
                    <w:right w:w="0" w:type="dxa"/>
                  </w:tcMar>
                </w:tcPr>
                <w:p w:rsidR="00F805E7" w:rsidRDefault="00F805E7">
                  <w:r>
                    <w:rPr>
                      <w:i/>
                      <w:iCs/>
                      <w:color w:val="000000"/>
                      <w:sz w:val="22"/>
                      <w:szCs w:val="22"/>
                    </w:rPr>
                    <w:t>ANSWER:  </w:t>
                  </w:r>
                </w:p>
              </w:tc>
              <w:tc>
                <w:tcPr>
                  <w:tcW w:w="0" w:type="auto"/>
                  <w:tcMar>
                    <w:top w:w="30" w:type="dxa"/>
                    <w:left w:w="0" w:type="dxa"/>
                    <w:bottom w:w="30" w:type="dxa"/>
                    <w:right w:w="0" w:type="dxa"/>
                  </w:tcMar>
                </w:tcPr>
                <w:p w:rsidR="00F805E7" w:rsidRDefault="00F805E7">
                  <w:r>
                    <w:rPr>
                      <w:color w:val="000000"/>
                      <w:sz w:val="22"/>
                      <w:szCs w:val="22"/>
                    </w:rPr>
                    <w:t>False</w:t>
                  </w:r>
                </w:p>
              </w:tc>
            </w:tr>
          </w:tbl>
          <w:p w:rsidR="00F805E7" w:rsidRDefault="00F805E7"/>
        </w:tc>
      </w:tr>
    </w:tbl>
    <w:p w:rsidR="00F805E7" w:rsidRDefault="00F805E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color w:val="000000"/>
                <w:sz w:val="22"/>
                <w:szCs w:val="22"/>
              </w:rPr>
              <w:t xml:space="preserve">43. Variations in the standard of living across countries is due almost entirely to differences in each nation’s total output </w:t>
            </w:r>
            <w:r>
              <w:rPr>
                <w:rFonts w:ascii="Times New Roman" w:eastAsia="Times New Roman" w:hAnsi="Times New Roman" w:cs="Times New Roman"/>
                <w:color w:val="000000"/>
                <w:sz w:val="22"/>
                <w:szCs w:val="22"/>
              </w:rPr>
              <w:lastRenderedPageBreak/>
              <w:t>of goods and services.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F805E7">
              <w:tc>
                <w:tcPr>
                  <w:tcW w:w="400" w:type="dxa"/>
                  <w:tcMar>
                    <w:top w:w="0" w:type="dxa"/>
                    <w:left w:w="0" w:type="dxa"/>
                    <w:bottom w:w="0" w:type="dxa"/>
                    <w:right w:w="0" w:type="dxa"/>
                  </w:tcMar>
                </w:tcPr>
                <w:p w:rsidR="00F805E7" w:rsidRDefault="00F805E7">
                  <w:r>
                    <w:rPr>
                      <w:color w:val="000000"/>
                      <w:sz w:val="20"/>
                      <w:szCs w:val="20"/>
                    </w:rPr>
                    <w:t> </w:t>
                  </w:r>
                </w:p>
              </w:tc>
              <w:tc>
                <w:tcPr>
                  <w:tcW w:w="0" w:type="auto"/>
                  <w:tcMar>
                    <w:top w:w="30" w:type="dxa"/>
                    <w:left w:w="0" w:type="dxa"/>
                    <w:bottom w:w="30" w:type="dxa"/>
                    <w:right w:w="0" w:type="dxa"/>
                  </w:tcMar>
                </w:tcPr>
                <w:p w:rsidR="00F805E7" w:rsidRDefault="00F805E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805E7" w:rsidRDefault="00F805E7">
                  <w:r>
                    <w:rPr>
                      <w:rFonts w:ascii="Times New Roman" w:eastAsia="Times New Roman" w:hAnsi="Times New Roman" w:cs="Times New Roman"/>
                      <w:color w:val="000000"/>
                      <w:sz w:val="22"/>
                      <w:szCs w:val="22"/>
                    </w:rPr>
                    <w:t>True</w:t>
                  </w:r>
                </w:p>
              </w:tc>
            </w:tr>
            <w:tr w:rsidR="00F805E7">
              <w:tc>
                <w:tcPr>
                  <w:tcW w:w="400" w:type="dxa"/>
                  <w:tcMar>
                    <w:top w:w="0" w:type="dxa"/>
                    <w:left w:w="0" w:type="dxa"/>
                    <w:bottom w:w="0" w:type="dxa"/>
                    <w:right w:w="0" w:type="dxa"/>
                  </w:tcMar>
                </w:tcPr>
                <w:p w:rsidR="00F805E7" w:rsidRDefault="00F805E7">
                  <w:r>
                    <w:rPr>
                      <w:color w:val="000000"/>
                      <w:sz w:val="20"/>
                      <w:szCs w:val="20"/>
                    </w:rPr>
                    <w:t> </w:t>
                  </w:r>
                </w:p>
              </w:tc>
              <w:tc>
                <w:tcPr>
                  <w:tcW w:w="0" w:type="auto"/>
                  <w:tcMar>
                    <w:top w:w="30" w:type="dxa"/>
                    <w:left w:w="0" w:type="dxa"/>
                    <w:bottom w:w="30" w:type="dxa"/>
                    <w:right w:w="0" w:type="dxa"/>
                  </w:tcMar>
                </w:tcPr>
                <w:p w:rsidR="00F805E7" w:rsidRDefault="00F805E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805E7" w:rsidRDefault="00F805E7">
                  <w:r>
                    <w:rPr>
                      <w:rFonts w:ascii="Times New Roman" w:eastAsia="Times New Roman" w:hAnsi="Times New Roman" w:cs="Times New Roman"/>
                      <w:color w:val="000000"/>
                      <w:sz w:val="22"/>
                      <w:szCs w:val="22"/>
                    </w:rPr>
                    <w:t>False</w:t>
                  </w:r>
                </w:p>
              </w:tc>
            </w:tr>
          </w:tbl>
          <w:p w:rsidR="00F805E7" w:rsidRDefault="00F805E7">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538"/>
            </w:tblGrid>
            <w:tr w:rsidR="00F805E7">
              <w:tc>
                <w:tcPr>
                  <w:tcW w:w="0" w:type="auto"/>
                  <w:tcMar>
                    <w:top w:w="30" w:type="dxa"/>
                    <w:left w:w="0" w:type="dxa"/>
                    <w:bottom w:w="30" w:type="dxa"/>
                    <w:right w:w="0" w:type="dxa"/>
                  </w:tcMar>
                </w:tcPr>
                <w:p w:rsidR="00F805E7" w:rsidRDefault="00F805E7">
                  <w:r>
                    <w:rPr>
                      <w:i/>
                      <w:iCs/>
                      <w:color w:val="000000"/>
                      <w:sz w:val="22"/>
                      <w:szCs w:val="22"/>
                    </w:rPr>
                    <w:t>ANSWER:  </w:t>
                  </w:r>
                </w:p>
              </w:tc>
              <w:tc>
                <w:tcPr>
                  <w:tcW w:w="0" w:type="auto"/>
                  <w:tcMar>
                    <w:top w:w="30" w:type="dxa"/>
                    <w:left w:w="0" w:type="dxa"/>
                    <w:bottom w:w="30" w:type="dxa"/>
                    <w:right w:w="0" w:type="dxa"/>
                  </w:tcMar>
                </w:tcPr>
                <w:p w:rsidR="00F805E7" w:rsidRDefault="00F805E7">
                  <w:r>
                    <w:rPr>
                      <w:color w:val="000000"/>
                      <w:sz w:val="22"/>
                      <w:szCs w:val="22"/>
                    </w:rPr>
                    <w:t>False</w:t>
                  </w:r>
                </w:p>
              </w:tc>
            </w:tr>
          </w:tbl>
          <w:p w:rsidR="00F805E7" w:rsidRDefault="00F805E7"/>
        </w:tc>
      </w:tr>
    </w:tbl>
    <w:p w:rsidR="00F805E7" w:rsidRDefault="00F805E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color w:val="000000"/>
                <w:sz w:val="22"/>
                <w:szCs w:val="22"/>
              </w:rPr>
              <w:t>44. In the short-run, society faces a tradeoff between inflation and unemployment.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F805E7">
              <w:tc>
                <w:tcPr>
                  <w:tcW w:w="400" w:type="dxa"/>
                  <w:tcMar>
                    <w:top w:w="0" w:type="dxa"/>
                    <w:left w:w="0" w:type="dxa"/>
                    <w:bottom w:w="0" w:type="dxa"/>
                    <w:right w:w="0" w:type="dxa"/>
                  </w:tcMar>
                </w:tcPr>
                <w:p w:rsidR="00F805E7" w:rsidRDefault="00F805E7">
                  <w:r>
                    <w:rPr>
                      <w:color w:val="000000"/>
                      <w:sz w:val="20"/>
                      <w:szCs w:val="20"/>
                    </w:rPr>
                    <w:t> </w:t>
                  </w:r>
                </w:p>
              </w:tc>
              <w:tc>
                <w:tcPr>
                  <w:tcW w:w="0" w:type="auto"/>
                  <w:tcMar>
                    <w:top w:w="30" w:type="dxa"/>
                    <w:left w:w="0" w:type="dxa"/>
                    <w:bottom w:w="30" w:type="dxa"/>
                    <w:right w:w="0" w:type="dxa"/>
                  </w:tcMar>
                </w:tcPr>
                <w:p w:rsidR="00F805E7" w:rsidRDefault="00F805E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805E7" w:rsidRDefault="00F805E7">
                  <w:r>
                    <w:rPr>
                      <w:rFonts w:ascii="Times New Roman" w:eastAsia="Times New Roman" w:hAnsi="Times New Roman" w:cs="Times New Roman"/>
                      <w:color w:val="000000"/>
                      <w:sz w:val="22"/>
                      <w:szCs w:val="22"/>
                    </w:rPr>
                    <w:t>True</w:t>
                  </w:r>
                </w:p>
              </w:tc>
            </w:tr>
            <w:tr w:rsidR="00F805E7">
              <w:tc>
                <w:tcPr>
                  <w:tcW w:w="400" w:type="dxa"/>
                  <w:tcMar>
                    <w:top w:w="0" w:type="dxa"/>
                    <w:left w:w="0" w:type="dxa"/>
                    <w:bottom w:w="0" w:type="dxa"/>
                    <w:right w:w="0" w:type="dxa"/>
                  </w:tcMar>
                </w:tcPr>
                <w:p w:rsidR="00F805E7" w:rsidRDefault="00F805E7">
                  <w:r>
                    <w:rPr>
                      <w:color w:val="000000"/>
                      <w:sz w:val="20"/>
                      <w:szCs w:val="20"/>
                    </w:rPr>
                    <w:t> </w:t>
                  </w:r>
                </w:p>
              </w:tc>
              <w:tc>
                <w:tcPr>
                  <w:tcW w:w="0" w:type="auto"/>
                  <w:tcMar>
                    <w:top w:w="30" w:type="dxa"/>
                    <w:left w:w="0" w:type="dxa"/>
                    <w:bottom w:w="30" w:type="dxa"/>
                    <w:right w:w="0" w:type="dxa"/>
                  </w:tcMar>
                </w:tcPr>
                <w:p w:rsidR="00F805E7" w:rsidRDefault="00F805E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805E7" w:rsidRDefault="00F805E7">
                  <w:r>
                    <w:rPr>
                      <w:rFonts w:ascii="Times New Roman" w:eastAsia="Times New Roman" w:hAnsi="Times New Roman" w:cs="Times New Roman"/>
                      <w:color w:val="000000"/>
                      <w:sz w:val="22"/>
                      <w:szCs w:val="22"/>
                    </w:rPr>
                    <w:t>False</w:t>
                  </w:r>
                </w:p>
              </w:tc>
            </w:tr>
          </w:tbl>
          <w:p w:rsidR="00F805E7" w:rsidRDefault="00F805E7">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453"/>
            </w:tblGrid>
            <w:tr w:rsidR="00F805E7">
              <w:tc>
                <w:tcPr>
                  <w:tcW w:w="0" w:type="auto"/>
                  <w:tcMar>
                    <w:top w:w="30" w:type="dxa"/>
                    <w:left w:w="0" w:type="dxa"/>
                    <w:bottom w:w="30" w:type="dxa"/>
                    <w:right w:w="0" w:type="dxa"/>
                  </w:tcMar>
                </w:tcPr>
                <w:p w:rsidR="00F805E7" w:rsidRDefault="00F805E7">
                  <w:r>
                    <w:rPr>
                      <w:i/>
                      <w:iCs/>
                      <w:color w:val="000000"/>
                      <w:sz w:val="22"/>
                      <w:szCs w:val="22"/>
                    </w:rPr>
                    <w:t>ANSWER:  </w:t>
                  </w:r>
                </w:p>
              </w:tc>
              <w:tc>
                <w:tcPr>
                  <w:tcW w:w="0" w:type="auto"/>
                  <w:tcMar>
                    <w:top w:w="30" w:type="dxa"/>
                    <w:left w:w="0" w:type="dxa"/>
                    <w:bottom w:w="30" w:type="dxa"/>
                    <w:right w:w="0" w:type="dxa"/>
                  </w:tcMar>
                </w:tcPr>
                <w:p w:rsidR="00F805E7" w:rsidRDefault="00F805E7">
                  <w:r>
                    <w:rPr>
                      <w:color w:val="000000"/>
                      <w:sz w:val="22"/>
                      <w:szCs w:val="22"/>
                    </w:rPr>
                    <w:t>True</w:t>
                  </w:r>
                </w:p>
              </w:tc>
            </w:tr>
          </w:tbl>
          <w:p w:rsidR="00F805E7" w:rsidRDefault="00F805E7"/>
        </w:tc>
      </w:tr>
    </w:tbl>
    <w:p w:rsidR="00F805E7" w:rsidRDefault="00F805E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color w:val="000000"/>
                <w:sz w:val="22"/>
                <w:szCs w:val="22"/>
              </w:rPr>
              <w:t>45. In the long run the primary effect of increasing the quantity of money is higher prices.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F805E7">
              <w:tc>
                <w:tcPr>
                  <w:tcW w:w="400" w:type="dxa"/>
                  <w:tcMar>
                    <w:top w:w="0" w:type="dxa"/>
                    <w:left w:w="0" w:type="dxa"/>
                    <w:bottom w:w="0" w:type="dxa"/>
                    <w:right w:w="0" w:type="dxa"/>
                  </w:tcMar>
                </w:tcPr>
                <w:p w:rsidR="00F805E7" w:rsidRDefault="00F805E7">
                  <w:r>
                    <w:rPr>
                      <w:color w:val="000000"/>
                      <w:sz w:val="20"/>
                      <w:szCs w:val="20"/>
                    </w:rPr>
                    <w:t> </w:t>
                  </w:r>
                </w:p>
              </w:tc>
              <w:tc>
                <w:tcPr>
                  <w:tcW w:w="0" w:type="auto"/>
                  <w:tcMar>
                    <w:top w:w="30" w:type="dxa"/>
                    <w:left w:w="0" w:type="dxa"/>
                    <w:bottom w:w="30" w:type="dxa"/>
                    <w:right w:w="0" w:type="dxa"/>
                  </w:tcMar>
                </w:tcPr>
                <w:p w:rsidR="00F805E7" w:rsidRDefault="00F805E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805E7" w:rsidRDefault="00F805E7">
                  <w:r>
                    <w:rPr>
                      <w:rFonts w:ascii="Times New Roman" w:eastAsia="Times New Roman" w:hAnsi="Times New Roman" w:cs="Times New Roman"/>
                      <w:color w:val="000000"/>
                      <w:sz w:val="22"/>
                      <w:szCs w:val="22"/>
                    </w:rPr>
                    <w:t>True</w:t>
                  </w:r>
                </w:p>
              </w:tc>
            </w:tr>
            <w:tr w:rsidR="00F805E7">
              <w:tc>
                <w:tcPr>
                  <w:tcW w:w="400" w:type="dxa"/>
                  <w:tcMar>
                    <w:top w:w="0" w:type="dxa"/>
                    <w:left w:w="0" w:type="dxa"/>
                    <w:bottom w:w="0" w:type="dxa"/>
                    <w:right w:w="0" w:type="dxa"/>
                  </w:tcMar>
                </w:tcPr>
                <w:p w:rsidR="00F805E7" w:rsidRDefault="00F805E7">
                  <w:r>
                    <w:rPr>
                      <w:color w:val="000000"/>
                      <w:sz w:val="20"/>
                      <w:szCs w:val="20"/>
                    </w:rPr>
                    <w:t> </w:t>
                  </w:r>
                </w:p>
              </w:tc>
              <w:tc>
                <w:tcPr>
                  <w:tcW w:w="0" w:type="auto"/>
                  <w:tcMar>
                    <w:top w:w="30" w:type="dxa"/>
                    <w:left w:w="0" w:type="dxa"/>
                    <w:bottom w:w="30" w:type="dxa"/>
                    <w:right w:w="0" w:type="dxa"/>
                  </w:tcMar>
                </w:tcPr>
                <w:p w:rsidR="00F805E7" w:rsidRDefault="00F805E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805E7" w:rsidRDefault="00F805E7">
                  <w:r>
                    <w:rPr>
                      <w:rFonts w:ascii="Times New Roman" w:eastAsia="Times New Roman" w:hAnsi="Times New Roman" w:cs="Times New Roman"/>
                      <w:color w:val="000000"/>
                      <w:sz w:val="22"/>
                      <w:szCs w:val="22"/>
                    </w:rPr>
                    <w:t>False</w:t>
                  </w:r>
                </w:p>
              </w:tc>
            </w:tr>
          </w:tbl>
          <w:p w:rsidR="00F805E7" w:rsidRDefault="00F805E7">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453"/>
            </w:tblGrid>
            <w:tr w:rsidR="00F805E7">
              <w:tc>
                <w:tcPr>
                  <w:tcW w:w="0" w:type="auto"/>
                  <w:tcMar>
                    <w:top w:w="30" w:type="dxa"/>
                    <w:left w:w="0" w:type="dxa"/>
                    <w:bottom w:w="30" w:type="dxa"/>
                    <w:right w:w="0" w:type="dxa"/>
                  </w:tcMar>
                </w:tcPr>
                <w:p w:rsidR="00F805E7" w:rsidRDefault="00F805E7">
                  <w:r>
                    <w:rPr>
                      <w:i/>
                      <w:iCs/>
                      <w:color w:val="000000"/>
                      <w:sz w:val="22"/>
                      <w:szCs w:val="22"/>
                    </w:rPr>
                    <w:t>ANSWER:  </w:t>
                  </w:r>
                </w:p>
              </w:tc>
              <w:tc>
                <w:tcPr>
                  <w:tcW w:w="0" w:type="auto"/>
                  <w:tcMar>
                    <w:top w:w="30" w:type="dxa"/>
                    <w:left w:w="0" w:type="dxa"/>
                    <w:bottom w:w="30" w:type="dxa"/>
                    <w:right w:w="0" w:type="dxa"/>
                  </w:tcMar>
                </w:tcPr>
                <w:p w:rsidR="00F805E7" w:rsidRDefault="00F805E7">
                  <w:r>
                    <w:rPr>
                      <w:color w:val="000000"/>
                      <w:sz w:val="22"/>
                      <w:szCs w:val="22"/>
                    </w:rPr>
                    <w:t>True</w:t>
                  </w:r>
                </w:p>
              </w:tc>
            </w:tr>
          </w:tbl>
          <w:p w:rsidR="00F805E7" w:rsidRDefault="00F805E7"/>
        </w:tc>
      </w:tr>
    </w:tbl>
    <w:p w:rsidR="00F805E7" w:rsidRDefault="00F805E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color w:val="000000"/>
                <w:sz w:val="22"/>
                <w:szCs w:val="22"/>
              </w:rPr>
              <w:t>46. The business cycle refers to fluctuations in economic activity such as employment and production.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F805E7">
              <w:tc>
                <w:tcPr>
                  <w:tcW w:w="400" w:type="dxa"/>
                  <w:tcMar>
                    <w:top w:w="0" w:type="dxa"/>
                    <w:left w:w="0" w:type="dxa"/>
                    <w:bottom w:w="0" w:type="dxa"/>
                    <w:right w:w="0" w:type="dxa"/>
                  </w:tcMar>
                </w:tcPr>
                <w:p w:rsidR="00F805E7" w:rsidRDefault="00F805E7">
                  <w:r>
                    <w:rPr>
                      <w:color w:val="000000"/>
                      <w:sz w:val="20"/>
                      <w:szCs w:val="20"/>
                    </w:rPr>
                    <w:t> </w:t>
                  </w:r>
                </w:p>
              </w:tc>
              <w:tc>
                <w:tcPr>
                  <w:tcW w:w="0" w:type="auto"/>
                  <w:tcMar>
                    <w:top w:w="30" w:type="dxa"/>
                    <w:left w:w="0" w:type="dxa"/>
                    <w:bottom w:w="30" w:type="dxa"/>
                    <w:right w:w="0" w:type="dxa"/>
                  </w:tcMar>
                </w:tcPr>
                <w:p w:rsidR="00F805E7" w:rsidRDefault="00F805E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805E7" w:rsidRDefault="00F805E7">
                  <w:r>
                    <w:rPr>
                      <w:rFonts w:ascii="Times New Roman" w:eastAsia="Times New Roman" w:hAnsi="Times New Roman" w:cs="Times New Roman"/>
                      <w:color w:val="000000"/>
                      <w:sz w:val="22"/>
                      <w:szCs w:val="22"/>
                    </w:rPr>
                    <w:t>True</w:t>
                  </w:r>
                </w:p>
              </w:tc>
            </w:tr>
            <w:tr w:rsidR="00F805E7">
              <w:tc>
                <w:tcPr>
                  <w:tcW w:w="400" w:type="dxa"/>
                  <w:tcMar>
                    <w:top w:w="0" w:type="dxa"/>
                    <w:left w:w="0" w:type="dxa"/>
                    <w:bottom w:w="0" w:type="dxa"/>
                    <w:right w:w="0" w:type="dxa"/>
                  </w:tcMar>
                </w:tcPr>
                <w:p w:rsidR="00F805E7" w:rsidRDefault="00F805E7">
                  <w:r>
                    <w:rPr>
                      <w:color w:val="000000"/>
                      <w:sz w:val="20"/>
                      <w:szCs w:val="20"/>
                    </w:rPr>
                    <w:t> </w:t>
                  </w:r>
                </w:p>
              </w:tc>
              <w:tc>
                <w:tcPr>
                  <w:tcW w:w="0" w:type="auto"/>
                  <w:tcMar>
                    <w:top w:w="30" w:type="dxa"/>
                    <w:left w:w="0" w:type="dxa"/>
                    <w:bottom w:w="30" w:type="dxa"/>
                    <w:right w:w="0" w:type="dxa"/>
                  </w:tcMar>
                </w:tcPr>
                <w:p w:rsidR="00F805E7" w:rsidRDefault="00F805E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805E7" w:rsidRDefault="00F805E7">
                  <w:r>
                    <w:rPr>
                      <w:rFonts w:ascii="Times New Roman" w:eastAsia="Times New Roman" w:hAnsi="Times New Roman" w:cs="Times New Roman"/>
                      <w:color w:val="000000"/>
                      <w:sz w:val="22"/>
                      <w:szCs w:val="22"/>
                    </w:rPr>
                    <w:t>False</w:t>
                  </w:r>
                </w:p>
              </w:tc>
            </w:tr>
          </w:tbl>
          <w:p w:rsidR="00F805E7" w:rsidRDefault="00F805E7">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453"/>
            </w:tblGrid>
            <w:tr w:rsidR="00F805E7">
              <w:tc>
                <w:tcPr>
                  <w:tcW w:w="0" w:type="auto"/>
                  <w:tcMar>
                    <w:top w:w="30" w:type="dxa"/>
                    <w:left w:w="0" w:type="dxa"/>
                    <w:bottom w:w="30" w:type="dxa"/>
                    <w:right w:w="0" w:type="dxa"/>
                  </w:tcMar>
                </w:tcPr>
                <w:p w:rsidR="00F805E7" w:rsidRDefault="00F805E7">
                  <w:r>
                    <w:rPr>
                      <w:i/>
                      <w:iCs/>
                      <w:color w:val="000000"/>
                      <w:sz w:val="22"/>
                      <w:szCs w:val="22"/>
                    </w:rPr>
                    <w:t>ANSWER:  </w:t>
                  </w:r>
                </w:p>
              </w:tc>
              <w:tc>
                <w:tcPr>
                  <w:tcW w:w="0" w:type="auto"/>
                  <w:tcMar>
                    <w:top w:w="30" w:type="dxa"/>
                    <w:left w:w="0" w:type="dxa"/>
                    <w:bottom w:w="30" w:type="dxa"/>
                    <w:right w:w="0" w:type="dxa"/>
                  </w:tcMar>
                </w:tcPr>
                <w:p w:rsidR="00F805E7" w:rsidRDefault="00F805E7">
                  <w:r>
                    <w:rPr>
                      <w:color w:val="000000"/>
                      <w:sz w:val="22"/>
                      <w:szCs w:val="22"/>
                    </w:rPr>
                    <w:t>True</w:t>
                  </w:r>
                </w:p>
              </w:tc>
            </w:tr>
          </w:tbl>
          <w:p w:rsidR="00F805E7" w:rsidRDefault="00F805E7"/>
        </w:tc>
      </w:tr>
    </w:tbl>
    <w:p w:rsidR="00F805E7" w:rsidRDefault="00F805E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color w:val="000000"/>
                <w:sz w:val="22"/>
                <w:szCs w:val="22"/>
              </w:rPr>
              <w:t>47. The opportunity cost of working one hour is the sum of the values you would have received from all other activities you could have done in that hour.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F805E7">
              <w:tc>
                <w:tcPr>
                  <w:tcW w:w="400" w:type="dxa"/>
                  <w:tcMar>
                    <w:top w:w="0" w:type="dxa"/>
                    <w:left w:w="0" w:type="dxa"/>
                    <w:bottom w:w="0" w:type="dxa"/>
                    <w:right w:w="0" w:type="dxa"/>
                  </w:tcMar>
                </w:tcPr>
                <w:p w:rsidR="00F805E7" w:rsidRDefault="00F805E7">
                  <w:r>
                    <w:rPr>
                      <w:color w:val="000000"/>
                      <w:sz w:val="20"/>
                      <w:szCs w:val="20"/>
                    </w:rPr>
                    <w:t> </w:t>
                  </w:r>
                </w:p>
              </w:tc>
              <w:tc>
                <w:tcPr>
                  <w:tcW w:w="0" w:type="auto"/>
                  <w:tcMar>
                    <w:top w:w="30" w:type="dxa"/>
                    <w:left w:w="0" w:type="dxa"/>
                    <w:bottom w:w="30" w:type="dxa"/>
                    <w:right w:w="0" w:type="dxa"/>
                  </w:tcMar>
                </w:tcPr>
                <w:p w:rsidR="00F805E7" w:rsidRDefault="00F805E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805E7" w:rsidRDefault="00F805E7">
                  <w:r>
                    <w:rPr>
                      <w:rFonts w:ascii="Times New Roman" w:eastAsia="Times New Roman" w:hAnsi="Times New Roman" w:cs="Times New Roman"/>
                      <w:color w:val="000000"/>
                      <w:sz w:val="22"/>
                      <w:szCs w:val="22"/>
                    </w:rPr>
                    <w:t>True</w:t>
                  </w:r>
                </w:p>
              </w:tc>
            </w:tr>
            <w:tr w:rsidR="00F805E7">
              <w:tc>
                <w:tcPr>
                  <w:tcW w:w="400" w:type="dxa"/>
                  <w:tcMar>
                    <w:top w:w="0" w:type="dxa"/>
                    <w:left w:w="0" w:type="dxa"/>
                    <w:bottom w:w="0" w:type="dxa"/>
                    <w:right w:w="0" w:type="dxa"/>
                  </w:tcMar>
                </w:tcPr>
                <w:p w:rsidR="00F805E7" w:rsidRDefault="00F805E7">
                  <w:r>
                    <w:rPr>
                      <w:color w:val="000000"/>
                      <w:sz w:val="20"/>
                      <w:szCs w:val="20"/>
                    </w:rPr>
                    <w:t> </w:t>
                  </w:r>
                </w:p>
              </w:tc>
              <w:tc>
                <w:tcPr>
                  <w:tcW w:w="0" w:type="auto"/>
                  <w:tcMar>
                    <w:top w:w="30" w:type="dxa"/>
                    <w:left w:w="0" w:type="dxa"/>
                    <w:bottom w:w="30" w:type="dxa"/>
                    <w:right w:w="0" w:type="dxa"/>
                  </w:tcMar>
                </w:tcPr>
                <w:p w:rsidR="00F805E7" w:rsidRDefault="00F805E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805E7" w:rsidRDefault="00F805E7">
                  <w:r>
                    <w:rPr>
                      <w:rFonts w:ascii="Times New Roman" w:eastAsia="Times New Roman" w:hAnsi="Times New Roman" w:cs="Times New Roman"/>
                      <w:color w:val="000000"/>
                      <w:sz w:val="22"/>
                      <w:szCs w:val="22"/>
                    </w:rPr>
                    <w:t>False</w:t>
                  </w:r>
                </w:p>
              </w:tc>
            </w:tr>
          </w:tbl>
          <w:p w:rsidR="00F805E7" w:rsidRDefault="00F805E7">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538"/>
            </w:tblGrid>
            <w:tr w:rsidR="00F805E7">
              <w:tc>
                <w:tcPr>
                  <w:tcW w:w="0" w:type="auto"/>
                  <w:tcMar>
                    <w:top w:w="30" w:type="dxa"/>
                    <w:left w:w="0" w:type="dxa"/>
                    <w:bottom w:w="30" w:type="dxa"/>
                    <w:right w:w="0" w:type="dxa"/>
                  </w:tcMar>
                </w:tcPr>
                <w:p w:rsidR="00F805E7" w:rsidRDefault="00F805E7">
                  <w:r>
                    <w:rPr>
                      <w:i/>
                      <w:iCs/>
                      <w:color w:val="000000"/>
                      <w:sz w:val="22"/>
                      <w:szCs w:val="22"/>
                    </w:rPr>
                    <w:t>ANSWER:  </w:t>
                  </w:r>
                </w:p>
              </w:tc>
              <w:tc>
                <w:tcPr>
                  <w:tcW w:w="0" w:type="auto"/>
                  <w:tcMar>
                    <w:top w:w="30" w:type="dxa"/>
                    <w:left w:w="0" w:type="dxa"/>
                    <w:bottom w:w="30" w:type="dxa"/>
                    <w:right w:w="0" w:type="dxa"/>
                  </w:tcMar>
                </w:tcPr>
                <w:p w:rsidR="00F805E7" w:rsidRDefault="00F805E7">
                  <w:r>
                    <w:rPr>
                      <w:color w:val="000000"/>
                      <w:sz w:val="22"/>
                      <w:szCs w:val="22"/>
                    </w:rPr>
                    <w:t>False</w:t>
                  </w:r>
                </w:p>
              </w:tc>
            </w:tr>
          </w:tbl>
          <w:p w:rsidR="00F805E7" w:rsidRDefault="00F805E7"/>
        </w:tc>
      </w:tr>
    </w:tbl>
    <w:p w:rsidR="00F805E7" w:rsidRDefault="00F805E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color w:val="000000"/>
                <w:sz w:val="22"/>
                <w:szCs w:val="22"/>
              </w:rPr>
              <w:t>48. The opportunity cost of working out for one hour is the value of the next-best activity that you could have done in that hour.​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F805E7">
              <w:tc>
                <w:tcPr>
                  <w:tcW w:w="400" w:type="dxa"/>
                  <w:tcMar>
                    <w:top w:w="0" w:type="dxa"/>
                    <w:left w:w="0" w:type="dxa"/>
                    <w:bottom w:w="0" w:type="dxa"/>
                    <w:right w:w="0" w:type="dxa"/>
                  </w:tcMar>
                </w:tcPr>
                <w:p w:rsidR="00F805E7" w:rsidRDefault="00F805E7">
                  <w:r>
                    <w:rPr>
                      <w:color w:val="000000"/>
                      <w:sz w:val="20"/>
                      <w:szCs w:val="20"/>
                    </w:rPr>
                    <w:t> </w:t>
                  </w:r>
                </w:p>
              </w:tc>
              <w:tc>
                <w:tcPr>
                  <w:tcW w:w="0" w:type="auto"/>
                  <w:tcMar>
                    <w:top w:w="30" w:type="dxa"/>
                    <w:left w:w="0" w:type="dxa"/>
                    <w:bottom w:w="30" w:type="dxa"/>
                    <w:right w:w="0" w:type="dxa"/>
                  </w:tcMar>
                </w:tcPr>
                <w:p w:rsidR="00F805E7" w:rsidRDefault="00F805E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805E7" w:rsidRDefault="00F805E7">
                  <w:r>
                    <w:rPr>
                      <w:rFonts w:ascii="Times New Roman" w:eastAsia="Times New Roman" w:hAnsi="Times New Roman" w:cs="Times New Roman"/>
                      <w:color w:val="000000"/>
                      <w:sz w:val="22"/>
                      <w:szCs w:val="22"/>
                    </w:rPr>
                    <w:t>True</w:t>
                  </w:r>
                </w:p>
              </w:tc>
            </w:tr>
            <w:tr w:rsidR="00F805E7">
              <w:tc>
                <w:tcPr>
                  <w:tcW w:w="400" w:type="dxa"/>
                  <w:tcMar>
                    <w:top w:w="0" w:type="dxa"/>
                    <w:left w:w="0" w:type="dxa"/>
                    <w:bottom w:w="0" w:type="dxa"/>
                    <w:right w:w="0" w:type="dxa"/>
                  </w:tcMar>
                </w:tcPr>
                <w:p w:rsidR="00F805E7" w:rsidRDefault="00F805E7">
                  <w:r>
                    <w:rPr>
                      <w:color w:val="000000"/>
                      <w:sz w:val="20"/>
                      <w:szCs w:val="20"/>
                    </w:rPr>
                    <w:t> </w:t>
                  </w:r>
                </w:p>
              </w:tc>
              <w:tc>
                <w:tcPr>
                  <w:tcW w:w="0" w:type="auto"/>
                  <w:tcMar>
                    <w:top w:w="30" w:type="dxa"/>
                    <w:left w:w="0" w:type="dxa"/>
                    <w:bottom w:w="30" w:type="dxa"/>
                    <w:right w:w="0" w:type="dxa"/>
                  </w:tcMar>
                </w:tcPr>
                <w:p w:rsidR="00F805E7" w:rsidRDefault="00F805E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805E7" w:rsidRDefault="00F805E7">
                  <w:r>
                    <w:rPr>
                      <w:rFonts w:ascii="Times New Roman" w:eastAsia="Times New Roman" w:hAnsi="Times New Roman" w:cs="Times New Roman"/>
                      <w:color w:val="000000"/>
                      <w:sz w:val="22"/>
                      <w:szCs w:val="22"/>
                    </w:rPr>
                    <w:t>False</w:t>
                  </w:r>
                </w:p>
              </w:tc>
            </w:tr>
          </w:tbl>
          <w:p w:rsidR="00F805E7" w:rsidRDefault="00F805E7">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453"/>
            </w:tblGrid>
            <w:tr w:rsidR="00F805E7">
              <w:tc>
                <w:tcPr>
                  <w:tcW w:w="0" w:type="auto"/>
                  <w:tcMar>
                    <w:top w:w="30" w:type="dxa"/>
                    <w:left w:w="0" w:type="dxa"/>
                    <w:bottom w:w="30" w:type="dxa"/>
                    <w:right w:w="0" w:type="dxa"/>
                  </w:tcMar>
                </w:tcPr>
                <w:p w:rsidR="00F805E7" w:rsidRDefault="00F805E7">
                  <w:r>
                    <w:rPr>
                      <w:i/>
                      <w:iCs/>
                      <w:color w:val="000000"/>
                      <w:sz w:val="22"/>
                      <w:szCs w:val="22"/>
                    </w:rPr>
                    <w:t>ANSWER:  </w:t>
                  </w:r>
                </w:p>
              </w:tc>
              <w:tc>
                <w:tcPr>
                  <w:tcW w:w="0" w:type="auto"/>
                  <w:tcMar>
                    <w:top w:w="30" w:type="dxa"/>
                    <w:left w:w="0" w:type="dxa"/>
                    <w:bottom w:w="30" w:type="dxa"/>
                    <w:right w:w="0" w:type="dxa"/>
                  </w:tcMar>
                </w:tcPr>
                <w:p w:rsidR="00F805E7" w:rsidRDefault="00F805E7">
                  <w:r>
                    <w:rPr>
                      <w:color w:val="000000"/>
                      <w:sz w:val="22"/>
                      <w:szCs w:val="22"/>
                    </w:rPr>
                    <w:t>True</w:t>
                  </w:r>
                </w:p>
              </w:tc>
            </w:tr>
          </w:tbl>
          <w:p w:rsidR="00F805E7" w:rsidRDefault="00F805E7"/>
        </w:tc>
      </w:tr>
    </w:tbl>
    <w:p w:rsidR="00F805E7" w:rsidRDefault="00F805E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color w:val="000000"/>
                <w:sz w:val="22"/>
                <w:szCs w:val="22"/>
              </w:rPr>
              <w:t>49. Inflation and unemployment both increase as the money supply increases.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F805E7">
              <w:tc>
                <w:tcPr>
                  <w:tcW w:w="400" w:type="dxa"/>
                  <w:tcMar>
                    <w:top w:w="0" w:type="dxa"/>
                    <w:left w:w="0" w:type="dxa"/>
                    <w:bottom w:w="0" w:type="dxa"/>
                    <w:right w:w="0" w:type="dxa"/>
                  </w:tcMar>
                </w:tcPr>
                <w:p w:rsidR="00F805E7" w:rsidRDefault="00F805E7">
                  <w:r>
                    <w:rPr>
                      <w:color w:val="000000"/>
                      <w:sz w:val="20"/>
                      <w:szCs w:val="20"/>
                    </w:rPr>
                    <w:t> </w:t>
                  </w:r>
                </w:p>
              </w:tc>
              <w:tc>
                <w:tcPr>
                  <w:tcW w:w="0" w:type="auto"/>
                  <w:tcMar>
                    <w:top w:w="30" w:type="dxa"/>
                    <w:left w:w="0" w:type="dxa"/>
                    <w:bottom w:w="30" w:type="dxa"/>
                    <w:right w:w="0" w:type="dxa"/>
                  </w:tcMar>
                </w:tcPr>
                <w:p w:rsidR="00F805E7" w:rsidRDefault="00F805E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805E7" w:rsidRDefault="00F805E7">
                  <w:r>
                    <w:rPr>
                      <w:rFonts w:ascii="Times New Roman" w:eastAsia="Times New Roman" w:hAnsi="Times New Roman" w:cs="Times New Roman"/>
                      <w:color w:val="000000"/>
                      <w:sz w:val="22"/>
                      <w:szCs w:val="22"/>
                    </w:rPr>
                    <w:t>True</w:t>
                  </w:r>
                </w:p>
              </w:tc>
            </w:tr>
            <w:tr w:rsidR="00F805E7">
              <w:tc>
                <w:tcPr>
                  <w:tcW w:w="400" w:type="dxa"/>
                  <w:tcMar>
                    <w:top w:w="0" w:type="dxa"/>
                    <w:left w:w="0" w:type="dxa"/>
                    <w:bottom w:w="0" w:type="dxa"/>
                    <w:right w:w="0" w:type="dxa"/>
                  </w:tcMar>
                </w:tcPr>
                <w:p w:rsidR="00F805E7" w:rsidRDefault="00F805E7">
                  <w:r>
                    <w:rPr>
                      <w:color w:val="000000"/>
                      <w:sz w:val="20"/>
                      <w:szCs w:val="20"/>
                    </w:rPr>
                    <w:t> </w:t>
                  </w:r>
                </w:p>
              </w:tc>
              <w:tc>
                <w:tcPr>
                  <w:tcW w:w="0" w:type="auto"/>
                  <w:tcMar>
                    <w:top w:w="30" w:type="dxa"/>
                    <w:left w:w="0" w:type="dxa"/>
                    <w:bottom w:w="30" w:type="dxa"/>
                    <w:right w:w="0" w:type="dxa"/>
                  </w:tcMar>
                </w:tcPr>
                <w:p w:rsidR="00F805E7" w:rsidRDefault="00F805E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805E7" w:rsidRDefault="00F805E7">
                  <w:r>
                    <w:rPr>
                      <w:rFonts w:ascii="Times New Roman" w:eastAsia="Times New Roman" w:hAnsi="Times New Roman" w:cs="Times New Roman"/>
                      <w:color w:val="000000"/>
                      <w:sz w:val="22"/>
                      <w:szCs w:val="22"/>
                    </w:rPr>
                    <w:t>False</w:t>
                  </w:r>
                </w:p>
              </w:tc>
            </w:tr>
          </w:tbl>
          <w:p w:rsidR="00F805E7" w:rsidRDefault="00F805E7">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538"/>
            </w:tblGrid>
            <w:tr w:rsidR="00F805E7">
              <w:tc>
                <w:tcPr>
                  <w:tcW w:w="0" w:type="auto"/>
                  <w:tcMar>
                    <w:top w:w="30" w:type="dxa"/>
                    <w:left w:w="0" w:type="dxa"/>
                    <w:bottom w:w="30" w:type="dxa"/>
                    <w:right w:w="0" w:type="dxa"/>
                  </w:tcMar>
                </w:tcPr>
                <w:p w:rsidR="00F805E7" w:rsidRDefault="00F805E7">
                  <w:r>
                    <w:rPr>
                      <w:i/>
                      <w:iCs/>
                      <w:color w:val="000000"/>
                      <w:sz w:val="22"/>
                      <w:szCs w:val="22"/>
                    </w:rPr>
                    <w:t>ANSWER:  </w:t>
                  </w:r>
                </w:p>
              </w:tc>
              <w:tc>
                <w:tcPr>
                  <w:tcW w:w="0" w:type="auto"/>
                  <w:tcMar>
                    <w:top w:w="30" w:type="dxa"/>
                    <w:left w:w="0" w:type="dxa"/>
                    <w:bottom w:w="30" w:type="dxa"/>
                    <w:right w:w="0" w:type="dxa"/>
                  </w:tcMar>
                </w:tcPr>
                <w:p w:rsidR="00F805E7" w:rsidRDefault="00F805E7">
                  <w:r>
                    <w:rPr>
                      <w:color w:val="000000"/>
                      <w:sz w:val="22"/>
                      <w:szCs w:val="22"/>
                    </w:rPr>
                    <w:t>False</w:t>
                  </w:r>
                </w:p>
              </w:tc>
            </w:tr>
          </w:tbl>
          <w:p w:rsidR="00F805E7" w:rsidRDefault="00F805E7"/>
        </w:tc>
      </w:tr>
    </w:tbl>
    <w:p w:rsidR="00F805E7" w:rsidRDefault="00F805E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color w:val="000000"/>
                <w:sz w:val="22"/>
                <w:szCs w:val="22"/>
              </w:rPr>
              <w:t>50. A rational decision maker takes an action if and only if the marginal benefit exceeds the marginal cost.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F805E7">
              <w:tc>
                <w:tcPr>
                  <w:tcW w:w="400" w:type="dxa"/>
                  <w:tcMar>
                    <w:top w:w="0" w:type="dxa"/>
                    <w:left w:w="0" w:type="dxa"/>
                    <w:bottom w:w="0" w:type="dxa"/>
                    <w:right w:w="0" w:type="dxa"/>
                  </w:tcMar>
                </w:tcPr>
                <w:p w:rsidR="00F805E7" w:rsidRDefault="00F805E7">
                  <w:r>
                    <w:rPr>
                      <w:color w:val="000000"/>
                      <w:sz w:val="20"/>
                      <w:szCs w:val="20"/>
                    </w:rPr>
                    <w:t> </w:t>
                  </w:r>
                </w:p>
              </w:tc>
              <w:tc>
                <w:tcPr>
                  <w:tcW w:w="0" w:type="auto"/>
                  <w:tcMar>
                    <w:top w:w="30" w:type="dxa"/>
                    <w:left w:w="0" w:type="dxa"/>
                    <w:bottom w:w="30" w:type="dxa"/>
                    <w:right w:w="0" w:type="dxa"/>
                  </w:tcMar>
                </w:tcPr>
                <w:p w:rsidR="00F805E7" w:rsidRDefault="00F805E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805E7" w:rsidRDefault="00F805E7">
                  <w:r>
                    <w:rPr>
                      <w:rFonts w:ascii="Times New Roman" w:eastAsia="Times New Roman" w:hAnsi="Times New Roman" w:cs="Times New Roman"/>
                      <w:color w:val="000000"/>
                      <w:sz w:val="22"/>
                      <w:szCs w:val="22"/>
                    </w:rPr>
                    <w:t>True</w:t>
                  </w:r>
                </w:p>
              </w:tc>
            </w:tr>
            <w:tr w:rsidR="00F805E7">
              <w:tc>
                <w:tcPr>
                  <w:tcW w:w="400" w:type="dxa"/>
                  <w:tcMar>
                    <w:top w:w="0" w:type="dxa"/>
                    <w:left w:w="0" w:type="dxa"/>
                    <w:bottom w:w="0" w:type="dxa"/>
                    <w:right w:w="0" w:type="dxa"/>
                  </w:tcMar>
                </w:tcPr>
                <w:p w:rsidR="00F805E7" w:rsidRDefault="00F805E7">
                  <w:r>
                    <w:rPr>
                      <w:color w:val="000000"/>
                      <w:sz w:val="20"/>
                      <w:szCs w:val="20"/>
                    </w:rPr>
                    <w:t> </w:t>
                  </w:r>
                </w:p>
              </w:tc>
              <w:tc>
                <w:tcPr>
                  <w:tcW w:w="0" w:type="auto"/>
                  <w:tcMar>
                    <w:top w:w="30" w:type="dxa"/>
                    <w:left w:w="0" w:type="dxa"/>
                    <w:bottom w:w="30" w:type="dxa"/>
                    <w:right w:w="0" w:type="dxa"/>
                  </w:tcMar>
                </w:tcPr>
                <w:p w:rsidR="00F805E7" w:rsidRDefault="00F805E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805E7" w:rsidRDefault="00F805E7">
                  <w:r>
                    <w:rPr>
                      <w:rFonts w:ascii="Times New Roman" w:eastAsia="Times New Roman" w:hAnsi="Times New Roman" w:cs="Times New Roman"/>
                      <w:color w:val="000000"/>
                      <w:sz w:val="22"/>
                      <w:szCs w:val="22"/>
                    </w:rPr>
                    <w:t>False</w:t>
                  </w:r>
                </w:p>
              </w:tc>
            </w:tr>
          </w:tbl>
          <w:p w:rsidR="00F805E7" w:rsidRDefault="00F805E7">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453"/>
            </w:tblGrid>
            <w:tr w:rsidR="00F805E7">
              <w:tc>
                <w:tcPr>
                  <w:tcW w:w="0" w:type="auto"/>
                  <w:tcMar>
                    <w:top w:w="30" w:type="dxa"/>
                    <w:left w:w="0" w:type="dxa"/>
                    <w:bottom w:w="30" w:type="dxa"/>
                    <w:right w:w="0" w:type="dxa"/>
                  </w:tcMar>
                </w:tcPr>
                <w:p w:rsidR="00F805E7" w:rsidRDefault="00F805E7">
                  <w:r>
                    <w:rPr>
                      <w:i/>
                      <w:iCs/>
                      <w:color w:val="000000"/>
                      <w:sz w:val="22"/>
                      <w:szCs w:val="22"/>
                    </w:rPr>
                    <w:t>ANSWER:  </w:t>
                  </w:r>
                </w:p>
              </w:tc>
              <w:tc>
                <w:tcPr>
                  <w:tcW w:w="0" w:type="auto"/>
                  <w:tcMar>
                    <w:top w:w="30" w:type="dxa"/>
                    <w:left w:w="0" w:type="dxa"/>
                    <w:bottom w:w="30" w:type="dxa"/>
                    <w:right w:w="0" w:type="dxa"/>
                  </w:tcMar>
                </w:tcPr>
                <w:p w:rsidR="00F805E7" w:rsidRDefault="00F805E7">
                  <w:r>
                    <w:rPr>
                      <w:color w:val="000000"/>
                      <w:sz w:val="22"/>
                      <w:szCs w:val="22"/>
                    </w:rPr>
                    <w:t>True</w:t>
                  </w:r>
                </w:p>
              </w:tc>
            </w:tr>
          </w:tbl>
          <w:p w:rsidR="00F805E7" w:rsidRDefault="00F805E7"/>
        </w:tc>
      </w:tr>
    </w:tbl>
    <w:p w:rsidR="00F805E7" w:rsidRDefault="00F805E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color w:val="000000"/>
                <w:sz w:val="22"/>
                <w:szCs w:val="22"/>
              </w:rPr>
              <w:t>51. The "invisible hand" influences market behavior through trade.​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F805E7">
              <w:tc>
                <w:tcPr>
                  <w:tcW w:w="400" w:type="dxa"/>
                  <w:tcMar>
                    <w:top w:w="0" w:type="dxa"/>
                    <w:left w:w="0" w:type="dxa"/>
                    <w:bottom w:w="0" w:type="dxa"/>
                    <w:right w:w="0" w:type="dxa"/>
                  </w:tcMar>
                </w:tcPr>
                <w:p w:rsidR="00F805E7" w:rsidRDefault="00F805E7">
                  <w:r>
                    <w:rPr>
                      <w:color w:val="000000"/>
                      <w:sz w:val="20"/>
                      <w:szCs w:val="20"/>
                    </w:rPr>
                    <w:t> </w:t>
                  </w:r>
                </w:p>
              </w:tc>
              <w:tc>
                <w:tcPr>
                  <w:tcW w:w="0" w:type="auto"/>
                  <w:tcMar>
                    <w:top w:w="30" w:type="dxa"/>
                    <w:left w:w="0" w:type="dxa"/>
                    <w:bottom w:w="30" w:type="dxa"/>
                    <w:right w:w="0" w:type="dxa"/>
                  </w:tcMar>
                </w:tcPr>
                <w:p w:rsidR="00F805E7" w:rsidRDefault="00F805E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805E7" w:rsidRDefault="00F805E7">
                  <w:r>
                    <w:rPr>
                      <w:rFonts w:ascii="Times New Roman" w:eastAsia="Times New Roman" w:hAnsi="Times New Roman" w:cs="Times New Roman"/>
                      <w:color w:val="000000"/>
                      <w:sz w:val="22"/>
                      <w:szCs w:val="22"/>
                    </w:rPr>
                    <w:t>True</w:t>
                  </w:r>
                </w:p>
              </w:tc>
            </w:tr>
            <w:tr w:rsidR="00F805E7">
              <w:tc>
                <w:tcPr>
                  <w:tcW w:w="400" w:type="dxa"/>
                  <w:tcMar>
                    <w:top w:w="0" w:type="dxa"/>
                    <w:left w:w="0" w:type="dxa"/>
                    <w:bottom w:w="0" w:type="dxa"/>
                    <w:right w:w="0" w:type="dxa"/>
                  </w:tcMar>
                </w:tcPr>
                <w:p w:rsidR="00F805E7" w:rsidRDefault="00F805E7">
                  <w:r>
                    <w:rPr>
                      <w:color w:val="000000"/>
                      <w:sz w:val="20"/>
                      <w:szCs w:val="20"/>
                    </w:rPr>
                    <w:t> </w:t>
                  </w:r>
                </w:p>
              </w:tc>
              <w:tc>
                <w:tcPr>
                  <w:tcW w:w="0" w:type="auto"/>
                  <w:tcMar>
                    <w:top w:w="30" w:type="dxa"/>
                    <w:left w:w="0" w:type="dxa"/>
                    <w:bottom w:w="30" w:type="dxa"/>
                    <w:right w:w="0" w:type="dxa"/>
                  </w:tcMar>
                </w:tcPr>
                <w:p w:rsidR="00F805E7" w:rsidRDefault="00F805E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805E7" w:rsidRDefault="00F805E7">
                  <w:r>
                    <w:rPr>
                      <w:rFonts w:ascii="Times New Roman" w:eastAsia="Times New Roman" w:hAnsi="Times New Roman" w:cs="Times New Roman"/>
                      <w:color w:val="000000"/>
                      <w:sz w:val="22"/>
                      <w:szCs w:val="22"/>
                    </w:rPr>
                    <w:t>False</w:t>
                  </w:r>
                </w:p>
              </w:tc>
            </w:tr>
          </w:tbl>
          <w:p w:rsidR="00F805E7" w:rsidRDefault="00F805E7">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538"/>
            </w:tblGrid>
            <w:tr w:rsidR="00F805E7">
              <w:tc>
                <w:tcPr>
                  <w:tcW w:w="0" w:type="auto"/>
                  <w:tcMar>
                    <w:top w:w="30" w:type="dxa"/>
                    <w:left w:w="0" w:type="dxa"/>
                    <w:bottom w:w="30" w:type="dxa"/>
                    <w:right w:w="0" w:type="dxa"/>
                  </w:tcMar>
                </w:tcPr>
                <w:p w:rsidR="00F805E7" w:rsidRDefault="00F805E7">
                  <w:r>
                    <w:rPr>
                      <w:i/>
                      <w:iCs/>
                      <w:color w:val="000000"/>
                      <w:sz w:val="22"/>
                      <w:szCs w:val="22"/>
                    </w:rPr>
                    <w:lastRenderedPageBreak/>
                    <w:t>ANSWER:  </w:t>
                  </w:r>
                </w:p>
              </w:tc>
              <w:tc>
                <w:tcPr>
                  <w:tcW w:w="0" w:type="auto"/>
                  <w:tcMar>
                    <w:top w:w="30" w:type="dxa"/>
                    <w:left w:w="0" w:type="dxa"/>
                    <w:bottom w:w="30" w:type="dxa"/>
                    <w:right w:w="0" w:type="dxa"/>
                  </w:tcMar>
                </w:tcPr>
                <w:p w:rsidR="00F805E7" w:rsidRDefault="00F805E7">
                  <w:r>
                    <w:rPr>
                      <w:color w:val="000000"/>
                      <w:sz w:val="22"/>
                      <w:szCs w:val="22"/>
                    </w:rPr>
                    <w:t>False</w:t>
                  </w:r>
                </w:p>
              </w:tc>
            </w:tr>
          </w:tbl>
          <w:p w:rsidR="00F805E7" w:rsidRDefault="00F805E7"/>
        </w:tc>
      </w:tr>
    </w:tbl>
    <w:p w:rsidR="00F805E7" w:rsidRDefault="00F805E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b/>
                <w:bCs/>
                <w:color w:val="000000"/>
                <w:sz w:val="22"/>
                <w:szCs w:val="22"/>
              </w:rPr>
              <w:t>Subjective Short Answer</w:t>
            </w:r>
          </w:p>
        </w:tc>
      </w:tr>
    </w:tbl>
    <w:p w:rsidR="00F805E7" w:rsidRDefault="00F805E7">
      <w:pPr>
        <w:spacing w:after="90"/>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color w:val="000000"/>
                <w:sz w:val="22"/>
                <w:szCs w:val="22"/>
              </w:rPr>
              <w:t>52. Economics is the study of ______ .</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3690"/>
            </w:tblGrid>
            <w:tr w:rsidR="00F805E7">
              <w:tc>
                <w:tcPr>
                  <w:tcW w:w="0" w:type="auto"/>
                  <w:tcMar>
                    <w:top w:w="30" w:type="dxa"/>
                    <w:left w:w="0" w:type="dxa"/>
                    <w:bottom w:w="30" w:type="dxa"/>
                    <w:right w:w="0" w:type="dxa"/>
                  </w:tcMar>
                </w:tcPr>
                <w:p w:rsidR="00F805E7" w:rsidRDefault="00F805E7">
                  <w:r>
                    <w:rPr>
                      <w:i/>
                      <w:iCs/>
                      <w:color w:val="000000"/>
                      <w:sz w:val="22"/>
                      <w:szCs w:val="22"/>
                    </w:rPr>
                    <w:t>ANSWER:  </w:t>
                  </w:r>
                </w:p>
              </w:tc>
              <w:tc>
                <w:tcPr>
                  <w:tcW w:w="0" w:type="auto"/>
                  <w:tcMar>
                    <w:top w:w="30" w:type="dxa"/>
                    <w:left w:w="0" w:type="dxa"/>
                    <w:bottom w:w="30" w:type="dxa"/>
                    <w:right w:w="0" w:type="dxa"/>
                  </w:tcMar>
                </w:tcPr>
                <w:p w:rsidR="00F805E7" w:rsidRDefault="00F805E7">
                  <w:pPr>
                    <w:pStyle w:val="p"/>
                  </w:pPr>
                  <w:r>
                    <w:rPr>
                      <w:rFonts w:ascii="Times New Roman" w:eastAsia="Times New Roman" w:hAnsi="Times New Roman" w:cs="Times New Roman"/>
                      <w:color w:val="000000"/>
                      <w:sz w:val="22"/>
                      <w:szCs w:val="22"/>
                    </w:rPr>
                    <w:t>how society manages its scarce resources.</w:t>
                  </w:r>
                </w:p>
              </w:tc>
            </w:tr>
          </w:tbl>
          <w:p w:rsidR="00F805E7" w:rsidRDefault="00F805E7"/>
        </w:tc>
      </w:tr>
    </w:tbl>
    <w:p w:rsidR="00F805E7" w:rsidRDefault="00F805E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color w:val="000000"/>
                <w:sz w:val="22"/>
                <w:szCs w:val="22"/>
              </w:rPr>
              <w:t>53. The term ______ refers to the size of the economic pie, and the term ______ refers to how the pie is divided.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705"/>
            </w:tblGrid>
            <w:tr w:rsidR="00F805E7">
              <w:tc>
                <w:tcPr>
                  <w:tcW w:w="0" w:type="auto"/>
                  <w:tcMar>
                    <w:top w:w="30" w:type="dxa"/>
                    <w:left w:w="0" w:type="dxa"/>
                    <w:bottom w:w="30" w:type="dxa"/>
                    <w:right w:w="0" w:type="dxa"/>
                  </w:tcMar>
                </w:tcPr>
                <w:p w:rsidR="00F805E7" w:rsidRDefault="00F805E7">
                  <w:r>
                    <w:rPr>
                      <w:i/>
                      <w:iCs/>
                      <w:color w:val="000000"/>
                      <w:sz w:val="22"/>
                      <w:szCs w:val="22"/>
                    </w:rPr>
                    <w:t>ANSWER:  </w:t>
                  </w:r>
                </w:p>
              </w:tc>
              <w:tc>
                <w:tcPr>
                  <w:tcW w:w="0" w:type="auto"/>
                  <w:tcMar>
                    <w:top w:w="30" w:type="dxa"/>
                    <w:left w:w="0" w:type="dxa"/>
                    <w:bottom w:w="30" w:type="dxa"/>
                    <w:right w:w="0" w:type="dxa"/>
                  </w:tcMar>
                </w:tcPr>
                <w:p w:rsidR="00F805E7" w:rsidRDefault="00F805E7">
                  <w:pPr>
                    <w:pStyle w:val="p"/>
                  </w:pPr>
                  <w:r>
                    <w:rPr>
                      <w:rFonts w:ascii="Times New Roman" w:eastAsia="Times New Roman" w:hAnsi="Times New Roman" w:cs="Times New Roman"/>
                      <w:color w:val="000000"/>
                      <w:sz w:val="22"/>
                      <w:szCs w:val="22"/>
                    </w:rPr>
                    <w:t>efficiency; equality</w:t>
                  </w:r>
                </w:p>
              </w:tc>
            </w:tr>
          </w:tbl>
          <w:p w:rsidR="00F805E7" w:rsidRDefault="00F805E7"/>
        </w:tc>
      </w:tr>
    </w:tbl>
    <w:p w:rsidR="00F805E7" w:rsidRDefault="00F805E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color w:val="000000"/>
                <w:sz w:val="22"/>
                <w:szCs w:val="22"/>
              </w:rPr>
              <w:t>54. Explain how government policies that redistribute income from the rich to the poor might reduce efficiency.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9651"/>
            </w:tblGrid>
            <w:tr w:rsidR="00F805E7">
              <w:tc>
                <w:tcPr>
                  <w:tcW w:w="0" w:type="auto"/>
                  <w:tcMar>
                    <w:top w:w="30" w:type="dxa"/>
                    <w:left w:w="0" w:type="dxa"/>
                    <w:bottom w:w="30" w:type="dxa"/>
                    <w:right w:w="0" w:type="dxa"/>
                  </w:tcMar>
                </w:tcPr>
                <w:p w:rsidR="00F805E7" w:rsidRDefault="00F805E7">
                  <w:r>
                    <w:rPr>
                      <w:i/>
                      <w:iCs/>
                      <w:color w:val="000000"/>
                      <w:sz w:val="22"/>
                      <w:szCs w:val="22"/>
                    </w:rPr>
                    <w:t>ANSWER:  </w:t>
                  </w:r>
                </w:p>
              </w:tc>
              <w:tc>
                <w:tcPr>
                  <w:tcW w:w="0" w:type="auto"/>
                  <w:tcMar>
                    <w:top w:w="30" w:type="dxa"/>
                    <w:left w:w="0" w:type="dxa"/>
                    <w:bottom w:w="30" w:type="dxa"/>
                    <w:right w:w="0" w:type="dxa"/>
                  </w:tcMar>
                </w:tcPr>
                <w:p w:rsidR="00F805E7" w:rsidRDefault="00F805E7">
                  <w:pPr>
                    <w:pStyle w:val="p"/>
                  </w:pPr>
                  <w:r>
                    <w:rPr>
                      <w:rFonts w:ascii="Times New Roman" w:eastAsia="Times New Roman" w:hAnsi="Times New Roman" w:cs="Times New Roman"/>
                      <w:color w:val="000000"/>
                      <w:sz w:val="22"/>
                      <w:szCs w:val="22"/>
                    </w:rPr>
                    <w:t>They reduce the reward for working hard. As a result, people work less and produce fewer goods and services.</w:t>
                  </w:r>
                </w:p>
              </w:tc>
            </w:tr>
          </w:tbl>
          <w:p w:rsidR="00F805E7" w:rsidRDefault="00F805E7"/>
        </w:tc>
      </w:tr>
    </w:tbl>
    <w:p w:rsidR="00F805E7" w:rsidRDefault="00F805E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b/>
                <w:bCs/>
                <w:i/>
                <w:iCs/>
                <w:color w:val="000000"/>
                <w:sz w:val="22"/>
                <w:szCs w:val="22"/>
              </w:rPr>
              <w:t>Scenario 1-1</w:t>
            </w:r>
          </w:p>
          <w:p w:rsidR="00F805E7" w:rsidRDefault="00F805E7">
            <w:pPr>
              <w:pStyle w:val="p"/>
            </w:pPr>
            <w:r>
              <w:rPr>
                <w:rFonts w:ascii="Times New Roman" w:eastAsia="Times New Roman" w:hAnsi="Times New Roman" w:cs="Times New Roman"/>
                <w:color w:val="000000"/>
                <w:sz w:val="22"/>
                <w:szCs w:val="22"/>
              </w:rPr>
              <w:t>You have the afternoon free. You have a choice between going to the movies with a friend or studying economics for three hours. If you go to the movies, you will spend $8.00 on a ticket and $4.50 on popcorn. If you choose to study economics for three hours, you will raise your exam grade by 10 points.</w:t>
            </w:r>
          </w:p>
        </w:tc>
      </w:tr>
    </w:tbl>
    <w:p w:rsidR="00F805E7" w:rsidRDefault="00F805E7"/>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color w:val="000000"/>
                <w:sz w:val="22"/>
                <w:szCs w:val="22"/>
              </w:rPr>
              <w:t>55. </w:t>
            </w:r>
            <w:r>
              <w:rPr>
                <w:rFonts w:ascii="Times New Roman" w:eastAsia="Times New Roman" w:hAnsi="Times New Roman" w:cs="Times New Roman"/>
                <w:b/>
                <w:bCs/>
                <w:color w:val="000000"/>
                <w:sz w:val="22"/>
                <w:szCs w:val="22"/>
              </w:rPr>
              <w:t>Refer to Scenario 1-1.</w:t>
            </w:r>
            <w:r>
              <w:rPr>
                <w:rFonts w:ascii="Times New Roman" w:eastAsia="Times New Roman" w:hAnsi="Times New Roman" w:cs="Times New Roman"/>
                <w:color w:val="000000"/>
                <w:sz w:val="22"/>
                <w:szCs w:val="22"/>
              </w:rPr>
              <w:t xml:space="preserve"> What is your opportunity cost of going to the movies?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3654"/>
            </w:tblGrid>
            <w:tr w:rsidR="00F805E7">
              <w:tc>
                <w:tcPr>
                  <w:tcW w:w="0" w:type="auto"/>
                  <w:tcMar>
                    <w:top w:w="30" w:type="dxa"/>
                    <w:left w:w="0" w:type="dxa"/>
                    <w:bottom w:w="30" w:type="dxa"/>
                    <w:right w:w="0" w:type="dxa"/>
                  </w:tcMar>
                </w:tcPr>
                <w:p w:rsidR="00F805E7" w:rsidRDefault="00F805E7">
                  <w:r>
                    <w:rPr>
                      <w:i/>
                      <w:iCs/>
                      <w:color w:val="000000"/>
                      <w:sz w:val="22"/>
                      <w:szCs w:val="22"/>
                    </w:rPr>
                    <w:t>ANSWER:  </w:t>
                  </w:r>
                </w:p>
              </w:tc>
              <w:tc>
                <w:tcPr>
                  <w:tcW w:w="0" w:type="auto"/>
                  <w:tcMar>
                    <w:top w:w="30" w:type="dxa"/>
                    <w:left w:w="0" w:type="dxa"/>
                    <w:bottom w:w="30" w:type="dxa"/>
                    <w:right w:w="0" w:type="dxa"/>
                  </w:tcMar>
                </w:tcPr>
                <w:p w:rsidR="00F805E7" w:rsidRDefault="00F805E7">
                  <w:pPr>
                    <w:pStyle w:val="p"/>
                  </w:pPr>
                  <w:r>
                    <w:rPr>
                      <w:rFonts w:ascii="Times New Roman" w:eastAsia="Times New Roman" w:hAnsi="Times New Roman" w:cs="Times New Roman"/>
                      <w:color w:val="000000"/>
                      <w:sz w:val="22"/>
                      <w:szCs w:val="22"/>
                    </w:rPr>
                    <w:t>$12.50 and 10 points on your exam grade</w:t>
                  </w:r>
                </w:p>
              </w:tc>
            </w:tr>
          </w:tbl>
          <w:p w:rsidR="00F805E7" w:rsidRDefault="00F805E7"/>
        </w:tc>
      </w:tr>
    </w:tbl>
    <w:p w:rsidR="00F805E7" w:rsidRDefault="00F805E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color w:val="000000"/>
                <w:sz w:val="22"/>
                <w:szCs w:val="22"/>
              </w:rPr>
              <w:t>56. </w:t>
            </w:r>
            <w:r>
              <w:rPr>
                <w:rFonts w:ascii="Times New Roman" w:eastAsia="Times New Roman" w:hAnsi="Times New Roman" w:cs="Times New Roman"/>
                <w:b/>
                <w:bCs/>
                <w:color w:val="000000"/>
                <w:sz w:val="22"/>
                <w:szCs w:val="22"/>
              </w:rPr>
              <w:t>Refer to Scenario 1-1.</w:t>
            </w:r>
            <w:r>
              <w:rPr>
                <w:rFonts w:ascii="Times New Roman" w:eastAsia="Times New Roman" w:hAnsi="Times New Roman" w:cs="Times New Roman"/>
                <w:color w:val="000000"/>
                <w:sz w:val="22"/>
                <w:szCs w:val="22"/>
              </w:rPr>
              <w:t xml:space="preserve"> What is your opportunity cost of studying economics?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7405"/>
            </w:tblGrid>
            <w:tr w:rsidR="00F805E7">
              <w:tc>
                <w:tcPr>
                  <w:tcW w:w="0" w:type="auto"/>
                  <w:tcMar>
                    <w:top w:w="30" w:type="dxa"/>
                    <w:left w:w="0" w:type="dxa"/>
                    <w:bottom w:w="30" w:type="dxa"/>
                    <w:right w:w="0" w:type="dxa"/>
                  </w:tcMar>
                </w:tcPr>
                <w:p w:rsidR="00F805E7" w:rsidRDefault="00F805E7">
                  <w:r>
                    <w:rPr>
                      <w:i/>
                      <w:iCs/>
                      <w:color w:val="000000"/>
                      <w:sz w:val="22"/>
                      <w:szCs w:val="22"/>
                    </w:rPr>
                    <w:t>ANSWER:  </w:t>
                  </w:r>
                </w:p>
              </w:tc>
              <w:tc>
                <w:tcPr>
                  <w:tcW w:w="0" w:type="auto"/>
                  <w:tcMar>
                    <w:top w:w="30" w:type="dxa"/>
                    <w:left w:w="0" w:type="dxa"/>
                    <w:bottom w:w="30" w:type="dxa"/>
                    <w:right w:w="0" w:type="dxa"/>
                  </w:tcMar>
                </w:tcPr>
                <w:p w:rsidR="00F805E7" w:rsidRDefault="00F805E7">
                  <w:pPr>
                    <w:pStyle w:val="p"/>
                  </w:pPr>
                  <w:r>
                    <w:rPr>
                      <w:rFonts w:ascii="Times New Roman" w:eastAsia="Times New Roman" w:hAnsi="Times New Roman" w:cs="Times New Roman"/>
                      <w:color w:val="000000"/>
                      <w:sz w:val="22"/>
                      <w:szCs w:val="22"/>
                    </w:rPr>
                    <w:t>The enjoyment you would have received from going to the movies with your friend.</w:t>
                  </w:r>
                </w:p>
              </w:tc>
            </w:tr>
          </w:tbl>
          <w:p w:rsidR="00F805E7" w:rsidRDefault="00F805E7"/>
        </w:tc>
      </w:tr>
    </w:tbl>
    <w:p w:rsidR="00F805E7" w:rsidRDefault="00F805E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b/>
                <w:bCs/>
                <w:i/>
                <w:iCs/>
                <w:color w:val="000000"/>
                <w:sz w:val="22"/>
                <w:szCs w:val="22"/>
              </w:rPr>
              <w:t>Scenario 1-2</w:t>
            </w:r>
          </w:p>
          <w:p w:rsidR="00F805E7" w:rsidRDefault="00F805E7">
            <w:pPr>
              <w:pStyle w:val="p"/>
            </w:pPr>
            <w:r>
              <w:rPr>
                <w:rFonts w:ascii="Times New Roman" w:eastAsia="Times New Roman" w:hAnsi="Times New Roman" w:cs="Times New Roman"/>
                <w:color w:val="000000"/>
                <w:sz w:val="22"/>
                <w:szCs w:val="22"/>
              </w:rPr>
              <w:t>Suppose that you have a choice between going to the movies with a friend for two hours or working at your job. If you go to the movies, you will spend $7 on a ticket and $5 on popcorn. If you choose to work, you will earn $10 an hour.</w:t>
            </w:r>
          </w:p>
        </w:tc>
      </w:tr>
    </w:tbl>
    <w:p w:rsidR="00F805E7" w:rsidRDefault="00F805E7"/>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color w:val="000000"/>
                <w:sz w:val="22"/>
                <w:szCs w:val="22"/>
              </w:rPr>
              <w:t>57. </w:t>
            </w:r>
            <w:r>
              <w:rPr>
                <w:rFonts w:ascii="Times New Roman" w:eastAsia="Times New Roman" w:hAnsi="Times New Roman" w:cs="Times New Roman"/>
                <w:b/>
                <w:bCs/>
                <w:color w:val="000000"/>
                <w:sz w:val="22"/>
                <w:szCs w:val="22"/>
              </w:rPr>
              <w:t>Refer to Scenario 1-2.</w:t>
            </w:r>
            <w:r>
              <w:rPr>
                <w:rFonts w:ascii="Times New Roman" w:eastAsia="Times New Roman" w:hAnsi="Times New Roman" w:cs="Times New Roman"/>
                <w:color w:val="000000"/>
                <w:sz w:val="22"/>
                <w:szCs w:val="22"/>
              </w:rPr>
              <w:t xml:space="preserve"> What is your opportunity cost of going to the movies?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330"/>
            </w:tblGrid>
            <w:tr w:rsidR="00F805E7">
              <w:tc>
                <w:tcPr>
                  <w:tcW w:w="0" w:type="auto"/>
                  <w:tcMar>
                    <w:top w:w="30" w:type="dxa"/>
                    <w:left w:w="0" w:type="dxa"/>
                    <w:bottom w:w="30" w:type="dxa"/>
                    <w:right w:w="0" w:type="dxa"/>
                  </w:tcMar>
                </w:tcPr>
                <w:p w:rsidR="00F805E7" w:rsidRDefault="00F805E7">
                  <w:r>
                    <w:rPr>
                      <w:i/>
                      <w:iCs/>
                      <w:color w:val="000000"/>
                      <w:sz w:val="22"/>
                      <w:szCs w:val="22"/>
                    </w:rPr>
                    <w:t>ANSWER:  </w:t>
                  </w:r>
                </w:p>
              </w:tc>
              <w:tc>
                <w:tcPr>
                  <w:tcW w:w="0" w:type="auto"/>
                  <w:tcMar>
                    <w:top w:w="30" w:type="dxa"/>
                    <w:left w:w="0" w:type="dxa"/>
                    <w:bottom w:w="30" w:type="dxa"/>
                    <w:right w:w="0" w:type="dxa"/>
                  </w:tcMar>
                </w:tcPr>
                <w:p w:rsidR="00F805E7" w:rsidRDefault="00F805E7">
                  <w:pPr>
                    <w:pStyle w:val="p"/>
                  </w:pPr>
                  <w:r>
                    <w:rPr>
                      <w:rFonts w:ascii="Times New Roman" w:eastAsia="Times New Roman" w:hAnsi="Times New Roman" w:cs="Times New Roman"/>
                      <w:color w:val="000000"/>
                      <w:sz w:val="22"/>
                      <w:szCs w:val="22"/>
                    </w:rPr>
                    <w:t>$32</w:t>
                  </w:r>
                </w:p>
              </w:tc>
            </w:tr>
          </w:tbl>
          <w:p w:rsidR="00F805E7" w:rsidRDefault="00F805E7"/>
        </w:tc>
      </w:tr>
    </w:tbl>
    <w:p w:rsidR="00F805E7" w:rsidRDefault="00F805E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color w:val="000000"/>
                <w:sz w:val="22"/>
                <w:szCs w:val="22"/>
              </w:rPr>
              <w:t>58. </w:t>
            </w:r>
            <w:r>
              <w:rPr>
                <w:rFonts w:ascii="Times New Roman" w:eastAsia="Times New Roman" w:hAnsi="Times New Roman" w:cs="Times New Roman"/>
                <w:b/>
                <w:bCs/>
                <w:color w:val="000000"/>
                <w:sz w:val="22"/>
                <w:szCs w:val="22"/>
              </w:rPr>
              <w:t>Refer to Scenario 1-2.</w:t>
            </w:r>
            <w:r>
              <w:rPr>
                <w:rFonts w:ascii="Times New Roman" w:eastAsia="Times New Roman" w:hAnsi="Times New Roman" w:cs="Times New Roman"/>
                <w:color w:val="000000"/>
                <w:sz w:val="22"/>
                <w:szCs w:val="22"/>
              </w:rPr>
              <w:t xml:space="preserve"> What is your opportunity cost of working?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7405"/>
            </w:tblGrid>
            <w:tr w:rsidR="00F805E7">
              <w:tc>
                <w:tcPr>
                  <w:tcW w:w="0" w:type="auto"/>
                  <w:tcMar>
                    <w:top w:w="30" w:type="dxa"/>
                    <w:left w:w="0" w:type="dxa"/>
                    <w:bottom w:w="30" w:type="dxa"/>
                    <w:right w:w="0" w:type="dxa"/>
                  </w:tcMar>
                </w:tcPr>
                <w:p w:rsidR="00F805E7" w:rsidRDefault="00F805E7">
                  <w:r>
                    <w:rPr>
                      <w:i/>
                      <w:iCs/>
                      <w:color w:val="000000"/>
                      <w:sz w:val="22"/>
                      <w:szCs w:val="22"/>
                    </w:rPr>
                    <w:t>ANSWER:  </w:t>
                  </w:r>
                </w:p>
              </w:tc>
              <w:tc>
                <w:tcPr>
                  <w:tcW w:w="0" w:type="auto"/>
                  <w:tcMar>
                    <w:top w:w="30" w:type="dxa"/>
                    <w:left w:w="0" w:type="dxa"/>
                    <w:bottom w:w="30" w:type="dxa"/>
                    <w:right w:w="0" w:type="dxa"/>
                  </w:tcMar>
                </w:tcPr>
                <w:p w:rsidR="00F805E7" w:rsidRDefault="00F805E7">
                  <w:pPr>
                    <w:pStyle w:val="p"/>
                  </w:pPr>
                  <w:r>
                    <w:rPr>
                      <w:rFonts w:ascii="Times New Roman" w:eastAsia="Times New Roman" w:hAnsi="Times New Roman" w:cs="Times New Roman"/>
                      <w:color w:val="000000"/>
                      <w:sz w:val="22"/>
                      <w:szCs w:val="22"/>
                    </w:rPr>
                    <w:t>The enjoyment you would have received from going to the movies with your friend.</w:t>
                  </w:r>
                </w:p>
              </w:tc>
            </w:tr>
          </w:tbl>
          <w:p w:rsidR="00F805E7" w:rsidRDefault="00F805E7"/>
        </w:tc>
      </w:tr>
    </w:tbl>
    <w:p w:rsidR="00F805E7" w:rsidRDefault="00F805E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color w:val="000000"/>
                <w:sz w:val="22"/>
                <w:szCs w:val="22"/>
              </w:rPr>
              <w:t>59. Debbie quits her job, which pays $30,000 a year, to finish her college degree. Her annual college expenses are $10,000 for tuition, $2,000 for books, and $700 for food. What is her opportunity cost of attending college for the year?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715"/>
            </w:tblGrid>
            <w:tr w:rsidR="00F805E7">
              <w:tc>
                <w:tcPr>
                  <w:tcW w:w="0" w:type="auto"/>
                  <w:tcMar>
                    <w:top w:w="30" w:type="dxa"/>
                    <w:left w:w="0" w:type="dxa"/>
                    <w:bottom w:w="30" w:type="dxa"/>
                    <w:right w:w="0" w:type="dxa"/>
                  </w:tcMar>
                </w:tcPr>
                <w:p w:rsidR="00F805E7" w:rsidRDefault="00F805E7">
                  <w:r>
                    <w:rPr>
                      <w:i/>
                      <w:iCs/>
                      <w:color w:val="000000"/>
                      <w:sz w:val="22"/>
                      <w:szCs w:val="22"/>
                    </w:rPr>
                    <w:t>ANSWER:  </w:t>
                  </w:r>
                </w:p>
              </w:tc>
              <w:tc>
                <w:tcPr>
                  <w:tcW w:w="0" w:type="auto"/>
                  <w:tcMar>
                    <w:top w:w="30" w:type="dxa"/>
                    <w:left w:w="0" w:type="dxa"/>
                    <w:bottom w:w="30" w:type="dxa"/>
                    <w:right w:w="0" w:type="dxa"/>
                  </w:tcMar>
                </w:tcPr>
                <w:p w:rsidR="00F805E7" w:rsidRDefault="00F805E7">
                  <w:pPr>
                    <w:pStyle w:val="p"/>
                  </w:pPr>
                  <w:r>
                    <w:rPr>
                      <w:rFonts w:ascii="Times New Roman" w:eastAsia="Times New Roman" w:hAnsi="Times New Roman" w:cs="Times New Roman"/>
                      <w:color w:val="000000"/>
                      <w:sz w:val="22"/>
                      <w:szCs w:val="22"/>
                    </w:rPr>
                    <w:t>$42,000</w:t>
                  </w:r>
                </w:p>
              </w:tc>
            </w:tr>
          </w:tbl>
          <w:p w:rsidR="00F805E7" w:rsidRDefault="00F805E7"/>
        </w:tc>
      </w:tr>
    </w:tbl>
    <w:p w:rsidR="00F805E7" w:rsidRDefault="00F805E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color w:val="000000"/>
                <w:sz w:val="22"/>
                <w:szCs w:val="22"/>
              </w:rPr>
              <w:t>60. Zack quits his job at a consulting firm, which pays $40,000 a year, to enroll in a two-year graduate program. His annual school expenses are $30,000 for tuition, $2,000 for books, and $600 for food. What is his opportunity cost of attending the two-year graduate program?</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825"/>
            </w:tblGrid>
            <w:tr w:rsidR="00F805E7">
              <w:tc>
                <w:tcPr>
                  <w:tcW w:w="0" w:type="auto"/>
                  <w:tcMar>
                    <w:top w:w="30" w:type="dxa"/>
                    <w:left w:w="0" w:type="dxa"/>
                    <w:bottom w:w="30" w:type="dxa"/>
                    <w:right w:w="0" w:type="dxa"/>
                  </w:tcMar>
                </w:tcPr>
                <w:p w:rsidR="00F805E7" w:rsidRDefault="00F805E7">
                  <w:r>
                    <w:rPr>
                      <w:i/>
                      <w:iCs/>
                      <w:color w:val="000000"/>
                      <w:sz w:val="22"/>
                      <w:szCs w:val="22"/>
                    </w:rPr>
                    <w:t>ANSWER:  </w:t>
                  </w:r>
                </w:p>
              </w:tc>
              <w:tc>
                <w:tcPr>
                  <w:tcW w:w="0" w:type="auto"/>
                  <w:tcMar>
                    <w:top w:w="30" w:type="dxa"/>
                    <w:left w:w="0" w:type="dxa"/>
                    <w:bottom w:w="30" w:type="dxa"/>
                    <w:right w:w="0" w:type="dxa"/>
                  </w:tcMar>
                </w:tcPr>
                <w:p w:rsidR="00F805E7" w:rsidRDefault="00F805E7">
                  <w:pPr>
                    <w:pStyle w:val="p"/>
                  </w:pPr>
                  <w:r>
                    <w:rPr>
                      <w:rFonts w:ascii="Times New Roman" w:eastAsia="Times New Roman" w:hAnsi="Times New Roman" w:cs="Times New Roman"/>
                      <w:color w:val="000000"/>
                      <w:sz w:val="22"/>
                      <w:szCs w:val="22"/>
                    </w:rPr>
                    <w:t>$144,000</w:t>
                  </w:r>
                </w:p>
              </w:tc>
            </w:tr>
          </w:tbl>
          <w:p w:rsidR="00F805E7" w:rsidRDefault="00F805E7"/>
        </w:tc>
      </w:tr>
    </w:tbl>
    <w:p w:rsidR="00F805E7" w:rsidRDefault="00F805E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color w:val="000000"/>
                <w:sz w:val="22"/>
                <w:szCs w:val="22"/>
              </w:rPr>
              <w:t>61. Give an example of a trade-off faced by society.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9651"/>
            </w:tblGrid>
            <w:tr w:rsidR="00F805E7">
              <w:tc>
                <w:tcPr>
                  <w:tcW w:w="0" w:type="auto"/>
                  <w:tcMar>
                    <w:top w:w="30" w:type="dxa"/>
                    <w:left w:w="0" w:type="dxa"/>
                    <w:bottom w:w="30" w:type="dxa"/>
                    <w:right w:w="0" w:type="dxa"/>
                  </w:tcMar>
                </w:tcPr>
                <w:p w:rsidR="00F805E7" w:rsidRDefault="00F805E7">
                  <w:r>
                    <w:rPr>
                      <w:i/>
                      <w:iCs/>
                      <w:color w:val="000000"/>
                      <w:sz w:val="22"/>
                      <w:szCs w:val="22"/>
                    </w:rPr>
                    <w:t>ANSWER:  </w:t>
                  </w:r>
                </w:p>
              </w:tc>
              <w:tc>
                <w:tcPr>
                  <w:tcW w:w="0" w:type="auto"/>
                  <w:tcMar>
                    <w:top w:w="30" w:type="dxa"/>
                    <w:left w:w="0" w:type="dxa"/>
                    <w:bottom w:w="30" w:type="dxa"/>
                    <w:right w:w="0" w:type="dxa"/>
                  </w:tcMar>
                </w:tcPr>
                <w:p w:rsidR="00F805E7" w:rsidRDefault="00F805E7">
                  <w:pPr>
                    <w:pStyle w:val="p"/>
                  </w:pPr>
                  <w:r>
                    <w:rPr>
                      <w:rFonts w:ascii="Times New Roman" w:eastAsia="Times New Roman" w:hAnsi="Times New Roman" w:cs="Times New Roman"/>
                      <w:color w:val="000000"/>
                      <w:sz w:val="22"/>
                      <w:szCs w:val="22"/>
                    </w:rPr>
                    <w:t>Efficiency and equality; a clean environment and a high level of income; guns and butter (national defense and consumer goods)</w:t>
                  </w:r>
                </w:p>
              </w:tc>
            </w:tr>
          </w:tbl>
          <w:p w:rsidR="00F805E7" w:rsidRDefault="00F805E7"/>
        </w:tc>
      </w:tr>
    </w:tbl>
    <w:p w:rsidR="00F805E7" w:rsidRDefault="00F805E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b/>
                <w:bCs/>
                <w:i/>
                <w:iCs/>
                <w:color w:val="000000"/>
                <w:sz w:val="22"/>
                <w:szCs w:val="22"/>
              </w:rPr>
              <w:t>Scenario 1-3</w:t>
            </w:r>
          </w:p>
          <w:p w:rsidR="00F805E7" w:rsidRDefault="00F805E7">
            <w:pPr>
              <w:pStyle w:val="p"/>
            </w:pPr>
            <w:r>
              <w:rPr>
                <w:rFonts w:ascii="Times New Roman" w:eastAsia="Times New Roman" w:hAnsi="Times New Roman" w:cs="Times New Roman"/>
                <w:color w:val="000000"/>
                <w:sz w:val="22"/>
                <w:szCs w:val="22"/>
              </w:rPr>
              <w:lastRenderedPageBreak/>
              <w:t>It costs a company $35,000 to produce 700 graphing calculators. The company’s cost will be $35,070 if it produces an additional graphing calculator. The company is currently producing 700 graphing calculators.</w:t>
            </w:r>
          </w:p>
        </w:tc>
      </w:tr>
    </w:tbl>
    <w:p w:rsidR="00F805E7" w:rsidRDefault="00F805E7"/>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color w:val="000000"/>
                <w:sz w:val="22"/>
                <w:szCs w:val="22"/>
              </w:rPr>
              <w:t>62. </w:t>
            </w:r>
            <w:r>
              <w:rPr>
                <w:rFonts w:ascii="Times New Roman" w:eastAsia="Times New Roman" w:hAnsi="Times New Roman" w:cs="Times New Roman"/>
                <w:b/>
                <w:bCs/>
                <w:color w:val="000000"/>
                <w:sz w:val="22"/>
                <w:szCs w:val="22"/>
              </w:rPr>
              <w:t>Refer to Scenario 1-3.</w:t>
            </w:r>
            <w:r>
              <w:rPr>
                <w:rFonts w:ascii="Times New Roman" w:eastAsia="Times New Roman" w:hAnsi="Times New Roman" w:cs="Times New Roman"/>
                <w:color w:val="000000"/>
                <w:sz w:val="22"/>
                <w:szCs w:val="22"/>
              </w:rPr>
              <w:t xml:space="preserve"> What is the company’s average cost?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330"/>
            </w:tblGrid>
            <w:tr w:rsidR="00F805E7">
              <w:tc>
                <w:tcPr>
                  <w:tcW w:w="0" w:type="auto"/>
                  <w:tcMar>
                    <w:top w:w="30" w:type="dxa"/>
                    <w:left w:w="0" w:type="dxa"/>
                    <w:bottom w:w="30" w:type="dxa"/>
                    <w:right w:w="0" w:type="dxa"/>
                  </w:tcMar>
                </w:tcPr>
                <w:p w:rsidR="00F805E7" w:rsidRDefault="00F805E7">
                  <w:r>
                    <w:rPr>
                      <w:i/>
                      <w:iCs/>
                      <w:color w:val="000000"/>
                      <w:sz w:val="22"/>
                      <w:szCs w:val="22"/>
                    </w:rPr>
                    <w:t>ANSWER:  </w:t>
                  </w:r>
                </w:p>
              </w:tc>
              <w:tc>
                <w:tcPr>
                  <w:tcW w:w="0" w:type="auto"/>
                  <w:tcMar>
                    <w:top w:w="30" w:type="dxa"/>
                    <w:left w:w="0" w:type="dxa"/>
                    <w:bottom w:w="30" w:type="dxa"/>
                    <w:right w:w="0" w:type="dxa"/>
                  </w:tcMar>
                </w:tcPr>
                <w:p w:rsidR="00F805E7" w:rsidRDefault="00F805E7">
                  <w:pPr>
                    <w:pStyle w:val="p"/>
                  </w:pPr>
                  <w:r>
                    <w:rPr>
                      <w:rFonts w:ascii="Times New Roman" w:eastAsia="Times New Roman" w:hAnsi="Times New Roman" w:cs="Times New Roman"/>
                      <w:color w:val="000000"/>
                      <w:sz w:val="22"/>
                      <w:szCs w:val="22"/>
                    </w:rPr>
                    <w:t>$50</w:t>
                  </w:r>
                </w:p>
              </w:tc>
            </w:tr>
          </w:tbl>
          <w:p w:rsidR="00F805E7" w:rsidRDefault="00F805E7"/>
        </w:tc>
      </w:tr>
    </w:tbl>
    <w:p w:rsidR="00F805E7" w:rsidRDefault="00F805E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color w:val="000000"/>
                <w:sz w:val="22"/>
                <w:szCs w:val="22"/>
              </w:rPr>
              <w:t>63. </w:t>
            </w:r>
            <w:r>
              <w:rPr>
                <w:rFonts w:ascii="Times New Roman" w:eastAsia="Times New Roman" w:hAnsi="Times New Roman" w:cs="Times New Roman"/>
                <w:b/>
                <w:bCs/>
                <w:color w:val="000000"/>
                <w:sz w:val="22"/>
                <w:szCs w:val="22"/>
              </w:rPr>
              <w:t>Refer to Scenario 1-3.</w:t>
            </w:r>
            <w:r>
              <w:rPr>
                <w:rFonts w:ascii="Times New Roman" w:eastAsia="Times New Roman" w:hAnsi="Times New Roman" w:cs="Times New Roman"/>
                <w:color w:val="000000"/>
                <w:sz w:val="22"/>
                <w:szCs w:val="22"/>
              </w:rPr>
              <w:t xml:space="preserve"> What is the company’s marginal cost?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330"/>
            </w:tblGrid>
            <w:tr w:rsidR="00F805E7">
              <w:tc>
                <w:tcPr>
                  <w:tcW w:w="0" w:type="auto"/>
                  <w:tcMar>
                    <w:top w:w="30" w:type="dxa"/>
                    <w:left w:w="0" w:type="dxa"/>
                    <w:bottom w:w="30" w:type="dxa"/>
                    <w:right w:w="0" w:type="dxa"/>
                  </w:tcMar>
                </w:tcPr>
                <w:p w:rsidR="00F805E7" w:rsidRDefault="00F805E7">
                  <w:r>
                    <w:rPr>
                      <w:i/>
                      <w:iCs/>
                      <w:color w:val="000000"/>
                      <w:sz w:val="22"/>
                      <w:szCs w:val="22"/>
                    </w:rPr>
                    <w:t>ANSWER:  </w:t>
                  </w:r>
                </w:p>
              </w:tc>
              <w:tc>
                <w:tcPr>
                  <w:tcW w:w="0" w:type="auto"/>
                  <w:tcMar>
                    <w:top w:w="30" w:type="dxa"/>
                    <w:left w:w="0" w:type="dxa"/>
                    <w:bottom w:w="30" w:type="dxa"/>
                    <w:right w:w="0" w:type="dxa"/>
                  </w:tcMar>
                </w:tcPr>
                <w:p w:rsidR="00F805E7" w:rsidRDefault="00F805E7">
                  <w:pPr>
                    <w:pStyle w:val="p"/>
                  </w:pPr>
                  <w:r>
                    <w:rPr>
                      <w:rFonts w:ascii="Times New Roman" w:eastAsia="Times New Roman" w:hAnsi="Times New Roman" w:cs="Times New Roman"/>
                      <w:color w:val="000000"/>
                      <w:sz w:val="22"/>
                      <w:szCs w:val="22"/>
                    </w:rPr>
                    <w:t>$70</w:t>
                  </w:r>
                </w:p>
              </w:tc>
            </w:tr>
          </w:tbl>
          <w:p w:rsidR="00F805E7" w:rsidRDefault="00F805E7"/>
        </w:tc>
      </w:tr>
    </w:tbl>
    <w:p w:rsidR="00F805E7" w:rsidRDefault="00F805E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color w:val="000000"/>
                <w:sz w:val="22"/>
                <w:szCs w:val="22"/>
              </w:rPr>
              <w:t>64. </w:t>
            </w:r>
            <w:r>
              <w:rPr>
                <w:rFonts w:ascii="Times New Roman" w:eastAsia="Times New Roman" w:hAnsi="Times New Roman" w:cs="Times New Roman"/>
                <w:b/>
                <w:bCs/>
                <w:color w:val="000000"/>
                <w:sz w:val="22"/>
                <w:szCs w:val="22"/>
              </w:rPr>
              <w:t>Refer to Scenario 1-3.</w:t>
            </w:r>
            <w:r>
              <w:rPr>
                <w:rFonts w:ascii="Times New Roman" w:eastAsia="Times New Roman" w:hAnsi="Times New Roman" w:cs="Times New Roman"/>
                <w:color w:val="000000"/>
                <w:sz w:val="22"/>
                <w:szCs w:val="22"/>
              </w:rPr>
              <w:t xml:space="preserve"> A customer is willing to pay $60 for the 701</w:t>
            </w:r>
            <w:r>
              <w:rPr>
                <w:rFonts w:ascii="Times New Roman" w:eastAsia="Times New Roman" w:hAnsi="Times New Roman" w:cs="Times New Roman"/>
                <w:color w:val="000000"/>
                <w:sz w:val="28"/>
                <w:szCs w:val="28"/>
                <w:vertAlign w:val="superscript"/>
              </w:rPr>
              <w:t>th</w:t>
            </w:r>
            <w:r>
              <w:rPr>
                <w:rFonts w:ascii="Times New Roman" w:eastAsia="Times New Roman" w:hAnsi="Times New Roman" w:cs="Times New Roman"/>
                <w:color w:val="000000"/>
                <w:sz w:val="22"/>
                <w:szCs w:val="22"/>
              </w:rPr>
              <w:t xml:space="preserve"> calculator. Should the company produce and sell it? Explain.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6611"/>
            </w:tblGrid>
            <w:tr w:rsidR="00F805E7">
              <w:tc>
                <w:tcPr>
                  <w:tcW w:w="0" w:type="auto"/>
                  <w:tcMar>
                    <w:top w:w="30" w:type="dxa"/>
                    <w:left w:w="0" w:type="dxa"/>
                    <w:bottom w:w="30" w:type="dxa"/>
                    <w:right w:w="0" w:type="dxa"/>
                  </w:tcMar>
                </w:tcPr>
                <w:p w:rsidR="00F805E7" w:rsidRDefault="00F805E7">
                  <w:r>
                    <w:rPr>
                      <w:i/>
                      <w:iCs/>
                      <w:color w:val="000000"/>
                      <w:sz w:val="22"/>
                      <w:szCs w:val="22"/>
                    </w:rPr>
                    <w:t>ANSWER:  </w:t>
                  </w:r>
                </w:p>
              </w:tc>
              <w:tc>
                <w:tcPr>
                  <w:tcW w:w="0" w:type="auto"/>
                  <w:tcMar>
                    <w:top w:w="30" w:type="dxa"/>
                    <w:left w:w="0" w:type="dxa"/>
                    <w:bottom w:w="30" w:type="dxa"/>
                    <w:right w:w="0" w:type="dxa"/>
                  </w:tcMar>
                </w:tcPr>
                <w:p w:rsidR="00F805E7" w:rsidRDefault="00F805E7">
                  <w:pPr>
                    <w:pStyle w:val="p"/>
                  </w:pPr>
                  <w:r>
                    <w:rPr>
                      <w:rFonts w:ascii="Times New Roman" w:eastAsia="Times New Roman" w:hAnsi="Times New Roman" w:cs="Times New Roman"/>
                      <w:color w:val="000000"/>
                      <w:sz w:val="22"/>
                      <w:szCs w:val="22"/>
                    </w:rPr>
                    <w:t>No, because the marginal cost ($70) is less than the marginal benefit ($60).</w:t>
                  </w:r>
                </w:p>
              </w:tc>
            </w:tr>
          </w:tbl>
          <w:p w:rsidR="00F805E7" w:rsidRDefault="00F805E7"/>
        </w:tc>
      </w:tr>
    </w:tbl>
    <w:p w:rsidR="00F805E7" w:rsidRDefault="00F805E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color w:val="000000"/>
                <w:sz w:val="22"/>
                <w:szCs w:val="22"/>
              </w:rPr>
              <w:t>65. </w:t>
            </w:r>
            <w:r>
              <w:rPr>
                <w:rFonts w:ascii="Times New Roman" w:eastAsia="Times New Roman" w:hAnsi="Times New Roman" w:cs="Times New Roman"/>
                <w:b/>
                <w:bCs/>
                <w:color w:val="000000"/>
                <w:sz w:val="22"/>
                <w:szCs w:val="22"/>
              </w:rPr>
              <w:t>Refer to Scenario 1-3.</w:t>
            </w:r>
            <w:r>
              <w:rPr>
                <w:rFonts w:ascii="Times New Roman" w:eastAsia="Times New Roman" w:hAnsi="Times New Roman" w:cs="Times New Roman"/>
                <w:color w:val="000000"/>
                <w:sz w:val="22"/>
                <w:szCs w:val="22"/>
              </w:rPr>
              <w:t xml:space="preserve"> What is the minimum price the company will charge for the 701</w:t>
            </w:r>
            <w:r>
              <w:rPr>
                <w:rFonts w:ascii="Times New Roman" w:eastAsia="Times New Roman" w:hAnsi="Times New Roman" w:cs="Times New Roman"/>
                <w:color w:val="000000"/>
                <w:sz w:val="28"/>
                <w:szCs w:val="28"/>
                <w:vertAlign w:val="superscript"/>
              </w:rPr>
              <w:t>th</w:t>
            </w:r>
            <w:r>
              <w:rPr>
                <w:rFonts w:ascii="Times New Roman" w:eastAsia="Times New Roman" w:hAnsi="Times New Roman" w:cs="Times New Roman"/>
                <w:color w:val="000000"/>
                <w:sz w:val="22"/>
                <w:szCs w:val="22"/>
              </w:rPr>
              <w:t xml:space="preserve"> calculator?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330"/>
            </w:tblGrid>
            <w:tr w:rsidR="00F805E7">
              <w:tc>
                <w:tcPr>
                  <w:tcW w:w="0" w:type="auto"/>
                  <w:tcMar>
                    <w:top w:w="30" w:type="dxa"/>
                    <w:left w:w="0" w:type="dxa"/>
                    <w:bottom w:w="30" w:type="dxa"/>
                    <w:right w:w="0" w:type="dxa"/>
                  </w:tcMar>
                </w:tcPr>
                <w:p w:rsidR="00F805E7" w:rsidRDefault="00F805E7">
                  <w:r>
                    <w:rPr>
                      <w:i/>
                      <w:iCs/>
                      <w:color w:val="000000"/>
                      <w:sz w:val="22"/>
                      <w:szCs w:val="22"/>
                    </w:rPr>
                    <w:t>ANSWER:  </w:t>
                  </w:r>
                </w:p>
              </w:tc>
              <w:tc>
                <w:tcPr>
                  <w:tcW w:w="0" w:type="auto"/>
                  <w:tcMar>
                    <w:top w:w="30" w:type="dxa"/>
                    <w:left w:w="0" w:type="dxa"/>
                    <w:bottom w:w="30" w:type="dxa"/>
                    <w:right w:w="0" w:type="dxa"/>
                  </w:tcMar>
                </w:tcPr>
                <w:p w:rsidR="00F805E7" w:rsidRDefault="00F805E7">
                  <w:pPr>
                    <w:pStyle w:val="p"/>
                  </w:pPr>
                  <w:r>
                    <w:rPr>
                      <w:rFonts w:ascii="Times New Roman" w:eastAsia="Times New Roman" w:hAnsi="Times New Roman" w:cs="Times New Roman"/>
                      <w:color w:val="000000"/>
                      <w:sz w:val="22"/>
                      <w:szCs w:val="22"/>
                    </w:rPr>
                    <w:t>$70</w:t>
                  </w:r>
                </w:p>
              </w:tc>
            </w:tr>
          </w:tbl>
          <w:p w:rsidR="00F805E7" w:rsidRDefault="00F805E7"/>
        </w:tc>
      </w:tr>
    </w:tbl>
    <w:p w:rsidR="00F805E7" w:rsidRDefault="00F805E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b/>
                <w:bCs/>
                <w:i/>
                <w:iCs/>
                <w:color w:val="000000"/>
                <w:sz w:val="22"/>
                <w:szCs w:val="22"/>
              </w:rPr>
              <w:t>Scenario 1-4</w:t>
            </w:r>
            <w:r>
              <w:rPr>
                <w:rFonts w:ascii="Times New Roman" w:eastAsia="Times New Roman" w:hAnsi="Times New Roman" w:cs="Times New Roman"/>
                <w:color w:val="000000"/>
                <w:sz w:val="22"/>
                <w:szCs w:val="22"/>
              </w:rPr>
              <w:t xml:space="preserve"> You have the afternoon free. You have a choice between going to the movies with a friend or studying economics for three hours. If you go to the movies, you will spend $12.00 on a ticket and $4.75 on popcorn. If you choose to study economics for three hours, you will raise your exam grade by 15 points.</w:t>
            </w:r>
          </w:p>
        </w:tc>
      </w:tr>
    </w:tbl>
    <w:p w:rsidR="00F805E7" w:rsidRDefault="00F805E7"/>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color w:val="000000"/>
                <w:sz w:val="22"/>
                <w:szCs w:val="22"/>
              </w:rPr>
              <w:t>66. </w:t>
            </w:r>
            <w:r>
              <w:rPr>
                <w:rFonts w:ascii="Times New Roman" w:eastAsia="Times New Roman" w:hAnsi="Times New Roman" w:cs="Times New Roman"/>
                <w:b/>
                <w:bCs/>
                <w:color w:val="000000"/>
                <w:sz w:val="22"/>
                <w:szCs w:val="22"/>
              </w:rPr>
              <w:t>Refer to Scenario 1-4.</w:t>
            </w:r>
            <w:r>
              <w:rPr>
                <w:rFonts w:ascii="Times New Roman" w:eastAsia="Times New Roman" w:hAnsi="Times New Roman" w:cs="Times New Roman"/>
                <w:color w:val="000000"/>
                <w:sz w:val="22"/>
                <w:szCs w:val="22"/>
              </w:rPr>
              <w:t xml:space="preserve"> What is your opportunity cost of going to the movies?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3654"/>
            </w:tblGrid>
            <w:tr w:rsidR="00F805E7">
              <w:tc>
                <w:tcPr>
                  <w:tcW w:w="0" w:type="auto"/>
                  <w:tcMar>
                    <w:top w:w="30" w:type="dxa"/>
                    <w:left w:w="0" w:type="dxa"/>
                    <w:bottom w:w="30" w:type="dxa"/>
                    <w:right w:w="0" w:type="dxa"/>
                  </w:tcMar>
                </w:tcPr>
                <w:p w:rsidR="00F805E7" w:rsidRDefault="00F805E7">
                  <w:r>
                    <w:rPr>
                      <w:i/>
                      <w:iCs/>
                      <w:color w:val="000000"/>
                      <w:sz w:val="22"/>
                      <w:szCs w:val="22"/>
                    </w:rPr>
                    <w:t>ANSWER:  </w:t>
                  </w:r>
                </w:p>
              </w:tc>
              <w:tc>
                <w:tcPr>
                  <w:tcW w:w="0" w:type="auto"/>
                  <w:tcMar>
                    <w:top w:w="30" w:type="dxa"/>
                    <w:left w:w="0" w:type="dxa"/>
                    <w:bottom w:w="30" w:type="dxa"/>
                    <w:right w:w="0" w:type="dxa"/>
                  </w:tcMar>
                </w:tcPr>
                <w:p w:rsidR="00F805E7" w:rsidRDefault="00F805E7">
                  <w:pPr>
                    <w:pStyle w:val="p"/>
                  </w:pPr>
                  <w:r>
                    <w:rPr>
                      <w:rFonts w:ascii="Times New Roman" w:eastAsia="Times New Roman" w:hAnsi="Times New Roman" w:cs="Times New Roman"/>
                      <w:color w:val="000000"/>
                      <w:sz w:val="22"/>
                      <w:szCs w:val="22"/>
                    </w:rPr>
                    <w:t>$16.75 and 15 points on your exam grade</w:t>
                  </w:r>
                </w:p>
              </w:tc>
            </w:tr>
          </w:tbl>
          <w:p w:rsidR="00F805E7" w:rsidRDefault="00F805E7"/>
        </w:tc>
      </w:tr>
    </w:tbl>
    <w:p w:rsidR="00F805E7" w:rsidRDefault="00F805E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color w:val="000000"/>
                <w:sz w:val="22"/>
                <w:szCs w:val="22"/>
              </w:rPr>
              <w:t>67. </w:t>
            </w:r>
            <w:r>
              <w:rPr>
                <w:rFonts w:ascii="Times New Roman" w:eastAsia="Times New Roman" w:hAnsi="Times New Roman" w:cs="Times New Roman"/>
                <w:b/>
                <w:bCs/>
                <w:color w:val="000000"/>
                <w:sz w:val="22"/>
                <w:szCs w:val="22"/>
              </w:rPr>
              <w:t>Refer to Scenario 1-4.</w:t>
            </w:r>
            <w:r>
              <w:rPr>
                <w:rFonts w:ascii="Times New Roman" w:eastAsia="Times New Roman" w:hAnsi="Times New Roman" w:cs="Times New Roman"/>
                <w:color w:val="000000"/>
                <w:sz w:val="22"/>
                <w:szCs w:val="22"/>
              </w:rPr>
              <w:t xml:space="preserve"> What is your opportunity cost of studying economics?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7405"/>
            </w:tblGrid>
            <w:tr w:rsidR="00F805E7">
              <w:tc>
                <w:tcPr>
                  <w:tcW w:w="0" w:type="auto"/>
                  <w:tcMar>
                    <w:top w:w="30" w:type="dxa"/>
                    <w:left w:w="0" w:type="dxa"/>
                    <w:bottom w:w="30" w:type="dxa"/>
                    <w:right w:w="0" w:type="dxa"/>
                  </w:tcMar>
                </w:tcPr>
                <w:p w:rsidR="00F805E7" w:rsidRDefault="00F805E7">
                  <w:r>
                    <w:rPr>
                      <w:i/>
                      <w:iCs/>
                      <w:color w:val="000000"/>
                      <w:sz w:val="22"/>
                      <w:szCs w:val="22"/>
                    </w:rPr>
                    <w:t>ANSWER:  </w:t>
                  </w:r>
                </w:p>
              </w:tc>
              <w:tc>
                <w:tcPr>
                  <w:tcW w:w="0" w:type="auto"/>
                  <w:tcMar>
                    <w:top w:w="30" w:type="dxa"/>
                    <w:left w:w="0" w:type="dxa"/>
                    <w:bottom w:w="30" w:type="dxa"/>
                    <w:right w:w="0" w:type="dxa"/>
                  </w:tcMar>
                </w:tcPr>
                <w:p w:rsidR="00F805E7" w:rsidRDefault="00F805E7">
                  <w:pPr>
                    <w:pStyle w:val="p"/>
                  </w:pPr>
                  <w:r>
                    <w:rPr>
                      <w:rFonts w:ascii="Times New Roman" w:eastAsia="Times New Roman" w:hAnsi="Times New Roman" w:cs="Times New Roman"/>
                      <w:color w:val="000000"/>
                      <w:sz w:val="22"/>
                      <w:szCs w:val="22"/>
                    </w:rPr>
                    <w:t>The enjoyment you would have received from going to the movies with your friend.</w:t>
                  </w:r>
                </w:p>
              </w:tc>
            </w:tr>
          </w:tbl>
          <w:p w:rsidR="00F805E7" w:rsidRDefault="00F805E7"/>
        </w:tc>
      </w:tr>
    </w:tbl>
    <w:p w:rsidR="00F805E7" w:rsidRDefault="00F805E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color w:val="000000"/>
                <w:sz w:val="22"/>
                <w:szCs w:val="22"/>
              </w:rPr>
              <w:t>68. What is another word for “marginal”?</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2035"/>
            </w:tblGrid>
            <w:tr w:rsidR="00F805E7">
              <w:tc>
                <w:tcPr>
                  <w:tcW w:w="0" w:type="auto"/>
                  <w:tcMar>
                    <w:top w:w="30" w:type="dxa"/>
                    <w:left w:w="0" w:type="dxa"/>
                    <w:bottom w:w="30" w:type="dxa"/>
                    <w:right w:w="0" w:type="dxa"/>
                  </w:tcMar>
                </w:tcPr>
                <w:p w:rsidR="00F805E7" w:rsidRDefault="00F805E7">
                  <w:r>
                    <w:rPr>
                      <w:i/>
                      <w:iCs/>
                      <w:color w:val="000000"/>
                      <w:sz w:val="22"/>
                      <w:szCs w:val="22"/>
                    </w:rPr>
                    <w:t>ANSWER:  </w:t>
                  </w:r>
                </w:p>
              </w:tc>
              <w:tc>
                <w:tcPr>
                  <w:tcW w:w="0" w:type="auto"/>
                  <w:tcMar>
                    <w:top w:w="30" w:type="dxa"/>
                    <w:left w:w="0" w:type="dxa"/>
                    <w:bottom w:w="30" w:type="dxa"/>
                    <w:right w:w="0" w:type="dxa"/>
                  </w:tcMar>
                </w:tcPr>
                <w:p w:rsidR="00F805E7" w:rsidRDefault="00F805E7">
                  <w:pPr>
                    <w:pStyle w:val="p"/>
                  </w:pPr>
                  <w:r>
                    <w:rPr>
                      <w:rFonts w:ascii="Times New Roman" w:eastAsia="Times New Roman" w:hAnsi="Times New Roman" w:cs="Times New Roman"/>
                      <w:color w:val="000000"/>
                      <w:sz w:val="22"/>
                      <w:szCs w:val="22"/>
                    </w:rPr>
                    <w:t>incremental; additional</w:t>
                  </w:r>
                </w:p>
              </w:tc>
            </w:tr>
          </w:tbl>
          <w:p w:rsidR="00F805E7" w:rsidRDefault="00F805E7"/>
        </w:tc>
      </w:tr>
    </w:tbl>
    <w:p w:rsidR="00F805E7" w:rsidRDefault="00F805E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color w:val="000000"/>
                <w:sz w:val="22"/>
                <w:szCs w:val="22"/>
              </w:rPr>
              <w:t>69. The term ______ refers to a small incremental adjustment to an existing plan of action.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485"/>
            </w:tblGrid>
            <w:tr w:rsidR="00F805E7">
              <w:tc>
                <w:tcPr>
                  <w:tcW w:w="0" w:type="auto"/>
                  <w:tcMar>
                    <w:top w:w="30" w:type="dxa"/>
                    <w:left w:w="0" w:type="dxa"/>
                    <w:bottom w:w="30" w:type="dxa"/>
                    <w:right w:w="0" w:type="dxa"/>
                  </w:tcMar>
                </w:tcPr>
                <w:p w:rsidR="00F805E7" w:rsidRDefault="00F805E7">
                  <w:r>
                    <w:rPr>
                      <w:i/>
                      <w:iCs/>
                      <w:color w:val="000000"/>
                      <w:sz w:val="22"/>
                      <w:szCs w:val="22"/>
                    </w:rPr>
                    <w:t>ANSWER:  </w:t>
                  </w:r>
                </w:p>
              </w:tc>
              <w:tc>
                <w:tcPr>
                  <w:tcW w:w="0" w:type="auto"/>
                  <w:tcMar>
                    <w:top w:w="30" w:type="dxa"/>
                    <w:left w:w="0" w:type="dxa"/>
                    <w:bottom w:w="30" w:type="dxa"/>
                    <w:right w:w="0" w:type="dxa"/>
                  </w:tcMar>
                </w:tcPr>
                <w:p w:rsidR="00F805E7" w:rsidRDefault="00F805E7">
                  <w:pPr>
                    <w:pStyle w:val="p"/>
                  </w:pPr>
                  <w:r>
                    <w:rPr>
                      <w:rFonts w:ascii="Times New Roman" w:eastAsia="Times New Roman" w:hAnsi="Times New Roman" w:cs="Times New Roman"/>
                      <w:color w:val="000000"/>
                      <w:sz w:val="22"/>
                      <w:szCs w:val="22"/>
                    </w:rPr>
                    <w:t>Marginal change</w:t>
                  </w:r>
                </w:p>
              </w:tc>
            </w:tr>
          </w:tbl>
          <w:p w:rsidR="00F805E7" w:rsidRDefault="00F805E7"/>
        </w:tc>
      </w:tr>
    </w:tbl>
    <w:p w:rsidR="00F805E7" w:rsidRDefault="00F805E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b/>
                <w:bCs/>
                <w:i/>
                <w:iCs/>
                <w:color w:val="000000"/>
                <w:sz w:val="22"/>
                <w:szCs w:val="22"/>
              </w:rPr>
              <w:t>Scenario 1-5</w:t>
            </w:r>
          </w:p>
          <w:p w:rsidR="00F805E7" w:rsidRDefault="00F805E7">
            <w:pPr>
              <w:pStyle w:val="p"/>
            </w:pPr>
            <w:r>
              <w:rPr>
                <w:rFonts w:ascii="Times New Roman" w:eastAsia="Times New Roman" w:hAnsi="Times New Roman" w:cs="Times New Roman"/>
                <w:color w:val="000000"/>
                <w:sz w:val="22"/>
                <w:szCs w:val="22"/>
              </w:rPr>
              <w:t>Suppose that you have a choice between going to the movies with a friend for three hours or working at your job. If you go to the movies, you will spend $12 on a ticket and $6 on popcorn. If you choose to work, you will earn $10 an hour.</w:t>
            </w:r>
          </w:p>
        </w:tc>
      </w:tr>
    </w:tbl>
    <w:p w:rsidR="00F805E7" w:rsidRDefault="00F805E7"/>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color w:val="000000"/>
                <w:sz w:val="22"/>
                <w:szCs w:val="22"/>
              </w:rPr>
              <w:t>70. </w:t>
            </w:r>
            <w:r>
              <w:rPr>
                <w:rFonts w:ascii="Times New Roman" w:eastAsia="Times New Roman" w:hAnsi="Times New Roman" w:cs="Times New Roman"/>
                <w:b/>
                <w:bCs/>
                <w:color w:val="000000"/>
                <w:sz w:val="22"/>
                <w:szCs w:val="22"/>
              </w:rPr>
              <w:t>Refer to Scenario 1-5.</w:t>
            </w:r>
            <w:r>
              <w:rPr>
                <w:rFonts w:ascii="Times New Roman" w:eastAsia="Times New Roman" w:hAnsi="Times New Roman" w:cs="Times New Roman"/>
                <w:color w:val="000000"/>
                <w:sz w:val="22"/>
                <w:szCs w:val="22"/>
              </w:rPr>
              <w:t xml:space="preserve"> What is your opportunity cost of going to the movies?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330"/>
            </w:tblGrid>
            <w:tr w:rsidR="00F805E7">
              <w:tc>
                <w:tcPr>
                  <w:tcW w:w="0" w:type="auto"/>
                  <w:tcMar>
                    <w:top w:w="30" w:type="dxa"/>
                    <w:left w:w="0" w:type="dxa"/>
                    <w:bottom w:w="30" w:type="dxa"/>
                    <w:right w:w="0" w:type="dxa"/>
                  </w:tcMar>
                </w:tcPr>
                <w:p w:rsidR="00F805E7" w:rsidRDefault="00F805E7">
                  <w:r>
                    <w:rPr>
                      <w:i/>
                      <w:iCs/>
                      <w:color w:val="000000"/>
                      <w:sz w:val="22"/>
                      <w:szCs w:val="22"/>
                    </w:rPr>
                    <w:t>ANSWER:  </w:t>
                  </w:r>
                </w:p>
              </w:tc>
              <w:tc>
                <w:tcPr>
                  <w:tcW w:w="0" w:type="auto"/>
                  <w:tcMar>
                    <w:top w:w="30" w:type="dxa"/>
                    <w:left w:w="0" w:type="dxa"/>
                    <w:bottom w:w="30" w:type="dxa"/>
                    <w:right w:w="0" w:type="dxa"/>
                  </w:tcMar>
                </w:tcPr>
                <w:p w:rsidR="00F805E7" w:rsidRDefault="00F805E7">
                  <w:pPr>
                    <w:pStyle w:val="p"/>
                  </w:pPr>
                  <w:r>
                    <w:rPr>
                      <w:rFonts w:ascii="Times New Roman" w:eastAsia="Times New Roman" w:hAnsi="Times New Roman" w:cs="Times New Roman"/>
                      <w:color w:val="000000"/>
                      <w:sz w:val="22"/>
                      <w:szCs w:val="22"/>
                    </w:rPr>
                    <w:t>$48</w:t>
                  </w:r>
                </w:p>
              </w:tc>
            </w:tr>
          </w:tbl>
          <w:p w:rsidR="00F805E7" w:rsidRDefault="00F805E7"/>
        </w:tc>
      </w:tr>
    </w:tbl>
    <w:p w:rsidR="00F805E7" w:rsidRDefault="00F805E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color w:val="000000"/>
                <w:sz w:val="22"/>
                <w:szCs w:val="22"/>
              </w:rPr>
              <w:t>71. </w:t>
            </w:r>
            <w:r>
              <w:rPr>
                <w:rFonts w:ascii="Times New Roman" w:eastAsia="Times New Roman" w:hAnsi="Times New Roman" w:cs="Times New Roman"/>
                <w:b/>
                <w:bCs/>
                <w:color w:val="000000"/>
                <w:sz w:val="22"/>
                <w:szCs w:val="22"/>
              </w:rPr>
              <w:t>Refer to Scenario 1-5.</w:t>
            </w:r>
            <w:r>
              <w:rPr>
                <w:rFonts w:ascii="Times New Roman" w:eastAsia="Times New Roman" w:hAnsi="Times New Roman" w:cs="Times New Roman"/>
                <w:color w:val="000000"/>
                <w:sz w:val="22"/>
                <w:szCs w:val="22"/>
              </w:rPr>
              <w:t xml:space="preserve"> What is your opportunity cost of working?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7405"/>
            </w:tblGrid>
            <w:tr w:rsidR="00F805E7">
              <w:tc>
                <w:tcPr>
                  <w:tcW w:w="0" w:type="auto"/>
                  <w:tcMar>
                    <w:top w:w="30" w:type="dxa"/>
                    <w:left w:w="0" w:type="dxa"/>
                    <w:bottom w:w="30" w:type="dxa"/>
                    <w:right w:w="0" w:type="dxa"/>
                  </w:tcMar>
                </w:tcPr>
                <w:p w:rsidR="00F805E7" w:rsidRDefault="00F805E7">
                  <w:r>
                    <w:rPr>
                      <w:i/>
                      <w:iCs/>
                      <w:color w:val="000000"/>
                      <w:sz w:val="22"/>
                      <w:szCs w:val="22"/>
                    </w:rPr>
                    <w:t>ANSWER:  </w:t>
                  </w:r>
                </w:p>
              </w:tc>
              <w:tc>
                <w:tcPr>
                  <w:tcW w:w="0" w:type="auto"/>
                  <w:tcMar>
                    <w:top w:w="30" w:type="dxa"/>
                    <w:left w:w="0" w:type="dxa"/>
                    <w:bottom w:w="30" w:type="dxa"/>
                    <w:right w:w="0" w:type="dxa"/>
                  </w:tcMar>
                </w:tcPr>
                <w:p w:rsidR="00F805E7" w:rsidRDefault="00F805E7">
                  <w:pPr>
                    <w:pStyle w:val="p"/>
                  </w:pPr>
                  <w:r>
                    <w:rPr>
                      <w:rFonts w:ascii="Times New Roman" w:eastAsia="Times New Roman" w:hAnsi="Times New Roman" w:cs="Times New Roman"/>
                      <w:color w:val="000000"/>
                      <w:sz w:val="22"/>
                      <w:szCs w:val="22"/>
                    </w:rPr>
                    <w:t>The enjoyment you would have received from going to the movies with your friend.</w:t>
                  </w:r>
                </w:p>
              </w:tc>
            </w:tr>
          </w:tbl>
          <w:p w:rsidR="00F805E7" w:rsidRDefault="00F805E7"/>
        </w:tc>
      </w:tr>
    </w:tbl>
    <w:p w:rsidR="00F805E7" w:rsidRDefault="00F805E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b/>
                <w:bCs/>
                <w:i/>
                <w:iCs/>
                <w:color w:val="000000"/>
                <w:sz w:val="22"/>
                <w:szCs w:val="22"/>
              </w:rPr>
              <w:t>Scenario 1-6</w:t>
            </w:r>
          </w:p>
          <w:p w:rsidR="00F805E7" w:rsidRDefault="00F805E7">
            <w:pPr>
              <w:pStyle w:val="p"/>
            </w:pPr>
            <w:r>
              <w:rPr>
                <w:rFonts w:ascii="Times New Roman" w:eastAsia="Times New Roman" w:hAnsi="Times New Roman" w:cs="Times New Roman"/>
                <w:color w:val="000000"/>
                <w:sz w:val="22"/>
                <w:szCs w:val="22"/>
              </w:rPr>
              <w:t>It costs a company $30,000 to produce 600 heart rate monitors. The company’s cost will be $30,070 if it produces an additional heart rate monitor. The company is currently producing 600 heart rate monitors.</w:t>
            </w:r>
          </w:p>
        </w:tc>
      </w:tr>
    </w:tbl>
    <w:p w:rsidR="00F805E7" w:rsidRDefault="00F805E7"/>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color w:val="000000"/>
                <w:sz w:val="22"/>
                <w:szCs w:val="22"/>
              </w:rPr>
              <w:t>72. </w:t>
            </w:r>
            <w:r>
              <w:rPr>
                <w:rFonts w:ascii="Times New Roman" w:eastAsia="Times New Roman" w:hAnsi="Times New Roman" w:cs="Times New Roman"/>
                <w:b/>
                <w:bCs/>
                <w:color w:val="000000"/>
                <w:sz w:val="22"/>
                <w:szCs w:val="22"/>
              </w:rPr>
              <w:t>Refer to Scenario 1-6.</w:t>
            </w:r>
            <w:r>
              <w:rPr>
                <w:rFonts w:ascii="Times New Roman" w:eastAsia="Times New Roman" w:hAnsi="Times New Roman" w:cs="Times New Roman"/>
                <w:color w:val="000000"/>
                <w:sz w:val="22"/>
                <w:szCs w:val="22"/>
              </w:rPr>
              <w:t xml:space="preserve"> What is the company’s average cost?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330"/>
            </w:tblGrid>
            <w:tr w:rsidR="00F805E7">
              <w:tc>
                <w:tcPr>
                  <w:tcW w:w="0" w:type="auto"/>
                  <w:tcMar>
                    <w:top w:w="30" w:type="dxa"/>
                    <w:left w:w="0" w:type="dxa"/>
                    <w:bottom w:w="30" w:type="dxa"/>
                    <w:right w:w="0" w:type="dxa"/>
                  </w:tcMar>
                </w:tcPr>
                <w:p w:rsidR="00F805E7" w:rsidRDefault="00F805E7">
                  <w:r>
                    <w:rPr>
                      <w:i/>
                      <w:iCs/>
                      <w:color w:val="000000"/>
                      <w:sz w:val="22"/>
                      <w:szCs w:val="22"/>
                    </w:rPr>
                    <w:t>ANSWER:  </w:t>
                  </w:r>
                </w:p>
              </w:tc>
              <w:tc>
                <w:tcPr>
                  <w:tcW w:w="0" w:type="auto"/>
                  <w:tcMar>
                    <w:top w:w="30" w:type="dxa"/>
                    <w:left w:w="0" w:type="dxa"/>
                    <w:bottom w:w="30" w:type="dxa"/>
                    <w:right w:w="0" w:type="dxa"/>
                  </w:tcMar>
                </w:tcPr>
                <w:p w:rsidR="00F805E7" w:rsidRDefault="00F805E7">
                  <w:pPr>
                    <w:pStyle w:val="p"/>
                  </w:pPr>
                  <w:r>
                    <w:rPr>
                      <w:rFonts w:ascii="Times New Roman" w:eastAsia="Times New Roman" w:hAnsi="Times New Roman" w:cs="Times New Roman"/>
                      <w:color w:val="000000"/>
                      <w:sz w:val="22"/>
                      <w:szCs w:val="22"/>
                    </w:rPr>
                    <w:t>$50</w:t>
                  </w:r>
                </w:p>
              </w:tc>
            </w:tr>
          </w:tbl>
          <w:p w:rsidR="00F805E7" w:rsidRDefault="00F805E7"/>
        </w:tc>
      </w:tr>
    </w:tbl>
    <w:p w:rsidR="00F805E7" w:rsidRDefault="00F805E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color w:val="000000"/>
                <w:sz w:val="22"/>
                <w:szCs w:val="22"/>
              </w:rPr>
              <w:lastRenderedPageBreak/>
              <w:t>73. </w:t>
            </w:r>
            <w:r>
              <w:rPr>
                <w:rFonts w:ascii="Times New Roman" w:eastAsia="Times New Roman" w:hAnsi="Times New Roman" w:cs="Times New Roman"/>
                <w:b/>
                <w:bCs/>
                <w:color w:val="000000"/>
                <w:sz w:val="22"/>
                <w:szCs w:val="22"/>
              </w:rPr>
              <w:t>Refer to Scenario 1-6.</w:t>
            </w:r>
            <w:r>
              <w:rPr>
                <w:rFonts w:ascii="Times New Roman" w:eastAsia="Times New Roman" w:hAnsi="Times New Roman" w:cs="Times New Roman"/>
                <w:color w:val="000000"/>
                <w:sz w:val="22"/>
                <w:szCs w:val="22"/>
              </w:rPr>
              <w:t xml:space="preserve"> What is the company’s marginal cost?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330"/>
            </w:tblGrid>
            <w:tr w:rsidR="00F805E7">
              <w:tc>
                <w:tcPr>
                  <w:tcW w:w="0" w:type="auto"/>
                  <w:tcMar>
                    <w:top w:w="30" w:type="dxa"/>
                    <w:left w:w="0" w:type="dxa"/>
                    <w:bottom w:w="30" w:type="dxa"/>
                    <w:right w:w="0" w:type="dxa"/>
                  </w:tcMar>
                </w:tcPr>
                <w:p w:rsidR="00F805E7" w:rsidRDefault="00F805E7">
                  <w:r>
                    <w:rPr>
                      <w:i/>
                      <w:iCs/>
                      <w:color w:val="000000"/>
                      <w:sz w:val="22"/>
                      <w:szCs w:val="22"/>
                    </w:rPr>
                    <w:t>ANSWER:  </w:t>
                  </w:r>
                </w:p>
              </w:tc>
              <w:tc>
                <w:tcPr>
                  <w:tcW w:w="0" w:type="auto"/>
                  <w:tcMar>
                    <w:top w:w="30" w:type="dxa"/>
                    <w:left w:w="0" w:type="dxa"/>
                    <w:bottom w:w="30" w:type="dxa"/>
                    <w:right w:w="0" w:type="dxa"/>
                  </w:tcMar>
                </w:tcPr>
                <w:p w:rsidR="00F805E7" w:rsidRDefault="00F805E7">
                  <w:pPr>
                    <w:pStyle w:val="p"/>
                  </w:pPr>
                  <w:r>
                    <w:rPr>
                      <w:rFonts w:ascii="Times New Roman" w:eastAsia="Times New Roman" w:hAnsi="Times New Roman" w:cs="Times New Roman"/>
                      <w:color w:val="000000"/>
                      <w:sz w:val="22"/>
                      <w:szCs w:val="22"/>
                    </w:rPr>
                    <w:t>$70</w:t>
                  </w:r>
                </w:p>
              </w:tc>
            </w:tr>
          </w:tbl>
          <w:p w:rsidR="00F805E7" w:rsidRDefault="00F805E7"/>
        </w:tc>
      </w:tr>
    </w:tbl>
    <w:p w:rsidR="00F805E7" w:rsidRDefault="00F805E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color w:val="000000"/>
                <w:sz w:val="22"/>
                <w:szCs w:val="22"/>
              </w:rPr>
              <w:t>74. </w:t>
            </w:r>
            <w:r>
              <w:rPr>
                <w:rFonts w:ascii="Times New Roman" w:eastAsia="Times New Roman" w:hAnsi="Times New Roman" w:cs="Times New Roman"/>
                <w:b/>
                <w:bCs/>
                <w:color w:val="000000"/>
                <w:sz w:val="22"/>
                <w:szCs w:val="22"/>
              </w:rPr>
              <w:t>Refer to Scenario 1-6.</w:t>
            </w:r>
            <w:r>
              <w:rPr>
                <w:rFonts w:ascii="Times New Roman" w:eastAsia="Times New Roman" w:hAnsi="Times New Roman" w:cs="Times New Roman"/>
                <w:color w:val="000000"/>
                <w:sz w:val="22"/>
                <w:szCs w:val="22"/>
              </w:rPr>
              <w:t xml:space="preserve"> A customer is willing to pay $60 for the 601</w:t>
            </w:r>
            <w:r>
              <w:rPr>
                <w:rFonts w:ascii="Times New Roman" w:eastAsia="Times New Roman" w:hAnsi="Times New Roman" w:cs="Times New Roman"/>
                <w:color w:val="000000"/>
                <w:sz w:val="28"/>
                <w:szCs w:val="28"/>
                <w:vertAlign w:val="superscript"/>
              </w:rPr>
              <w:t>st</w:t>
            </w:r>
            <w:r>
              <w:rPr>
                <w:rFonts w:ascii="Times New Roman" w:eastAsia="Times New Roman" w:hAnsi="Times New Roman" w:cs="Times New Roman"/>
                <w:color w:val="000000"/>
                <w:sz w:val="22"/>
                <w:szCs w:val="22"/>
              </w:rPr>
              <w:t xml:space="preserve"> heart rate monitor. Should the company produce and sell it? Explain.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6341"/>
            </w:tblGrid>
            <w:tr w:rsidR="00F805E7">
              <w:tc>
                <w:tcPr>
                  <w:tcW w:w="0" w:type="auto"/>
                  <w:tcMar>
                    <w:top w:w="30" w:type="dxa"/>
                    <w:left w:w="0" w:type="dxa"/>
                    <w:bottom w:w="30" w:type="dxa"/>
                    <w:right w:w="0" w:type="dxa"/>
                  </w:tcMar>
                </w:tcPr>
                <w:p w:rsidR="00F805E7" w:rsidRDefault="00F805E7">
                  <w:r>
                    <w:rPr>
                      <w:i/>
                      <w:iCs/>
                      <w:color w:val="000000"/>
                      <w:sz w:val="22"/>
                      <w:szCs w:val="22"/>
                    </w:rPr>
                    <w:t>ANSWER:  </w:t>
                  </w:r>
                </w:p>
              </w:tc>
              <w:tc>
                <w:tcPr>
                  <w:tcW w:w="0" w:type="auto"/>
                  <w:tcMar>
                    <w:top w:w="30" w:type="dxa"/>
                    <w:left w:w="0" w:type="dxa"/>
                    <w:bottom w:w="30" w:type="dxa"/>
                    <w:right w:w="0" w:type="dxa"/>
                  </w:tcMar>
                </w:tcPr>
                <w:p w:rsidR="00F805E7" w:rsidRDefault="00F805E7">
                  <w:pPr>
                    <w:pStyle w:val="p"/>
                  </w:pPr>
                  <w:r>
                    <w:rPr>
                      <w:rFonts w:ascii="Times New Roman" w:eastAsia="Times New Roman" w:hAnsi="Times New Roman" w:cs="Times New Roman"/>
                      <w:color w:val="000000"/>
                      <w:sz w:val="22"/>
                      <w:szCs w:val="22"/>
                    </w:rPr>
                    <w:t>No, because the marginal cost ($70) exceeds the marginal benefit ($60).</w:t>
                  </w:r>
                </w:p>
              </w:tc>
            </w:tr>
          </w:tbl>
          <w:p w:rsidR="00F805E7" w:rsidRDefault="00F805E7"/>
        </w:tc>
      </w:tr>
    </w:tbl>
    <w:p w:rsidR="00F805E7" w:rsidRDefault="00F805E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color w:val="000000"/>
                <w:sz w:val="22"/>
                <w:szCs w:val="22"/>
              </w:rPr>
              <w:t>75. </w:t>
            </w:r>
            <w:r>
              <w:rPr>
                <w:rFonts w:ascii="Times New Roman" w:eastAsia="Times New Roman" w:hAnsi="Times New Roman" w:cs="Times New Roman"/>
                <w:b/>
                <w:bCs/>
                <w:color w:val="000000"/>
                <w:sz w:val="22"/>
                <w:szCs w:val="22"/>
              </w:rPr>
              <w:t>Refer to Scenario 1-6.</w:t>
            </w:r>
            <w:r>
              <w:rPr>
                <w:rFonts w:ascii="Times New Roman" w:eastAsia="Times New Roman" w:hAnsi="Times New Roman" w:cs="Times New Roman"/>
                <w:color w:val="000000"/>
                <w:sz w:val="22"/>
                <w:szCs w:val="22"/>
              </w:rPr>
              <w:t xml:space="preserve"> What is the minimum price that would induce this company to produce the 601</w:t>
            </w:r>
            <w:r>
              <w:rPr>
                <w:rFonts w:ascii="Times New Roman" w:eastAsia="Times New Roman" w:hAnsi="Times New Roman" w:cs="Times New Roman"/>
                <w:color w:val="000000"/>
                <w:sz w:val="28"/>
                <w:szCs w:val="28"/>
                <w:vertAlign w:val="superscript"/>
              </w:rPr>
              <w:t>st</w:t>
            </w:r>
            <w:r>
              <w:rPr>
                <w:rFonts w:ascii="Times New Roman" w:eastAsia="Times New Roman" w:hAnsi="Times New Roman" w:cs="Times New Roman"/>
                <w:color w:val="000000"/>
                <w:sz w:val="22"/>
                <w:szCs w:val="22"/>
              </w:rPr>
              <w:t xml:space="preserve"> heart rate monitor?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330"/>
            </w:tblGrid>
            <w:tr w:rsidR="00F805E7">
              <w:tc>
                <w:tcPr>
                  <w:tcW w:w="0" w:type="auto"/>
                  <w:tcMar>
                    <w:top w:w="30" w:type="dxa"/>
                    <w:left w:w="0" w:type="dxa"/>
                    <w:bottom w:w="30" w:type="dxa"/>
                    <w:right w:w="0" w:type="dxa"/>
                  </w:tcMar>
                </w:tcPr>
                <w:p w:rsidR="00F805E7" w:rsidRDefault="00F805E7">
                  <w:r>
                    <w:rPr>
                      <w:i/>
                      <w:iCs/>
                      <w:color w:val="000000"/>
                      <w:sz w:val="22"/>
                      <w:szCs w:val="22"/>
                    </w:rPr>
                    <w:t>ANSWER:  </w:t>
                  </w:r>
                </w:p>
              </w:tc>
              <w:tc>
                <w:tcPr>
                  <w:tcW w:w="0" w:type="auto"/>
                  <w:tcMar>
                    <w:top w:w="30" w:type="dxa"/>
                    <w:left w:w="0" w:type="dxa"/>
                    <w:bottom w:w="30" w:type="dxa"/>
                    <w:right w:w="0" w:type="dxa"/>
                  </w:tcMar>
                </w:tcPr>
                <w:p w:rsidR="00F805E7" w:rsidRDefault="00F805E7">
                  <w:pPr>
                    <w:pStyle w:val="p"/>
                  </w:pPr>
                  <w:r>
                    <w:rPr>
                      <w:rFonts w:ascii="Times New Roman" w:eastAsia="Times New Roman" w:hAnsi="Times New Roman" w:cs="Times New Roman"/>
                      <w:color w:val="000000"/>
                      <w:sz w:val="22"/>
                      <w:szCs w:val="22"/>
                    </w:rPr>
                    <w:t>$70</w:t>
                  </w:r>
                </w:p>
              </w:tc>
            </w:tr>
          </w:tbl>
          <w:p w:rsidR="00F805E7" w:rsidRDefault="00F805E7"/>
        </w:tc>
      </w:tr>
    </w:tbl>
    <w:p w:rsidR="00F805E7" w:rsidRDefault="00F805E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color w:val="000000"/>
                <w:sz w:val="22"/>
                <w:szCs w:val="22"/>
              </w:rPr>
              <w:t>76. Tracy quits her job, which pays $25,000 a year, to finish her college degree. Her annual college expenses are $12,000 for tuition and fees and $1,000 for books. What is her opportunity cost of attending college for the year?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715"/>
            </w:tblGrid>
            <w:tr w:rsidR="00F805E7">
              <w:tc>
                <w:tcPr>
                  <w:tcW w:w="0" w:type="auto"/>
                  <w:tcMar>
                    <w:top w:w="30" w:type="dxa"/>
                    <w:left w:w="0" w:type="dxa"/>
                    <w:bottom w:w="30" w:type="dxa"/>
                    <w:right w:w="0" w:type="dxa"/>
                  </w:tcMar>
                </w:tcPr>
                <w:p w:rsidR="00F805E7" w:rsidRDefault="00F805E7">
                  <w:r>
                    <w:rPr>
                      <w:i/>
                      <w:iCs/>
                      <w:color w:val="000000"/>
                      <w:sz w:val="22"/>
                      <w:szCs w:val="22"/>
                    </w:rPr>
                    <w:t>ANSWER:  </w:t>
                  </w:r>
                </w:p>
              </w:tc>
              <w:tc>
                <w:tcPr>
                  <w:tcW w:w="0" w:type="auto"/>
                  <w:tcMar>
                    <w:top w:w="30" w:type="dxa"/>
                    <w:left w:w="0" w:type="dxa"/>
                    <w:bottom w:w="30" w:type="dxa"/>
                    <w:right w:w="0" w:type="dxa"/>
                  </w:tcMar>
                </w:tcPr>
                <w:p w:rsidR="00F805E7" w:rsidRDefault="00F805E7">
                  <w:pPr>
                    <w:pStyle w:val="p"/>
                  </w:pPr>
                  <w:r>
                    <w:rPr>
                      <w:rFonts w:ascii="Times New Roman" w:eastAsia="Times New Roman" w:hAnsi="Times New Roman" w:cs="Times New Roman"/>
                      <w:color w:val="000000"/>
                      <w:sz w:val="22"/>
                      <w:szCs w:val="22"/>
                    </w:rPr>
                    <w:t>$38,000</w:t>
                  </w:r>
                </w:p>
              </w:tc>
            </w:tr>
          </w:tbl>
          <w:p w:rsidR="00F805E7" w:rsidRDefault="00F805E7"/>
        </w:tc>
      </w:tr>
    </w:tbl>
    <w:p w:rsidR="00F805E7" w:rsidRDefault="00F805E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color w:val="000000"/>
                <w:sz w:val="22"/>
                <w:szCs w:val="22"/>
              </w:rPr>
              <w:t>77. Melinda quits her job at a bank, which pays $30,000 a year, to enroll in a two-year graduate program. Her annual school expenses are $22,000 for tuition and fees and $2,000 for books. What is her opportunity cost of attending the two-year graduate program?</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825"/>
            </w:tblGrid>
            <w:tr w:rsidR="00F805E7">
              <w:tc>
                <w:tcPr>
                  <w:tcW w:w="0" w:type="auto"/>
                  <w:tcMar>
                    <w:top w:w="30" w:type="dxa"/>
                    <w:left w:w="0" w:type="dxa"/>
                    <w:bottom w:w="30" w:type="dxa"/>
                    <w:right w:w="0" w:type="dxa"/>
                  </w:tcMar>
                </w:tcPr>
                <w:p w:rsidR="00F805E7" w:rsidRDefault="00F805E7">
                  <w:r>
                    <w:rPr>
                      <w:i/>
                      <w:iCs/>
                      <w:color w:val="000000"/>
                      <w:sz w:val="22"/>
                      <w:szCs w:val="22"/>
                    </w:rPr>
                    <w:t>ANSWER:  </w:t>
                  </w:r>
                </w:p>
              </w:tc>
              <w:tc>
                <w:tcPr>
                  <w:tcW w:w="0" w:type="auto"/>
                  <w:tcMar>
                    <w:top w:w="30" w:type="dxa"/>
                    <w:left w:w="0" w:type="dxa"/>
                    <w:bottom w:w="30" w:type="dxa"/>
                    <w:right w:w="0" w:type="dxa"/>
                  </w:tcMar>
                </w:tcPr>
                <w:p w:rsidR="00F805E7" w:rsidRDefault="00F805E7">
                  <w:pPr>
                    <w:pStyle w:val="p"/>
                  </w:pPr>
                  <w:r>
                    <w:rPr>
                      <w:rFonts w:ascii="Times New Roman" w:eastAsia="Times New Roman" w:hAnsi="Times New Roman" w:cs="Times New Roman"/>
                      <w:color w:val="000000"/>
                      <w:sz w:val="22"/>
                      <w:szCs w:val="22"/>
                    </w:rPr>
                    <w:t>$108,000</w:t>
                  </w:r>
                </w:p>
              </w:tc>
            </w:tr>
          </w:tbl>
          <w:p w:rsidR="00F805E7" w:rsidRDefault="00F805E7"/>
        </w:tc>
      </w:tr>
    </w:tbl>
    <w:p w:rsidR="00F805E7" w:rsidRDefault="00F805E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color w:val="000000"/>
                <w:sz w:val="22"/>
                <w:szCs w:val="22"/>
              </w:rPr>
              <w:t>78. What does the term “marginal change” mean?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4448"/>
            </w:tblGrid>
            <w:tr w:rsidR="00F805E7">
              <w:tc>
                <w:tcPr>
                  <w:tcW w:w="0" w:type="auto"/>
                  <w:tcMar>
                    <w:top w:w="30" w:type="dxa"/>
                    <w:left w:w="0" w:type="dxa"/>
                    <w:bottom w:w="30" w:type="dxa"/>
                    <w:right w:w="0" w:type="dxa"/>
                  </w:tcMar>
                </w:tcPr>
                <w:p w:rsidR="00F805E7" w:rsidRDefault="00F805E7">
                  <w:r>
                    <w:rPr>
                      <w:i/>
                      <w:iCs/>
                      <w:color w:val="000000"/>
                      <w:sz w:val="22"/>
                      <w:szCs w:val="22"/>
                    </w:rPr>
                    <w:t>ANSWER:  </w:t>
                  </w:r>
                </w:p>
              </w:tc>
              <w:tc>
                <w:tcPr>
                  <w:tcW w:w="0" w:type="auto"/>
                  <w:tcMar>
                    <w:top w:w="30" w:type="dxa"/>
                    <w:left w:w="0" w:type="dxa"/>
                    <w:bottom w:w="30" w:type="dxa"/>
                    <w:right w:w="0" w:type="dxa"/>
                  </w:tcMar>
                </w:tcPr>
                <w:p w:rsidR="00F805E7" w:rsidRDefault="00F805E7">
                  <w:pPr>
                    <w:pStyle w:val="p"/>
                  </w:pPr>
                  <w:r>
                    <w:rPr>
                      <w:rFonts w:ascii="Times New Roman" w:eastAsia="Times New Roman" w:hAnsi="Times New Roman" w:cs="Times New Roman"/>
                      <w:color w:val="000000"/>
                      <w:sz w:val="22"/>
                      <w:szCs w:val="22"/>
                    </w:rPr>
                    <w:t>A small incremental adjustment to a plan of action</w:t>
                  </w:r>
                </w:p>
              </w:tc>
            </w:tr>
          </w:tbl>
          <w:p w:rsidR="00F805E7" w:rsidRDefault="00F805E7"/>
        </w:tc>
      </w:tr>
    </w:tbl>
    <w:p w:rsidR="00F805E7" w:rsidRDefault="00F805E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color w:val="000000"/>
                <w:sz w:val="22"/>
                <w:szCs w:val="22"/>
              </w:rPr>
              <w:t>79. Rational people make decisions “at the margin” by comparing ______.</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3238"/>
            </w:tblGrid>
            <w:tr w:rsidR="00F805E7">
              <w:tc>
                <w:tcPr>
                  <w:tcW w:w="0" w:type="auto"/>
                  <w:tcMar>
                    <w:top w:w="30" w:type="dxa"/>
                    <w:left w:w="0" w:type="dxa"/>
                    <w:bottom w:w="30" w:type="dxa"/>
                    <w:right w:w="0" w:type="dxa"/>
                  </w:tcMar>
                </w:tcPr>
                <w:p w:rsidR="00F805E7" w:rsidRDefault="00F805E7">
                  <w:r>
                    <w:rPr>
                      <w:i/>
                      <w:iCs/>
                      <w:color w:val="000000"/>
                      <w:sz w:val="22"/>
                      <w:szCs w:val="22"/>
                    </w:rPr>
                    <w:t>ANSWER:  </w:t>
                  </w:r>
                </w:p>
              </w:tc>
              <w:tc>
                <w:tcPr>
                  <w:tcW w:w="0" w:type="auto"/>
                  <w:tcMar>
                    <w:top w:w="30" w:type="dxa"/>
                    <w:left w:w="0" w:type="dxa"/>
                    <w:bottom w:w="30" w:type="dxa"/>
                    <w:right w:w="0" w:type="dxa"/>
                  </w:tcMar>
                </w:tcPr>
                <w:p w:rsidR="00F805E7" w:rsidRDefault="00F805E7">
                  <w:pPr>
                    <w:pStyle w:val="p"/>
                  </w:pPr>
                  <w:r>
                    <w:rPr>
                      <w:rFonts w:ascii="Times New Roman" w:eastAsia="Times New Roman" w:hAnsi="Times New Roman" w:cs="Times New Roman"/>
                      <w:color w:val="000000"/>
                      <w:sz w:val="22"/>
                      <w:szCs w:val="22"/>
                    </w:rPr>
                    <w:t>marginal costs and marginal benefits</w:t>
                  </w:r>
                </w:p>
              </w:tc>
            </w:tr>
          </w:tbl>
          <w:p w:rsidR="00F805E7" w:rsidRDefault="00F805E7"/>
        </w:tc>
      </w:tr>
    </w:tbl>
    <w:p w:rsidR="00F805E7" w:rsidRDefault="00F805E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color w:val="000000"/>
                <w:sz w:val="22"/>
                <w:szCs w:val="22"/>
              </w:rPr>
              <w:t>80. In a centrally-planned economy, economic activity is guided by ______.</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375"/>
            </w:tblGrid>
            <w:tr w:rsidR="00F805E7">
              <w:tc>
                <w:tcPr>
                  <w:tcW w:w="0" w:type="auto"/>
                  <w:tcMar>
                    <w:top w:w="30" w:type="dxa"/>
                    <w:left w:w="0" w:type="dxa"/>
                    <w:bottom w:w="30" w:type="dxa"/>
                    <w:right w:w="0" w:type="dxa"/>
                  </w:tcMar>
                </w:tcPr>
                <w:p w:rsidR="00F805E7" w:rsidRDefault="00F805E7">
                  <w:r>
                    <w:rPr>
                      <w:i/>
                      <w:iCs/>
                      <w:color w:val="000000"/>
                      <w:sz w:val="22"/>
                      <w:szCs w:val="22"/>
                    </w:rPr>
                    <w:t>ANSWER:  </w:t>
                  </w:r>
                </w:p>
              </w:tc>
              <w:tc>
                <w:tcPr>
                  <w:tcW w:w="0" w:type="auto"/>
                  <w:tcMar>
                    <w:top w:w="30" w:type="dxa"/>
                    <w:left w:w="0" w:type="dxa"/>
                    <w:bottom w:w="30" w:type="dxa"/>
                    <w:right w:w="0" w:type="dxa"/>
                  </w:tcMar>
                </w:tcPr>
                <w:p w:rsidR="00F805E7" w:rsidRDefault="00F805E7">
                  <w:pPr>
                    <w:pStyle w:val="p"/>
                  </w:pPr>
                  <w:r>
                    <w:rPr>
                      <w:rFonts w:ascii="Times New Roman" w:eastAsia="Times New Roman" w:hAnsi="Times New Roman" w:cs="Times New Roman"/>
                      <w:color w:val="000000"/>
                      <w:sz w:val="22"/>
                      <w:szCs w:val="22"/>
                    </w:rPr>
                    <w:t>the government</w:t>
                  </w:r>
                </w:p>
              </w:tc>
            </w:tr>
          </w:tbl>
          <w:p w:rsidR="00F805E7" w:rsidRDefault="00F805E7"/>
        </w:tc>
      </w:tr>
    </w:tbl>
    <w:p w:rsidR="00F805E7" w:rsidRDefault="00F805E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color w:val="000000"/>
                <w:sz w:val="22"/>
                <w:szCs w:val="22"/>
              </w:rPr>
              <w:t>81. Explain how trade with other countries is beneficial.</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7607"/>
            </w:tblGrid>
            <w:tr w:rsidR="00F805E7">
              <w:tc>
                <w:tcPr>
                  <w:tcW w:w="0" w:type="auto"/>
                  <w:tcMar>
                    <w:top w:w="30" w:type="dxa"/>
                    <w:left w:w="0" w:type="dxa"/>
                    <w:bottom w:w="30" w:type="dxa"/>
                    <w:right w:w="0" w:type="dxa"/>
                  </w:tcMar>
                </w:tcPr>
                <w:p w:rsidR="00F805E7" w:rsidRDefault="00F805E7">
                  <w:r>
                    <w:rPr>
                      <w:i/>
                      <w:iCs/>
                      <w:color w:val="000000"/>
                      <w:sz w:val="22"/>
                      <w:szCs w:val="22"/>
                    </w:rPr>
                    <w:t>ANSWER:  </w:t>
                  </w:r>
                </w:p>
              </w:tc>
              <w:tc>
                <w:tcPr>
                  <w:tcW w:w="0" w:type="auto"/>
                  <w:tcMar>
                    <w:top w:w="30" w:type="dxa"/>
                    <w:left w:w="0" w:type="dxa"/>
                    <w:bottom w:w="30" w:type="dxa"/>
                    <w:right w:w="0" w:type="dxa"/>
                  </w:tcMar>
                </w:tcPr>
                <w:p w:rsidR="00F805E7" w:rsidRDefault="00F805E7">
                  <w:pPr>
                    <w:pStyle w:val="p"/>
                  </w:pPr>
                  <w:r>
                    <w:rPr>
                      <w:rFonts w:ascii="Times New Roman" w:eastAsia="Times New Roman" w:hAnsi="Times New Roman" w:cs="Times New Roman"/>
                      <w:color w:val="000000"/>
                      <w:sz w:val="22"/>
                      <w:szCs w:val="22"/>
                    </w:rPr>
                    <w:t>Trade allows countries to specialize in what they do best, which increases total output.</w:t>
                  </w:r>
                </w:p>
              </w:tc>
            </w:tr>
          </w:tbl>
          <w:p w:rsidR="00F805E7" w:rsidRDefault="00F805E7"/>
        </w:tc>
      </w:tr>
    </w:tbl>
    <w:p w:rsidR="00F805E7" w:rsidRDefault="00F805E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color w:val="000000"/>
                <w:sz w:val="22"/>
                <w:szCs w:val="22"/>
              </w:rPr>
              <w:t>82. What are the two basic types of economies?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4601"/>
            </w:tblGrid>
            <w:tr w:rsidR="00F805E7">
              <w:tc>
                <w:tcPr>
                  <w:tcW w:w="0" w:type="auto"/>
                  <w:tcMar>
                    <w:top w:w="30" w:type="dxa"/>
                    <w:left w:w="0" w:type="dxa"/>
                    <w:bottom w:w="30" w:type="dxa"/>
                    <w:right w:w="0" w:type="dxa"/>
                  </w:tcMar>
                </w:tcPr>
                <w:p w:rsidR="00F805E7" w:rsidRDefault="00F805E7">
                  <w:r>
                    <w:rPr>
                      <w:i/>
                      <w:iCs/>
                      <w:color w:val="000000"/>
                      <w:sz w:val="22"/>
                      <w:szCs w:val="22"/>
                    </w:rPr>
                    <w:t>ANSWER:  </w:t>
                  </w:r>
                </w:p>
              </w:tc>
              <w:tc>
                <w:tcPr>
                  <w:tcW w:w="0" w:type="auto"/>
                  <w:tcMar>
                    <w:top w:w="30" w:type="dxa"/>
                    <w:left w:w="0" w:type="dxa"/>
                    <w:bottom w:w="30" w:type="dxa"/>
                    <w:right w:w="0" w:type="dxa"/>
                  </w:tcMar>
                </w:tcPr>
                <w:p w:rsidR="00F805E7" w:rsidRDefault="00F805E7">
                  <w:pPr>
                    <w:pStyle w:val="p"/>
                  </w:pPr>
                  <w:r>
                    <w:rPr>
                      <w:rFonts w:ascii="Times New Roman" w:eastAsia="Times New Roman" w:hAnsi="Times New Roman" w:cs="Times New Roman"/>
                      <w:color w:val="000000"/>
                      <w:sz w:val="22"/>
                      <w:szCs w:val="22"/>
                    </w:rPr>
                    <w:t>Centrally planned economies and market economies</w:t>
                  </w:r>
                </w:p>
              </w:tc>
            </w:tr>
          </w:tbl>
          <w:p w:rsidR="00F805E7" w:rsidRDefault="00F805E7"/>
        </w:tc>
      </w:tr>
    </w:tbl>
    <w:p w:rsidR="00F805E7" w:rsidRDefault="00F805E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color w:val="000000"/>
                <w:sz w:val="22"/>
                <w:szCs w:val="22"/>
              </w:rPr>
              <w:t>83. What is the main difference between a centrally planned economy and a market economy?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9651"/>
            </w:tblGrid>
            <w:tr w:rsidR="00F805E7">
              <w:tc>
                <w:tcPr>
                  <w:tcW w:w="0" w:type="auto"/>
                  <w:tcMar>
                    <w:top w:w="30" w:type="dxa"/>
                    <w:left w:w="0" w:type="dxa"/>
                    <w:bottom w:w="30" w:type="dxa"/>
                    <w:right w:w="0" w:type="dxa"/>
                  </w:tcMar>
                </w:tcPr>
                <w:p w:rsidR="00F805E7" w:rsidRDefault="00F805E7">
                  <w:r>
                    <w:rPr>
                      <w:i/>
                      <w:iCs/>
                      <w:color w:val="000000"/>
                      <w:sz w:val="22"/>
                      <w:szCs w:val="22"/>
                    </w:rPr>
                    <w:t>ANSWER:  </w:t>
                  </w:r>
                </w:p>
              </w:tc>
              <w:tc>
                <w:tcPr>
                  <w:tcW w:w="0" w:type="auto"/>
                  <w:tcMar>
                    <w:top w:w="30" w:type="dxa"/>
                    <w:left w:w="0" w:type="dxa"/>
                    <w:bottom w:w="30" w:type="dxa"/>
                    <w:right w:w="0" w:type="dxa"/>
                  </w:tcMar>
                </w:tcPr>
                <w:p w:rsidR="00F805E7" w:rsidRDefault="00F805E7">
                  <w:pPr>
                    <w:pStyle w:val="p"/>
                  </w:pPr>
                  <w:r>
                    <w:rPr>
                      <w:rFonts w:ascii="Times New Roman" w:eastAsia="Times New Roman" w:hAnsi="Times New Roman" w:cs="Times New Roman"/>
                      <w:color w:val="000000"/>
                      <w:sz w:val="22"/>
                      <w:szCs w:val="22"/>
                    </w:rPr>
                    <w:t>In a market economy, decisions are guided by prices and individual self-interest. In a centrally planned economy, economic activity is guided by the government.</w:t>
                  </w:r>
                </w:p>
              </w:tc>
            </w:tr>
          </w:tbl>
          <w:p w:rsidR="00F805E7" w:rsidRDefault="00F805E7"/>
        </w:tc>
      </w:tr>
    </w:tbl>
    <w:p w:rsidR="00F805E7" w:rsidRDefault="00F805E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color w:val="000000"/>
                <w:sz w:val="22"/>
                <w:szCs w:val="22"/>
              </w:rPr>
              <w:t>84. Invisible hand is a term used by the economist ______ to describe how the decisions of households and firms lead to desirable market outcomes.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19"/>
            </w:tblGrid>
            <w:tr w:rsidR="00F805E7">
              <w:tc>
                <w:tcPr>
                  <w:tcW w:w="0" w:type="auto"/>
                  <w:tcMar>
                    <w:top w:w="30" w:type="dxa"/>
                    <w:left w:w="0" w:type="dxa"/>
                    <w:bottom w:w="30" w:type="dxa"/>
                    <w:right w:w="0" w:type="dxa"/>
                  </w:tcMar>
                </w:tcPr>
                <w:p w:rsidR="00F805E7" w:rsidRDefault="00F805E7">
                  <w:r>
                    <w:rPr>
                      <w:i/>
                      <w:iCs/>
                      <w:color w:val="000000"/>
                      <w:sz w:val="22"/>
                      <w:szCs w:val="22"/>
                    </w:rPr>
                    <w:t>ANSWER:  </w:t>
                  </w:r>
                </w:p>
              </w:tc>
              <w:tc>
                <w:tcPr>
                  <w:tcW w:w="0" w:type="auto"/>
                  <w:tcMar>
                    <w:top w:w="30" w:type="dxa"/>
                    <w:left w:w="0" w:type="dxa"/>
                    <w:bottom w:w="30" w:type="dxa"/>
                    <w:right w:w="0" w:type="dxa"/>
                  </w:tcMar>
                </w:tcPr>
                <w:p w:rsidR="00F805E7" w:rsidRDefault="00F805E7">
                  <w:pPr>
                    <w:pStyle w:val="p"/>
                  </w:pPr>
                  <w:r>
                    <w:rPr>
                      <w:rFonts w:ascii="Times New Roman" w:eastAsia="Times New Roman" w:hAnsi="Times New Roman" w:cs="Times New Roman"/>
                      <w:color w:val="000000"/>
                      <w:sz w:val="22"/>
                      <w:szCs w:val="22"/>
                    </w:rPr>
                    <w:t>Adam Smith</w:t>
                  </w:r>
                </w:p>
              </w:tc>
            </w:tr>
          </w:tbl>
          <w:p w:rsidR="00F805E7" w:rsidRDefault="00F805E7"/>
        </w:tc>
      </w:tr>
    </w:tbl>
    <w:p w:rsidR="00F805E7" w:rsidRDefault="00F805E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color w:val="000000"/>
                <w:sz w:val="22"/>
                <w:szCs w:val="22"/>
              </w:rPr>
              <w:t>85. Economists use the term ______ to refer to a situation in which the market on its own fails to produce an efficient allocation of resources.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40"/>
            </w:tblGrid>
            <w:tr w:rsidR="00F805E7">
              <w:tc>
                <w:tcPr>
                  <w:tcW w:w="0" w:type="auto"/>
                  <w:tcMar>
                    <w:top w:w="30" w:type="dxa"/>
                    <w:left w:w="0" w:type="dxa"/>
                    <w:bottom w:w="30" w:type="dxa"/>
                    <w:right w:w="0" w:type="dxa"/>
                  </w:tcMar>
                </w:tcPr>
                <w:p w:rsidR="00F805E7" w:rsidRDefault="00F805E7">
                  <w:r>
                    <w:rPr>
                      <w:i/>
                      <w:iCs/>
                      <w:color w:val="000000"/>
                      <w:sz w:val="22"/>
                      <w:szCs w:val="22"/>
                    </w:rPr>
                    <w:t>ANSWER:  </w:t>
                  </w:r>
                </w:p>
              </w:tc>
              <w:tc>
                <w:tcPr>
                  <w:tcW w:w="0" w:type="auto"/>
                  <w:tcMar>
                    <w:top w:w="30" w:type="dxa"/>
                    <w:left w:w="0" w:type="dxa"/>
                    <w:bottom w:w="30" w:type="dxa"/>
                    <w:right w:w="0" w:type="dxa"/>
                  </w:tcMar>
                </w:tcPr>
                <w:p w:rsidR="00F805E7" w:rsidRDefault="00F805E7">
                  <w:pPr>
                    <w:pStyle w:val="p"/>
                  </w:pPr>
                  <w:r>
                    <w:rPr>
                      <w:rFonts w:ascii="Times New Roman" w:eastAsia="Times New Roman" w:hAnsi="Times New Roman" w:cs="Times New Roman"/>
                      <w:color w:val="000000"/>
                      <w:sz w:val="22"/>
                      <w:szCs w:val="22"/>
                    </w:rPr>
                    <w:t>market failure</w:t>
                  </w:r>
                </w:p>
              </w:tc>
            </w:tr>
          </w:tbl>
          <w:p w:rsidR="00F805E7" w:rsidRDefault="00F805E7"/>
        </w:tc>
      </w:tr>
    </w:tbl>
    <w:p w:rsidR="00F805E7" w:rsidRDefault="00F805E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color w:val="000000"/>
                <w:sz w:val="22"/>
                <w:szCs w:val="22"/>
              </w:rPr>
              <w:t>86. What are the two possible causes of market failure?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2621"/>
            </w:tblGrid>
            <w:tr w:rsidR="00F805E7">
              <w:tc>
                <w:tcPr>
                  <w:tcW w:w="0" w:type="auto"/>
                  <w:tcMar>
                    <w:top w:w="30" w:type="dxa"/>
                    <w:left w:w="0" w:type="dxa"/>
                    <w:bottom w:w="30" w:type="dxa"/>
                    <w:right w:w="0" w:type="dxa"/>
                  </w:tcMar>
                </w:tcPr>
                <w:p w:rsidR="00F805E7" w:rsidRDefault="00F805E7">
                  <w:r>
                    <w:rPr>
                      <w:i/>
                      <w:iCs/>
                      <w:color w:val="000000"/>
                      <w:sz w:val="22"/>
                      <w:szCs w:val="22"/>
                    </w:rPr>
                    <w:lastRenderedPageBreak/>
                    <w:t>ANSWER:  </w:t>
                  </w:r>
                </w:p>
              </w:tc>
              <w:tc>
                <w:tcPr>
                  <w:tcW w:w="0" w:type="auto"/>
                  <w:tcMar>
                    <w:top w:w="30" w:type="dxa"/>
                    <w:left w:w="0" w:type="dxa"/>
                    <w:bottom w:w="30" w:type="dxa"/>
                    <w:right w:w="0" w:type="dxa"/>
                  </w:tcMar>
                </w:tcPr>
                <w:p w:rsidR="00F805E7" w:rsidRDefault="00F805E7">
                  <w:pPr>
                    <w:pStyle w:val="p"/>
                  </w:pPr>
                  <w:r>
                    <w:rPr>
                      <w:rFonts w:ascii="Times New Roman" w:eastAsia="Times New Roman" w:hAnsi="Times New Roman" w:cs="Times New Roman"/>
                      <w:color w:val="000000"/>
                      <w:sz w:val="22"/>
                      <w:szCs w:val="22"/>
                    </w:rPr>
                    <w:t>Externality and market power</w:t>
                  </w:r>
                </w:p>
              </w:tc>
            </w:tr>
          </w:tbl>
          <w:p w:rsidR="00F805E7" w:rsidRDefault="00F805E7"/>
        </w:tc>
      </w:tr>
    </w:tbl>
    <w:p w:rsidR="00F805E7" w:rsidRDefault="00F805E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color w:val="000000"/>
                <w:sz w:val="22"/>
                <w:szCs w:val="22"/>
              </w:rPr>
              <w:t>87. Explain the concept of externality and give an example.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6892"/>
            </w:tblGrid>
            <w:tr w:rsidR="00F805E7">
              <w:tc>
                <w:tcPr>
                  <w:tcW w:w="0" w:type="auto"/>
                  <w:tcMar>
                    <w:top w:w="30" w:type="dxa"/>
                    <w:left w:w="0" w:type="dxa"/>
                    <w:bottom w:w="30" w:type="dxa"/>
                    <w:right w:w="0" w:type="dxa"/>
                  </w:tcMar>
                </w:tcPr>
                <w:p w:rsidR="00F805E7" w:rsidRDefault="00F805E7">
                  <w:r>
                    <w:rPr>
                      <w:i/>
                      <w:iCs/>
                      <w:color w:val="000000"/>
                      <w:sz w:val="22"/>
                      <w:szCs w:val="22"/>
                    </w:rPr>
                    <w:t>ANSWER:  </w:t>
                  </w:r>
                </w:p>
              </w:tc>
              <w:tc>
                <w:tcPr>
                  <w:tcW w:w="0" w:type="auto"/>
                  <w:tcMar>
                    <w:top w:w="30" w:type="dxa"/>
                    <w:left w:w="0" w:type="dxa"/>
                    <w:bottom w:w="30" w:type="dxa"/>
                    <w:right w:w="0" w:type="dxa"/>
                  </w:tcMar>
                </w:tcPr>
                <w:p w:rsidR="00F805E7" w:rsidRDefault="00F805E7">
                  <w:pPr>
                    <w:pStyle w:val="p"/>
                  </w:pPr>
                  <w:r>
                    <w:rPr>
                      <w:rFonts w:ascii="Times New Roman" w:eastAsia="Times New Roman" w:hAnsi="Times New Roman" w:cs="Times New Roman"/>
                      <w:color w:val="000000"/>
                      <w:sz w:val="22"/>
                      <w:szCs w:val="22"/>
                    </w:rPr>
                    <w:t>The impact of one person’s actions on the well-being of a bystander; pollution</w:t>
                  </w:r>
                </w:p>
              </w:tc>
            </w:tr>
          </w:tbl>
          <w:p w:rsidR="00F805E7" w:rsidRDefault="00F805E7"/>
        </w:tc>
      </w:tr>
    </w:tbl>
    <w:p w:rsidR="00F805E7" w:rsidRDefault="00F805E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color w:val="000000"/>
                <w:sz w:val="22"/>
                <w:szCs w:val="22"/>
              </w:rPr>
              <w:t>88. What are the two reasons for the government to intervene in a market?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3104"/>
            </w:tblGrid>
            <w:tr w:rsidR="00F805E7">
              <w:tc>
                <w:tcPr>
                  <w:tcW w:w="0" w:type="auto"/>
                  <w:tcMar>
                    <w:top w:w="30" w:type="dxa"/>
                    <w:left w:w="0" w:type="dxa"/>
                    <w:bottom w:w="30" w:type="dxa"/>
                    <w:right w:w="0" w:type="dxa"/>
                  </w:tcMar>
                </w:tcPr>
                <w:p w:rsidR="00F805E7" w:rsidRDefault="00F805E7">
                  <w:r>
                    <w:rPr>
                      <w:i/>
                      <w:iCs/>
                      <w:color w:val="000000"/>
                      <w:sz w:val="22"/>
                      <w:szCs w:val="22"/>
                    </w:rPr>
                    <w:t>ANSWER:  </w:t>
                  </w:r>
                </w:p>
              </w:tc>
              <w:tc>
                <w:tcPr>
                  <w:tcW w:w="0" w:type="auto"/>
                  <w:tcMar>
                    <w:top w:w="30" w:type="dxa"/>
                    <w:left w:w="0" w:type="dxa"/>
                    <w:bottom w:w="30" w:type="dxa"/>
                    <w:right w:w="0" w:type="dxa"/>
                  </w:tcMar>
                </w:tcPr>
                <w:p w:rsidR="00F805E7" w:rsidRDefault="00F805E7">
                  <w:pPr>
                    <w:pStyle w:val="p"/>
                  </w:pPr>
                  <w:r>
                    <w:rPr>
                      <w:rFonts w:ascii="Times New Roman" w:eastAsia="Times New Roman" w:hAnsi="Times New Roman" w:cs="Times New Roman"/>
                      <w:color w:val="000000"/>
                      <w:sz w:val="22"/>
                      <w:szCs w:val="22"/>
                    </w:rPr>
                    <w:t>To promote efficiency and equality</w:t>
                  </w:r>
                </w:p>
              </w:tc>
            </w:tr>
          </w:tbl>
          <w:p w:rsidR="00F805E7" w:rsidRDefault="00F805E7"/>
        </w:tc>
      </w:tr>
    </w:tbl>
    <w:p w:rsidR="00F805E7" w:rsidRDefault="00F805E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color w:val="000000"/>
                <w:sz w:val="22"/>
                <w:szCs w:val="22"/>
              </w:rPr>
              <w:t>89. What does the “invisible hand” refers to?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8218"/>
            </w:tblGrid>
            <w:tr w:rsidR="00F805E7">
              <w:tc>
                <w:tcPr>
                  <w:tcW w:w="0" w:type="auto"/>
                  <w:tcMar>
                    <w:top w:w="30" w:type="dxa"/>
                    <w:left w:w="0" w:type="dxa"/>
                    <w:bottom w:w="30" w:type="dxa"/>
                    <w:right w:w="0" w:type="dxa"/>
                  </w:tcMar>
                </w:tcPr>
                <w:p w:rsidR="00F805E7" w:rsidRDefault="00F805E7">
                  <w:r>
                    <w:rPr>
                      <w:i/>
                      <w:iCs/>
                      <w:color w:val="000000"/>
                      <w:sz w:val="22"/>
                      <w:szCs w:val="22"/>
                    </w:rPr>
                    <w:t>ANSWER:  </w:t>
                  </w:r>
                </w:p>
              </w:tc>
              <w:tc>
                <w:tcPr>
                  <w:tcW w:w="0" w:type="auto"/>
                  <w:tcMar>
                    <w:top w:w="30" w:type="dxa"/>
                    <w:left w:w="0" w:type="dxa"/>
                    <w:bottom w:w="30" w:type="dxa"/>
                    <w:right w:w="0" w:type="dxa"/>
                  </w:tcMar>
                </w:tcPr>
                <w:p w:rsidR="00F805E7" w:rsidRDefault="00F805E7">
                  <w:pPr>
                    <w:pStyle w:val="p"/>
                  </w:pPr>
                  <w:r>
                    <w:rPr>
                      <w:rFonts w:ascii="Times New Roman" w:eastAsia="Times New Roman" w:hAnsi="Times New Roman" w:cs="Times New Roman"/>
                      <w:color w:val="000000"/>
                      <w:sz w:val="22"/>
                      <w:szCs w:val="22"/>
                    </w:rPr>
                    <w:t>How the decisions of self-interested households and firms lead to desirable market outcomes.</w:t>
                  </w:r>
                </w:p>
              </w:tc>
            </w:tr>
          </w:tbl>
          <w:p w:rsidR="00F805E7" w:rsidRDefault="00F805E7"/>
        </w:tc>
      </w:tr>
    </w:tbl>
    <w:p w:rsidR="00F805E7" w:rsidRDefault="00F805E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color w:val="000000"/>
                <w:sz w:val="22"/>
                <w:szCs w:val="22"/>
              </w:rPr>
              <w:t xml:space="preserve">90. Invisible hand is a term used by the economist ______ in his 1776 book </w:t>
            </w:r>
            <w:r>
              <w:rPr>
                <w:rFonts w:ascii="Times New Roman" w:eastAsia="Times New Roman" w:hAnsi="Times New Roman" w:cs="Times New Roman"/>
                <w:i/>
                <w:iCs/>
                <w:color w:val="000000"/>
                <w:sz w:val="22"/>
                <w:szCs w:val="22"/>
              </w:rPr>
              <w:t>An Inquiry into the Nature and Causes of the Wealth of Nations</w:t>
            </w:r>
            <w:r>
              <w:rPr>
                <w:rFonts w:ascii="Times New Roman" w:eastAsia="Times New Roman" w:hAnsi="Times New Roman" w:cs="Times New Roman"/>
                <w:color w:val="000000"/>
                <w:sz w:val="22"/>
                <w:szCs w:val="22"/>
              </w:rPr>
              <w: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19"/>
            </w:tblGrid>
            <w:tr w:rsidR="00F805E7">
              <w:tc>
                <w:tcPr>
                  <w:tcW w:w="0" w:type="auto"/>
                  <w:tcMar>
                    <w:top w:w="30" w:type="dxa"/>
                    <w:left w:w="0" w:type="dxa"/>
                    <w:bottom w:w="30" w:type="dxa"/>
                    <w:right w:w="0" w:type="dxa"/>
                  </w:tcMar>
                </w:tcPr>
                <w:p w:rsidR="00F805E7" w:rsidRDefault="00F805E7">
                  <w:r>
                    <w:rPr>
                      <w:i/>
                      <w:iCs/>
                      <w:color w:val="000000"/>
                      <w:sz w:val="22"/>
                      <w:szCs w:val="22"/>
                    </w:rPr>
                    <w:t>ANSWER:  </w:t>
                  </w:r>
                </w:p>
              </w:tc>
              <w:tc>
                <w:tcPr>
                  <w:tcW w:w="0" w:type="auto"/>
                  <w:tcMar>
                    <w:top w:w="30" w:type="dxa"/>
                    <w:left w:w="0" w:type="dxa"/>
                    <w:bottom w:w="30" w:type="dxa"/>
                    <w:right w:w="0" w:type="dxa"/>
                  </w:tcMar>
                </w:tcPr>
                <w:p w:rsidR="00F805E7" w:rsidRDefault="00F805E7">
                  <w:pPr>
                    <w:pStyle w:val="p"/>
                  </w:pPr>
                  <w:r>
                    <w:rPr>
                      <w:rFonts w:ascii="Times New Roman" w:eastAsia="Times New Roman" w:hAnsi="Times New Roman" w:cs="Times New Roman"/>
                      <w:color w:val="000000"/>
                      <w:sz w:val="22"/>
                      <w:szCs w:val="22"/>
                    </w:rPr>
                    <w:t>Adam Smith</w:t>
                  </w:r>
                </w:p>
              </w:tc>
            </w:tr>
          </w:tbl>
          <w:p w:rsidR="00F805E7" w:rsidRDefault="00F805E7"/>
        </w:tc>
      </w:tr>
    </w:tbl>
    <w:p w:rsidR="00F805E7" w:rsidRDefault="00F805E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color w:val="000000"/>
                <w:sz w:val="22"/>
                <w:szCs w:val="22"/>
              </w:rPr>
              <w:t>91. What do prices reflect in a market economy?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6446"/>
            </w:tblGrid>
            <w:tr w:rsidR="00F805E7">
              <w:tc>
                <w:tcPr>
                  <w:tcW w:w="0" w:type="auto"/>
                  <w:tcMar>
                    <w:top w:w="30" w:type="dxa"/>
                    <w:left w:w="0" w:type="dxa"/>
                    <w:bottom w:w="30" w:type="dxa"/>
                    <w:right w:w="0" w:type="dxa"/>
                  </w:tcMar>
                </w:tcPr>
                <w:p w:rsidR="00F805E7" w:rsidRDefault="00F805E7">
                  <w:r>
                    <w:rPr>
                      <w:i/>
                      <w:iCs/>
                      <w:color w:val="000000"/>
                      <w:sz w:val="22"/>
                      <w:szCs w:val="22"/>
                    </w:rPr>
                    <w:t>ANSWER:  </w:t>
                  </w:r>
                </w:p>
              </w:tc>
              <w:tc>
                <w:tcPr>
                  <w:tcW w:w="0" w:type="auto"/>
                  <w:tcMar>
                    <w:top w:w="30" w:type="dxa"/>
                    <w:left w:w="0" w:type="dxa"/>
                    <w:bottom w:w="30" w:type="dxa"/>
                    <w:right w:w="0" w:type="dxa"/>
                  </w:tcMar>
                </w:tcPr>
                <w:p w:rsidR="00F805E7" w:rsidRDefault="00F805E7">
                  <w:pPr>
                    <w:pStyle w:val="p"/>
                  </w:pPr>
                  <w:r>
                    <w:rPr>
                      <w:rFonts w:ascii="Times New Roman" w:eastAsia="Times New Roman" w:hAnsi="Times New Roman" w:cs="Times New Roman"/>
                      <w:color w:val="000000"/>
                      <w:sz w:val="22"/>
                      <w:szCs w:val="22"/>
                    </w:rPr>
                    <w:t>The value of a good to society and the cost to society of making the good</w:t>
                  </w:r>
                </w:p>
              </w:tc>
            </w:tr>
          </w:tbl>
          <w:p w:rsidR="00F805E7" w:rsidRDefault="00F805E7"/>
        </w:tc>
      </w:tr>
    </w:tbl>
    <w:p w:rsidR="00F805E7" w:rsidRDefault="00F805E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color w:val="000000"/>
                <w:sz w:val="22"/>
                <w:szCs w:val="22"/>
              </w:rPr>
              <w:t>92. Explain the concept of market failure.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9651"/>
            </w:tblGrid>
            <w:tr w:rsidR="00F805E7">
              <w:tc>
                <w:tcPr>
                  <w:tcW w:w="0" w:type="auto"/>
                  <w:tcMar>
                    <w:top w:w="30" w:type="dxa"/>
                    <w:left w:w="0" w:type="dxa"/>
                    <w:bottom w:w="30" w:type="dxa"/>
                    <w:right w:w="0" w:type="dxa"/>
                  </w:tcMar>
                </w:tcPr>
                <w:p w:rsidR="00F805E7" w:rsidRDefault="00F805E7">
                  <w:r>
                    <w:rPr>
                      <w:i/>
                      <w:iCs/>
                      <w:color w:val="000000"/>
                      <w:sz w:val="22"/>
                      <w:szCs w:val="22"/>
                    </w:rPr>
                    <w:t>ANSWER:  </w:t>
                  </w:r>
                </w:p>
              </w:tc>
              <w:tc>
                <w:tcPr>
                  <w:tcW w:w="0" w:type="auto"/>
                  <w:tcMar>
                    <w:top w:w="30" w:type="dxa"/>
                    <w:left w:w="0" w:type="dxa"/>
                    <w:bottom w:w="30" w:type="dxa"/>
                    <w:right w:w="0" w:type="dxa"/>
                  </w:tcMar>
                </w:tcPr>
                <w:p w:rsidR="00F805E7" w:rsidRDefault="00F805E7">
                  <w:pPr>
                    <w:pStyle w:val="p"/>
                  </w:pPr>
                  <w:r>
                    <w:rPr>
                      <w:rFonts w:ascii="Times New Roman" w:eastAsia="Times New Roman" w:hAnsi="Times New Roman" w:cs="Times New Roman"/>
                      <w:color w:val="000000"/>
                      <w:sz w:val="22"/>
                      <w:szCs w:val="22"/>
                    </w:rPr>
                    <w:t>Market failure is a situation in which the market on its own fails to produce an efficient allocation of resources.</w:t>
                  </w:r>
                </w:p>
              </w:tc>
            </w:tr>
          </w:tbl>
          <w:p w:rsidR="00F805E7" w:rsidRDefault="00F805E7"/>
        </w:tc>
      </w:tr>
    </w:tbl>
    <w:p w:rsidR="00F805E7" w:rsidRDefault="00F805E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color w:val="000000"/>
                <w:sz w:val="22"/>
                <w:szCs w:val="22"/>
              </w:rPr>
              <w:t>93. Economists use the term ______ to refer to the ability of a single person (or a small group) to have a substantial influence on market prices.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16"/>
            </w:tblGrid>
            <w:tr w:rsidR="00F805E7">
              <w:tc>
                <w:tcPr>
                  <w:tcW w:w="0" w:type="auto"/>
                  <w:tcMar>
                    <w:top w:w="30" w:type="dxa"/>
                    <w:left w:w="0" w:type="dxa"/>
                    <w:bottom w:w="30" w:type="dxa"/>
                    <w:right w:w="0" w:type="dxa"/>
                  </w:tcMar>
                </w:tcPr>
                <w:p w:rsidR="00F805E7" w:rsidRDefault="00F805E7">
                  <w:r>
                    <w:rPr>
                      <w:i/>
                      <w:iCs/>
                      <w:color w:val="000000"/>
                      <w:sz w:val="22"/>
                      <w:szCs w:val="22"/>
                    </w:rPr>
                    <w:t>ANSWER:  </w:t>
                  </w:r>
                </w:p>
              </w:tc>
              <w:tc>
                <w:tcPr>
                  <w:tcW w:w="0" w:type="auto"/>
                  <w:tcMar>
                    <w:top w:w="30" w:type="dxa"/>
                    <w:left w:w="0" w:type="dxa"/>
                    <w:bottom w:w="30" w:type="dxa"/>
                    <w:right w:w="0" w:type="dxa"/>
                  </w:tcMar>
                </w:tcPr>
                <w:p w:rsidR="00F805E7" w:rsidRDefault="00F805E7">
                  <w:pPr>
                    <w:pStyle w:val="p"/>
                  </w:pPr>
                  <w:r>
                    <w:rPr>
                      <w:rFonts w:ascii="Times New Roman" w:eastAsia="Times New Roman" w:hAnsi="Times New Roman" w:cs="Times New Roman"/>
                      <w:color w:val="000000"/>
                      <w:sz w:val="22"/>
                      <w:szCs w:val="22"/>
                    </w:rPr>
                    <w:t>market power</w:t>
                  </w:r>
                </w:p>
              </w:tc>
            </w:tr>
          </w:tbl>
          <w:p w:rsidR="00F805E7" w:rsidRDefault="00F805E7"/>
        </w:tc>
      </w:tr>
    </w:tbl>
    <w:p w:rsidR="00F805E7" w:rsidRDefault="00F805E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color w:val="000000"/>
                <w:sz w:val="22"/>
                <w:szCs w:val="22"/>
              </w:rPr>
              <w:t>94. Give an example of government intervention that is intended to reduce an externality.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5236"/>
            </w:tblGrid>
            <w:tr w:rsidR="00F805E7">
              <w:tc>
                <w:tcPr>
                  <w:tcW w:w="0" w:type="auto"/>
                  <w:tcMar>
                    <w:top w:w="30" w:type="dxa"/>
                    <w:left w:w="0" w:type="dxa"/>
                    <w:bottom w:w="30" w:type="dxa"/>
                    <w:right w:w="0" w:type="dxa"/>
                  </w:tcMar>
                </w:tcPr>
                <w:p w:rsidR="00F805E7" w:rsidRDefault="00F805E7">
                  <w:r>
                    <w:rPr>
                      <w:i/>
                      <w:iCs/>
                      <w:color w:val="000000"/>
                      <w:sz w:val="22"/>
                      <w:szCs w:val="22"/>
                    </w:rPr>
                    <w:t>ANSWER:  </w:t>
                  </w:r>
                </w:p>
              </w:tc>
              <w:tc>
                <w:tcPr>
                  <w:tcW w:w="0" w:type="auto"/>
                  <w:tcMar>
                    <w:top w:w="30" w:type="dxa"/>
                    <w:left w:w="0" w:type="dxa"/>
                    <w:bottom w:w="30" w:type="dxa"/>
                    <w:right w:w="0" w:type="dxa"/>
                  </w:tcMar>
                </w:tcPr>
                <w:p w:rsidR="00F805E7" w:rsidRDefault="00F805E7">
                  <w:pPr>
                    <w:pStyle w:val="p"/>
                  </w:pPr>
                  <w:r>
                    <w:rPr>
                      <w:rFonts w:ascii="Times New Roman" w:eastAsia="Times New Roman" w:hAnsi="Times New Roman" w:cs="Times New Roman"/>
                      <w:color w:val="000000"/>
                      <w:sz w:val="22"/>
                      <w:szCs w:val="22"/>
                    </w:rPr>
                    <w:t>Laws that restrict the smoking of cigarettes in public places</w:t>
                  </w:r>
                </w:p>
              </w:tc>
            </w:tr>
          </w:tbl>
          <w:p w:rsidR="00F805E7" w:rsidRDefault="00F805E7"/>
        </w:tc>
      </w:tr>
    </w:tbl>
    <w:p w:rsidR="00F805E7" w:rsidRDefault="00F805E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color w:val="000000"/>
                <w:sz w:val="22"/>
                <w:szCs w:val="22"/>
              </w:rPr>
              <w:t>95. Give an example of government intervention that is intended to improve equality.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3134"/>
            </w:tblGrid>
            <w:tr w:rsidR="00F805E7">
              <w:tc>
                <w:tcPr>
                  <w:tcW w:w="0" w:type="auto"/>
                  <w:tcMar>
                    <w:top w:w="30" w:type="dxa"/>
                    <w:left w:w="0" w:type="dxa"/>
                    <w:bottom w:w="30" w:type="dxa"/>
                    <w:right w:w="0" w:type="dxa"/>
                  </w:tcMar>
                </w:tcPr>
                <w:p w:rsidR="00F805E7" w:rsidRDefault="00F805E7">
                  <w:r>
                    <w:rPr>
                      <w:i/>
                      <w:iCs/>
                      <w:color w:val="000000"/>
                      <w:sz w:val="22"/>
                      <w:szCs w:val="22"/>
                    </w:rPr>
                    <w:t>ANSWER:  </w:t>
                  </w:r>
                </w:p>
              </w:tc>
              <w:tc>
                <w:tcPr>
                  <w:tcW w:w="0" w:type="auto"/>
                  <w:tcMar>
                    <w:top w:w="30" w:type="dxa"/>
                    <w:left w:w="0" w:type="dxa"/>
                    <w:bottom w:w="30" w:type="dxa"/>
                    <w:right w:w="0" w:type="dxa"/>
                  </w:tcMar>
                </w:tcPr>
                <w:p w:rsidR="00F805E7" w:rsidRDefault="00F805E7">
                  <w:pPr>
                    <w:pStyle w:val="p"/>
                  </w:pPr>
                  <w:r>
                    <w:rPr>
                      <w:rFonts w:ascii="Times New Roman" w:eastAsia="Times New Roman" w:hAnsi="Times New Roman" w:cs="Times New Roman"/>
                      <w:color w:val="000000"/>
                      <w:sz w:val="22"/>
                      <w:szCs w:val="22"/>
                    </w:rPr>
                    <w:t>The income tax; the welfare system</w:t>
                  </w:r>
                </w:p>
              </w:tc>
            </w:tr>
          </w:tbl>
          <w:p w:rsidR="00F805E7" w:rsidRDefault="00F805E7"/>
        </w:tc>
      </w:tr>
    </w:tbl>
    <w:p w:rsidR="00F805E7" w:rsidRDefault="00F805E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color w:val="000000"/>
                <w:sz w:val="22"/>
                <w:szCs w:val="22"/>
              </w:rPr>
              <w:t>96. Economists use the term ______ to refer to an increase in the overall level of prices in the economy.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758"/>
            </w:tblGrid>
            <w:tr w:rsidR="00F805E7">
              <w:tc>
                <w:tcPr>
                  <w:tcW w:w="0" w:type="auto"/>
                  <w:tcMar>
                    <w:top w:w="30" w:type="dxa"/>
                    <w:left w:w="0" w:type="dxa"/>
                    <w:bottom w:w="30" w:type="dxa"/>
                    <w:right w:w="0" w:type="dxa"/>
                  </w:tcMar>
                </w:tcPr>
                <w:p w:rsidR="00F805E7" w:rsidRDefault="00F805E7">
                  <w:r>
                    <w:rPr>
                      <w:i/>
                      <w:iCs/>
                      <w:color w:val="000000"/>
                      <w:sz w:val="22"/>
                      <w:szCs w:val="22"/>
                    </w:rPr>
                    <w:t>ANSWER:  </w:t>
                  </w:r>
                </w:p>
              </w:tc>
              <w:tc>
                <w:tcPr>
                  <w:tcW w:w="0" w:type="auto"/>
                  <w:tcMar>
                    <w:top w:w="30" w:type="dxa"/>
                    <w:left w:w="0" w:type="dxa"/>
                    <w:bottom w:w="30" w:type="dxa"/>
                    <w:right w:w="0" w:type="dxa"/>
                  </w:tcMar>
                </w:tcPr>
                <w:p w:rsidR="00F805E7" w:rsidRDefault="00F805E7">
                  <w:pPr>
                    <w:pStyle w:val="p"/>
                  </w:pPr>
                  <w:r>
                    <w:rPr>
                      <w:rFonts w:ascii="Times New Roman" w:eastAsia="Times New Roman" w:hAnsi="Times New Roman" w:cs="Times New Roman"/>
                      <w:color w:val="000000"/>
                      <w:sz w:val="22"/>
                      <w:szCs w:val="22"/>
                    </w:rPr>
                    <w:t>Inflation</w:t>
                  </w:r>
                </w:p>
              </w:tc>
            </w:tr>
          </w:tbl>
          <w:p w:rsidR="00F805E7" w:rsidRDefault="00F805E7"/>
        </w:tc>
      </w:tr>
    </w:tbl>
    <w:p w:rsidR="00F805E7" w:rsidRDefault="00F805E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color w:val="000000"/>
                <w:sz w:val="22"/>
                <w:szCs w:val="22"/>
              </w:rPr>
              <w:t>97. In the short run, an increase in the money supply is likely to lead to ______ inflation and ______ unemployment.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80"/>
            </w:tblGrid>
            <w:tr w:rsidR="00F805E7">
              <w:tc>
                <w:tcPr>
                  <w:tcW w:w="0" w:type="auto"/>
                  <w:tcMar>
                    <w:top w:w="30" w:type="dxa"/>
                    <w:left w:w="0" w:type="dxa"/>
                    <w:bottom w:w="30" w:type="dxa"/>
                    <w:right w:w="0" w:type="dxa"/>
                  </w:tcMar>
                </w:tcPr>
                <w:p w:rsidR="00F805E7" w:rsidRDefault="00F805E7">
                  <w:r>
                    <w:rPr>
                      <w:i/>
                      <w:iCs/>
                      <w:color w:val="000000"/>
                      <w:sz w:val="22"/>
                      <w:szCs w:val="22"/>
                    </w:rPr>
                    <w:t>ANSWER:  </w:t>
                  </w:r>
                </w:p>
              </w:tc>
              <w:tc>
                <w:tcPr>
                  <w:tcW w:w="0" w:type="auto"/>
                  <w:tcMar>
                    <w:top w:w="30" w:type="dxa"/>
                    <w:left w:w="0" w:type="dxa"/>
                    <w:bottom w:w="30" w:type="dxa"/>
                    <w:right w:w="0" w:type="dxa"/>
                  </w:tcMar>
                </w:tcPr>
                <w:p w:rsidR="00F805E7" w:rsidRDefault="00F805E7">
                  <w:pPr>
                    <w:pStyle w:val="p"/>
                  </w:pPr>
                  <w:r>
                    <w:rPr>
                      <w:rFonts w:ascii="Times New Roman" w:eastAsia="Times New Roman" w:hAnsi="Times New Roman" w:cs="Times New Roman"/>
                      <w:color w:val="000000"/>
                      <w:sz w:val="22"/>
                      <w:szCs w:val="22"/>
                    </w:rPr>
                    <w:t>higher; lower</w:t>
                  </w:r>
                </w:p>
              </w:tc>
            </w:tr>
          </w:tbl>
          <w:p w:rsidR="00F805E7" w:rsidRDefault="00F805E7"/>
        </w:tc>
      </w:tr>
    </w:tbl>
    <w:p w:rsidR="00F805E7" w:rsidRDefault="00F805E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color w:val="000000"/>
                <w:sz w:val="22"/>
                <w:szCs w:val="22"/>
              </w:rPr>
              <w:t>98. Economists use the term ______ to refer to fluctuations in economic activity, such as employment and production.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65"/>
            </w:tblGrid>
            <w:tr w:rsidR="00F805E7">
              <w:tc>
                <w:tcPr>
                  <w:tcW w:w="0" w:type="auto"/>
                  <w:tcMar>
                    <w:top w:w="30" w:type="dxa"/>
                    <w:left w:w="0" w:type="dxa"/>
                    <w:bottom w:w="30" w:type="dxa"/>
                    <w:right w:w="0" w:type="dxa"/>
                  </w:tcMar>
                </w:tcPr>
                <w:p w:rsidR="00F805E7" w:rsidRDefault="00F805E7">
                  <w:r>
                    <w:rPr>
                      <w:i/>
                      <w:iCs/>
                      <w:color w:val="000000"/>
                      <w:sz w:val="22"/>
                      <w:szCs w:val="22"/>
                    </w:rPr>
                    <w:t>ANSWER:  </w:t>
                  </w:r>
                </w:p>
              </w:tc>
              <w:tc>
                <w:tcPr>
                  <w:tcW w:w="0" w:type="auto"/>
                  <w:tcMar>
                    <w:top w:w="30" w:type="dxa"/>
                    <w:left w:w="0" w:type="dxa"/>
                    <w:bottom w:w="30" w:type="dxa"/>
                    <w:right w:w="0" w:type="dxa"/>
                  </w:tcMar>
                </w:tcPr>
                <w:p w:rsidR="00F805E7" w:rsidRDefault="00F805E7">
                  <w:pPr>
                    <w:pStyle w:val="p"/>
                  </w:pPr>
                  <w:r>
                    <w:rPr>
                      <w:rFonts w:ascii="Times New Roman" w:eastAsia="Times New Roman" w:hAnsi="Times New Roman" w:cs="Times New Roman"/>
                      <w:color w:val="000000"/>
                      <w:sz w:val="22"/>
                      <w:szCs w:val="22"/>
                    </w:rPr>
                    <w:t>business cycle</w:t>
                  </w:r>
                </w:p>
              </w:tc>
            </w:tr>
          </w:tbl>
          <w:p w:rsidR="00F805E7" w:rsidRDefault="00F805E7"/>
        </w:tc>
      </w:tr>
    </w:tbl>
    <w:p w:rsidR="00F805E7" w:rsidRDefault="00F805E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color w:val="000000"/>
                <w:sz w:val="22"/>
                <w:szCs w:val="22"/>
              </w:rPr>
              <w:t>99. Consider two countries, Muria and Zenya. In Muria total annual output is worth $800 million and people work 40 million hours. In Zenya total annual output is worth $900 million and people work 50 million hours. In which country is productivity higher?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776"/>
            </w:tblGrid>
            <w:tr w:rsidR="00F805E7">
              <w:tc>
                <w:tcPr>
                  <w:tcW w:w="0" w:type="auto"/>
                  <w:tcMar>
                    <w:top w:w="30" w:type="dxa"/>
                    <w:left w:w="0" w:type="dxa"/>
                    <w:bottom w:w="30" w:type="dxa"/>
                    <w:right w:w="0" w:type="dxa"/>
                  </w:tcMar>
                </w:tcPr>
                <w:p w:rsidR="00F805E7" w:rsidRDefault="00F805E7">
                  <w:r>
                    <w:rPr>
                      <w:i/>
                      <w:iCs/>
                      <w:color w:val="000000"/>
                      <w:sz w:val="22"/>
                      <w:szCs w:val="22"/>
                    </w:rPr>
                    <w:t>ANSWER:  </w:t>
                  </w:r>
                </w:p>
              </w:tc>
              <w:tc>
                <w:tcPr>
                  <w:tcW w:w="0" w:type="auto"/>
                  <w:tcMar>
                    <w:top w:w="30" w:type="dxa"/>
                    <w:left w:w="0" w:type="dxa"/>
                    <w:bottom w:w="30" w:type="dxa"/>
                    <w:right w:w="0" w:type="dxa"/>
                  </w:tcMar>
                </w:tcPr>
                <w:p w:rsidR="00F805E7" w:rsidRDefault="00F805E7">
                  <w:pPr>
                    <w:pStyle w:val="p"/>
                  </w:pPr>
                  <w:r>
                    <w:rPr>
                      <w:rFonts w:ascii="Times New Roman" w:eastAsia="Times New Roman" w:hAnsi="Times New Roman" w:cs="Times New Roman"/>
                      <w:color w:val="000000"/>
                      <w:sz w:val="22"/>
                      <w:szCs w:val="22"/>
                    </w:rPr>
                    <w:t>In Muria</w:t>
                  </w:r>
                </w:p>
              </w:tc>
            </w:tr>
          </w:tbl>
          <w:p w:rsidR="00F805E7" w:rsidRDefault="00F805E7"/>
        </w:tc>
      </w:tr>
    </w:tbl>
    <w:p w:rsidR="00F805E7" w:rsidRDefault="00F805E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color w:val="000000"/>
                <w:sz w:val="22"/>
                <w:szCs w:val="22"/>
              </w:rPr>
              <w:t xml:space="preserve">100. Suppose that in Germany total annual output is worth $600 million and people work 40 million hours. In France total annual output is worth $700 million and people work 50 million hours. In which country do people enjoy a higher </w:t>
            </w:r>
            <w:r>
              <w:rPr>
                <w:rFonts w:ascii="Times New Roman" w:eastAsia="Times New Roman" w:hAnsi="Times New Roman" w:cs="Times New Roman"/>
                <w:color w:val="000000"/>
                <w:sz w:val="22"/>
                <w:szCs w:val="22"/>
              </w:rPr>
              <w:lastRenderedPageBreak/>
              <w:t>standard of living?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9651"/>
            </w:tblGrid>
            <w:tr w:rsidR="00F805E7">
              <w:tc>
                <w:tcPr>
                  <w:tcW w:w="0" w:type="auto"/>
                  <w:tcMar>
                    <w:top w:w="30" w:type="dxa"/>
                    <w:left w:w="0" w:type="dxa"/>
                    <w:bottom w:w="30" w:type="dxa"/>
                    <w:right w:w="0" w:type="dxa"/>
                  </w:tcMar>
                </w:tcPr>
                <w:p w:rsidR="00F805E7" w:rsidRDefault="00F805E7">
                  <w:r>
                    <w:rPr>
                      <w:i/>
                      <w:iCs/>
                      <w:color w:val="000000"/>
                      <w:sz w:val="22"/>
                      <w:szCs w:val="22"/>
                    </w:rPr>
                    <w:t>ANSWER:  </w:t>
                  </w:r>
                </w:p>
              </w:tc>
              <w:tc>
                <w:tcPr>
                  <w:tcW w:w="0" w:type="auto"/>
                  <w:tcMar>
                    <w:top w:w="30" w:type="dxa"/>
                    <w:left w:w="0" w:type="dxa"/>
                    <w:bottom w:w="30" w:type="dxa"/>
                    <w:right w:w="0" w:type="dxa"/>
                  </w:tcMar>
                </w:tcPr>
                <w:p w:rsidR="00F805E7" w:rsidRDefault="00F805E7">
                  <w:pPr>
                    <w:pStyle w:val="p"/>
                  </w:pPr>
                  <w:r>
                    <w:rPr>
                      <w:rFonts w:ascii="Times New Roman" w:eastAsia="Times New Roman" w:hAnsi="Times New Roman" w:cs="Times New Roman"/>
                      <w:color w:val="000000"/>
                      <w:sz w:val="22"/>
                      <w:szCs w:val="22"/>
                    </w:rPr>
                    <w:t>In Germany. Almost all variation in the standard of living across countries is due to differences in productivity.</w:t>
                  </w:r>
                </w:p>
              </w:tc>
            </w:tr>
          </w:tbl>
          <w:p w:rsidR="00F805E7" w:rsidRDefault="00F805E7"/>
        </w:tc>
      </w:tr>
    </w:tbl>
    <w:p w:rsidR="00F805E7" w:rsidRDefault="00F805E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color w:val="000000"/>
                <w:sz w:val="22"/>
                <w:szCs w:val="22"/>
              </w:rPr>
              <w:t>101. What are the two short-run effects of increasing the quantity of nation’s money?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3715"/>
            </w:tblGrid>
            <w:tr w:rsidR="00F805E7">
              <w:tc>
                <w:tcPr>
                  <w:tcW w:w="0" w:type="auto"/>
                  <w:tcMar>
                    <w:top w:w="30" w:type="dxa"/>
                    <w:left w:w="0" w:type="dxa"/>
                    <w:bottom w:w="30" w:type="dxa"/>
                    <w:right w:w="0" w:type="dxa"/>
                  </w:tcMar>
                </w:tcPr>
                <w:p w:rsidR="00F805E7" w:rsidRDefault="00F805E7">
                  <w:r>
                    <w:rPr>
                      <w:i/>
                      <w:iCs/>
                      <w:color w:val="000000"/>
                      <w:sz w:val="22"/>
                      <w:szCs w:val="22"/>
                    </w:rPr>
                    <w:t>ANSWER:  </w:t>
                  </w:r>
                </w:p>
              </w:tc>
              <w:tc>
                <w:tcPr>
                  <w:tcW w:w="0" w:type="auto"/>
                  <w:tcMar>
                    <w:top w:w="30" w:type="dxa"/>
                    <w:left w:w="0" w:type="dxa"/>
                    <w:bottom w:w="30" w:type="dxa"/>
                    <w:right w:w="0" w:type="dxa"/>
                  </w:tcMar>
                </w:tcPr>
                <w:p w:rsidR="00F805E7" w:rsidRDefault="00F805E7">
                  <w:pPr>
                    <w:pStyle w:val="p"/>
                  </w:pPr>
                  <w:r>
                    <w:rPr>
                      <w:rFonts w:ascii="Times New Roman" w:eastAsia="Times New Roman" w:hAnsi="Times New Roman" w:cs="Times New Roman"/>
                      <w:color w:val="000000"/>
                      <w:sz w:val="22"/>
                      <w:szCs w:val="22"/>
                    </w:rPr>
                    <w:t>Higher inflation and lower unemployment</w:t>
                  </w:r>
                </w:p>
              </w:tc>
            </w:tr>
          </w:tbl>
          <w:p w:rsidR="00F805E7" w:rsidRDefault="00F805E7"/>
        </w:tc>
      </w:tr>
    </w:tbl>
    <w:p w:rsidR="00F805E7" w:rsidRDefault="00F805E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color w:val="000000"/>
                <w:sz w:val="22"/>
                <w:szCs w:val="22"/>
              </w:rPr>
              <w:t>102. How does the study of economics depend upon the phenomenon of scarcity?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9651"/>
            </w:tblGrid>
            <w:tr w:rsidR="00F805E7">
              <w:tc>
                <w:tcPr>
                  <w:tcW w:w="0" w:type="auto"/>
                  <w:tcMar>
                    <w:top w:w="30" w:type="dxa"/>
                    <w:left w:w="0" w:type="dxa"/>
                    <w:bottom w:w="30" w:type="dxa"/>
                    <w:right w:w="0" w:type="dxa"/>
                  </w:tcMar>
                </w:tcPr>
                <w:p w:rsidR="00F805E7" w:rsidRDefault="00F805E7">
                  <w:r>
                    <w:rPr>
                      <w:i/>
                      <w:iCs/>
                      <w:color w:val="000000"/>
                      <w:sz w:val="22"/>
                      <w:szCs w:val="22"/>
                    </w:rPr>
                    <w:t>ANSWER:  </w:t>
                  </w:r>
                </w:p>
              </w:tc>
              <w:tc>
                <w:tcPr>
                  <w:tcW w:w="0" w:type="auto"/>
                  <w:tcMar>
                    <w:top w:w="30" w:type="dxa"/>
                    <w:left w:w="0" w:type="dxa"/>
                    <w:bottom w:w="30" w:type="dxa"/>
                    <w:right w:w="0" w:type="dxa"/>
                  </w:tcMar>
                </w:tcPr>
                <w:p w:rsidR="00F805E7" w:rsidRDefault="00F805E7">
                  <w:pPr>
                    <w:pStyle w:val="p"/>
                  </w:pPr>
                  <w:r>
                    <w:rPr>
                      <w:rFonts w:ascii="Times New Roman" w:eastAsia="Times New Roman" w:hAnsi="Times New Roman" w:cs="Times New Roman"/>
                      <w:color w:val="000000"/>
                      <w:sz w:val="22"/>
                      <w:szCs w:val="22"/>
                    </w:rPr>
                    <w:t>Because economics is the study of how society allocates its scarce resources, if there were no scarcity, there would be no need for economics. Everyone could have all the goods and services they wanted. No one would have to make decisions based on tradeoffs, because there would be no opportunity cost associated with the decision. (It is difficult to conceive of a situation where time is not scarce, however).</w:t>
                  </w:r>
                </w:p>
              </w:tc>
            </w:tr>
          </w:tbl>
          <w:p w:rsidR="00F805E7" w:rsidRDefault="00F805E7"/>
        </w:tc>
      </w:tr>
    </w:tbl>
    <w:p w:rsidR="00F805E7" w:rsidRDefault="00F805E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color w:val="000000"/>
                <w:sz w:val="22"/>
                <w:szCs w:val="22"/>
              </w:rPr>
              <w:t>103. One tradeoff society faces is between efficiency and equality. Define each term. If the U.S. government redistributes income from the rich to the poor, explain how this action affects equality as well as efficiency in the economy.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9651"/>
            </w:tblGrid>
            <w:tr w:rsidR="00F805E7">
              <w:tc>
                <w:tcPr>
                  <w:tcW w:w="0" w:type="auto"/>
                  <w:tcMar>
                    <w:top w:w="30" w:type="dxa"/>
                    <w:left w:w="0" w:type="dxa"/>
                    <w:bottom w:w="30" w:type="dxa"/>
                    <w:right w:w="0" w:type="dxa"/>
                  </w:tcMar>
                </w:tcPr>
                <w:p w:rsidR="00F805E7" w:rsidRDefault="00F805E7">
                  <w:r>
                    <w:rPr>
                      <w:i/>
                      <w:iCs/>
                      <w:color w:val="000000"/>
                      <w:sz w:val="22"/>
                      <w:szCs w:val="22"/>
                    </w:rPr>
                    <w:t>ANSWER:  </w:t>
                  </w:r>
                </w:p>
              </w:tc>
              <w:tc>
                <w:tcPr>
                  <w:tcW w:w="0" w:type="auto"/>
                  <w:tcMar>
                    <w:top w:w="30" w:type="dxa"/>
                    <w:left w:w="0" w:type="dxa"/>
                    <w:bottom w:w="30" w:type="dxa"/>
                    <w:right w:w="0" w:type="dxa"/>
                  </w:tcMar>
                </w:tcPr>
                <w:p w:rsidR="00F805E7" w:rsidRDefault="00F805E7">
                  <w:pPr>
                    <w:pStyle w:val="p"/>
                  </w:pPr>
                  <w:r>
                    <w:rPr>
                      <w:rFonts w:ascii="Times New Roman" w:eastAsia="Times New Roman" w:hAnsi="Times New Roman" w:cs="Times New Roman"/>
                      <w:color w:val="000000"/>
                      <w:sz w:val="22"/>
                      <w:szCs w:val="22"/>
                    </w:rPr>
                    <w:t>Efficiency is the property of society getting the most it can from its scarce resources. Equality is defined as the property of distributing economic prosperity evenly among the members of society. Often, these two goals conflict. When the government redistributes income from the rich to the poor, it reduces the reward for working hard. Fewer goods and services are produced and the economic pie gets smaller. When the government tries to cut the economic pie into more equal slices, the pie gets smaller. Policies aimed at achieving a more equal distribution of economic well-being, such as the welfare system, try to help those members of society who are most in need. The individual income tax asks the financially successful to contribute more than others to support the government.</w:t>
                  </w:r>
                </w:p>
              </w:tc>
            </w:tr>
          </w:tbl>
          <w:p w:rsidR="00F805E7" w:rsidRDefault="00F805E7"/>
        </w:tc>
      </w:tr>
    </w:tbl>
    <w:p w:rsidR="00F805E7" w:rsidRDefault="00F805E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color w:val="000000"/>
                <w:sz w:val="22"/>
                <w:szCs w:val="22"/>
              </w:rPr>
              <w:t>104. Define opportunity cost. What is the opportunity cost to you of attending college? What was your opportunity cost of coming to class today?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9651"/>
            </w:tblGrid>
            <w:tr w:rsidR="00F805E7">
              <w:tc>
                <w:tcPr>
                  <w:tcW w:w="0" w:type="auto"/>
                  <w:tcMar>
                    <w:top w:w="30" w:type="dxa"/>
                    <w:left w:w="0" w:type="dxa"/>
                    <w:bottom w:w="30" w:type="dxa"/>
                    <w:right w:w="0" w:type="dxa"/>
                  </w:tcMar>
                </w:tcPr>
                <w:p w:rsidR="00F805E7" w:rsidRDefault="00F805E7">
                  <w:r>
                    <w:rPr>
                      <w:i/>
                      <w:iCs/>
                      <w:color w:val="000000"/>
                      <w:sz w:val="22"/>
                      <w:szCs w:val="22"/>
                    </w:rPr>
                    <w:t>ANSWER:  </w:t>
                  </w:r>
                </w:p>
              </w:tc>
              <w:tc>
                <w:tcPr>
                  <w:tcW w:w="0" w:type="auto"/>
                  <w:tcMar>
                    <w:top w:w="30" w:type="dxa"/>
                    <w:left w:w="0" w:type="dxa"/>
                    <w:bottom w:w="30" w:type="dxa"/>
                    <w:right w:w="0" w:type="dxa"/>
                  </w:tcMar>
                </w:tcPr>
                <w:p w:rsidR="00F805E7" w:rsidRDefault="00F805E7">
                  <w:pPr>
                    <w:pStyle w:val="p"/>
                  </w:pPr>
                  <w:r>
                    <w:rPr>
                      <w:rFonts w:ascii="Times New Roman" w:eastAsia="Times New Roman" w:hAnsi="Times New Roman" w:cs="Times New Roman"/>
                      <w:color w:val="000000"/>
                      <w:sz w:val="22"/>
                      <w:szCs w:val="22"/>
                    </w:rPr>
                    <w:t>Whatever must be given up to obtain some item it its opportunity cost. Basically, this would be a person's second choice. The opportunity cost of a person attending college is the value of the best alternative use of that person's time, as well as the additional costs the person incurs by making the choice to attend college. For most students this would be the income the student gives up by not working plus the cost of tuition and books, and any other costs they incur by attending college that they would not incur if they chose not to attend college. A student's opportunity cost of coming to class was the value of the best opportunity the student gave up. (For most students, that seems to be sleep.)</w:t>
                  </w:r>
                </w:p>
              </w:tc>
            </w:tr>
          </w:tbl>
          <w:p w:rsidR="00F805E7" w:rsidRDefault="00F805E7"/>
        </w:tc>
      </w:tr>
    </w:tbl>
    <w:p w:rsidR="00F805E7" w:rsidRDefault="00F805E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color w:val="000000"/>
                <w:sz w:val="22"/>
                <w:szCs w:val="22"/>
              </w:rPr>
              <w:t>105. With the understanding that people respond to incentives, outline the possible outcome for teachers if the K-12 school year is extended to 11 months per year instead of the existing 9 months per year.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9651"/>
            </w:tblGrid>
            <w:tr w:rsidR="00F805E7">
              <w:tc>
                <w:tcPr>
                  <w:tcW w:w="0" w:type="auto"/>
                  <w:tcMar>
                    <w:top w:w="30" w:type="dxa"/>
                    <w:left w:w="0" w:type="dxa"/>
                    <w:bottom w:w="30" w:type="dxa"/>
                    <w:right w:w="0" w:type="dxa"/>
                  </w:tcMar>
                </w:tcPr>
                <w:p w:rsidR="00F805E7" w:rsidRDefault="00F805E7">
                  <w:r>
                    <w:rPr>
                      <w:i/>
                      <w:iCs/>
                      <w:color w:val="000000"/>
                      <w:sz w:val="22"/>
                      <w:szCs w:val="22"/>
                    </w:rPr>
                    <w:t>ANSWER:  </w:t>
                  </w:r>
                </w:p>
              </w:tc>
              <w:tc>
                <w:tcPr>
                  <w:tcW w:w="0" w:type="auto"/>
                  <w:tcMar>
                    <w:top w:w="30" w:type="dxa"/>
                    <w:left w:w="0" w:type="dxa"/>
                    <w:bottom w:w="30" w:type="dxa"/>
                    <w:right w:w="0" w:type="dxa"/>
                  </w:tcMar>
                </w:tcPr>
                <w:p w:rsidR="00F805E7" w:rsidRDefault="00F805E7">
                  <w:pPr>
                    <w:pStyle w:val="p"/>
                  </w:pPr>
                  <w:r>
                    <w:rPr>
                      <w:rFonts w:ascii="Times New Roman" w:eastAsia="Times New Roman" w:hAnsi="Times New Roman" w:cs="Times New Roman"/>
                      <w:color w:val="000000"/>
                      <w:sz w:val="22"/>
                      <w:szCs w:val="22"/>
                    </w:rPr>
                    <w:t>The concept of working longer per year would be perceived by many teachers as a definite increase in the cost of teaching. Even with additional compensation, many teachers look at summers off as a major benefit of the education profession. If this benefit were eliminated or diminished, some teachers may perceive that the marginal cost of teaching would now be greater than the marginal benefit and would choose to leave teaching.</w:t>
                  </w:r>
                </w:p>
              </w:tc>
            </w:tr>
          </w:tbl>
          <w:p w:rsidR="00F805E7" w:rsidRDefault="00F805E7"/>
        </w:tc>
      </w:tr>
    </w:tbl>
    <w:p w:rsidR="00F805E7" w:rsidRDefault="00F805E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color w:val="000000"/>
                <w:sz w:val="22"/>
                <w:szCs w:val="22"/>
              </w:rPr>
              <w:t>106. Under what conditions might government intervention in a market economy improve the economy’s performance?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9651"/>
            </w:tblGrid>
            <w:tr w:rsidR="00F805E7">
              <w:tc>
                <w:tcPr>
                  <w:tcW w:w="0" w:type="auto"/>
                  <w:tcMar>
                    <w:top w:w="30" w:type="dxa"/>
                    <w:left w:w="0" w:type="dxa"/>
                    <w:bottom w:w="30" w:type="dxa"/>
                    <w:right w:w="0" w:type="dxa"/>
                  </w:tcMar>
                </w:tcPr>
                <w:p w:rsidR="00F805E7" w:rsidRDefault="00F805E7">
                  <w:r>
                    <w:rPr>
                      <w:i/>
                      <w:iCs/>
                      <w:color w:val="000000"/>
                      <w:sz w:val="22"/>
                      <w:szCs w:val="22"/>
                    </w:rPr>
                    <w:t>ANSWER:  </w:t>
                  </w:r>
                </w:p>
              </w:tc>
              <w:tc>
                <w:tcPr>
                  <w:tcW w:w="0" w:type="auto"/>
                  <w:tcMar>
                    <w:top w:w="30" w:type="dxa"/>
                    <w:left w:w="0" w:type="dxa"/>
                    <w:bottom w:w="30" w:type="dxa"/>
                    <w:right w:w="0" w:type="dxa"/>
                  </w:tcMar>
                </w:tcPr>
                <w:p w:rsidR="00F805E7" w:rsidRDefault="00F805E7">
                  <w:pPr>
                    <w:pStyle w:val="p"/>
                  </w:pPr>
                  <w:r>
                    <w:rPr>
                      <w:rFonts w:ascii="Times New Roman" w:eastAsia="Times New Roman" w:hAnsi="Times New Roman" w:cs="Times New Roman"/>
                      <w:color w:val="000000"/>
                      <w:sz w:val="22"/>
                      <w:szCs w:val="22"/>
                    </w:rPr>
                    <w:t>If there is a market failure, such as an externality or monopoly, government regulation might improve the well-being of society by promoting efficiency. If the distribution of income or wealth is considered to be unfair by society, government intervention might achieve a more equal distribution of economic well-being.</w:t>
                  </w:r>
                </w:p>
              </w:tc>
            </w:tr>
          </w:tbl>
          <w:p w:rsidR="00F805E7" w:rsidRDefault="00F805E7"/>
        </w:tc>
      </w:tr>
    </w:tbl>
    <w:p w:rsidR="00F805E7" w:rsidRDefault="00F805E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F805E7">
        <w:tc>
          <w:tcPr>
            <w:tcW w:w="5000" w:type="pct"/>
            <w:tcMar>
              <w:top w:w="0" w:type="dxa"/>
              <w:left w:w="0" w:type="dxa"/>
              <w:bottom w:w="0" w:type="dxa"/>
              <w:right w:w="0" w:type="dxa"/>
            </w:tcMar>
            <w:vAlign w:val="center"/>
          </w:tcPr>
          <w:p w:rsidR="00F805E7" w:rsidRDefault="00F805E7">
            <w:pPr>
              <w:pStyle w:val="p"/>
            </w:pPr>
            <w:r>
              <w:rPr>
                <w:rFonts w:ascii="Times New Roman" w:eastAsia="Times New Roman" w:hAnsi="Times New Roman" w:cs="Times New Roman"/>
                <w:color w:val="000000"/>
                <w:sz w:val="22"/>
                <w:szCs w:val="22"/>
              </w:rPr>
              <w:t>107. Explain how an attempt by the government to lower inflation could cause unemployment to increase in the short-run.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9651"/>
            </w:tblGrid>
            <w:tr w:rsidR="00F805E7">
              <w:tc>
                <w:tcPr>
                  <w:tcW w:w="0" w:type="auto"/>
                  <w:tcMar>
                    <w:top w:w="30" w:type="dxa"/>
                    <w:left w:w="0" w:type="dxa"/>
                    <w:bottom w:w="30" w:type="dxa"/>
                    <w:right w:w="0" w:type="dxa"/>
                  </w:tcMar>
                </w:tcPr>
                <w:p w:rsidR="00F805E7" w:rsidRDefault="00F805E7">
                  <w:r>
                    <w:rPr>
                      <w:i/>
                      <w:iCs/>
                      <w:color w:val="000000"/>
                      <w:sz w:val="22"/>
                      <w:szCs w:val="22"/>
                    </w:rPr>
                    <w:t>ANSWER:  </w:t>
                  </w:r>
                </w:p>
              </w:tc>
              <w:tc>
                <w:tcPr>
                  <w:tcW w:w="0" w:type="auto"/>
                  <w:tcMar>
                    <w:top w:w="30" w:type="dxa"/>
                    <w:left w:w="0" w:type="dxa"/>
                    <w:bottom w:w="30" w:type="dxa"/>
                    <w:right w:w="0" w:type="dxa"/>
                  </w:tcMar>
                </w:tcPr>
                <w:p w:rsidR="00F805E7" w:rsidRDefault="00F805E7">
                  <w:pPr>
                    <w:pStyle w:val="p"/>
                  </w:pPr>
                  <w:r>
                    <w:rPr>
                      <w:rFonts w:ascii="Times New Roman" w:eastAsia="Times New Roman" w:hAnsi="Times New Roman" w:cs="Times New Roman"/>
                      <w:color w:val="000000"/>
                      <w:sz w:val="22"/>
                      <w:szCs w:val="22"/>
                    </w:rPr>
                    <w:t xml:space="preserve">To lower inflation, the government may choose to reduce the money supply in the economy. When the </w:t>
                  </w:r>
                  <w:r>
                    <w:rPr>
                      <w:rFonts w:ascii="Times New Roman" w:eastAsia="Times New Roman" w:hAnsi="Times New Roman" w:cs="Times New Roman"/>
                      <w:color w:val="000000"/>
                      <w:sz w:val="22"/>
                      <w:szCs w:val="22"/>
                    </w:rPr>
                    <w:lastRenderedPageBreak/>
                    <w:t>money supply is reduced, prices don't adjust immediately. Lower spending, combined with prices that are too high, reduces sales and causes workers to be laid off. Hence, the lower price level is associated with higher unemployment.</w:t>
                  </w:r>
                </w:p>
              </w:tc>
            </w:tr>
          </w:tbl>
          <w:p w:rsidR="00F805E7" w:rsidRDefault="00F805E7"/>
        </w:tc>
      </w:tr>
    </w:tbl>
    <w:p w:rsidR="00F805E7" w:rsidRDefault="00F805E7">
      <w:pPr>
        <w:spacing w:after="75"/>
      </w:pPr>
    </w:p>
    <w:p w:rsidR="00F805E7" w:rsidRDefault="00F805E7">
      <w:pPr>
        <w:spacing w:after="75"/>
      </w:pPr>
    </w:p>
    <w:p w:rsidR="00CA658B" w:rsidRDefault="00CA658B">
      <w:pPr>
        <w:spacing w:after="75"/>
      </w:pPr>
    </w:p>
    <w:sectPr w:rsidR="00CA658B" w:rsidSect="00CA658B">
      <w:headerReference w:type="default" r:id="rId6"/>
      <w:footerReference w:type="default" r:id="rId7"/>
      <w:pgSz w:w="12240" w:h="15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A9B" w:rsidRDefault="00D52A9B" w:rsidP="00CA658B">
      <w:r>
        <w:separator/>
      </w:r>
    </w:p>
  </w:endnote>
  <w:endnote w:type="continuationSeparator" w:id="0">
    <w:p w:rsidR="00D52A9B" w:rsidRDefault="00D52A9B" w:rsidP="00CA65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4"/>
      <w:gridCol w:w="1102"/>
    </w:tblGrid>
    <w:tr w:rsidR="00CA658B">
      <w:tblPrEx>
        <w:tblCellMar>
          <w:top w:w="0" w:type="dxa"/>
          <w:bottom w:w="0" w:type="dxa"/>
        </w:tblCellMar>
      </w:tblPrEx>
      <w:tc>
        <w:tcPr>
          <w:tcW w:w="4500" w:type="pct"/>
          <w:tcBorders>
            <w:top w:val="nil"/>
            <w:left w:val="nil"/>
            <w:bottom w:val="nil"/>
            <w:right w:val="nil"/>
          </w:tcBorders>
        </w:tcPr>
        <w:p w:rsidR="00CA658B" w:rsidRDefault="00D52A9B">
          <w:r>
            <w:rPr>
              <w:i/>
              <w:iCs/>
              <w:szCs w:val="16"/>
            </w:rPr>
            <w:t>Copyright Cengage Learning. Powered by Cognero.</w:t>
          </w:r>
        </w:p>
      </w:tc>
      <w:tc>
        <w:tcPr>
          <w:tcW w:w="4500" w:type="pct"/>
          <w:tcBorders>
            <w:top w:val="nil"/>
            <w:left w:val="nil"/>
            <w:bottom w:val="nil"/>
            <w:right w:val="nil"/>
          </w:tcBorders>
        </w:tcPr>
        <w:p w:rsidR="00CA658B" w:rsidRDefault="00D52A9B">
          <w:pPr>
            <w:jc w:val="right"/>
          </w:pPr>
          <w:r>
            <w:rPr>
              <w:szCs w:val="16"/>
            </w:rPr>
            <w:t>Page </w:t>
          </w:r>
          <w:r w:rsidR="00CA658B">
            <w:fldChar w:fldCharType="begin"/>
          </w:r>
          <w:r>
            <w:instrText>PAGE</w:instrText>
          </w:r>
          <w:r w:rsidR="00F805E7">
            <w:fldChar w:fldCharType="separate"/>
          </w:r>
          <w:r w:rsidR="00F805E7">
            <w:rPr>
              <w:noProof/>
            </w:rPr>
            <w:t>33</w:t>
          </w:r>
          <w:r w:rsidR="00CA658B">
            <w:fldChar w:fldCharType="end"/>
          </w:r>
        </w:p>
      </w:tc>
    </w:tr>
  </w:tbl>
  <w:p w:rsidR="00CA658B" w:rsidRDefault="00CA658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A9B" w:rsidRDefault="00D52A9B" w:rsidP="00CA658B">
      <w:r>
        <w:separator/>
      </w:r>
    </w:p>
  </w:footnote>
  <w:footnote w:type="continuationSeparator" w:id="0">
    <w:p w:rsidR="00D52A9B" w:rsidRDefault="00D52A9B" w:rsidP="00CA65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left w:w="0" w:type="dxa"/>
        <w:right w:w="0" w:type="dxa"/>
      </w:tblCellMar>
      <w:tblLook w:val="0000"/>
    </w:tblPr>
    <w:tblGrid>
      <w:gridCol w:w="5225"/>
      <w:gridCol w:w="3484"/>
      <w:gridCol w:w="2091"/>
    </w:tblGrid>
    <w:tr w:rsidR="00CA658B">
      <w:tc>
        <w:tcPr>
          <w:tcW w:w="2250" w:type="pct"/>
          <w:tcMar>
            <w:top w:w="0" w:type="dxa"/>
            <w:left w:w="0" w:type="dxa"/>
            <w:bottom w:w="0" w:type="dxa"/>
            <w:right w:w="0" w:type="dxa"/>
          </w:tcMar>
        </w:tcPr>
        <w:tbl>
          <w:tblPr>
            <w:tblW w:w="5000" w:type="pct"/>
            <w:tblBorders>
              <w:top w:val="nil"/>
              <w:left w:val="nil"/>
              <w:bottom w:val="nil"/>
              <w:right w:val="nil"/>
              <w:insideH w:val="nil"/>
              <w:insideV w:val="nil"/>
            </w:tblBorders>
            <w:tblCellMar>
              <w:left w:w="0" w:type="dxa"/>
              <w:right w:w="0" w:type="dxa"/>
            </w:tblCellMar>
            <w:tblLook w:val="0000"/>
          </w:tblPr>
          <w:tblGrid>
            <w:gridCol w:w="590"/>
            <w:gridCol w:w="4635"/>
          </w:tblGrid>
          <w:tr w:rsidR="00CA658B">
            <w:tc>
              <w:tcPr>
                <w:tcW w:w="15" w:type="dxa"/>
                <w:tcMar>
                  <w:top w:w="0" w:type="dxa"/>
                  <w:left w:w="0" w:type="dxa"/>
                  <w:bottom w:w="0" w:type="dxa"/>
                  <w:right w:w="0" w:type="dxa"/>
                </w:tcMar>
              </w:tcPr>
              <w:p w:rsidR="00CA658B" w:rsidRDefault="00D52A9B">
                <w:r>
                  <w:rPr>
                    <w:sz w:val="20"/>
                    <w:szCs w:val="20"/>
                  </w:rPr>
                  <w:t>Name:</w:t>
                </w:r>
              </w:p>
            </w:tc>
            <w:tc>
              <w:tcPr>
                <w:tcW w:w="0" w:type="auto"/>
                <w:tcBorders>
                  <w:bottom w:val="single" w:sz="6" w:space="0" w:color="000000"/>
                </w:tcBorders>
                <w:tcMar>
                  <w:top w:w="0" w:type="dxa"/>
                  <w:left w:w="0" w:type="dxa"/>
                  <w:bottom w:w="0" w:type="dxa"/>
                  <w:right w:w="0" w:type="dxa"/>
                </w:tcMar>
              </w:tcPr>
              <w:p w:rsidR="00CA658B" w:rsidRDefault="00D52A9B">
                <w:r>
                  <w:rPr>
                    <w:sz w:val="20"/>
                    <w:szCs w:val="20"/>
                  </w:rPr>
                  <w:t> </w:t>
                </w:r>
              </w:p>
            </w:tc>
          </w:tr>
        </w:tbl>
        <w:p w:rsidR="00CA658B" w:rsidRDefault="00CA658B"/>
      </w:tc>
      <w:tc>
        <w:tcPr>
          <w:tcW w:w="1500" w:type="pct"/>
          <w:tcMar>
            <w:top w:w="0" w:type="dxa"/>
            <w:left w:w="0" w:type="dxa"/>
            <w:bottom w:w="0" w:type="dxa"/>
            <w:right w:w="0" w:type="dxa"/>
          </w:tcMar>
        </w:tcPr>
        <w:tbl>
          <w:tblPr>
            <w:tblW w:w="5000" w:type="pct"/>
            <w:tblBorders>
              <w:top w:val="nil"/>
              <w:left w:val="nil"/>
              <w:bottom w:val="nil"/>
              <w:right w:val="nil"/>
              <w:insideH w:val="nil"/>
              <w:insideV w:val="nil"/>
            </w:tblBorders>
            <w:tblCellMar>
              <w:left w:w="0" w:type="dxa"/>
              <w:right w:w="0" w:type="dxa"/>
            </w:tblCellMar>
            <w:tblLook w:val="0000"/>
          </w:tblPr>
          <w:tblGrid>
            <w:gridCol w:w="612"/>
            <w:gridCol w:w="2872"/>
          </w:tblGrid>
          <w:tr w:rsidR="00CA658B">
            <w:tc>
              <w:tcPr>
                <w:tcW w:w="15" w:type="dxa"/>
                <w:tcMar>
                  <w:top w:w="0" w:type="dxa"/>
                  <w:left w:w="0" w:type="dxa"/>
                  <w:bottom w:w="0" w:type="dxa"/>
                  <w:right w:w="0" w:type="dxa"/>
                </w:tcMar>
              </w:tcPr>
              <w:p w:rsidR="00CA658B" w:rsidRDefault="00D52A9B">
                <w:r>
                  <w:rPr>
                    <w:sz w:val="20"/>
                    <w:szCs w:val="20"/>
                  </w:rPr>
                  <w:t> Class:</w:t>
                </w:r>
              </w:p>
            </w:tc>
            <w:tc>
              <w:tcPr>
                <w:tcW w:w="0" w:type="auto"/>
                <w:tcBorders>
                  <w:bottom w:val="single" w:sz="6" w:space="0" w:color="000000"/>
                </w:tcBorders>
                <w:tcMar>
                  <w:top w:w="0" w:type="dxa"/>
                  <w:left w:w="0" w:type="dxa"/>
                  <w:bottom w:w="0" w:type="dxa"/>
                  <w:right w:w="0" w:type="dxa"/>
                </w:tcMar>
              </w:tcPr>
              <w:p w:rsidR="00CA658B" w:rsidRDefault="00D52A9B">
                <w:r>
                  <w:rPr>
                    <w:sz w:val="20"/>
                    <w:szCs w:val="20"/>
                  </w:rPr>
                  <w:t> </w:t>
                </w:r>
              </w:p>
            </w:tc>
          </w:tr>
        </w:tbl>
        <w:p w:rsidR="00CA658B" w:rsidRDefault="00CA658B"/>
      </w:tc>
      <w:tc>
        <w:tcPr>
          <w:tcW w:w="900" w:type="pct"/>
          <w:tcMar>
            <w:top w:w="0" w:type="dxa"/>
            <w:left w:w="0" w:type="dxa"/>
            <w:bottom w:w="0" w:type="dxa"/>
            <w:right w:w="0" w:type="dxa"/>
          </w:tcMar>
        </w:tcPr>
        <w:tbl>
          <w:tblPr>
            <w:tblW w:w="5000" w:type="pct"/>
            <w:tblBorders>
              <w:top w:val="nil"/>
              <w:left w:val="nil"/>
              <w:bottom w:val="nil"/>
              <w:right w:val="nil"/>
              <w:insideH w:val="nil"/>
              <w:insideV w:val="nil"/>
            </w:tblBorders>
            <w:tblCellMar>
              <w:left w:w="0" w:type="dxa"/>
              <w:right w:w="0" w:type="dxa"/>
            </w:tblCellMar>
            <w:tblLook w:val="0000"/>
          </w:tblPr>
          <w:tblGrid>
            <w:gridCol w:w="534"/>
            <w:gridCol w:w="1557"/>
          </w:tblGrid>
          <w:tr w:rsidR="00CA658B">
            <w:tc>
              <w:tcPr>
                <w:tcW w:w="15" w:type="dxa"/>
                <w:tcMar>
                  <w:top w:w="0" w:type="dxa"/>
                  <w:left w:w="0" w:type="dxa"/>
                  <w:bottom w:w="0" w:type="dxa"/>
                  <w:right w:w="0" w:type="dxa"/>
                </w:tcMar>
              </w:tcPr>
              <w:p w:rsidR="00CA658B" w:rsidRDefault="00D52A9B">
                <w:r>
                  <w:rPr>
                    <w:sz w:val="20"/>
                    <w:szCs w:val="20"/>
                  </w:rPr>
                  <w:t> Date:</w:t>
                </w:r>
              </w:p>
            </w:tc>
            <w:tc>
              <w:tcPr>
                <w:tcW w:w="0" w:type="auto"/>
                <w:tcBorders>
                  <w:bottom w:val="single" w:sz="6" w:space="0" w:color="000000"/>
                </w:tcBorders>
                <w:tcMar>
                  <w:top w:w="0" w:type="dxa"/>
                  <w:left w:w="0" w:type="dxa"/>
                  <w:bottom w:w="0" w:type="dxa"/>
                  <w:right w:w="0" w:type="dxa"/>
                </w:tcMar>
              </w:tcPr>
              <w:p w:rsidR="00CA658B" w:rsidRDefault="00D52A9B">
                <w:r>
                  <w:rPr>
                    <w:sz w:val="20"/>
                    <w:szCs w:val="20"/>
                  </w:rPr>
                  <w:t> </w:t>
                </w:r>
              </w:p>
            </w:tc>
          </w:tr>
        </w:tbl>
        <w:p w:rsidR="00CA658B" w:rsidRDefault="00CA658B"/>
      </w:tc>
    </w:tr>
  </w:tbl>
  <w:p w:rsidR="00CA658B" w:rsidRDefault="00D52A9B">
    <w:r>
      <w:br/>
    </w:r>
    <w:r>
      <w:rPr>
        <w:rFonts w:ascii="Times New Roman" w:eastAsia="Times New Roman" w:hAnsi="Times New Roman" w:cs="Times New Roman"/>
        <w:b/>
        <w:bCs/>
        <w:color w:val="000000"/>
        <w:sz w:val="22"/>
        <w:szCs w:val="22"/>
        <w:u w:val="single"/>
      </w:rPr>
      <w:t>Ch 01: MC Algo</w:t>
    </w:r>
  </w:p>
  <w:p w:rsidR="00CA658B" w:rsidRDefault="00CA658B"/>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noPunctuationKerning/>
  <w:characterSpacingControl w:val="doNotCompress"/>
  <w:footnotePr>
    <w:footnote w:id="-1"/>
    <w:footnote w:id="0"/>
  </w:footnotePr>
  <w:endnotePr>
    <w:endnote w:id="-1"/>
    <w:endnote w:id="0"/>
  </w:endnotePr>
  <w:compat/>
  <w:rsids>
    <w:rsidRoot w:val="00CA658B"/>
    <w:rsid w:val="00CA658B"/>
    <w:rsid w:val="00D52A9B"/>
    <w:rsid w:val="00F805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2"/>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ContentItem">
    <w:name w:val="questionContentItem"/>
    <w:basedOn w:val="Normal"/>
    <w:rsid w:val="00CA658B"/>
  </w:style>
  <w:style w:type="paragraph" w:customStyle="1" w:styleId="p">
    <w:name w:val="p"/>
    <w:basedOn w:val="Normal"/>
    <w:rsid w:val="00CA658B"/>
  </w:style>
  <w:style w:type="table" w:customStyle="1" w:styleId="questionMetaData">
    <w:name w:val="questionMetaData"/>
    <w:rsid w:val="00CA658B"/>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10213</Words>
  <Characters>58216</Characters>
  <Application>Microsoft Office Word</Application>
  <DocSecurity>0</DocSecurity>
  <Lines>485</Lines>
  <Paragraphs>136</Paragraphs>
  <ScaleCrop>false</ScaleCrop>
  <Company>Cengage Learning Online Assessment, Powered by Cognero</Company>
  <LinksUpToDate>false</LinksUpToDate>
  <CharactersWithSpaces>68293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 01: MC Algo</dc:title>
  <dc:creator>Natasa Hilton</dc:creator>
  <cp:lastModifiedBy>UserAdmin</cp:lastModifiedBy>
  <cp:revision>2</cp:revision>
  <dcterms:created xsi:type="dcterms:W3CDTF">2020-05-21T19:56:00Z</dcterms:created>
  <dcterms:modified xsi:type="dcterms:W3CDTF">2020-05-21T19:56:00Z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GE2TONZZGE3TANBW</vt:lpwstr>
  </property>
</Properties>
</file>