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Growth in the health care industry is expected to slow down over the next 10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 growth is predicted.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Scope of practice refers to the tasks that a health care professional can legally perform as part of a specific occupation.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Scope of practice refers to legally permissible acts.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educational requirements for obtaining certification in all health care professions are similar.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6"/>
              <w:gridCol w:w="70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educational requirements can vary significantly between professional certifications.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On-the-job training for many health care occupations is being replaced by formal education.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2"/>
              <w:gridCol w:w="66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Formal education is becoming more common than on-the-job training.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school is accredited, this means that it only offers degree programs.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accredited means a school has met the standards of an organization authorized to ensure the standards have been met.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Instructors often give clues about what is most important and should be noted by students.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6"/>
              <w:gridCol w:w="6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Instructors may emphasize important points or even suggest they will appear on tests.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Finding the time to study is a problem for many adult students who have returned to school.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9"/>
              <w:gridCol w:w="7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adults have a variety of responsibilities; therefore, finding the time to study can be a major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you conduct yourself while in school is less important than what you do on the job.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5"/>
              <w:gridCol w:w="6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should start new practicing behaviors that will result in career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2:56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most important reason why health care professionals should identify potential problems when working with patients?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their employers avoid being sued for malpractice.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Ensure patient safety and well-being.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 wasting expensive supplies and employee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Earn a good employee evaluation.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6"/>
              <w:gridCol w:w="72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1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Although it may help prevent lawsuits, ensuring patient safety and well-being is most important.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Although preventing waste is important, ensuring patient safety and well-being is most important.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Earning a promotion may be a result, but ensuring patient safety and well-being is most important.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terms describes the condition of being placed on an official list after meeting the educational and testing requirements for an occupation?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Licensure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Registration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Certification is the general term for process of determining whether a person has met predetermined standards. Registration is being placed on an official list.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Licensure is a designation that means a person has been granted permission to legally perform certain acts. Registration is being placed on an official list.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Recognition is not a designation of approval to practice an occupation. Registration is being placed on an official list.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12:57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medical assistant who believes the physician made an error when prescribing a treatment would demonstrate good thinking skills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giving the treatment and asking the physician about it at the next convenient opportunity.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assuming that the physician is correct and giving the treatment.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asking the physician before giving the treatment.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refusing to give the treatment and dismissing the patient.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If an error is suspected, always ask before giving the treatment.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 If an error is suspected, always ask before giving the treatment.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 If an error is suspected, always ask before giving the treatment.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If an error is suspected, always ask before giving the treatment. However, do not dismiss the patient in case the treatment is approved and should be given.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Characteristics of students who are learning to think like health care professionals include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considering the impact of their actions on others.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expecting their instructors to supply answers to all their questions.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relating new information to what they already know.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for ways to increase their personal efficiency.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7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66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This is a characteristic of someone who is learning to think like a health care professional.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 This is not a characteristic of someone who is learning to think like a health care professional.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This is a characteristic of someone who is learning to think like a health care professional.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This is a characteristic of someone who is learning to think like a health care professional.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“Assessment” is a term used in health care that means: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gathering facts and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avoiding the use of opinions.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alternatives for solving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to perform procedures.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6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543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Assessment is gathering facts and information.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Assessment is gathering facts and information.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Assessment is gathering facts and information.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subjective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Reliable sources of information about a topic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opinions of experts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Observations of a patient’s condition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Patients’ reports about how they feel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6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54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Reliable source of information is objective data.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Opinions are not necessarily data (facts).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Observations provide objective data.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collecting information about a patient, which term best describes the results of diagnostic tests, measurements, and observations made by health care professionals?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Symptoms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7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1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Symptoms are subjective. They are reported by the patient but are not observable or measurable.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 diagnosis is the identification of a disease or condition.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Data refers to any facts and figures from which conclusions can be drawn.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advice to new students will BEST help them become highly competent health care professionals?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Concentrate on learning what is needed to do well on tests.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study for understanding.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study techniques that they think will work for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Memorize all the information in their class notes.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4"/>
              <w:gridCol w:w="6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8"/>
                    <w:gridCol w:w="635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best advice to new students is to always study for understanding.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best advice to new students is to always study for understanding.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best advice to new students is to always study for understanding.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true statement about using the five-step problem-solving process is that it: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ensures finding the correct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simple to 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sometimes requires confronting difficult issues.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leads to decisions based on opinions.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is not possible to always find the correct solution. Using the problem-solving process sometimes requires confronting difficult issues.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is not always simple to do. Using the problem-solving process sometimes requires confronting difficult issues.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should not base decisions on opinions. Using the problem-solving process sometimes requires confronting difficult issues.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person is licensed in a health care profession, this means that he or she: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been graduated from an accredited school.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earned at least a bachelor’s degree.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work in any 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been granted permission to legally perform specific acts.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1"/>
              <w:gridCol w:w="7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9"/>
                    <w:gridCol w:w="644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Licensure means being granted permission to legally perform specific acts.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Licensure means being granted permission to legally perform specific acts.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Licensure means being granted permission to legally perform specific acts.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important result of learning to think effectively is that when students become health care professionals they will: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never make mistakes.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apply what they learned in school to situations encountered on the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impress patients and employers with what they know.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rapidly move up the career ladder.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is not realistic to never make a mistake. However, learning to think effectively helps one to apply what is learned in school to situations encountered on the job.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Patients may be impressed, but learning to think effectively means applying what is learned in school to situations encountered on the job.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Moving up the career ladder may be a result, but learning to think effectively means applying what is learned in school to situations encountered on the job.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purpose of occupational therapy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patients become as self-sufficient as possible.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assist people in choosing the best occupations for themselves.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muscle strength following surgery or accidents.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 for the basic needs of hospitalized patients.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05"/>
              <w:gridCol w:w="72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67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purpose of occupational therapy is to help patients become as self-sufficient as possible.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purpose of occupational therapy is to help patients become as self-sufficient as possible.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The purpose of occupational therapy is to help patients become as self-sufficient as possible.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important quality of health care professionals is integrity, which means that they: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earned a college degree.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always honest.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received high grades in school.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work without direct supervision.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5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524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Having integrity means always being honest.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Having integrity means always being honest.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Having integrity means always being honest.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best way to master new information you are learning in class?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 yourself how you can use it on the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Memorize the details presented by your instructor.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 only what is necessary to pass the next text.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Take good notes in class.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 Develop a deep understanding by asking yourself how you can use the new information on the job.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may be necessary to memorize details, but the best way is to ask yourself how you can use the new information on the job.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Learning only what is necessary is not mastery the information. Ask yourself how you can use the new information on the job.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Taking good notes in class is important, but to master new information you should ask yourself how you can use the new information on the job.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recommended when you are reading to learn?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time by reading slowly and carefully the first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you read, write an outline containing all the important points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questions for yourself and read to find the answers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Skim the material, reading slowly only when you don’t understand something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It is a good idea to start by skimming the material. Best recommendation here is to create questions for yourself and read to find the answers.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Some students may find it useful to write an outline, but the best recommendation here is to create questions for yourself and read to find the answers.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Skimming material is a good technique for a start, but the best recommendation here is to create questions for yourself and read to find the answers.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true statement about health care professional exams?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students who earn high grades can take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Students who graduate from accredited programs are not required to take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 educational requirements and clinical experience must be completed before taking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required in order to work legally in all occupations that involve direct patient care.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Professional exams are open to all students who meet their requirements.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Graduation from an accredited program does not exempt a student from taking required professional exams.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Not all occupations require professional exams.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Erin has always enjoyed working with her hands and wants to work directly with patients. Which of the following occupations would be the best choice for her to consider?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Pharmacy technician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Dental assistant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 health aide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Massage therapist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4"/>
              <w:gridCol w:w="70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4"/>
                    <w:gridCol w:w="649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Massage therapists use their hands more than pharmacy technicians.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Massage therapists are likely to use their hands more than dental assistants.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Massage therapists are likely to use their hands more than home health aides.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best describes the purpose of diagnostic occupations?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Assist patients in maintaining their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Ensure that medical equipment functions properly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the cause of an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patients regain movement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4"/>
              <w:gridCol w:w="70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0"/>
                    <w:gridCol w:w="652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Assisting patients with health maintenance is a therapeutic occupation.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Ensuring that medical equipment works properly is an environmental occupation.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Helping patients to regain movement is a therapeutic occupation.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adults who return to school to pursue a career in health care: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difficulty competing with younger students.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life experiences that help them as students.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find school easier than younger students.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the self-confidence to do well in school.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7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Many adult students have no more difficulty than their younger classmates. They have life experiences that can help them as students.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Age does not necessarily determine how difficult a student finds school. Adults may have life experiences that can help them as students.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Incorrect. Age does not necessarily determine a student’s level of self-confidence, although adults may have life experiences that can help them as students.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occupation with the correct duties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3039"/>
              <w:gridCol w:w="220"/>
              <w:gridCol w:w="27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Registered nurse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Radiologic technician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Ophthalmic assistant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Paramedic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therapist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Dental hygienist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technician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therapist assistant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3:53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quick response to victims with medical problems.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Carry out prescribed treatments, using exercise, massage, and electrical stimulation.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Collect and organize patient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preventive care of the teeth.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Coordinate the overall care of patients.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Perform X-ray procedures.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Perform eye and vision tests.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patients with oxygen.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physician with the correct specialty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"/>
              <w:gridCol w:w="1659"/>
              <w:gridCol w:w="220"/>
              <w:gridCol w:w="13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Dermatologist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Oncologist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Gerontologist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Orthopedist</w: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3:55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Kidney, bladder, or urinary system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Skin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Muscles and bones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elderly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Cancer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following terms with the correct definition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055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Associate’s degree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Bachelor’s degree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ladder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License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Registration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</w: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3:57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 to determine if an individual has met certain standards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Academic rank that usually requires 4 years of study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Predetermined level of quality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Academic rank that usually requires 2 years of study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Placement on a list after meeting certain requirements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Permit to legally perform certain tasks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Levels within an occupation that require different amounts of education and/or training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fastest-growing health care career today, influenced by the increasing number of older adults, is 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 health aide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_______________ careers is to help patients regain and maintain good health.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4:00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step in the five-step problem-solving process is to ____________ the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8:59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9:00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 is the general term that means an individual has met certain professional standards.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for mastery means understanding as well as remembering new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Outlook Handbook published by the U.S. Bureau of Labor Statistics is an excellent source of information about specific occupations.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Occupational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10/10/2019 3:58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10/11/2019 1:23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Your Career in Health Care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Your Career in Health Care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