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 participants who provide funds are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units.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an issuer of bonds?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U.S. Treasury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agencies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Behavioral finance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9"/>
              <w:gridCol w:w="8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concepts from sociology and anthropology to the behavior of market participants.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studies the behavior of financial markets in response to changes in Federal Reserve policy.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psychology to financial decision making.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explains why markets are efficient.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markets that facilitate the flow of short-term funds are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Funds are provided to the initial issuer of securities in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capital market instrument?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six-month certificate of deposit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three-month Treasury bill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ten-year bond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agreement for a bank to loan funds directly to a company for nine months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money market security?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note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municipal bond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paper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creditors in the federal funds market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depository institutions.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agencies.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Investors in equity securities may earn a return from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coupon payments and the return of principal at the maturity date.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coupon payments and a capital gain when they sell the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quarterly dividends (if paid) and a capital gain when they sell the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quarterly dividends (if paid) and the return of principal at the maturity date.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 securities generally have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low liquidity, low expected return, and a high degree of credit risk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high liquidity, high expected return, and a high degree of credit risk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low liquidity, high expected return, and a low degree of credit risk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high liquidity, low expected return, and a low degree of credit risk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security prices fully reflect all available information, the markets for these securities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overvalued.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undervalued.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markets are ____, investors could use available information ignored by the market to earn abnormally high returns.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equilibrium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 financial markets are efficient, this implies that all securities should earn the same return.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Securities Act of 1933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8"/>
              <w:gridCol w:w="80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required complete disclosure of relevant financial information for publicly offered securities in the primary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declared trading strategies to manipulate the prices of public secondary securities illegal.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imposed heavy penalties for insider trading.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required complete disclosure of relevant financial information for securities traded in the secondary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Securities and Exchange Commission (SEC) was established by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Reserve 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McFadden 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Exchange Act of 1934.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Glass-Steagall 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Stock issued by a corporation is an example of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debt security.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 security.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 security.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debt security AND money market security.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financial markets were ____, all information about any securities for sale in primary and secondary markets would be continuously and freely available to investors.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imperfect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typical function of securities firms?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7"/>
              <w:gridCol w:w="8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brokerage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underwriting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deposits that are insured by the federal government and use the funds to provide loans to corporations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 advice on mergers and other corporate restructurings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Without the participation of financial intermediaries in financial market transactions,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and transaction costs would be lower.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 costs would be higher but information costs would be unchanged.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costs would be higher but transaction costs would be unchanged.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and transaction costs would be higher.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most likely to be described as a depository institution?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aggregate, ____ are the most dominant depository institution, with more total assets than other depository institutions.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S&amp;Ls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nondepository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financial institution?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bank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and loan association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distinguishes credit unions from commercial banks and savings institutions?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 are nonprofit.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 accept deposits but do not make loans.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 make loans but do not accept deposits.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 restrict their business to members who share a common bond.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securities firm acts as a broker, it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guarantees the issuer a specific price for newly issued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makes a market in specific securities by adjusting its own inventory.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executes securities transactions between two parties.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purchases securities for its own account.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securities firm acts as a(n) ____, it makes a market in specific securities by maintaining an inventory of those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adviser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obtain funds by issuing securities and then lend the funds to individuals and small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Households with ____ are served by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deficient funds; depository institutions and 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deficient funds; finance companies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savings; finance companies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savings; pension funds and finance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concentrate on mortgage loans.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securities have a maturity of one year or less; ____ securities generally have relatively high liquidity.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market; capital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market; money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market; money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market; capital market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NOT major investors in stocks?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financial intermediaries commonly invest in stocks and bonds?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Securities represent a claim on the issuer.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 securities represent debt (borrowed funds) incurred by the issuer.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five-year security was purchased two years ago by an investor who plans to resell it. The investor will sell the security in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security prices fully reflect all available information, the markets for these securities are said to be efficient.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markets are perfect, securities buyers and sellers do not have full access to information and cannot always break down securities to the precise size they desire.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broker executes securities transactions between two parties and charges a commission for the transaction.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adoption of the euro by 19 European countries has increased business between those countries and created a more competitive environment in Europe.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recent years, financial institutions have consolidated to capitalize on economies of scale and on economies of scope.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Securities represent a claim on the provider of funds.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 securities include commercial paper, Treasury bonds, and corporate bonds.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Common types of capital market securities include Treasury bills and commercial paper.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Common types of money market securities include negotiable certificates of deposit and Treasury bills.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 securities are commonly issued to finance the purchase of assets such as buildings, equipment, or machinery.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total asset value of savings institutions is larger than that of commercial banks.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markets facilitating the flow of short-term debt securities with maturities of one year or less are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transactions would NOT be considered a secondary market transaction?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0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individual investor purchases some existing shares of stock in Apple through her broker.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institutional investor sells some Disney stock through its broker.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firm that was privately held engages in an offering of stock to the public.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investors speculate in the underlying asset rather than in derivative contracts on the underlying asset, they will probably achieve ____ returns, and they are exposed to relatively ____ risk.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maintain a larger amount of assets in aggregate than the other types of nondepository institutions.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Life 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asymmetric information problem arises when one party to a transaction has information that is not available to the other party, as when a corporation fails to tell investors the full extent of its losses.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Bonds issued by corporations have a ____ expected return and ____ risk than Treasury bonds.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Systemic risk is the risk that a large decline in one stock’s price could cause investors to sell their stock in other companies.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Sarbanes-Oxley Act requires firms to provide complete and accurate financial information and imposes penalties on key executives of the firm if financial fraud is detected.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Capital market securities are commonly issued in order to finance the purchase of assets such as buildings, equipment, or machinery.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Commercial banks in aggregate have more assets than credit unions.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participants who receive more money than they spend are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borrowing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units.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Equity securities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a maturity.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 interest on a periodic basis.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represent ownership in the issuer.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repay the principal amount at maturity.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involve(s) decisions such as how much funding to obtain and what types of securities to issue when financing operations.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 finance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Investment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markets and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is a ____ relationship between the risk of a security and the expected return from investing in the security.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indeterminable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security is undervalued, some investors will capitalize on this by purchasing that security. As a result, the security's price will ____, resulting in a ____ return for those investors.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rise;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fall;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fall;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rise;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credit crisis in the 2008–2009 period was caused by weak economies in Asia.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classified as depository institutions.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reason that depository institutions experienced financial problems during the credit crisis was their investment in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bonds.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financial markets that facilitate the flow of short-term funds (with maturities of less than one year) are known as capital markets, while those that facilitate the flow of long-term funds are known as money markets.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Bonds commonly have maturities of one to three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Since markets are efficient, institutional and individual investors should ignore the various investment instruments available.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Speculating with derivative contracts on an underlying asset typically results in both higher risk and higher returns than speculating in the underlying asset itself.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security prices fully reflect all available information, the markets for these securities are said to be perfect.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Securities that are not as safe and liquid as other securities are never considered for investment by anyone.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requiring full disclosure of information, securities laws prevent investors from making poor investment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depository institution offers a loan, it is acting as a creditor.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Savings institutions are a type of nondepository institution.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mutual funds raise funds by issuing securities and then lend the funds to individuals and small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Institutional investors not only provide financial support to companies but also exercise some degree of corporate control over them.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reason why depository financial institutions are popular?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offer deposit accounts that can accommodate the amount and liquidity characteristics desired by most surplus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repackage funds received from deposits to provide loans of the size and maturity desired by deficit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accept the risk on loans that they provide.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use their information resources to act as brokers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executing securities transactions between two parties.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have more expertise than individual surplus units in evaluating the creditworthiness of deficit units.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NOT considered money market securities?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bills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mortgage-backed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negotiable certificates of deposit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paper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not considered capital market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Derivative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long-term debt obligations issued by corporations and government agencies to support their operations.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Derivative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an asymmetric information problem?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releases toxic wastes into a river.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relocates to Ireland to take advantage of lower corporate tax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stock analyst rates a stock higher than it deserves because the securities firm she works for wants to obtain business from the corporation that issued the stock.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manipulates its financial information to avoid disclosing a large loss from its operations in China.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investors speculate in derivative contracts rather than in the underlying asset, they will probably achieve ____ returns, and they are exposed to relatively ____ risk.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particular securities are perceived to be ____ by the market, their prices decrease when they are sold by investors.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undervalued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overvalued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fairly priced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NOT considered depository financial institutions?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depository financial institutions.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source of funds for ____ is proceeds from selling securities to households and businesses, while their main use of funds is providing loans to households and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markets attract funds from investors and channel the funds to corporations.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markets enable corporations to borrow funds on a short-term basis so that they can support their existing operations.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serve solely as intermediaries with the financial markets and never serve as investors.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Investors seek to invest their funds in the stock of firms that are presently undervalued and have much potential to improve.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facilitates the exchange of currencies?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foreign exchange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York Stock Exchange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funds market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 securities issued by a small firm may be ________, meaning that _______ investors want to invest in those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liquid; 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liquid; not 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illiquid; not 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illiquid; many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Valuing stocks is easier than valuing debt securities because stocks promise to provide investors with specific payments at regular intervals.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 applies psychology to financial decisions and offers an explanation for why markets are not always efficient.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Psychological marketing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Behavioral finance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Inefficient markets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psychology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International integration of securities markets allows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6"/>
              <w:gridCol w:w="8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governments and corporations to have easier access to funding from creditors and investors in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investors and creditors to benefit from investment opportunities in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country’s financial problems to adversely affect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foreign exchange market facilitates the exchange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between investors in different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debt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currencies.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depository institution is experiencing more deposits than it needs to make loans or invest in securities, it can lend its excess funds to another depository institution through the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Reserve’s trading desk.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options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funds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exchange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of the funds that insurance companies receive from premiums are invested in short-run money market securities.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risk that financial problems could spread among financial institutions and across financial markets, causing a collapse of the financial system, is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systemic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leverage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meltdown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risk.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Systemic risk exists because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is no government regulation of financial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invest in similar securities and therefore are similarly exposed to large declines in prices of those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borrow using long-term debt securities but lend their funds for short-term periods.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invest heavily in Treasury securities and therefore are exposed to the possibility that the government will default on its debts.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Role of Financial Markets and Institutions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Role of Financial Markets and Institutions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