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 is estimated that more than one million new businesses are started in the United States each year.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Reasonable estimates place nonemployer (e.g., single person or small family) businesses started each year at less than 100,000.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entrepreneurial process involves: developing opportunities, gathering resources, and managing and building operations, all with the goal of creating value.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market-oriented economic system provides an environment that fosters the formation, development, and transformation of ideas into useful products and services.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Capitalism is a market-oriented system that prohibits private ownership of physical and financial assets.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Democratic capitalism exists where a country or state organized as a democracy adopts a capitalistic economic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Entrepreneurs provide the financing to individuals who think, reason, and act to convert ideas into commercial opportunities and create opportunities.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Entrepreneurship is the process of changing ideas into commercial opportunities and creating value.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entrepreneur is an individual who thinks, reasons, and acts to convert ideas into commercial opportunities and to create value.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 Twain once said, “I was always able to see an opportunity before it became one.”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Around two-thirds of new employers survive at least two years, and only about one-half survive for at least five years.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study of the U.S. Census Bureau's Characteristics of Business Owners database suggests that about two-thirds of closed businesses were successful at closure.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Nearly half of business failures are due to economic factors such as inadequate sales, insufficient profits, and industry weakness.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causes, such as excessive debt and insufficient financial capital, are not major contributors to business failures.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Although the risks associated with starting a new entrepreneurial venture are large, there is always room for one more success.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Fads are large societal, demographic, or technological trends or changes that are slow in forming but, once in place, continue for many years.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Fads are not predictable, have short lives, and do not involve macro changes.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Three of the major megatrends discussed in Chapter 1 include: societal trends or changes, demographic trends or changes, and technological trends or changes.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Chapter 1, five megatrend categories are identified as sources of entrepreneurial opportunities.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Entrepreneurial opportunities can occur only when there are societal changes in the world.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broadest context, societal change reflects the evolution of humanity over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early 1970s, Harry Dent recognized that the U.S. economy centered on the creation and distribution of information.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gig economy involves individuals working as independent contractors and accepting short-term jobs or assignments, rather than being full-time employees.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sharing economy refers to the cross-referencing of innovations for record-keeping purposes.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me-first economy reflects the willingness of individuals to share their assets with others to provide a new way of distributing goods and services.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boomers generation applies to people born in the United States during the 1946–1964 time period.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millennials generation consists of people born in the United States after 1996.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Technological change may be the most important source of entrepreneurial opportunities.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Perhaps the most important invention in shuttling us from an industrial society to an information society was the computer chip.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Environmental commerce, or e-commerce, involves the use of electronic means to conduct business online.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“Crises and "'bubbles'” and “emerging economies and global change” are considered to be sources of entrepreneurial opportunities.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“dot.com” or Internet bubble burst in 2008.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housing asset bubble burst in 2006.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Disruptive innovation is an innovation that creates a new market or network that disrupts and displaces an existing market or network.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Nine principles of entrepreneurial finance are identified and explored in this textbook.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time value of money is an important component of the rent one pays for using someone else's financial capital.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principle of entrepreneurial finance is “risk and expected reward go hand in hand."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While cash is the language of business, accounting is the currency.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Private financial markets are a place where standardized contracts or securities are traded on organized securities exchanges with restrictions on how they can be transferred.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venture's financial objective is to survive.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Free cash flow is the net income forecasted to be available to the venture's owners over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Free cash flows are adjusted for risk and the time value of money when used to calculate the value of a venture.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Free cash exists when cash exceeds that which is needed to operate, pay creditors, and invest in assets.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Free cash is all of the cash available to cover operating expenses.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Owner–manager (agency) conflicts are differences between a manager's self-interest and that of the owners who hired the manager.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owner–debtholder conflict is the divergence of the owners' and lenders' self-interests as the firm gets close to going “public.”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financial objective of increasing value is inconsistent with developing positive character and reputation.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Venture character and reputation can be assets or liabilities.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Entrepreneurial finance is the application and adaptation of financial tools and techniques to the planning, funding, operations, and valuation of an entrepreneurial venture.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distress occurs when cash flow is insufficient to meet current debt obligations.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second stage in a successful venture's life cycle is the startup stage.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rapid-growth stage directly follows the startup stage.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Early-stage ventures include firms in their development, startup, or survival life cycle stages.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 angels are wealthy individuals, operating as informal or private investors, who provide venture financing for small businesses.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Mezzanine financing is temporary financing needed to keep the venture afloat until the next offering.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venture, if organized as a corporation, may desire to provide venture investor liquidity by establishing a public market for its equity.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initial public offering provides a venture with a source of bridge financing.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entrepreneurial process involves: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9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developing opportunities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gathering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managing and building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developing opportunities, gathering resources, and managing and building operations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goal of the entrepreneurial process is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 opportunities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gather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 and build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create value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countries engage in democratic capitalism?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States, France, and Germany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France and Germany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and France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Successful entrepreneurs do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exhibit which of the following traits?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4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recognize and seize commercial opportunities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tend to be doggedly optimistic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express conditional optimism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pessimistic about the future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individuals once said, “I was seldom able to see an opportunity, until it ceased to be one.”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 Twain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Bill Gates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Steve Jobs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Jeff Bezos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About what percent of all new employers in the United States survive for at least two years?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one-fifth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one-third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one-half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two-thirds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About one-half of all new employers in the United States survive for at least how many years after being started?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years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three years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five years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eight years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considered to be a megatrend in this textbook?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societal, demographic, and technological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crises and "bubbles"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emerging economies and global changes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Fads: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not predictable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have short lives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not involve macro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not predictable, have short lives, and do not involve macro changes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sources of entrepreneurial opportunities?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8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societal, demographic, and technological trends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crises and "bubbles"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emerging economies and global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societal, demographic, and technological trends; crises and "bubbles"; and emerging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economies and global changes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source of entrepreneurial opportunities referred to in this textbook?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societal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demographic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technological changes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Where individuals accept short-term job assignments instead of having full-time employment is called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sharing economy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gig economy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make-work economy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declining economy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sharing economy is a(n):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developing societal megatrend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exchange of food at local restaurants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demographic bubble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sharing economy involves: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traditional distribution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peer-to-peer arrangements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hierarchical arrangements involving a third intermediary party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peer-to-peer and hierarchical arrangements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generation classifications is associated with births in the 1965–1980 time period?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boomers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Generation 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millennials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Generation Z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Harry Dent documented major generation waves in the United States during the twentieth century 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1972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1982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1993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2003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E-commerce refers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environmental commerce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electronic commerce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commerce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exploratory commerce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“dot.com” or Internet bubble burst 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1990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2006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2008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innovation that creates a new market or network that displaces an existing market or network is called a: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crisis or "bubble"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disruptive innovation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negative innovation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number of principles of entrepreneurial finance that are emphasized in this textbook?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nine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time value of money concept is associated with which of the following principles of entrepreneurial finance?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real, human, and financial capital must be rented from owners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risk and expected reward go hand in hand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while accounting is the language of business, cash is the currency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dangerous to assume that people act against their own self-interests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Maximizing the value of the venture for its owners is the common financial goal of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entrepreneur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debtholders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venture equity investors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entrepreneur and the venture equity investors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considered to be an agency conflict?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owner–manager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stockholder–manager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stockholder–debtholder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owner–debtholder conflict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possible conflicts of interest is usually minimized through the use of equity incentives?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owner–manager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owner–employee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manager–employee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owner–debtholder conflict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possible conflicts of interest increases in divergence at venture gets close to bankruptcy?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owner–manager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owner–employee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manager–employee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owner–debtholder conflict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life cycle stage of a successful venture?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survival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declining stage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does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describe activity during the startup stage of a venture's life cycle?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venture's organization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venture's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operating cash flows are generated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initial revenue model is put in place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stage of a venture's life cycle is best characterized by the period when revenues start to grow and when cash flows from operations begin covering cash outflows?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survival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rapid-growth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early-maturity stage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major source of startup financing for a venture's startup stage?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entrepreneur's assets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family and friends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venture capitalists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Obtaining bank loans, issuing bonds, and issuing stock is characteristic of which type of financing during a venture's life cycle?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seed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second-round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mezzanine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seasoned financing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a venture's rapid-growth stage, funds for plant expansion, marketing expenditures, working capital, and product or service improvements is obtained through: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seed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second-round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mezzanine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liquidity-stage financing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Founder and venture investor shares that are sold to the public after the initial public offering to the public is called a: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market transaction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stock offering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venture offering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bridge loan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advise and assist corporations on the type, timing, and costs of issuing new debt and equity securities?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brokerage firms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venture law firms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specialist firms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investment banking firms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stage in the venture life cycle is characterized by creating and building value, obtaining additional financing, and examining opportunities?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survival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rapid-growth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early-maturity stage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is 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3"/>
              <w:gridCol w:w="80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development stage occurs between the startup and survival stages of a venture's life cycle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early-maturity stage is the final stage of a new venture's life cycle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firms typically begin to cover all expenses with internally generated funds during the survival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during the startup stage, revenues grow much more rapidly than cash expenditures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last three stages of a successful venture's life cycle occur in the following order: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startup, development, rapid-growth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startup, survival, rapid-growth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survival, rapid-growth, early-maturity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development, startup, survival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stage that precedes the survival stage in a successful venture's life cycle is called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rapid-growth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early-maturity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 stage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the early-maturity stage of a venture's life cycle, the primary source of funds is in the form 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mezzanine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seasoned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seed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first-round financing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type of financing that occurs during the development stage of a venture's life cycle is typically referred to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seed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second-round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mezzanine financing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Mezzanine financing is associated with which of the following life cycle stages?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survival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rapid-growth stage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Entrepreneurial finance involves: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planning and funding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planning, funding, and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planning, funding, operations, and valuation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three stages of a successful venture's life cycle occur in the following order: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development, startup, survival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development, rapid-growth, survival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startup, development, rapid-growth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survival, rapid-growth, early-maturity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last stage in a successful venture's life cycle is called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rapid-growth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early-maturity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survival stage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type of financing that occurs during the survival stage of a venture's life cycle is typically referred to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seed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first-round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mezzanine financing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would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be considered a type of venture financing?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seed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mezzanine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seasoned financing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study of successful entrepreneurs indicated that a majority felt that the most important factor in the long-term success of their ventures was: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being greedy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having high ethical standards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working hard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taking frequent vacations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markets where customized contracts or securities are negotiated, created, and held with restrictions on how they can be transferred are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private financial markets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public financial markets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domestic financial markets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international financial markets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Supplementary Questions (may require basic knowledge of probability and/or prior introductory accounting and business concepts)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have the opportunity of making a $5,000 investment. The outcomes one year from now will be either $4,500 or $6,000, with an equal chance of either outcome occurring. What is the expected outcome?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$4,500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$6,000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$5,250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$5,750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have the opportunity of making a $5,000 investment. The outcomes one year from now will be either $5,000 or $6,000, with an equal chance of either outcome occurring. What is the expected rate of return?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25%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project requires an initial investment of $1,000,000. In one year, there is a 40% chance of a $950,000 return; a 50% chance of a $1,200,000 return; and a 10% chance of a $2,000,000 return. What is the project's expected return one year from now?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12.8%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15.5%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18.0%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38.3%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Lindsey and Tobias have the opportunity to invest in a project that requires an investment of $3,000. In one year, there is a 35% chance of a $2,900 return; a 40% chance of a $3,400 return; and a 25% chance of a $4,500 return. Lindsey requires a 15% return on the project after the first year, but Tobias requires a return of only 12%. Using the expected rate of return: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Lindsey and Tobias should both invest in the project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Tobias should invest in the project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Lindsey should invest in the project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Lindsey and Tobias should both reject the project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are considering investing in two independent projects: A and B. Project A requires an initial investment of $12,000. In one year, there is a 30% chance of a $10,500 return; a 50% chance of a $12,500 return; and a 20% chance of a $14,500 return. Project B requires an initial investment of $1,000. In one year, there is a 25% chance of a $950 return; a 25% chance of a $1,000 return; and a 50% chance of a $1,200 return. If you require a 7% return on your investment after one year, you should: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 Project A and reject Project 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 Project B and reject Project 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 both projects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reject both projects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Assume that you can sell a new product at $5.00 per unit. Variable costs are $3.00 per unit, and fixed costs are $20,000. What is the breakeven point in sales units?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7,500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12,500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Assume that you can sell a new product at $5.00 per unit. Variable costs are $3.00 per unit, and fixed costs are $20,000. What will be the profit before taxes if you sell 12,000 units next year?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$2,000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$4,000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$8,000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01: Introduction to Finance for Entrepreneurs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Introduction to Finance for Entrepreneurs</dc:title>
  <dc:creator>Natasa Hilton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GE2TONZZGE3TANBW</vt:lpwstr>
  </property>
</Properties>
</file>