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of the following statement(s) regarding genes is/are true? Select all that apply.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Genes are made up of DNA.</w:t>
      </w:r>
      <w:r>
        <w:rPr>
          <w:rFonts w:ascii="Times New Roman"/>
          <w:sz w:val="24"/>
        </w:rPr>
        <w:tab/>
        <w:br/>
        <w:tab/>
      </w:r>
      <w:r>
        <w:rPr>
          <w:rFonts w:ascii="Times New Roman"/>
          <w:sz w:val="24"/>
        </w:rPr>
        <w:t>B)    All cells in a multicellular organism contain the same set of genes.</w:t>
      </w:r>
      <w:r>
        <w:rPr>
          <w:rFonts w:ascii="Times New Roman"/>
          <w:sz w:val="24"/>
        </w:rPr>
        <w:br/>
        <w:tab/>
      </w:r>
      <w:r>
        <w:rPr>
          <w:rFonts w:ascii="Times New Roman"/>
          <w:sz w:val="24"/>
        </w:rPr>
        <w:t>C)    Humans receive their DNA/genes from either their mother or their father but not both.</w:t>
      </w:r>
      <w:r>
        <w:rPr>
          <w:rFonts w:ascii="Times New Roman"/>
          <w:sz w:val="24"/>
        </w:rPr>
        <w:br/>
        <w:tab/>
      </w:r>
      <w:r>
        <w:rPr>
          <w:rFonts w:ascii="Times New Roman"/>
          <w:sz w:val="24"/>
        </w:rPr>
        <w:t>D)    Variations in genes are the result of mutations.</w:t>
      </w:r>
      <w:r>
        <w:rPr>
          <w:rFonts w:ascii="Times New Roman"/>
          <w:sz w:val="24"/>
        </w:rPr>
        <w:br/>
        <w:tab/>
      </w:r>
      <w:r>
        <w:rPr>
          <w:rFonts w:ascii="Times New Roman"/>
          <w:sz w:val="24"/>
        </w:rPr>
        <w:t>E)    All organisms such as roses, elephants and mushrooms have the same set of genes.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Characteristics of Life</w:t>
        <w:br/>
      </w:r>
      <w:r>
        <w:rPr>
          <w:rFonts w:ascii="Times New Roman"/>
          <w:sz w:val="20"/>
        </w:rPr>
        <w:t>Learning Outcome : 01.01.01 Explain the basic characteristics common to all living 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circulatory system of a whale is considered an organ system because it is composed of different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cells.</w:t>
      </w:r>
      <w:r>
        <w:rPr>
          <w:rFonts w:ascii="Times New Roman"/>
          <w:sz w:val="24"/>
        </w:rPr>
        <w:tab/>
        <w:br/>
        <w:tab/>
      </w:r>
      <w:r>
        <w:rPr>
          <w:rFonts w:ascii="Times New Roman"/>
          <w:sz w:val="24"/>
        </w:rPr>
        <w:t>B)    tissues.</w:t>
      </w:r>
      <w:r>
        <w:rPr>
          <w:rFonts w:ascii="Times New Roman"/>
          <w:sz w:val="24"/>
        </w:rPr>
        <w:br/>
        <w:tab/>
      </w:r>
      <w:r>
        <w:rPr>
          <w:rFonts w:ascii="Times New Roman"/>
          <w:sz w:val="24"/>
        </w:rPr>
        <w:t>C)    organs.</w:t>
      </w:r>
      <w:r>
        <w:rPr>
          <w:rFonts w:ascii="Times New Roman"/>
          <w:sz w:val="24"/>
        </w:rPr>
        <w:br/>
        <w:tab/>
      </w:r>
      <w:r>
        <w:rPr>
          <w:rFonts w:ascii="Times New Roman"/>
          <w:sz w:val="24"/>
        </w:rPr>
        <w:t>D)    molecules.</w:t>
      </w:r>
      <w:r>
        <w:rPr>
          <w:rFonts w:ascii="Times New Roman"/>
          <w:sz w:val="24"/>
        </w:rPr>
        <w:br/>
        <w:tab/>
      </w:r>
      <w:r>
        <w:rPr>
          <w:rFonts w:ascii="Times New Roman"/>
          <w:sz w:val="24"/>
        </w:rPr>
        <w:t>E)    hearts.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Levels of Biological Organization</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correctly lists the levels of biological organization from simplest to most complex?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cells, organs, tissues, organ systems, organism</w:t>
      </w:r>
      <w:r>
        <w:rPr>
          <w:rFonts w:ascii="Times New Roman"/>
          <w:sz w:val="24"/>
        </w:rPr>
        <w:tab/>
        <w:br/>
        <w:tab/>
      </w:r>
      <w:r>
        <w:rPr>
          <w:rFonts w:ascii="Times New Roman"/>
          <w:sz w:val="24"/>
        </w:rPr>
        <w:t>B)    organs, organ system, organism, cells, tissues</w:t>
      </w:r>
      <w:r>
        <w:rPr>
          <w:rFonts w:ascii="Times New Roman"/>
          <w:sz w:val="24"/>
        </w:rPr>
        <w:br/>
        <w:tab/>
      </w:r>
      <w:r>
        <w:rPr>
          <w:rFonts w:ascii="Times New Roman"/>
          <w:sz w:val="24"/>
        </w:rPr>
        <w:t>C)    tissues, organs, organ systems, organism, cells</w:t>
      </w:r>
      <w:r>
        <w:rPr>
          <w:rFonts w:ascii="Times New Roman"/>
          <w:sz w:val="24"/>
        </w:rPr>
        <w:br/>
        <w:tab/>
      </w:r>
      <w:r>
        <w:rPr>
          <w:rFonts w:ascii="Times New Roman"/>
          <w:sz w:val="24"/>
        </w:rPr>
        <w:t>D)    cells, tissues, organs, organ systems, organism</w:t>
      </w:r>
      <w:r>
        <w:rPr>
          <w:rFonts w:ascii="Times New Roman"/>
          <w:sz w:val="24"/>
        </w:rPr>
        <w:br/>
        <w:tab/>
      </w:r>
      <w:r>
        <w:rPr>
          <w:rFonts w:ascii="Times New Roman"/>
          <w:sz w:val="24"/>
        </w:rPr>
        <w:t>E)    organ systems, tissues, cells, organism, organs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1. Remember</w:t>
        <w:br/>
      </w:r>
      <w:r>
        <w:rPr>
          <w:rFonts w:ascii="Times New Roman"/>
          <w:sz w:val="20"/>
        </w:rPr>
        <w:t>Topic : Levels of Biological Organization</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smallest, most basic unit of life is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tissue.</w:t>
      </w:r>
      <w:r>
        <w:rPr>
          <w:rFonts w:ascii="Times New Roman"/>
          <w:sz w:val="24"/>
        </w:rPr>
        <w:tab/>
        <w:br/>
        <w:tab/>
      </w:r>
      <w:r>
        <w:rPr>
          <w:rFonts w:ascii="Times New Roman"/>
          <w:sz w:val="24"/>
        </w:rPr>
        <w:t>B)    organ.</w:t>
      </w:r>
      <w:r>
        <w:rPr>
          <w:rFonts w:ascii="Times New Roman"/>
          <w:sz w:val="24"/>
        </w:rPr>
        <w:br/>
        <w:tab/>
      </w:r>
      <w:r>
        <w:rPr>
          <w:rFonts w:ascii="Times New Roman"/>
          <w:sz w:val="24"/>
        </w:rPr>
        <w:t>C)    cell.</w:t>
      </w:r>
      <w:r>
        <w:rPr>
          <w:rFonts w:ascii="Times New Roman"/>
          <w:sz w:val="24"/>
        </w:rPr>
        <w:br/>
        <w:tab/>
      </w:r>
      <w:r>
        <w:rPr>
          <w:rFonts w:ascii="Times New Roman"/>
          <w:sz w:val="24"/>
        </w:rPr>
        <w:t>D)    species.</w:t>
      </w:r>
      <w:r>
        <w:rPr>
          <w:rFonts w:ascii="Times New Roman"/>
          <w:sz w:val="24"/>
        </w:rPr>
        <w:br/>
        <w:tab/>
      </w:r>
      <w:r>
        <w:rPr>
          <w:rFonts w:ascii="Times New Roman"/>
          <w:sz w:val="24"/>
        </w:rPr>
        <w:t>E)    organism.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1. Remember</w:t>
        <w:br/>
      </w:r>
      <w:r>
        <w:rPr>
          <w:rFonts w:ascii="Times New Roman"/>
          <w:sz w:val="20"/>
        </w:rPr>
        <w:t>Topic : Levels of Biological Organization</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processes transforms solar energy into chemical energy?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metabolism</w:t>
      </w:r>
      <w:r>
        <w:rPr>
          <w:rFonts w:ascii="Times New Roman"/>
          <w:sz w:val="24"/>
        </w:rPr>
        <w:tab/>
        <w:br/>
        <w:tab/>
      </w:r>
      <w:r>
        <w:rPr>
          <w:rFonts w:ascii="Times New Roman"/>
          <w:sz w:val="24"/>
        </w:rPr>
        <w:t>B)    homeostasis</w:t>
      </w:r>
      <w:r>
        <w:rPr>
          <w:rFonts w:ascii="Times New Roman"/>
          <w:sz w:val="24"/>
        </w:rPr>
        <w:br/>
        <w:tab/>
      </w:r>
      <w:r>
        <w:rPr>
          <w:rFonts w:ascii="Times New Roman"/>
          <w:sz w:val="24"/>
        </w:rPr>
        <w:t>C)    respiration</w:t>
      </w:r>
      <w:r>
        <w:rPr>
          <w:rFonts w:ascii="Times New Roman"/>
          <w:sz w:val="24"/>
        </w:rPr>
        <w:br/>
        <w:tab/>
      </w:r>
      <w:r>
        <w:rPr>
          <w:rFonts w:ascii="Times New Roman"/>
          <w:sz w:val="24"/>
        </w:rPr>
        <w:t>D)    photosynthesis</w:t>
      </w:r>
      <w:r>
        <w:rPr>
          <w:rFonts w:ascii="Times New Roman"/>
          <w:sz w:val="24"/>
        </w:rPr>
        <w:br/>
        <w:tab/>
      </w:r>
      <w:r>
        <w:rPr>
          <w:rFonts w:ascii="Times New Roman"/>
          <w:sz w:val="24"/>
        </w:rPr>
        <w:t>E)    reproduction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1. Remember</w:t>
        <w:br/>
      </w:r>
      <w:r>
        <w:rPr>
          <w:rFonts w:ascii="Times New Roman"/>
          <w:sz w:val="20"/>
        </w:rPr>
        <w:t>Topic : Characteristics of Life</w:t>
        <w:br/>
      </w:r>
      <w:r>
        <w:rPr>
          <w:rFonts w:ascii="Times New Roman"/>
          <w:sz w:val="20"/>
        </w:rPr>
        <w:t>Topic : Energy</w:t>
        <w:br/>
      </w:r>
      <w:r>
        <w:rPr>
          <w:rFonts w:ascii="Times New Roman"/>
          <w:sz w:val="20"/>
        </w:rPr>
        <w:t>Accessibility :  Keyboard Navigation</w:t>
        <w:br/>
      </w:r>
      <w:r>
        <w:rPr>
          <w:rFonts w:ascii="Times New Roman"/>
          <w:sz w:val="20"/>
        </w:rPr>
        <w:t>Learning Outcome : 01.01.01 Explain the basic characteristics common to all living 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As autumn approaches, white-tailed deer begin to accumulate a layer of body fat. This is an example of which characteristic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maintaining homeostasis</w:t>
      </w:r>
      <w:r>
        <w:rPr>
          <w:rFonts w:ascii="Times New Roman"/>
          <w:sz w:val="24"/>
        </w:rPr>
        <w:tab/>
        <w:br/>
        <w:tab/>
      </w:r>
      <w:r>
        <w:rPr>
          <w:rFonts w:ascii="Times New Roman"/>
          <w:sz w:val="24"/>
        </w:rPr>
        <w:t>B)    metabolism</w:t>
      </w:r>
      <w:r>
        <w:rPr>
          <w:rFonts w:ascii="Times New Roman"/>
          <w:sz w:val="24"/>
        </w:rPr>
        <w:br/>
        <w:tab/>
      </w:r>
      <w:r>
        <w:rPr>
          <w:rFonts w:ascii="Times New Roman"/>
          <w:sz w:val="24"/>
        </w:rPr>
        <w:t>C)    response to the environment</w:t>
      </w:r>
      <w:r>
        <w:rPr>
          <w:rFonts w:ascii="Times New Roman"/>
          <w:sz w:val="24"/>
        </w:rPr>
        <w:br/>
        <w:tab/>
      </w:r>
      <w:r>
        <w:rPr>
          <w:rFonts w:ascii="Times New Roman"/>
          <w:sz w:val="24"/>
        </w:rPr>
        <w:t>D)    energy regulation</w:t>
      </w:r>
      <w:r>
        <w:rPr>
          <w:rFonts w:ascii="Times New Roman"/>
          <w:sz w:val="24"/>
        </w:rPr>
        <w:br/>
        <w:tab/>
      </w:r>
      <w:r>
        <w:rPr>
          <w:rFonts w:ascii="Times New Roman"/>
          <w:sz w:val="24"/>
        </w:rPr>
        <w:t>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01.01.01 Explain the basic characteristics common to all living 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Salmon live in both fresh water and salt water during their lives. They are born in in fresh water but migrate out to marine waters for most of their life. Eventually, they return to the place they were born in fresh water to spawn. Changing between fresh water and salt water affects the balance of water in their body. Salmon have an internalcontrol system called osmoregulationthatrestores the balance by negative feedback. This is an example of which characteristic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adaptation</w:t>
      </w:r>
      <w:r>
        <w:rPr>
          <w:rFonts w:ascii="Times New Roman"/>
          <w:sz w:val="24"/>
        </w:rPr>
        <w:tab/>
        <w:br/>
        <w:tab/>
      </w:r>
      <w:r>
        <w:rPr>
          <w:rFonts w:ascii="Times New Roman"/>
          <w:sz w:val="24"/>
        </w:rPr>
        <w:t>B)    reproduction and development</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response to the environment</w:t>
      </w:r>
      <w:r>
        <w:rPr>
          <w:rFonts w:ascii="Times New Roman"/>
          <w:sz w:val="24"/>
        </w:rPr>
      </w:r>
      <w:r>
        <w:rPr>
          <w:rFonts w:ascii="Times New Roman"/>
          <w:sz w:val="24"/>
        </w:rPr>
        <w:br/>
        <w:tab/>
      </w:r>
      <w:r>
        <w:rPr>
          <w:rFonts w:ascii="Times New Roman"/>
          <w:sz w:val="24"/>
        </w:rPr>
        <w:t>D)    energy transformation</w:t>
      </w:r>
      <w:r>
        <w:rPr>
          <w:rFonts w:ascii="Times New Roman"/>
          <w:sz w:val="24"/>
        </w:rPr>
        <w:br/>
        <w:tab/>
      </w:r>
      <w:r>
        <w:rPr>
          <w:rFonts w:ascii="Times New Roman"/>
          <w:sz w:val="24"/>
        </w:rPr>
        <w:t>E)    maintaining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01.01.01 Explain the basic characteristics common to all living 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pairs of words is matched correctly?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brain - organ</w:t>
      </w:r>
      <w:r>
        <w:rPr>
          <w:rFonts w:ascii="Times New Roman"/>
          <w:sz w:val="24"/>
        </w:rPr>
        <w:tab/>
        <w:br/>
        <w:tab/>
      </w:r>
      <w:r>
        <w:rPr>
          <w:rFonts w:ascii="Times New Roman"/>
          <w:sz w:val="24"/>
        </w:rPr>
        <w:t>B)    neuron - tissue</w:t>
      </w:r>
      <w:r>
        <w:rPr>
          <w:rFonts w:ascii="Times New Roman"/>
          <w:sz w:val="24"/>
        </w:rPr>
        <w:br/>
        <w:tab/>
      </w:r>
      <w:r>
        <w:rPr>
          <w:rFonts w:ascii="Times New Roman"/>
          <w:sz w:val="24"/>
        </w:rPr>
        <w:t>C)    osteocyte - organelle</w:t>
      </w:r>
      <w:r>
        <w:rPr>
          <w:rFonts w:ascii="Times New Roman"/>
          <w:sz w:val="24"/>
        </w:rPr>
        <w:br/>
        <w:tab/>
      </w:r>
      <w:r>
        <w:rPr>
          <w:rFonts w:ascii="Times New Roman"/>
          <w:sz w:val="24"/>
        </w:rPr>
        <w:t>D)    gene - atom</w:t>
      </w:r>
      <w:r>
        <w:rPr>
          <w:rFonts w:ascii="Times New Roman"/>
          <w:sz w:val="24"/>
        </w:rPr>
        <w:br/>
        <w:tab/>
      </w:r>
      <w:r>
        <w:rPr>
          <w:rFonts w:ascii="Times New Roman"/>
          <w:sz w:val="24"/>
        </w:rPr>
        <w:t>E)    heart - organ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Levels of Biological Organization</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Many insects cannot see the color red, and as a result many insect-pollinated flowers are colors other than red (e.g., purple and yellow). Flower color would be considered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method for maintaining homeostasis.</w:t>
      </w:r>
      <w:r>
        <w:rPr>
          <w:rFonts w:ascii="Times New Roman"/>
          <w:sz w:val="24"/>
        </w:rPr>
        <w:tab/>
        <w:br/>
        <w:tab/>
      </w:r>
      <w:r>
        <w:rPr>
          <w:rFonts w:ascii="Times New Roman"/>
          <w:sz w:val="24"/>
        </w:rPr>
        <w:t>B)    way to maintain metabolism.</w:t>
      </w:r>
      <w:r>
        <w:rPr>
          <w:rFonts w:ascii="Times New Roman"/>
          <w:sz w:val="24"/>
        </w:rPr>
        <w:br/>
        <w:tab/>
      </w:r>
      <w:r>
        <w:rPr>
          <w:rFonts w:ascii="Times New Roman"/>
          <w:sz w:val="24"/>
        </w:rPr>
        <w:t>C)    adaptation.</w:t>
      </w:r>
      <w:r>
        <w:rPr>
          <w:rFonts w:ascii="Times New Roman"/>
          <w:sz w:val="24"/>
        </w:rPr>
        <w:br/>
        <w:tab/>
      </w:r>
      <w:r>
        <w:rPr>
          <w:rFonts w:ascii="Times New Roman"/>
          <w:sz w:val="24"/>
        </w:rPr>
        <w:t>D)    example of energy flow.</w:t>
      </w:r>
      <w:r>
        <w:rPr>
          <w:rFonts w:ascii="Times New Roman"/>
          <w:sz w:val="24"/>
        </w:rPr>
        <w:br/>
        <w:tab/>
      </w:r>
      <w:r>
        <w:rPr>
          <w:rFonts w:ascii="Times New Roman"/>
          <w:sz w:val="24"/>
        </w:rPr>
        <w:t>E)    example of nutrient cycling.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Topic : Characteristics of Life</w:t>
        <w:br/>
      </w:r>
      <w:r>
        <w:rPr>
          <w:rFonts w:ascii="Times New Roman"/>
          <w:sz w:val="20"/>
        </w:rPr>
        <w:t>Accessibility :  Keyboard Navigation</w:t>
        <w:br/>
      </w:r>
      <w:r>
        <w:rPr>
          <w:rFonts w:ascii="Times New Roman"/>
          <w:sz w:val="20"/>
        </w:rPr>
        <w:t>Learning Outcome : 01.01.01 Explain the basic characteristics common to all living 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Simon is an avid gardener who spends a lot of time caring for the plants in his garden. To minimize damage from pests from his garden, Simon uses a pesticide spray. After a few years of using the same pesticide spray, he notices that it has become less effective. This is most likely due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evolution by natural selection.</w:t>
      </w:r>
      <w:r>
        <w:rPr>
          <w:rFonts w:ascii="Times New Roman"/>
          <w:sz w:val="24"/>
        </w:rPr>
        <w:tab/>
        <w:br/>
        <w:tab/>
      </w:r>
      <w:r>
        <w:rPr>
          <w:rFonts w:ascii="Times New Roman"/>
          <w:sz w:val="24"/>
        </w:rPr>
        <w:t>B)    using the spray incorrectly.</w:t>
      </w:r>
      <w:r>
        <w:rPr>
          <w:rFonts w:ascii="Times New Roman"/>
          <w:sz w:val="24"/>
        </w:rPr>
        <w:br/>
        <w:tab/>
      </w:r>
      <w:r>
        <w:rPr>
          <w:rFonts w:ascii="Times New Roman"/>
          <w:sz w:val="24"/>
        </w:rPr>
        <w:t>C)    the plants in the garden evolving.</w:t>
      </w:r>
      <w:r>
        <w:rPr>
          <w:rFonts w:ascii="Times New Roman"/>
          <w:sz w:val="24"/>
        </w:rPr>
        <w:br/>
        <w:tab/>
      </w:r>
      <w:r>
        <w:rPr>
          <w:rFonts w:ascii="Times New Roman"/>
          <w:sz w:val="24"/>
        </w:rPr>
        <w:t>D)    the plants maintaining homeostasis.</w:t>
      </w:r>
      <w:r>
        <w:rPr>
          <w:rFonts w:ascii="Times New Roman"/>
          <w:sz w:val="24"/>
        </w:rPr>
        <w:br/>
        <w:tab/>
      </w:r>
      <w:r>
        <w:rPr>
          <w:rFonts w:ascii="Times New Roman"/>
          <w:sz w:val="24"/>
        </w:rPr>
        <w:t>E)    something else in the environment.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3. Apply</w:t>
        <w:br/>
      </w:r>
      <w:r>
        <w:rPr>
          <w:rFonts w:ascii="Times New Roman"/>
          <w:sz w:val="20"/>
        </w:rPr>
        <w:t>Learning Outcome : 01.02.02 Explain the process of natural selection and its relationship to evolutio</w:t>
        <w:br/>
      </w:r>
      <w:r>
        <w:rPr>
          <w:rFonts w:ascii="Times New Roman"/>
          <w:sz w:val="20"/>
        </w:rPr>
        <w:t>Topic : Characteristics of Life</w:t>
        <w:br/>
      </w:r>
      <w:r>
        <w:rPr>
          <w:rFonts w:ascii="Times New Roman"/>
          <w:sz w:val="20"/>
        </w:rPr>
        <w:t>Topic : Natural Selection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All the chemical reactions that occur in a cell are collectively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mitosis.</w:t>
      </w:r>
      <w:r>
        <w:rPr>
          <w:rFonts w:ascii="Times New Roman"/>
          <w:sz w:val="24"/>
        </w:rPr>
        <w:tab/>
        <w:br/>
        <w:tab/>
      </w:r>
      <w:r>
        <w:rPr>
          <w:rFonts w:ascii="Times New Roman"/>
          <w:sz w:val="24"/>
        </w:rPr>
        <w:t>B)    photosynthesis.</w:t>
      </w:r>
      <w:r>
        <w:rPr>
          <w:rFonts w:ascii="Times New Roman"/>
          <w:sz w:val="24"/>
        </w:rPr>
        <w:br/>
        <w:tab/>
      </w:r>
      <w:r>
        <w:rPr>
          <w:rFonts w:ascii="Times New Roman"/>
          <w:sz w:val="24"/>
        </w:rPr>
        <w:t>C)    cellular respiration.</w:t>
      </w:r>
      <w:r>
        <w:rPr>
          <w:rFonts w:ascii="Times New Roman"/>
          <w:sz w:val="24"/>
        </w:rPr>
        <w:br/>
        <w:tab/>
      </w:r>
      <w:r>
        <w:rPr>
          <w:rFonts w:ascii="Times New Roman"/>
          <w:sz w:val="24"/>
        </w:rPr>
        <w:t>D)    meiosis.</w:t>
      </w:r>
      <w:r>
        <w:rPr>
          <w:rFonts w:ascii="Times New Roman"/>
          <w:sz w:val="24"/>
        </w:rPr>
        <w:br/>
        <w:tab/>
      </w:r>
      <w:r>
        <w:rPr>
          <w:rFonts w:ascii="Times New Roman"/>
          <w:sz w:val="24"/>
        </w:rPr>
        <w:t>E)    metabolism.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1. Remember</w:t>
        <w:br/>
      </w:r>
      <w:r>
        <w:rPr>
          <w:rFonts w:ascii="Times New Roman"/>
          <w:sz w:val="20"/>
        </w:rPr>
        <w:t>Learning Outcome : 01.01.03 Summarize how the terms homeostasis, metabolism, and adaptation relate to</w:t>
        <w:br/>
      </w:r>
      <w:r>
        <w:rPr>
          <w:rFonts w:ascii="Times New Roman"/>
          <w:sz w:val="20"/>
        </w:rPr>
        <w:t>Topic : Characteristics of Life</w:t>
        <w:br/>
      </w:r>
      <w:r>
        <w:rPr>
          <w:rFonts w:ascii="Times New Roman"/>
          <w:sz w:val="20"/>
        </w:rPr>
        <w:t>Topic : Energy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Is the following statement true or false? The only single-celled organismsare prokaryotes, such asarchaeans and bacteria.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true, because prokaryotes are the simplest cell form</w:t>
      </w:r>
      <w:r>
        <w:rPr>
          <w:rFonts w:ascii="Times New Roman"/>
          <w:sz w:val="24"/>
        </w:rPr>
        <w:tab/>
        <w:br/>
        <w:tab/>
      </w:r>
      <w:r>
        <w:rPr>
          <w:rFonts w:ascii="Times New Roman"/>
          <w:sz w:val="24"/>
        </w:rPr>
        <w:t>B)    true, because all eukaryotes are multicellular</w:t>
      </w:r>
      <w:r>
        <w:rPr>
          <w:rFonts w:ascii="Times New Roman"/>
          <w:sz w:val="24"/>
        </w:rPr>
        <w:br/>
        <w:tab/>
      </w:r>
      <w:r>
        <w:rPr>
          <w:rFonts w:ascii="Times New Roman"/>
          <w:sz w:val="24"/>
        </w:rPr>
        <w:t>C)    false, because some eukaryotes, including protista, are single-celled</w:t>
      </w:r>
      <w:r>
        <w:rPr>
          <w:rFonts w:ascii="Times New Roman"/>
          <w:sz w:val="24"/>
        </w:rPr>
        <w:br/>
        <w:tab/>
      </w:r>
      <w:r>
        <w:rPr>
          <w:rFonts w:ascii="Times New Roman"/>
          <w:sz w:val="24"/>
        </w:rPr>
        <w:t>D)    false, because some prokaryotes are multicellular</w:t>
      </w:r>
      <w:r>
        <w:rPr>
          <w:rFonts w:ascii="Times New Roman"/>
          <w:sz w:val="24"/>
        </w:rPr>
        <w:br/>
        <w:tab/>
      </w:r>
      <w:r>
        <w:rPr>
          <w:rFonts w:ascii="Times New Roman"/>
          <w:sz w:val="24"/>
        </w:rPr>
        <w:t>E)    false, because all single-celled organisms are prokaryotes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01.02.03 Summarize the general characteristics of the domains and major kingdoms o</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various species of honeycreepers have an assortment of different beak shapes,but all honeycreeper species have a similar size and body shape.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ascent with new traits.</w:t>
      </w:r>
      <w:r>
        <w:rPr>
          <w:rFonts w:ascii="Times New Roman"/>
          <w:sz w:val="24"/>
        </w:rPr>
        <w:tab/>
        <w:br/>
        <w:tab/>
      </w:r>
      <w:r>
        <w:rPr>
          <w:rFonts w:ascii="Times New Roman"/>
          <w:sz w:val="24"/>
        </w:rPr>
        <w:t>B)    descent with modification.</w:t>
      </w:r>
      <w:r>
        <w:rPr>
          <w:rFonts w:ascii="Times New Roman"/>
          <w:sz w:val="24"/>
        </w:rPr>
        <w:br/>
        <w:tab/>
      </w:r>
      <w:r>
        <w:rPr>
          <w:rFonts w:ascii="Times New Roman"/>
          <w:sz w:val="24"/>
        </w:rPr>
        <w:t>C)    taxonomic differentiation.</w:t>
      </w:r>
      <w:r>
        <w:rPr>
          <w:rFonts w:ascii="Times New Roman"/>
          <w:sz w:val="24"/>
        </w:rPr>
        <w:br/>
        <w:tab/>
      </w:r>
      <w:r>
        <w:rPr>
          <w:rFonts w:ascii="Times New Roman"/>
          <w:sz w:val="24"/>
        </w:rPr>
        <w:t>D)    fixed traits.</w:t>
      </w:r>
      <w:r>
        <w:rPr>
          <w:rFonts w:ascii="Times New Roman"/>
          <w:sz w:val="24"/>
        </w:rPr>
        <w:br/>
        <w:tab/>
      </w:r>
      <w:r>
        <w:rPr>
          <w:rFonts w:ascii="Times New Roman"/>
          <w:sz w:val="24"/>
        </w:rPr>
        <w:t>E)    modification of adaptations.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Learning Outcome : 01.02.02 Explain the process of natural selection and its relationship to evolutio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Based on the evolutionary tree of the three domains, which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three domains have a common ancestor.</w:t>
      </w:r>
      <w:r>
        <w:rPr>
          <w:rFonts w:ascii="Times New Roman"/>
          <w:sz w:val="24"/>
        </w:rPr>
        <w:tab/>
        <w:br/>
        <w:tab/>
      </w:r>
      <w:r>
        <w:rPr>
          <w:rFonts w:ascii="Times New Roman"/>
          <w:sz w:val="24"/>
        </w:rPr>
        <w:t>B)    Domain Bacteria and domain Eukarya are more closely related to each other than to domain Archaea.</w:t>
      </w:r>
      <w:r>
        <w:rPr>
          <w:rFonts w:ascii="Times New Roman"/>
          <w:sz w:val="24"/>
        </w:rPr>
        <w:br/>
        <w:tab/>
      </w:r>
      <w:r>
        <w:rPr>
          <w:rFonts w:ascii="Times New Roman"/>
          <w:sz w:val="24"/>
        </w:rPr>
        <w:t>C)    The Eukarya have remained the same throughout evolutionary time.</w:t>
      </w:r>
      <w:r>
        <w:rPr>
          <w:rFonts w:ascii="Times New Roman"/>
          <w:sz w:val="24"/>
        </w:rPr>
        <w:br/>
        <w:tab/>
      </w:r>
      <w:r>
        <w:rPr>
          <w:rFonts w:ascii="Times New Roman"/>
          <w:sz w:val="24"/>
        </w:rPr>
        <w:t>D)    All three domains are equally related to one another.</w:t>
      </w:r>
      <w:r>
        <w:rPr>
          <w:rFonts w:ascii="Times New Roman"/>
          <w:sz w:val="24"/>
        </w:rPr>
        <w:br/>
        <w:tab/>
      </w:r>
      <w:r>
        <w:rPr>
          <w:rFonts w:ascii="Times New Roman"/>
          <w:sz w:val="24"/>
        </w:rPr>
        <w:t>E)    The Eukarya are the common ancestor to the three domains.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can be categorized as prokaryotic?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domain Eukarya</w:t>
      </w:r>
      <w:r>
        <w:rPr>
          <w:rFonts w:ascii="Times New Roman"/>
          <w:sz w:val="24"/>
        </w:rPr>
        <w:tab/>
        <w:br/>
        <w:tab/>
      </w:r>
      <w:r>
        <w:rPr>
          <w:rFonts w:ascii="Times New Roman"/>
          <w:sz w:val="24"/>
        </w:rPr>
        <w:t>B)    kingdom Plantae</w:t>
      </w:r>
      <w:r>
        <w:rPr>
          <w:rFonts w:ascii="Times New Roman"/>
          <w:sz w:val="24"/>
        </w:rPr>
        <w:br/>
        <w:tab/>
      </w:r>
      <w:r>
        <w:rPr>
          <w:rFonts w:ascii="Times New Roman"/>
          <w:sz w:val="24"/>
        </w:rPr>
        <w:t>C)    kingdom Protista</w:t>
      </w:r>
      <w:r>
        <w:rPr>
          <w:rFonts w:ascii="Times New Roman"/>
          <w:sz w:val="24"/>
        </w:rPr>
        <w:br/>
        <w:tab/>
      </w:r>
      <w:r>
        <w:rPr>
          <w:rFonts w:ascii="Times New Roman"/>
          <w:sz w:val="24"/>
        </w:rPr>
        <w:t>D)    domain Archaea</w:t>
      </w:r>
      <w:r>
        <w:rPr>
          <w:rFonts w:ascii="Times New Roman"/>
          <w:sz w:val="24"/>
        </w:rPr>
        <w:br/>
        <w:tab/>
      </w:r>
      <w:r>
        <w:rPr>
          <w:rFonts w:ascii="Times New Roman"/>
          <w:sz w:val="24"/>
        </w:rPr>
        <w:t>E)    kingdom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Is the following statement true or false? The mountain zebra (  </w:t>
      </w:r>
      <w:r>
        <w:rPr>
          <w:rFonts w:ascii="Times New Roman"/>
          <w:b w:val="false"/>
          <w:i/>
          <w:color w:val="000000"/>
          <w:sz w:val="24"/>
        </w:rPr>
        <w:t>Equus</w:t>
      </w:r>
      <w:r>
        <w:rPr>
          <w:rFonts w:ascii="Times New Roman"/>
          <w:b w:val="false"/>
          <w:i w:val="false"/>
          <w:color w:val="000000"/>
          <w:sz w:val="24"/>
        </w:rPr>
        <w:t xml:space="preserve">   </w:t>
      </w:r>
      <w:r>
        <w:rPr>
          <w:rFonts w:ascii="Times New Roman"/>
          <w:b w:val="false"/>
          <w:i/>
          <w:color w:val="000000"/>
          <w:sz w:val="24"/>
        </w:rPr>
        <w:t>zebra</w:t>
      </w:r>
      <w:r>
        <w:rPr>
          <w:rFonts w:ascii="Times New Roman"/>
          <w:b w:val="false"/>
          <w:i w:val="false"/>
          <w:color w:val="000000"/>
          <w:sz w:val="24"/>
        </w:rPr>
        <w:t xml:space="preserve">) and the donkey (  </w:t>
      </w:r>
      <w:r>
        <w:rPr>
          <w:rFonts w:ascii="Times New Roman"/>
          <w:b w:val="false"/>
          <w:i/>
          <w:color w:val="000000"/>
          <w:sz w:val="24"/>
        </w:rPr>
        <w:t>Equus</w:t>
      </w:r>
      <w:r>
        <w:rPr>
          <w:rFonts w:ascii="Times New Roman"/>
          <w:b w:val="false"/>
          <w:i w:val="false"/>
          <w:color w:val="000000"/>
          <w:sz w:val="24"/>
        </w:rPr>
        <w:t xml:space="preserve">   </w:t>
      </w:r>
      <w:r>
        <w:rPr>
          <w:rFonts w:ascii="Times New Roman"/>
          <w:b w:val="false"/>
          <w:i/>
          <w:color w:val="000000"/>
          <w:sz w:val="24"/>
        </w:rPr>
        <w:t>asinus</w:t>
      </w:r>
      <w:r>
        <w:rPr>
          <w:rFonts w:ascii="Times New Roman"/>
          <w:b w:val="false"/>
          <w:i w:val="false"/>
          <w:color w:val="000000"/>
          <w:sz w:val="24"/>
        </w:rPr>
        <w:t>) belong to the same species.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true, because they both start with    </w:t>
      </w:r>
      <w:r>
        <w:rPr>
          <w:rFonts w:ascii="Times New Roman"/>
          <w:b w:val="false"/>
          <w:i/>
          <w:color w:val="000000"/>
          <w:sz w:val="24"/>
        </w:rPr>
        <w:t>Equus</w:t>
      </w:r>
      <w:r>
        <w:rPr>
          <w:rFonts w:ascii="Times New Roman"/>
          <w:sz w:val="24"/>
        </w:rPr>
      </w:r>
      <w:r>
        <w:rPr>
          <w:rFonts w:ascii="Times New Roman"/>
          <w:sz w:val="24"/>
        </w:rPr>
        <w:tab/>
        <w:br/>
        <w:tab/>
      </w:r>
      <w:r>
        <w:rPr>
          <w:rFonts w:ascii="Times New Roman"/>
          <w:sz w:val="24"/>
        </w:rPr>
        <w:t>B)    true, because they are both related to horses</w:t>
      </w:r>
      <w:r>
        <w:rPr>
          <w:rFonts w:ascii="Times New Roman"/>
          <w:sz w:val="24"/>
        </w:rPr>
        <w:br/>
        <w:tab/>
      </w:r>
      <w:r>
        <w:rPr>
          <w:rFonts w:ascii="Times New Roman"/>
          <w:sz w:val="24"/>
        </w:rPr>
        <w:t>C)    false, because the specific epithet is different</w:t>
      </w:r>
      <w:r>
        <w:rPr>
          <w:rFonts w:ascii="Times New Roman"/>
          <w:sz w:val="24"/>
        </w:rPr>
        <w:br/>
        <w:tab/>
      </w:r>
      <w:r>
        <w:rPr>
          <w:rFonts w:ascii="Times New Roman"/>
          <w:sz w:val="24"/>
        </w:rPr>
        <w:t>D)    false, because they have no similarities to each other</w:t>
      </w:r>
      <w:r>
        <w:rPr>
          <w:rFonts w:ascii="Times New Roman"/>
          <w:sz w:val="24"/>
        </w:rPr>
        <w:br/>
        <w:tab/>
      </w:r>
      <w:r>
        <w:rPr>
          <w:rFonts w:ascii="Times New Roman"/>
          <w:sz w:val="24"/>
        </w:rPr>
        <w:t>E)    true, because they belong to the same genus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correctly lists the classification categories from least to most inclusive?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kingdom, phylum, domain, class, order family, genus, species</w:t>
      </w:r>
      <w:r>
        <w:rPr>
          <w:rFonts w:ascii="Times New Roman"/>
          <w:sz w:val="24"/>
        </w:rPr>
        <w:tab/>
        <w:br/>
        <w:tab/>
      </w:r>
      <w:r>
        <w:rPr>
          <w:rFonts w:ascii="Times New Roman"/>
          <w:sz w:val="24"/>
        </w:rPr>
        <w:t>B)    domain, kingdom, class, order, family, phylum, genus, species</w:t>
      </w:r>
      <w:r>
        <w:rPr>
          <w:rFonts w:ascii="Times New Roman"/>
          <w:sz w:val="24"/>
        </w:rPr>
        <w:br/>
        <w:tab/>
      </w:r>
      <w:r>
        <w:rPr>
          <w:rFonts w:ascii="Times New Roman"/>
          <w:sz w:val="24"/>
        </w:rPr>
        <w:t>C)    species, genus, family, class, order, domain, phylum, kingdom</w:t>
      </w:r>
      <w:r>
        <w:rPr>
          <w:rFonts w:ascii="Times New Roman"/>
          <w:sz w:val="24"/>
        </w:rPr>
        <w:br/>
        <w:tab/>
      </w:r>
      <w:r>
        <w:rPr>
          <w:rFonts w:ascii="Times New Roman"/>
          <w:sz w:val="24"/>
        </w:rPr>
        <w:t>D)    species, genus, family, order, class, phylum, kingdom, domain</w:t>
      </w:r>
      <w:r>
        <w:rPr>
          <w:rFonts w:ascii="Times New Roman"/>
          <w:sz w:val="24"/>
        </w:rPr>
        <w:br/>
        <w:tab/>
      </w:r>
      <w:r>
        <w:rPr>
          <w:rFonts w:ascii="Times New Roman"/>
          <w:sz w:val="24"/>
        </w:rPr>
        <w:t>E)    phylum, species, genus, kingdom, domain, order, class, family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Phylum Arthropoda is broken into subgroups which include both Arachnida (e.g., spiders) and Insecta (e.g., insects). As a result, Arachnida and Insecta most likely belong to which classification category?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class</w:t>
      </w:r>
      <w:r>
        <w:rPr>
          <w:rFonts w:ascii="Times New Roman"/>
          <w:sz w:val="24"/>
        </w:rPr>
        <w:tab/>
        <w:br/>
        <w:tab/>
      </w:r>
      <w:r>
        <w:rPr>
          <w:rFonts w:ascii="Times New Roman"/>
          <w:sz w:val="24"/>
        </w:rPr>
        <w:t>B)    order</w:t>
      </w:r>
      <w:r>
        <w:rPr>
          <w:rFonts w:ascii="Times New Roman"/>
          <w:sz w:val="24"/>
        </w:rPr>
        <w:br/>
        <w:tab/>
      </w:r>
      <w:r>
        <w:rPr>
          <w:rFonts w:ascii="Times New Roman"/>
          <w:sz w:val="24"/>
        </w:rPr>
        <w:t>C)    family</w:t>
      </w:r>
      <w:r>
        <w:rPr>
          <w:rFonts w:ascii="Times New Roman"/>
          <w:sz w:val="24"/>
        </w:rPr>
        <w:br/>
        <w:tab/>
      </w:r>
      <w:r>
        <w:rPr>
          <w:rFonts w:ascii="Times New Roman"/>
          <w:sz w:val="24"/>
        </w:rPr>
        <w:t>D)    kingdom</w:t>
      </w:r>
      <w:r>
        <w:rPr>
          <w:rFonts w:ascii="Times New Roman"/>
          <w:sz w:val="24"/>
        </w:rPr>
        <w:br/>
        <w:tab/>
      </w:r>
      <w:r>
        <w:rPr>
          <w:rFonts w:ascii="Times New Roman"/>
          <w:sz w:val="24"/>
        </w:rPr>
        <w:t>E)    domain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kingdom includes both unicellular and multicellular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Eukarya</w:t>
      </w:r>
      <w:r>
        <w:rPr>
          <w:rFonts w:ascii="Times New Roman"/>
          <w:sz w:val="24"/>
        </w:rPr>
        <w:tab/>
        <w:br/>
        <w:tab/>
      </w:r>
      <w:r>
        <w:rPr>
          <w:rFonts w:ascii="Times New Roman"/>
          <w:sz w:val="24"/>
        </w:rPr>
        <w:t>B)    Bacteria</w:t>
      </w:r>
      <w:r>
        <w:rPr>
          <w:rFonts w:ascii="Times New Roman"/>
          <w:sz w:val="24"/>
        </w:rPr>
        <w:br/>
        <w:tab/>
      </w:r>
      <w:r>
        <w:rPr>
          <w:rFonts w:ascii="Times New Roman"/>
          <w:sz w:val="24"/>
        </w:rPr>
        <w:t>C)    Protista</w:t>
      </w:r>
      <w:r>
        <w:rPr>
          <w:rFonts w:ascii="Times New Roman"/>
          <w:sz w:val="24"/>
        </w:rPr>
        <w:br/>
        <w:tab/>
      </w:r>
      <w:r>
        <w:rPr>
          <w:rFonts w:ascii="Times New Roman"/>
          <w:sz w:val="24"/>
        </w:rPr>
        <w:t>D)    Fungi</w:t>
      </w:r>
      <w:r>
        <w:rPr>
          <w:rFonts w:ascii="Times New Roman"/>
          <w:sz w:val="24"/>
        </w:rPr>
        <w:br/>
        <w:tab/>
      </w:r>
      <w:r>
        <w:rPr>
          <w:rFonts w:ascii="Times New Roman"/>
          <w:sz w:val="24"/>
        </w:rPr>
        <w:t>E)    Plantae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classification categories for humans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Homo</w:t>
      </w:r>
      <w:r>
        <w:rPr>
          <w:rFonts w:ascii="Times New Roman"/>
          <w:b w:val="false"/>
          <w:i w:val="false"/>
          <w:color w:val="000000"/>
          <w:sz w:val="24"/>
        </w:rPr>
        <w:t xml:space="preserve">    </w:t>
      </w:r>
      <w:r>
        <w:rPr>
          <w:rFonts w:ascii="Times New Roman"/>
          <w:b w:val="false"/>
          <w:i/>
          <w:color w:val="000000"/>
          <w:sz w:val="24"/>
        </w:rPr>
        <w:t>sapiens</w:t>
      </w:r>
      <w:r>
        <w:rPr>
          <w:rFonts w:ascii="Times New Roman"/>
          <w:b w:val="false"/>
          <w:i w:val="false"/>
          <w:color w:val="000000"/>
          <w:sz w:val="24"/>
        </w:rPr>
        <w:t>: binomial name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 xml:space="preserve">Homo: </w:t>
      </w:r>
      <w:r>
        <w:rPr>
          <w:rFonts w:ascii="Times New Roman"/>
          <w:b w:val="false"/>
          <w:i w:val="false"/>
          <w:color w:val="000000"/>
          <w:sz w:val="24"/>
        </w:rPr>
        <w:t>species</w:t>
      </w:r>
      <w:r>
        <w:rPr>
          <w:rFonts w:ascii="Times New Roman"/>
          <w:sz w:val="24"/>
        </w:rPr>
      </w:r>
      <w:r>
        <w:rPr>
          <w:rFonts w:ascii="Times New Roman"/>
          <w:sz w:val="24"/>
        </w:rPr>
        <w:br/>
        <w:tab/>
      </w:r>
      <w:r>
        <w:rPr>
          <w:rFonts w:ascii="Times New Roman"/>
          <w:sz w:val="24"/>
        </w:rPr>
        <w:t>C)    Fungi: kingdom</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sapiens</w:t>
      </w:r>
      <w:r>
        <w:rPr>
          <w:rFonts w:ascii="Times New Roman"/>
          <w:b w:val="false"/>
          <w:i w:val="false"/>
          <w:color w:val="000000"/>
          <w:sz w:val="24"/>
        </w:rPr>
        <w:t>: family</w:t>
      </w:r>
      <w:r>
        <w:rPr>
          <w:rFonts w:ascii="Times New Roman"/>
          <w:sz w:val="24"/>
        </w:rPr>
      </w:r>
      <w:r>
        <w:rPr>
          <w:rFonts w:ascii="Times New Roman"/>
          <w:sz w:val="24"/>
        </w:rPr>
        <w:br/>
        <w:tab/>
      </w:r>
      <w:r>
        <w:rPr>
          <w:rFonts w:ascii="Times New Roman"/>
          <w:sz w:val="24"/>
        </w:rPr>
        <w:t>E)    Domain: Archaea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Learning Outcome : 01.02.03 Summarize the general characteristics of the domains and major kingdoms o</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Eli keeps a worm bin in his basement because the worms need cooler temperatures to survive. He feeds them about one pound of kitchen scraps each week. One summer the temperatures rose above the optimal temperature for the red worms (~ 85°F) and many in his colony died. However, those that survive continued to reproduce and within six months his colony was thriving again. The following summer, unusually warm temperatures once again resulted in the basement temperatures rising above 85°F. Surprisingly, Eli noticed that only a small portion of the worm colony died. What is the best explanation for this?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After the first summer, a new species of worm evolved.</w:t>
      </w:r>
      <w:r>
        <w:rPr>
          <w:rFonts w:ascii="Times New Roman"/>
          <w:sz w:val="24"/>
        </w:rPr>
        <w:tab/>
        <w:br/>
        <w:tab/>
      </w:r>
      <w:r>
        <w:rPr>
          <w:rFonts w:ascii="Times New Roman"/>
          <w:sz w:val="24"/>
        </w:rPr>
        <w:t>B)    The worms sensed that the temperature was going to be hot in the future and adapted.</w:t>
      </w:r>
      <w:r>
        <w:rPr>
          <w:rFonts w:ascii="Times New Roman"/>
          <w:sz w:val="24"/>
        </w:rPr>
        <w:br/>
        <w:tab/>
      </w:r>
      <w:r>
        <w:rPr>
          <w:rFonts w:ascii="Times New Roman"/>
          <w:sz w:val="24"/>
        </w:rPr>
        <w:t>C)    The worms learned how to tolerate higher temperatures.</w:t>
      </w:r>
      <w:r>
        <w:rPr>
          <w:rFonts w:ascii="Times New Roman"/>
          <w:sz w:val="24"/>
        </w:rPr>
        <w:br/>
        <w:tab/>
      </w:r>
      <w:r>
        <w:rPr>
          <w:rFonts w:ascii="Times New Roman"/>
          <w:sz w:val="24"/>
        </w:rPr>
        <w:t>D)    The worms that survived the first summer had a higher heat tolerance and passed this trait on to their offspring.</w:t>
      </w:r>
      <w:r>
        <w:rPr>
          <w:rFonts w:ascii="Times New Roman"/>
          <w:sz w:val="24"/>
        </w:rPr>
        <w:br/>
        <w:tab/>
      </w:r>
      <w:r>
        <w:rPr>
          <w:rFonts w:ascii="Times New Roman"/>
          <w:sz w:val="24"/>
        </w:rPr>
        <w:t>E)    Temperature and worm survival are not 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3. Apply</w:t>
        <w:br/>
      </w:r>
      <w:r>
        <w:rPr>
          <w:rFonts w:ascii="Times New Roman"/>
          <w:sz w:val="20"/>
        </w:rPr>
        <w:t>Learning Outcome : 01.02.02 Explain the process of natural selection and its relationship to evolutio</w:t>
        <w:br/>
      </w:r>
      <w:r>
        <w:rPr>
          <w:rFonts w:ascii="Times New Roman"/>
          <w:sz w:val="20"/>
        </w:rPr>
        <w:t>Topic : Natural Selection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levels of biological organization is correctly matched with an example?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herd of bison - community</w:t>
      </w:r>
      <w:r>
        <w:rPr>
          <w:rFonts w:ascii="Times New Roman"/>
          <w:sz w:val="24"/>
        </w:rPr>
        <w:tab/>
        <w:br/>
        <w:tab/>
      </w:r>
      <w:r>
        <w:rPr>
          <w:rFonts w:ascii="Times New Roman"/>
          <w:sz w:val="24"/>
        </w:rPr>
        <w:t>B)    a spider - organ system</w:t>
      </w:r>
      <w:r>
        <w:rPr>
          <w:rFonts w:ascii="Times New Roman"/>
          <w:sz w:val="24"/>
        </w:rPr>
        <w:br/>
        <w:tab/>
      </w:r>
      <w:r>
        <w:rPr>
          <w:rFonts w:ascii="Times New Roman"/>
          <w:sz w:val="24"/>
        </w:rPr>
        <w:t>C)    flowers and insects in a garden - organism</w:t>
      </w:r>
      <w:r>
        <w:rPr>
          <w:rFonts w:ascii="Times New Roman"/>
          <w:sz w:val="24"/>
        </w:rPr>
        <w:br/>
        <w:tab/>
      </w:r>
      <w:r>
        <w:rPr>
          <w:rFonts w:ascii="Times New Roman"/>
          <w:sz w:val="24"/>
        </w:rPr>
        <w:t>D)    a rock garden with various plants and rocks of different sizes - population</w:t>
      </w:r>
      <w:r>
        <w:rPr>
          <w:rFonts w:ascii="Times New Roman"/>
          <w:sz w:val="24"/>
        </w:rPr>
        <w:br/>
        <w:tab/>
      </w:r>
      <w:r>
        <w:rPr>
          <w:rFonts w:ascii="Times New Roman"/>
          <w:sz w:val="24"/>
        </w:rPr>
        <w:t>E)    a desert with little water, high heat, sand, cacti, and some mammals- ecosystem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Levels of Biological Organization</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 biologist is studying how acid rain affects earthworm and beetle populations in a portion of Yellowstone National Park. What level of organization is she studying?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w:t>
      </w:r>
      <w:r>
        <w:rPr>
          <w:rFonts w:ascii="Times New Roman"/>
          <w:sz w:val="24"/>
        </w:rPr>
        <w:tab/>
        <w:br/>
        <w:tab/>
      </w:r>
      <w:r>
        <w:rPr>
          <w:rFonts w:ascii="Times New Roman"/>
          <w:sz w:val="24"/>
        </w:rPr>
        <w:t>B)    community</w:t>
      </w:r>
      <w:r>
        <w:rPr>
          <w:rFonts w:ascii="Times New Roman"/>
          <w:sz w:val="24"/>
        </w:rPr>
        <w:br/>
        <w:tab/>
      </w:r>
      <w:r>
        <w:rPr>
          <w:rFonts w:ascii="Times New Roman"/>
          <w:sz w:val="24"/>
        </w:rPr>
        <w:t>C)    ecosystem</w:t>
      </w:r>
      <w:r>
        <w:rPr>
          <w:rFonts w:ascii="Times New Roman"/>
          <w:sz w:val="24"/>
        </w:rPr>
        <w:br/>
        <w:tab/>
      </w:r>
      <w:r>
        <w:rPr>
          <w:rFonts w:ascii="Times New Roman"/>
          <w:sz w:val="24"/>
        </w:rPr>
        <w:t>D)    biosphere</w:t>
      </w:r>
      <w:r>
        <w:rPr>
          <w:rFonts w:ascii="Times New Roman"/>
          <w:sz w:val="24"/>
        </w:rPr>
        <w:br/>
        <w:tab/>
      </w:r>
      <w:r>
        <w:rPr>
          <w:rFonts w:ascii="Times New Roman"/>
          <w:sz w:val="24"/>
        </w:rPr>
        <w:t>E)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color w:val="000000"/>
          <w:sz w:val="24"/>
        </w:rPr>
        <w:t>Didinium</w:t>
      </w:r>
      <w:r>
        <w:rPr>
          <w:rFonts w:ascii="Times New Roman"/>
          <w:b w:val="false"/>
          <w:i w:val="false"/>
          <w:color w:val="000000"/>
          <w:sz w:val="24"/>
        </w:rPr>
        <w:t xml:space="preserve"> are carnivorous protistansthat prey on other, slower moving protistans. How should   </w:t>
      </w:r>
      <w:r>
        <w:rPr>
          <w:rFonts w:ascii="Times New Roman"/>
          <w:b w:val="false"/>
          <w:i/>
          <w:color w:val="000000"/>
          <w:sz w:val="24"/>
        </w:rPr>
        <w:t>Didinium</w:t>
      </w:r>
      <w:r>
        <w:rPr>
          <w:rFonts w:ascii="Times New Roman"/>
          <w:b w:val="false"/>
          <w:i w:val="false"/>
          <w:color w:val="000000"/>
          <w:sz w:val="24"/>
        </w:rPr>
        <w:t xml:space="preserve"> be classified?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eukaryotic decomposer</w:t>
      </w:r>
      <w:r>
        <w:rPr>
          <w:rFonts w:ascii="Times New Roman"/>
          <w:sz w:val="24"/>
        </w:rPr>
        <w:tab/>
        <w:br/>
        <w:tab/>
      </w:r>
      <w:r>
        <w:rPr>
          <w:rFonts w:ascii="Times New Roman"/>
          <w:sz w:val="24"/>
        </w:rPr>
        <w:t>B)    prokaryotic consumer</w:t>
      </w:r>
      <w:r>
        <w:rPr>
          <w:rFonts w:ascii="Times New Roman"/>
          <w:sz w:val="24"/>
        </w:rPr>
        <w:br/>
        <w:tab/>
      </w:r>
      <w:r>
        <w:rPr>
          <w:rFonts w:ascii="Times New Roman"/>
          <w:sz w:val="24"/>
        </w:rPr>
        <w:t>C)    bacterial decomposer</w:t>
      </w:r>
      <w:r>
        <w:rPr>
          <w:rFonts w:ascii="Times New Roman"/>
          <w:sz w:val="24"/>
        </w:rPr>
        <w:br/>
        <w:tab/>
      </w:r>
      <w:r>
        <w:rPr>
          <w:rFonts w:ascii="Times New Roman"/>
          <w:sz w:val="24"/>
        </w:rPr>
        <w:t>D)    prokaryotic producer</w:t>
      </w:r>
      <w:r>
        <w:rPr>
          <w:rFonts w:ascii="Times New Roman"/>
          <w:sz w:val="24"/>
        </w:rPr>
        <w:br/>
        <w:tab/>
      </w:r>
      <w:r>
        <w:rPr>
          <w:rFonts w:ascii="Times New Roman"/>
          <w:sz w:val="24"/>
        </w:rPr>
        <w:t>E)    eukaryotic consumer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Learning Outcome : 01.01.04 Contrast chemical cycling and energy flow within an ecosystem.</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Sam is studying the interaction between porcupines, pinion pine trees, and pine bark beetles. Over the course of his study in Colorado, he observes the behaviors of 25 porcupines, records the location of 151 pinion pines, and traps 332 beetles. How many populations does his study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3</w:t>
      </w:r>
      <w:r>
        <w:rPr>
          <w:rFonts w:ascii="Times New Roman"/>
          <w:sz w:val="24"/>
        </w:rPr>
        <w:br/>
        <w:tab/>
      </w:r>
      <w:r>
        <w:rPr>
          <w:rFonts w:ascii="Times New Roman"/>
          <w:sz w:val="24"/>
        </w:rPr>
        <w:t>C)    508</w:t>
      </w:r>
      <w:r>
        <w:rPr>
          <w:rFonts w:ascii="Times New Roman"/>
          <w:sz w:val="24"/>
        </w:rPr>
        <w:br/>
        <w:tab/>
      </w:r>
      <w:r>
        <w:rPr>
          <w:rFonts w:ascii="Times New Roman"/>
          <w:sz w:val="24"/>
        </w:rPr>
        <w:t>D)    151</w:t>
      </w:r>
      <w:r>
        <w:rPr>
          <w:rFonts w:ascii="Times New Roman"/>
          <w:sz w:val="24"/>
        </w:rPr>
        <w:br/>
        <w:tab/>
      </w:r>
      <w:r>
        <w:rPr>
          <w:rFonts w:ascii="Times New Roman"/>
          <w:sz w:val="24"/>
        </w:rPr>
        <w:t>E)    There is not enough information to answer the question.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is the most inclusive level of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class</w:t>
      </w:r>
      <w:r>
        <w:rPr>
          <w:rFonts w:ascii="Times New Roman"/>
          <w:sz w:val="24"/>
        </w:rPr>
        <w:tab/>
        <w:br/>
        <w:tab/>
      </w:r>
      <w:r>
        <w:rPr>
          <w:rFonts w:ascii="Times New Roman"/>
          <w:sz w:val="24"/>
        </w:rPr>
        <w:t>B)    population</w:t>
      </w:r>
      <w:r>
        <w:rPr>
          <w:rFonts w:ascii="Times New Roman"/>
          <w:sz w:val="24"/>
        </w:rPr>
        <w:br/>
        <w:tab/>
      </w:r>
      <w:r>
        <w:rPr>
          <w:rFonts w:ascii="Times New Roman"/>
          <w:sz w:val="24"/>
        </w:rPr>
        <w:t>C)    ecosystem</w:t>
      </w:r>
      <w:r>
        <w:rPr>
          <w:rFonts w:ascii="Times New Roman"/>
          <w:sz w:val="24"/>
        </w:rPr>
        <w:br/>
        <w:tab/>
      </w:r>
      <w:r>
        <w:rPr>
          <w:rFonts w:ascii="Times New Roman"/>
          <w:sz w:val="24"/>
        </w:rPr>
        <w:t>D)    species</w:t>
      </w:r>
      <w:r>
        <w:rPr>
          <w:rFonts w:ascii="Times New Roman"/>
          <w:sz w:val="24"/>
        </w:rPr>
        <w:br/>
        <w:tab/>
      </w:r>
      <w:r>
        <w:rPr>
          <w:rFonts w:ascii="Times New Roman"/>
          <w:sz w:val="24"/>
        </w:rPr>
        <w:t>E)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Levels of Biological Organization</w:t>
        <w:br/>
      </w:r>
      <w:r>
        <w:rPr>
          <w:rFonts w:ascii="Times New Roman"/>
          <w:sz w:val="20"/>
        </w:rPr>
        <w:t>Accessibility :  Keyboard Navigation</w:t>
        <w:br/>
      </w:r>
      <w:r>
        <w:rPr>
          <w:rFonts w:ascii="Times New Roman"/>
          <w:sz w:val="20"/>
        </w:rPr>
        <w:t>Learning Outcome : 01.01.02 Distinguish between the levels of biological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Kevin is studying predator-prey interactions. One day he notices a spider eating a cricket caught in its web. Later that day, a bird eats the spider. How many consumers has Kevin observed directly in this scenario?  </w:t>
      </w:r>
      <w:r>
        <w:rPr>
          <w:rFonts w:ascii="Times New Roman"/>
          <w:b w:val="false"/>
          <w:i w:val="false"/>
          <w:color w:val="000000"/>
          <w:sz w:val="24"/>
        </w:rPr>
        <w:t>ev: 07_17_2014_QC_51325</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1</w:t>
      </w:r>
      <w:r>
        <w:rPr>
          <w:rFonts w:ascii="Times New Roman"/>
          <w:sz w:val="24"/>
        </w:rPr>
        <w:br/>
        <w:tab/>
      </w:r>
      <w:r>
        <w:rPr>
          <w:rFonts w:ascii="Times New Roman"/>
          <w:sz w:val="24"/>
        </w:rPr>
        <w:t>C)    2</w:t>
      </w:r>
      <w:r>
        <w:rPr>
          <w:rFonts w:ascii="Times New Roman"/>
          <w:sz w:val="24"/>
        </w:rPr>
        <w:br/>
        <w:tab/>
      </w:r>
      <w:r>
        <w:rPr>
          <w:rFonts w:ascii="Times New Roman"/>
          <w:sz w:val="24"/>
        </w:rPr>
        <w:t>D)    3</w:t>
      </w:r>
      <w:r>
        <w:rPr>
          <w:rFonts w:ascii="Times New Roman"/>
          <w:sz w:val="24"/>
        </w:rPr>
        <w:br/>
        <w:tab/>
      </w:r>
      <w:r>
        <w:rPr>
          <w:rFonts w:ascii="Times New Roman"/>
          <w:sz w:val="24"/>
        </w:rPr>
        <w:t>E)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Learning Outcome : 01.01.04 Contrast chemical cycling and energy flow within an ecosystem.</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Kevin is studying predator-prey interactions. One day he notices a spider eating a cricket caught in its web. Later that day, a bird eats the spider. How many producers are there is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1</w:t>
      </w:r>
      <w:r>
        <w:rPr>
          <w:rFonts w:ascii="Times New Roman"/>
          <w:sz w:val="24"/>
        </w:rPr>
        <w:br/>
        <w:tab/>
      </w:r>
      <w:r>
        <w:rPr>
          <w:rFonts w:ascii="Times New Roman"/>
          <w:sz w:val="24"/>
        </w:rPr>
        <w:t>C)    2</w:t>
      </w:r>
      <w:r>
        <w:rPr>
          <w:rFonts w:ascii="Times New Roman"/>
          <w:sz w:val="24"/>
        </w:rPr>
        <w:br/>
        <w:tab/>
      </w:r>
      <w:r>
        <w:rPr>
          <w:rFonts w:ascii="Times New Roman"/>
          <w:sz w:val="24"/>
        </w:rPr>
        <w:t>D)    3</w:t>
      </w:r>
      <w:r>
        <w:rPr>
          <w:rFonts w:ascii="Times New Roman"/>
          <w:sz w:val="24"/>
        </w:rPr>
        <w:br/>
        <w:tab/>
      </w:r>
      <w:r>
        <w:rPr>
          <w:rFonts w:ascii="Times New Roman"/>
          <w:sz w:val="24"/>
        </w:rPr>
        <w:t>E)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Learning Outcome : 01.01.04 Contrast chemical cycling and energy flow within an ecosystem.</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Kevin is studying predator-prey interactions. One day he notices a spider eating a cricket caught in its web. Later that day, a bird eats the spider. How many populations are involved in his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1</w:t>
      </w:r>
      <w:r>
        <w:rPr>
          <w:rFonts w:ascii="Times New Roman"/>
          <w:sz w:val="24"/>
        </w:rPr>
        <w:br/>
        <w:tab/>
      </w:r>
      <w:r>
        <w:rPr>
          <w:rFonts w:ascii="Times New Roman"/>
          <w:sz w:val="24"/>
        </w:rPr>
        <w:t>C)    2</w:t>
      </w:r>
      <w:r>
        <w:rPr>
          <w:rFonts w:ascii="Times New Roman"/>
          <w:sz w:val="24"/>
        </w:rPr>
        <w:br/>
        <w:tab/>
      </w:r>
      <w:r>
        <w:rPr>
          <w:rFonts w:ascii="Times New Roman"/>
          <w:sz w:val="24"/>
        </w:rPr>
        <w:t>D)    3</w:t>
      </w:r>
      <w:r>
        <w:rPr>
          <w:rFonts w:ascii="Times New Roman"/>
          <w:sz w:val="24"/>
        </w:rPr>
        <w:br/>
        <w:tab/>
      </w:r>
      <w:r>
        <w:rPr>
          <w:rFonts w:ascii="Times New Roman"/>
          <w:sz w:val="24"/>
        </w:rPr>
        <w:t>E)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Kevin is studying predator-prey interactions. One day he notices a spider eating a cricket caught in its web. Later that day, a bird eats the spider. Based on the organisms involved in this study, what level of organization is he studying?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w:t>
      </w:r>
      <w:r>
        <w:rPr>
          <w:rFonts w:ascii="Times New Roman"/>
          <w:sz w:val="24"/>
        </w:rPr>
        <w:tab/>
        <w:br/>
        <w:tab/>
      </w:r>
      <w:r>
        <w:rPr>
          <w:rFonts w:ascii="Times New Roman"/>
          <w:sz w:val="24"/>
        </w:rPr>
        <w:t>B)    community</w:t>
      </w:r>
      <w:r>
        <w:rPr>
          <w:rFonts w:ascii="Times New Roman"/>
          <w:sz w:val="24"/>
        </w:rPr>
        <w:br/>
        <w:tab/>
      </w:r>
      <w:r>
        <w:rPr>
          <w:rFonts w:ascii="Times New Roman"/>
          <w:sz w:val="24"/>
        </w:rPr>
        <w:t>C)    ecosystem</w:t>
      </w:r>
      <w:r>
        <w:rPr>
          <w:rFonts w:ascii="Times New Roman"/>
          <w:sz w:val="24"/>
        </w:rPr>
        <w:br/>
        <w:tab/>
      </w:r>
      <w:r>
        <w:rPr>
          <w:rFonts w:ascii="Times New Roman"/>
          <w:sz w:val="24"/>
        </w:rPr>
        <w:t>D)    biosphere</w:t>
      </w:r>
      <w:r>
        <w:rPr>
          <w:rFonts w:ascii="Times New Roman"/>
          <w:sz w:val="24"/>
        </w:rPr>
        <w:br/>
        <w:tab/>
      </w:r>
      <w:r>
        <w:rPr>
          <w:rFonts w:ascii="Times New Roman"/>
          <w:sz w:val="24"/>
        </w:rPr>
        <w:t>E)    cells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Learning Outcome : 01.01.04 Contrast chemical cycling and energy flow within an ecosystem.</w:t>
        <w:br/>
      </w:r>
      <w:r>
        <w:rPr>
          <w:rFonts w:ascii="Times New Roman"/>
          <w:sz w:val="20"/>
        </w:rPr>
        <w:t>Topic : Levels of Biological Organization</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is true about ecosystems?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nutrients are constantly recycled</w:t>
      </w:r>
      <w:r>
        <w:rPr>
          <w:rFonts w:ascii="Times New Roman"/>
          <w:sz w:val="24"/>
        </w:rPr>
        <w:tab/>
        <w:br/>
        <w:tab/>
      </w:r>
      <w:r>
        <w:rPr>
          <w:rFonts w:ascii="Times New Roman"/>
          <w:sz w:val="24"/>
        </w:rPr>
        <w:t>B)    producers are a food source for both consumers and decomposers</w:t>
      </w:r>
      <w:r>
        <w:rPr>
          <w:rFonts w:ascii="Times New Roman"/>
          <w:sz w:val="24"/>
        </w:rPr>
        <w:br/>
        <w:tab/>
      </w:r>
      <w:r>
        <w:rPr>
          <w:rFonts w:ascii="Times New Roman"/>
          <w:sz w:val="24"/>
        </w:rPr>
        <w:t>C)    solar energy is required for photosynthesis</w:t>
      </w:r>
      <w:r>
        <w:rPr>
          <w:rFonts w:ascii="Times New Roman"/>
          <w:sz w:val="24"/>
        </w:rPr>
        <w:br/>
        <w:tab/>
      </w:r>
      <w:r>
        <w:rPr>
          <w:rFonts w:ascii="Times New Roman"/>
          <w:sz w:val="24"/>
        </w:rPr>
        <w:t>D)    chemicals are constantly recycled</w:t>
      </w:r>
      <w:r>
        <w:rPr>
          <w:rFonts w:ascii="Times New Roman"/>
          <w:sz w:val="24"/>
        </w:rPr>
        <w:br/>
        <w:tab/>
      </w:r>
      <w:r>
        <w:rPr>
          <w:rFonts w:ascii="Times New Roman"/>
          <w:sz w:val="24"/>
        </w:rPr>
        <w:t>E)    All of the above answers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1. Remember</w:t>
        <w:br/>
      </w:r>
      <w:r>
        <w:rPr>
          <w:rFonts w:ascii="Times New Roman"/>
          <w:sz w:val="20"/>
        </w:rPr>
        <w:t>Learning Outcome : 01.01.04 Contrast chemical cycling and energy flow within an ecosystem.</w:t>
        <w:br/>
      </w:r>
      <w:r>
        <w:rPr>
          <w:rFonts w:ascii="Times New Roman"/>
          <w:sz w:val="20"/>
        </w:rPr>
        <w:t>Topic : Energy</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 pond ecosystem includes small water fleas which feed on submerged aquatic plants. When the water fleas die, they sink to the bottom of the pond where their dead bodies are broken downwith the help of bacteria. List in order the producer, decomposer, and consumer in this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water fleas, bacteria, aquatic plants</w:t>
      </w:r>
      <w:r>
        <w:rPr>
          <w:rFonts w:ascii="Times New Roman"/>
          <w:sz w:val="24"/>
        </w:rPr>
        <w:tab/>
        <w:br/>
        <w:tab/>
      </w:r>
      <w:r>
        <w:rPr>
          <w:rFonts w:ascii="Times New Roman"/>
          <w:sz w:val="24"/>
        </w:rPr>
        <w:t>B)    aquatic plants, water fleas, bacteria</w:t>
      </w:r>
      <w:r>
        <w:rPr>
          <w:rFonts w:ascii="Times New Roman"/>
          <w:sz w:val="24"/>
        </w:rPr>
        <w:br/>
        <w:tab/>
      </w:r>
      <w:r>
        <w:rPr>
          <w:rFonts w:ascii="Times New Roman"/>
          <w:sz w:val="24"/>
        </w:rPr>
        <w:t>C)    bacteria, water fleas, aquatic plants</w:t>
      </w:r>
      <w:r>
        <w:rPr>
          <w:rFonts w:ascii="Times New Roman"/>
          <w:sz w:val="24"/>
        </w:rPr>
        <w:br/>
        <w:tab/>
      </w:r>
      <w:r>
        <w:rPr>
          <w:rFonts w:ascii="Times New Roman"/>
          <w:sz w:val="24"/>
        </w:rPr>
        <w:t>D)    aquatic plants, bacteria, water fleas</w:t>
      </w:r>
      <w:r>
        <w:rPr>
          <w:rFonts w:ascii="Times New Roman"/>
          <w:sz w:val="24"/>
        </w:rPr>
        <w:br/>
        <w:tab/>
      </w:r>
      <w:r>
        <w:rPr>
          <w:rFonts w:ascii="Times New Roman"/>
          <w:sz w:val="24"/>
        </w:rPr>
        <w:t>E)    bacteria, aquatic plants, water fleas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3. Apply</w:t>
        <w:br/>
      </w:r>
      <w:r>
        <w:rPr>
          <w:rFonts w:ascii="Times New Roman"/>
          <w:sz w:val="20"/>
        </w:rPr>
        <w:t>Learning Outcome : 01.01.04 Contrast chemical cycling and energy flow within an ecosystem.</w:t>
        <w:br/>
      </w:r>
      <w:r>
        <w:rPr>
          <w:rFonts w:ascii="Times New Roman"/>
          <w:sz w:val="20"/>
        </w:rPr>
        <w:t>Topic : Characteristics of Life</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Male amphibians, including frogs and toads, have been plagued by feminization, deformity, behavioral abnormalities and sterility. Biologists from the University of Floridainvestigated whether reproductive problems among populations of cane toads (  </w:t>
      </w:r>
      <w:r>
        <w:rPr>
          <w:rFonts w:ascii="Times New Roman"/>
          <w:b w:val="false"/>
          <w:i/>
          <w:color w:val="000000"/>
          <w:sz w:val="24"/>
        </w:rPr>
        <w:t>Bufo marinus</w:t>
      </w:r>
      <w:r>
        <w:rPr>
          <w:rFonts w:ascii="Times New Roman"/>
          <w:b w:val="false"/>
          <w:i w:val="false"/>
          <w:color w:val="000000"/>
          <w:sz w:val="24"/>
        </w:rPr>
        <w:t>) arecaused by poisons from chemicals associated with agriculture. The biologists collected local adult cane toadsfrom more than 20 different locations. Toads were collected from areas close to agriculture, both large-scale and small-scale farms, as well as from suburbs that are nonagricultural areas. Which of the following statements would be the best hypothesis for this study?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Amphibian populations are facing problems due to agricultural chemicals.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Toxins are capable of causing diseases and deformities within many amphibian populations.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Toads collected from suburbs had fewer deformities compared to toads collected from agricultural areas.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Agricultural chemicals can cause deformities and feminization amongst cane toads.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More male toads from the large-scale agricultural areas showed signs of feminization.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Topic : Experimental Design</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 xml:space="preserve">Male amphibians, including frogs and toads, have been plagued by feminization, deformity, behavioral abnormalities and sterility. Biologists from the University of Florida investigated whether reproductive problems among populations of cane toads (  </w:t>
      </w:r>
      <w:r>
        <w:rPr>
          <w:rFonts w:ascii="Times New Roman"/>
          <w:b w:val="false"/>
          <w:i/>
          <w:color w:val="000000"/>
          <w:sz w:val="24"/>
        </w:rPr>
        <w:t>Bufo marinus</w:t>
      </w:r>
      <w:r>
        <w:rPr>
          <w:rFonts w:ascii="Times New Roman"/>
          <w:b w:val="false"/>
          <w:i w:val="false"/>
          <w:color w:val="000000"/>
          <w:sz w:val="24"/>
        </w:rPr>
        <w:t>) are caused by poisons from chemicals associated with agriculture. The biologists collected local adult cane toads from more than 20 different locations. Toads were collected from areas close to agriculture, both large-scale and small-scale farms, as well as from suburbs that are nonagricultural areas. Based on this study, what is the control group?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male toads collected from the suburbs</w:t>
      </w:r>
      <w:r>
        <w:rPr>
          <w:rFonts w:ascii="Times New Roman"/>
          <w:sz w:val="24"/>
        </w:rPr>
        <w:tab/>
        <w:br/>
        <w:tab/>
      </w:r>
      <w:r>
        <w:rPr>
          <w:rFonts w:ascii="Times New Roman"/>
          <w:sz w:val="24"/>
        </w:rPr>
        <w:t>B)    male toads collected from areas near large-scale farms</w:t>
      </w:r>
      <w:r>
        <w:rPr>
          <w:rFonts w:ascii="Times New Roman"/>
          <w:sz w:val="24"/>
        </w:rPr>
        <w:br/>
        <w:tab/>
      </w:r>
      <w:r>
        <w:rPr>
          <w:rFonts w:ascii="Times New Roman"/>
          <w:sz w:val="24"/>
        </w:rPr>
        <w:t>C)    male toads collected from small-scale farms</w:t>
      </w:r>
      <w:r>
        <w:rPr>
          <w:rFonts w:ascii="Times New Roman"/>
          <w:sz w:val="24"/>
        </w:rPr>
        <w:br/>
        <w:tab/>
      </w:r>
      <w:r>
        <w:rPr>
          <w:rFonts w:ascii="Times New Roman"/>
          <w:sz w:val="24"/>
        </w:rPr>
        <w:t>D)    male toads collected from all the different sites</w:t>
      </w:r>
      <w:r>
        <w:rPr>
          <w:rFonts w:ascii="Times New Roman"/>
          <w:sz w:val="24"/>
        </w:rPr>
        <w:br/>
        <w:tab/>
      </w:r>
      <w:r>
        <w:rPr>
          <w:rFonts w:ascii="Times New Roman"/>
          <w:sz w:val="24"/>
        </w:rPr>
        <w:t>E)    female toads that were not collected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01.03.02 Describe the basic requirements for a controlled experiment.</w:t>
        <w:br/>
      </w:r>
      <w:r>
        <w:rPr>
          <w:rFonts w:ascii="Times New Roman"/>
          <w:sz w:val="20"/>
        </w:rPr>
        <w:t>Topic : Scientific Method</w:t>
        <w:br/>
      </w:r>
      <w:r>
        <w:rPr>
          <w:rFonts w:ascii="Times New Roman"/>
          <w:sz w:val="20"/>
        </w:rPr>
        <w:t>Topic : Experimental Design</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Male amphibians, including frogs and toads, have been plagued by feminization, deformity, behavioral abnormalities and sterility. Biologists from the University of Floridainvestigated whether reproductive problems among populations of cane toads (  </w:t>
      </w:r>
      <w:r>
        <w:rPr>
          <w:rFonts w:ascii="Times New Roman"/>
          <w:b w:val="false"/>
          <w:i/>
          <w:color w:val="000000"/>
          <w:sz w:val="24"/>
        </w:rPr>
        <w:t>Bufo marinus</w:t>
      </w:r>
      <w:r>
        <w:rPr>
          <w:rFonts w:ascii="Times New Roman"/>
          <w:b w:val="false"/>
          <w:i w:val="false"/>
          <w:color w:val="000000"/>
          <w:sz w:val="24"/>
        </w:rPr>
        <w:t>) arecaused by poisons from chemicals associated with agriculture. The biologists collected local adult cane toadsfrom more than 20 different locations. Toads were collected from areas close to agriculture, both large-scale and small-scale farms, as well as from suburbs that are nonagricultural areas. Based on this study, what is/are the test group(s)?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male toads collected from the suburbs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male toads collected from areas near large-scale and small-scale farms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female toads collected from all the different sites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male toads collected from all the different sites</w:t>
      </w:r>
      <w:r>
        <w:rPr>
          <w:rFonts w:ascii="Times New Roman"/>
          <w:sz w:val="24"/>
        </w:rPr>
      </w:r>
      <w:r>
        <w:rPr>
          <w:rFonts w:ascii="Times New Roman"/>
          <w:sz w:val="24"/>
        </w:rPr>
        <w:br/>
        <w:tab/>
      </w:r>
      <w:r>
        <w:rPr>
          <w:rFonts w:ascii="Times New Roman"/>
          <w:sz w:val="24"/>
        </w:rPr>
        <w:t>E)    male and female toads collected from areas near large-scale and small-scale farms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Topic : Experimental Design</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Male amphibians, including frogs and toads, have been plagued by feminization, deformity, behavioral abnormalities and sterility. Biologists from the University of Floridainvestigated whether reproductive problems among populations of cane toads (  </w:t>
      </w:r>
      <w:r>
        <w:rPr>
          <w:rFonts w:ascii="Times New Roman"/>
          <w:b w:val="false"/>
          <w:i/>
          <w:color w:val="000000"/>
          <w:sz w:val="24"/>
        </w:rPr>
        <w:t>Bufo marinus</w:t>
      </w:r>
      <w:r>
        <w:rPr>
          <w:rFonts w:ascii="Times New Roman"/>
          <w:b w:val="false"/>
          <w:i w:val="false"/>
          <w:color w:val="000000"/>
          <w:sz w:val="24"/>
        </w:rPr>
        <w:t>) arecaused by poisons from chemicals associated with agriculture. The biologists collected local adult cane toadsfrom more than 20 different locations. Toads were collected from areas close to agriculture, both large-scale and small-scale farms, as well as from suburbs that are nonagricultural areas. In this study, what is the genus of the study animal?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Bufo</w:t>
      </w:r>
      <w:r>
        <w:rPr>
          <w:rFonts w:ascii="Times New Roman"/>
          <w:b w:val="false"/>
          <w:i w:val="false"/>
          <w:color w:val="000000"/>
          <w:sz w:val="24"/>
        </w:rPr>
        <w:t xml:space="preserve">    </w:t>
      </w:r>
      <w:r>
        <w:rPr>
          <w:rFonts w:ascii="Times New Roman"/>
          <w:b w:val="false"/>
          <w:i/>
          <w:color w:val="000000"/>
          <w:sz w:val="24"/>
        </w:rPr>
        <w:t>marinus</w:t>
      </w:r>
      <w:r>
        <w:rPr>
          <w:rFonts w:ascii="Times New Roman"/>
          <w:sz w:val="24"/>
        </w:rPr>
      </w:r>
      <w:r>
        <w:rPr>
          <w:rFonts w:ascii="Times New Roman"/>
          <w:sz w:val="24"/>
        </w:rPr>
        <w:tab/>
        <w:br/>
        <w:tab/>
      </w:r>
      <w:r>
        <w:rPr>
          <w:rFonts w:ascii="Times New Roman"/>
          <w:sz w:val="24"/>
        </w:rPr>
        <w:t>B)    cane toad</w:t>
      </w:r>
      <w:r>
        <w:rPr>
          <w:rFonts w:ascii="Times New Roman"/>
          <w:sz w:val="24"/>
        </w:rPr>
        <w:br/>
        <w:tab/>
      </w:r>
      <w:r>
        <w:rPr>
          <w:rFonts w:ascii="Times New Roman"/>
          <w:sz w:val="24"/>
        </w:rPr>
        <w:t>C)    amphibian</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Bufo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marinus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3. Apply</w:t>
        <w:br/>
      </w:r>
      <w:r>
        <w:rPr>
          <w:rFonts w:ascii="Times New Roman"/>
          <w:sz w:val="20"/>
        </w:rPr>
        <w:t>Learning Outcome : 01.02.03 Summarize the general characteristics of the domains and major kingdoms o</w:t>
        <w:br/>
      </w:r>
      <w:r>
        <w:rPr>
          <w:rFonts w:ascii="Times New Roman"/>
          <w:sz w:val="20"/>
        </w:rPr>
        <w:t>Topic : Levels of Biological Organization</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Male amphibians, including frogs and toads, have been plagued by feminization, deformity, behavioral abnormalities and sterility. Biologists from the University of Floridainvestigated whether reproductive problems among populations of cane toads (  </w:t>
      </w:r>
      <w:r>
        <w:rPr>
          <w:rFonts w:ascii="Times New Roman"/>
          <w:b w:val="false"/>
          <w:i/>
          <w:color w:val="000000"/>
          <w:sz w:val="24"/>
        </w:rPr>
        <w:t>Bufo marinus</w:t>
      </w:r>
      <w:r>
        <w:rPr>
          <w:rFonts w:ascii="Times New Roman"/>
          <w:b w:val="false"/>
          <w:i w:val="false"/>
          <w:color w:val="000000"/>
          <w:sz w:val="24"/>
        </w:rPr>
        <w:t>) arecaused by poisons from chemicals associated with agriculture. The biologists collected local adult cane toadsfrom more than 20 different locations. Toads were collected from areas close to agriculture, both large-scale and small-scale farms, as well as from suburbs that are nonagricultural areas.Data collected by the biologists suggested a strong correlation between feminization of male toads and agricultural chemicals. Is it accurate to state that the scientists had supported their theory that agricultural chemicals cause deformities?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the data collected during the study strongly supports their theory</w:t>
      </w:r>
      <w:r>
        <w:rPr>
          <w:rFonts w:ascii="Times New Roman"/>
          <w:sz w:val="24"/>
        </w:rPr>
        <w:tab/>
        <w:br/>
        <w:tab/>
      </w:r>
      <w:r>
        <w:rPr>
          <w:rFonts w:ascii="Times New Roman"/>
          <w:sz w:val="24"/>
        </w:rPr>
        <w:t>B)    no, the data did not show a link between the feminization of male toads and agricultural chemicals</w:t>
      </w:r>
      <w:r>
        <w:rPr>
          <w:rFonts w:ascii="Times New Roman"/>
          <w:sz w:val="24"/>
        </w:rPr>
        <w:br/>
        <w:tab/>
      </w:r>
      <w:r>
        <w:rPr>
          <w:rFonts w:ascii="Times New Roman"/>
          <w:sz w:val="24"/>
        </w:rPr>
        <w:t>C)    no, the scientists were testing a hypothesis which is not the same things as a theory</w:t>
      </w:r>
      <w:r>
        <w:rPr>
          <w:rFonts w:ascii="Times New Roman"/>
          <w:sz w:val="24"/>
        </w:rPr>
        <w:br/>
        <w:tab/>
      </w:r>
      <w:r>
        <w:rPr>
          <w:rFonts w:ascii="Times New Roman"/>
          <w:sz w:val="24"/>
        </w:rPr>
        <w:t>D)    yes, this was a controlled study.</w:t>
      </w:r>
      <w:r>
        <w:rPr>
          <w:rFonts w:ascii="Times New Roman"/>
          <w:sz w:val="24"/>
        </w:rPr>
        <w:br/>
        <w:tab/>
      </w:r>
      <w:r>
        <w:rPr>
          <w:rFonts w:ascii="Times New Roman"/>
          <w:sz w:val="24"/>
        </w:rPr>
        <w:t>E)    no, this was a controlled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Topic : Experimental Design</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statements is correctly matched to the step of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Biologists suggested that 2-3 cups of coffee per day can decrease death rates among women. (Hypothesis)</w:t>
      </w:r>
      <w:r>
        <w:rPr>
          <w:rFonts w:ascii="Times New Roman"/>
          <w:sz w:val="24"/>
        </w:rPr>
        <w:tab/>
        <w:br/>
        <w:tab/>
      </w:r>
      <w:r>
        <w:rPr>
          <w:rFonts w:ascii="Times New Roman"/>
          <w:sz w:val="24"/>
        </w:rPr>
        <w:t>B)    Leslie set up mist nets to catch bats flying over a small stream. Each bat that was caught was weighed and sexed. (Experimental design)</w:t>
      </w:r>
      <w:r>
        <w:rPr>
          <w:rFonts w:ascii="Times New Roman"/>
          <w:sz w:val="24"/>
        </w:rPr>
        <w:br/>
        <w:tab/>
      </w:r>
      <w:r>
        <w:rPr>
          <w:rFonts w:ascii="Times New Roman"/>
          <w:sz w:val="24"/>
        </w:rPr>
        <w:t>C)    Bethany watched butterflies feeding in a large field of wild flowers. She noticed that more butterflies approached the yellow and purple flowers than the red flowers. (Observation)</w:t>
      </w:r>
      <w:r>
        <w:rPr>
          <w:rFonts w:ascii="Times New Roman"/>
          <w:sz w:val="24"/>
        </w:rPr>
        <w:br/>
        <w:tab/>
      </w:r>
      <w:r>
        <w:rPr>
          <w:rFonts w:ascii="Times New Roman"/>
          <w:sz w:val="24"/>
        </w:rPr>
        <w:t>D)    A researcher reported that red-foot tortoises preferred red-colored fruits and vegetables to those that were green or white. (Conclusion)</w:t>
      </w:r>
      <w:r>
        <w:rPr>
          <w:rFonts w:ascii="Times New Roman"/>
          <w:sz w:val="24"/>
        </w:rPr>
        <w:br/>
        <w:tab/>
      </w:r>
      <w:r>
        <w:rPr>
          <w:rFonts w:ascii="Times New Roman"/>
          <w:sz w:val="24"/>
        </w:rPr>
        <w:t>E)    All of the above statements are correctly matched.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4. Analyze</w:t>
        <w:br/>
      </w:r>
      <w:r>
        <w:rPr>
          <w:rFonts w:ascii="Times New Roman"/>
          <w:sz w:val="20"/>
        </w:rPr>
        <w:t>Learning Outcome : 01.03.02 Describe the basic requirements for a controlled experiment.</w:t>
        <w:br/>
      </w:r>
      <w:r>
        <w:rPr>
          <w:rFonts w:ascii="Times New Roman"/>
          <w:sz w:val="20"/>
        </w:rPr>
        <w:t>Topic : Scientific Method</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Robert, an aspiring scientist in a biology class, wanted to conduct a study on the effects of cigarette smoke on the web-building ability of spiders. Which of the following statements is an incorrect use of terms pertaining to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Robert wanted to see if his    </w:t>
      </w:r>
      <w:r>
        <w:rPr>
          <w:rFonts w:ascii="Times New Roman"/>
          <w:b w:val="false"/>
          <w:i/>
          <w:color w:val="000000"/>
          <w:sz w:val="24"/>
        </w:rPr>
        <w:t>theory</w:t>
      </w:r>
      <w:r>
        <w:rPr>
          <w:rFonts w:ascii="Times New Roman"/>
          <w:b w:val="false"/>
          <w:i w:val="false"/>
          <w:color w:val="000000"/>
          <w:sz w:val="24"/>
        </w:rPr>
        <w:t xml:space="preserve"> was true that cigarette smoke will influence web-building in spiders.</w:t>
      </w:r>
      <w:r>
        <w:rPr>
          <w:rFonts w:ascii="Times New Roman"/>
          <w:sz w:val="24"/>
        </w:rPr>
      </w:r>
      <w:r>
        <w:rPr>
          <w:rFonts w:ascii="Times New Roman"/>
          <w:sz w:val="24"/>
        </w:rPr>
        <w:tab/>
        <w:br/>
        <w:tab/>
      </w:r>
      <w:r>
        <w:rPr>
          <w:rFonts w:ascii="Times New Roman"/>
          <w:b w:val="false"/>
          <w:i w:val="false"/>
          <w:color w:val="000000"/>
          <w:sz w:val="24"/>
        </w:rPr>
        <w:t xml:space="preserve">B)    Robert made the    </w:t>
      </w:r>
      <w:r>
        <w:rPr>
          <w:rFonts w:ascii="Times New Roman"/>
          <w:b w:val="false"/>
          <w:i/>
          <w:color w:val="000000"/>
          <w:sz w:val="24"/>
        </w:rPr>
        <w:t>observation</w:t>
      </w:r>
      <w:r>
        <w:rPr>
          <w:rFonts w:ascii="Times New Roman"/>
          <w:b w:val="false"/>
          <w:i w:val="false"/>
          <w:color w:val="000000"/>
          <w:sz w:val="24"/>
        </w:rPr>
        <w:t xml:space="preserve"> that spiders weave webs.</w:t>
      </w:r>
      <w:r>
        <w:rPr>
          <w:rFonts w:ascii="Times New Roman"/>
          <w:sz w:val="24"/>
        </w:rPr>
      </w:r>
      <w:r>
        <w:rPr>
          <w:rFonts w:ascii="Times New Roman"/>
          <w:sz w:val="24"/>
        </w:rPr>
        <w:br/>
        <w:tab/>
      </w:r>
      <w:r>
        <w:rPr>
          <w:rFonts w:ascii="Times New Roman"/>
          <w:b w:val="false"/>
          <w:i w:val="false"/>
          <w:color w:val="000000"/>
          <w:sz w:val="24"/>
        </w:rPr>
        <w:t xml:space="preserve">C)    As a    </w:t>
      </w:r>
      <w:r>
        <w:rPr>
          <w:rFonts w:ascii="Times New Roman"/>
          <w:b w:val="false"/>
          <w:i/>
          <w:color w:val="000000"/>
          <w:sz w:val="24"/>
        </w:rPr>
        <w:t>control</w:t>
      </w:r>
      <w:r>
        <w:rPr>
          <w:rFonts w:ascii="Times New Roman"/>
          <w:b w:val="false"/>
          <w:i w:val="false"/>
          <w:color w:val="000000"/>
          <w:sz w:val="24"/>
        </w:rPr>
        <w:t>, Robert had a group of spiders that were never exposed to cigarette smoke.</w:t>
      </w:r>
      <w:r>
        <w:rPr>
          <w:rFonts w:ascii="Times New Roman"/>
          <w:sz w:val="24"/>
        </w:rPr>
      </w:r>
      <w:r>
        <w:rPr>
          <w:rFonts w:ascii="Times New Roman"/>
          <w:sz w:val="24"/>
        </w:rPr>
        <w:br/>
        <w:tab/>
      </w:r>
      <w:r>
        <w:rPr>
          <w:rFonts w:ascii="Times New Roman"/>
          <w:b w:val="false"/>
          <w:i w:val="false"/>
          <w:color w:val="000000"/>
          <w:sz w:val="24"/>
        </w:rPr>
        <w:t xml:space="preserve">D)    Robert examined the webs from both the control group and the test group and the    </w:t>
      </w:r>
      <w:r>
        <w:rPr>
          <w:rFonts w:ascii="Times New Roman"/>
          <w:b w:val="false"/>
          <w:i/>
          <w:color w:val="000000"/>
          <w:sz w:val="24"/>
        </w:rPr>
        <w:t>data</w:t>
      </w:r>
      <w:r>
        <w:rPr>
          <w:rFonts w:ascii="Times New Roman"/>
          <w:b w:val="false"/>
          <w:i w:val="false"/>
          <w:color w:val="000000"/>
          <w:sz w:val="24"/>
        </w:rPr>
        <w:t xml:space="preserve"> were recorded in a table.</w:t>
      </w:r>
      <w:r>
        <w:rPr>
          <w:rFonts w:ascii="Times New Roman"/>
          <w:sz w:val="24"/>
        </w:rPr>
      </w:r>
      <w:r>
        <w:rPr>
          <w:rFonts w:ascii="Times New Roman"/>
          <w:sz w:val="24"/>
        </w:rPr>
        <w:br/>
        <w:tab/>
      </w:r>
      <w:r>
        <w:rPr>
          <w:rFonts w:ascii="Times New Roman"/>
          <w:b w:val="false"/>
          <w:i w:val="false"/>
          <w:color w:val="000000"/>
          <w:sz w:val="24"/>
        </w:rPr>
        <w:t xml:space="preserve">E)    Robert    </w:t>
      </w:r>
      <w:r>
        <w:rPr>
          <w:rFonts w:ascii="Times New Roman"/>
          <w:b w:val="false"/>
          <w:i/>
          <w:color w:val="000000"/>
          <w:sz w:val="24"/>
        </w:rPr>
        <w:t>concluded</w:t>
      </w:r>
      <w:r>
        <w:rPr>
          <w:rFonts w:ascii="Times New Roman"/>
          <w:b w:val="false"/>
          <w:i w:val="false"/>
          <w:color w:val="000000"/>
          <w:sz w:val="24"/>
        </w:rPr>
        <w:t xml:space="preserve"> that there was no significant difference in the ability to weave a web under conditions of cigarette smoke compared to spiders that were not exposed.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5. Evaluate</w:t>
        <w:br/>
      </w:r>
      <w:r>
        <w:rPr>
          <w:rFonts w:ascii="Times New Roman"/>
          <w:sz w:val="20"/>
        </w:rPr>
        <w:t>Learning Outcome : 01.03.01 Identify the steps of the scientific method.</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Scientists were studying temperature selection amongst pregnant big brown bats. What would be the best control group for this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pregnant bats</w:t>
      </w:r>
      <w:r>
        <w:rPr>
          <w:rFonts w:ascii="Times New Roman"/>
          <w:sz w:val="24"/>
        </w:rPr>
        <w:tab/>
        <w:br/>
        <w:tab/>
      </w:r>
      <w:r>
        <w:rPr>
          <w:rFonts w:ascii="Times New Roman"/>
          <w:sz w:val="24"/>
        </w:rPr>
        <w:t>B)    female bats that were not pregnant</w:t>
      </w:r>
      <w:r>
        <w:rPr>
          <w:rFonts w:ascii="Times New Roman"/>
          <w:sz w:val="24"/>
        </w:rPr>
        <w:br/>
        <w:tab/>
      </w:r>
      <w:r>
        <w:rPr>
          <w:rFonts w:ascii="Times New Roman"/>
          <w:sz w:val="24"/>
        </w:rPr>
        <w:t>C)    male bats</w:t>
      </w:r>
      <w:r>
        <w:rPr>
          <w:rFonts w:ascii="Times New Roman"/>
          <w:sz w:val="24"/>
        </w:rPr>
        <w:br/>
        <w:tab/>
      </w:r>
      <w:r>
        <w:rPr>
          <w:rFonts w:ascii="Times New Roman"/>
          <w:sz w:val="24"/>
        </w:rPr>
        <w:t>D)    juvenile male bats</w:t>
      </w:r>
      <w:r>
        <w:rPr>
          <w:rFonts w:ascii="Times New Roman"/>
          <w:sz w:val="24"/>
        </w:rPr>
        <w:br/>
        <w:tab/>
      </w:r>
      <w:r>
        <w:rPr>
          <w:rFonts w:ascii="Times New Roman"/>
          <w:sz w:val="24"/>
        </w:rPr>
        <w:t>E)    juvenile female bats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01.03.02 Describe the basic requirements for a controlled experiment.</w:t>
        <w:br/>
      </w:r>
      <w:r>
        <w:rPr>
          <w:rFonts w:ascii="Times New Roman"/>
          <w:sz w:val="20"/>
        </w:rPr>
        <w:t>Topic : Scientific Method</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Scientists were studying temperature selection among pregnant big brown bats. What would the test group be in this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pregnant bats</w:t>
      </w:r>
      <w:r>
        <w:rPr>
          <w:rFonts w:ascii="Times New Roman"/>
          <w:sz w:val="24"/>
        </w:rPr>
        <w:tab/>
        <w:br/>
        <w:tab/>
      </w:r>
      <w:r>
        <w:rPr>
          <w:rFonts w:ascii="Times New Roman"/>
          <w:sz w:val="24"/>
        </w:rPr>
        <w:t>B)    female bats that were not pregnant</w:t>
      </w:r>
      <w:r>
        <w:rPr>
          <w:rFonts w:ascii="Times New Roman"/>
          <w:sz w:val="24"/>
        </w:rPr>
        <w:br/>
        <w:tab/>
      </w:r>
      <w:r>
        <w:rPr>
          <w:rFonts w:ascii="Times New Roman"/>
          <w:sz w:val="24"/>
        </w:rPr>
        <w:t>C)    male bats</w:t>
      </w:r>
      <w:r>
        <w:rPr>
          <w:rFonts w:ascii="Times New Roman"/>
          <w:sz w:val="24"/>
        </w:rPr>
        <w:br/>
        <w:tab/>
      </w:r>
      <w:r>
        <w:rPr>
          <w:rFonts w:ascii="Times New Roman"/>
          <w:sz w:val="24"/>
        </w:rPr>
        <w:t>D)    juvenile male bats</w:t>
      </w:r>
      <w:r>
        <w:rPr>
          <w:rFonts w:ascii="Times New Roman"/>
          <w:sz w:val="24"/>
        </w:rPr>
        <w:br/>
        <w:tab/>
      </w:r>
      <w:r>
        <w:rPr>
          <w:rFonts w:ascii="Times New Roman"/>
          <w:sz w:val="24"/>
        </w:rPr>
        <w:t>E)    juvenile female bats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01.03.02 Describe the basic requirements for a controlled experiment.</w:t>
        <w:br/>
      </w:r>
      <w:r>
        <w:rPr>
          <w:rFonts w:ascii="Times New Roman"/>
          <w:sz w:val="20"/>
        </w:rPr>
        <w:t>Topic : Scientific Method</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statement(s) is/are true with respect to scientific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Theories are accepted explanations for how the world works.</w:t>
      </w:r>
      <w:r>
        <w:rPr>
          <w:rFonts w:ascii="Times New Roman"/>
          <w:sz w:val="24"/>
        </w:rPr>
        <w:tab/>
        <w:br/>
        <w:tab/>
      </w:r>
      <w:r>
        <w:rPr>
          <w:rFonts w:ascii="Times New Roman"/>
          <w:sz w:val="24"/>
        </w:rPr>
        <w:t>B)    The theory of evolution is considered the unifying concept in biology.</w:t>
      </w:r>
      <w:r>
        <w:rPr>
          <w:rFonts w:ascii="Times New Roman"/>
          <w:sz w:val="24"/>
        </w:rPr>
        <w:br/>
        <w:tab/>
      </w:r>
      <w:r>
        <w:rPr>
          <w:rFonts w:ascii="Times New Roman"/>
          <w:sz w:val="24"/>
        </w:rPr>
        <w:t>C)    Theories can help scientists generate new testable hypotheses.</w:t>
      </w:r>
      <w:r>
        <w:rPr>
          <w:rFonts w:ascii="Times New Roman"/>
          <w:sz w:val="24"/>
        </w:rPr>
        <w:br/>
        <w:tab/>
      </w:r>
      <w:r>
        <w:rPr>
          <w:rFonts w:ascii="Times New Roman"/>
          <w:sz w:val="24"/>
        </w:rPr>
        <w:t>D)    Theories are supported by many observations and experiments.</w:t>
      </w:r>
      <w:r>
        <w:rPr>
          <w:rFonts w:ascii="Times New Roman"/>
          <w:sz w:val="24"/>
        </w:rPr>
        <w:br/>
        <w:tab/>
      </w:r>
      <w:r>
        <w:rPr>
          <w:rFonts w:ascii="Times New Roman"/>
          <w:sz w:val="24"/>
        </w:rPr>
        <w:t>E)    All of the statements about scientific theories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is a true statement about extinction?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Many extinctions are associated with climate change.</w:t>
      </w:r>
      <w:r>
        <w:rPr>
          <w:rFonts w:ascii="Times New Roman"/>
          <w:sz w:val="24"/>
        </w:rPr>
        <w:tab/>
        <w:br/>
        <w:tab/>
      </w:r>
      <w:r>
        <w:rPr>
          <w:rFonts w:ascii="Times New Roman"/>
          <w:sz w:val="24"/>
        </w:rPr>
        <w:t>B)    It is estimated that presently we are losing hundreds of species every year due to human activities.</w:t>
      </w:r>
      <w:r>
        <w:rPr>
          <w:rFonts w:ascii="Times New Roman"/>
          <w:sz w:val="24"/>
        </w:rPr>
        <w:br/>
        <w:tab/>
      </w:r>
      <w:r>
        <w:rPr>
          <w:rFonts w:ascii="Times New Roman"/>
          <w:sz w:val="24"/>
        </w:rPr>
        <w:t>C)    It is estimated that as much as 38% of all species, including most primates, birds, and amphibians, may be in danger of extinction before the end of the century.</w:t>
      </w:r>
      <w:r>
        <w:rPr>
          <w:rFonts w:ascii="Times New Roman"/>
          <w:sz w:val="24"/>
        </w:rPr>
        <w:br/>
        <w:tab/>
      </w:r>
      <w:r>
        <w:rPr>
          <w:rFonts w:ascii="Times New Roman"/>
          <w:sz w:val="24"/>
        </w:rPr>
        <w:t>D)    Extinction is the death of a species or a larger taxonomic group.</w:t>
      </w:r>
      <w:r>
        <w:rPr>
          <w:rFonts w:ascii="Times New Roman"/>
          <w:sz w:val="24"/>
        </w:rPr>
        <w:br/>
        <w:tab/>
      </w:r>
      <w:r>
        <w:rPr>
          <w:rFonts w:ascii="Times New Roman"/>
          <w:sz w:val="24"/>
        </w:rPr>
        <w:t>E)    All of the statements about extinctionare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2. Understand</w:t>
        <w:br/>
      </w:r>
      <w:r>
        <w:rPr>
          <w:rFonts w:ascii="Times New Roman"/>
          <w:sz w:val="20"/>
        </w:rPr>
        <w:t>Learning Outcome : 01.04.02 Summarize some of the major challenges currently facing science.</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statements inaccurately describes biodiversity?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Biodiversity is the total number and relative abundance of species, the variability of their genes, and the different ecosystems in which they live.</w:t>
      </w:r>
      <w:r>
        <w:rPr>
          <w:rFonts w:ascii="Times New Roman"/>
          <w:sz w:val="24"/>
        </w:rPr>
        <w:tab/>
        <w:br/>
        <w:tab/>
      </w:r>
      <w:r>
        <w:rPr>
          <w:rFonts w:ascii="Times New Roman"/>
          <w:sz w:val="24"/>
        </w:rPr>
        <w:t>B)    The biodiversity of our planet has been estimated to be around 8.7 million species.</w:t>
      </w:r>
      <w:r>
        <w:rPr>
          <w:rFonts w:ascii="Times New Roman"/>
          <w:sz w:val="24"/>
        </w:rPr>
        <w:br/>
        <w:tab/>
      </w:r>
      <w:r>
        <w:rPr>
          <w:rFonts w:ascii="Times New Roman"/>
          <w:sz w:val="24"/>
        </w:rPr>
        <w:t>C)    The impact of human activities on biodiversity loss is one of the most significant bioethical issues that we face today.</w:t>
      </w:r>
      <w:r>
        <w:rPr>
          <w:rFonts w:ascii="Times New Roman"/>
          <w:sz w:val="24"/>
        </w:rPr>
        <w:br/>
        <w:tab/>
      </w:r>
      <w:r>
        <w:rPr>
          <w:rFonts w:ascii="Times New Roman"/>
          <w:sz w:val="24"/>
        </w:rPr>
        <w:t>D)    So far, approximately 6 million species have been identified and named.</w:t>
      </w:r>
      <w:r>
        <w:rPr>
          <w:rFonts w:ascii="Times New Roman"/>
          <w:sz w:val="24"/>
        </w:rPr>
        <w:br/>
        <w:tab/>
      </w:r>
      <w:r>
        <w:rPr>
          <w:rFonts w:ascii="Times New Roman"/>
          <w:sz w:val="24"/>
        </w:rPr>
        <w:t>E)    Biologists are alarmed about the current rate of extinction.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2. Understand</w:t>
        <w:br/>
      </w:r>
      <w:r>
        <w:rPr>
          <w:rFonts w:ascii="Times New Roman"/>
          <w:sz w:val="20"/>
        </w:rPr>
        <w:t>Learning Outcome : 01.04.02 Summarize some of the major challenges currently facing science.</w:t>
        <w:br/>
      </w:r>
      <w:r>
        <w:rPr>
          <w:rFonts w:ascii="Times New Roman"/>
          <w:sz w:val="20"/>
        </w:rPr>
        <w:t>Topic : Human Environmental Impacts</w:t>
        <w:br/>
      </w:r>
      <w:r>
        <w:rPr>
          <w:rFonts w:ascii="Times New Roman"/>
          <w:sz w:val="20"/>
        </w:rPr>
        <w:t>Topic : Ecosystem Ecology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Living organisms must constantly take in energy in order to power functions necessary to remain alive. All of the chemical reactions that involve energy conversions within a cellare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evolution.</w:t>
      </w:r>
      <w:r>
        <w:rPr>
          <w:rFonts w:ascii="Times New Roman"/>
          <w:sz w:val="24"/>
        </w:rPr>
        <w:tab/>
        <w:br/>
        <w:tab/>
      </w:r>
      <w:r>
        <w:rPr>
          <w:rFonts w:ascii="Times New Roman"/>
          <w:sz w:val="24"/>
        </w:rPr>
        <w:t>B)    respiration.</w:t>
      </w:r>
      <w:r>
        <w:rPr>
          <w:rFonts w:ascii="Times New Roman"/>
          <w:sz w:val="24"/>
        </w:rPr>
        <w:br/>
        <w:tab/>
      </w:r>
      <w:r>
        <w:rPr>
          <w:rFonts w:ascii="Times New Roman"/>
          <w:sz w:val="24"/>
        </w:rPr>
        <w:t>C)    photosynthesis.</w:t>
      </w:r>
      <w:r>
        <w:rPr>
          <w:rFonts w:ascii="Times New Roman"/>
          <w:sz w:val="24"/>
        </w:rPr>
        <w:br/>
        <w:tab/>
      </w:r>
      <w:r>
        <w:rPr>
          <w:rFonts w:ascii="Times New Roman"/>
          <w:sz w:val="24"/>
        </w:rPr>
        <w:t>D)    metabolism.</w:t>
      </w:r>
      <w:r>
        <w:rPr>
          <w:rFonts w:ascii="Times New Roman"/>
          <w:sz w:val="24"/>
        </w:rPr>
        <w:br/>
        <w:tab/>
      </w:r>
      <w:r>
        <w:rPr>
          <w:rFonts w:ascii="Times New Roman"/>
          <w:sz w:val="24"/>
        </w:rPr>
        <w:t>E)    homeostasis.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Learning Outcome : 01.01.03 Summarize how the terms homeostasis, metabolism, and adaptation relate to</w:t>
        <w:br/>
      </w:r>
      <w:r>
        <w:rPr>
          <w:rFonts w:ascii="Times New Roman"/>
          <w:sz w:val="20"/>
        </w:rPr>
        <w:t>Topic : Characteristics of Life</w:t>
        <w:br/>
      </w:r>
      <w:r>
        <w:rPr>
          <w:rFonts w:ascii="Times New Roman"/>
          <w:sz w:val="20"/>
        </w:rPr>
        <w:t>Topic : Energy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For metabolic processes to occur within their cells, all living organisms need to maintain homeostasis which means they need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maintain the correct internal temperature, moisture level, and acidity as well as other factors.</w:t>
      </w:r>
      <w:r>
        <w:rPr>
          <w:rFonts w:ascii="Times New Roman"/>
          <w:sz w:val="24"/>
        </w:rPr>
        <w:tab/>
        <w:br/>
        <w:tab/>
      </w:r>
      <w:r>
        <w:rPr>
          <w:rFonts w:ascii="Times New Roman"/>
          <w:sz w:val="24"/>
        </w:rPr>
        <w:t>B)    to rely on the external conditions in the environment to maintain their body temperature.</w:t>
      </w:r>
      <w:r>
        <w:rPr>
          <w:rFonts w:ascii="Times New Roman"/>
          <w:sz w:val="24"/>
        </w:rPr>
        <w:br/>
        <w:tab/>
      </w:r>
      <w:r>
        <w:rPr>
          <w:rFonts w:ascii="Times New Roman"/>
          <w:sz w:val="24"/>
        </w:rPr>
        <w:t>C)    minute to minute and day to day fluctuations in body temperature, moisture level and acidity.</w:t>
      </w:r>
      <w:r>
        <w:rPr>
          <w:rFonts w:ascii="Times New Roman"/>
          <w:sz w:val="24"/>
        </w:rPr>
        <w:br/>
        <w:tab/>
      </w:r>
      <w:r>
        <w:rPr>
          <w:rFonts w:ascii="Times New Roman"/>
          <w:sz w:val="24"/>
        </w:rPr>
        <w:t>D)    to eat other organisms for energy and nutrition.</w:t>
      </w:r>
      <w:r>
        <w:rPr>
          <w:rFonts w:ascii="Times New Roman"/>
          <w:sz w:val="24"/>
        </w:rPr>
        <w:br/>
        <w:tab/>
      </w:r>
      <w:r>
        <w:rPr>
          <w:rFonts w:ascii="Times New Roman"/>
          <w:sz w:val="24"/>
        </w:rPr>
        <w:t>E)    to constantly evolve as the environment changes around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Bloom's : 2. Understand</w:t>
        <w:br/>
      </w:r>
      <w:r>
        <w:rPr>
          <w:rFonts w:ascii="Times New Roman"/>
          <w:sz w:val="20"/>
        </w:rPr>
        <w:t>Learning Outcome : 01.01.03 Summarize how the terms homeostasis, metabolism, and adaptation relate to</w:t>
        <w:br/>
      </w:r>
      <w:r>
        <w:rPr>
          <w:rFonts w:ascii="Times New Roman"/>
          <w:sz w:val="20"/>
        </w:rPr>
        <w:t>Topic : Characteristics of Life</w:t>
        <w:br/>
      </w:r>
      <w:r>
        <w:rPr>
          <w:rFonts w:ascii="Times New Roman"/>
          <w:sz w:val="20"/>
        </w:rPr>
        <w:t>Topic : Energy</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process of ________ leads to organisms that are ________ that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selection; adapted to</w:t>
      </w:r>
      <w:r>
        <w:rPr>
          <w:rFonts w:ascii="Times New Roman"/>
          <w:sz w:val="24"/>
        </w:rPr>
        <w:tab/>
        <w:br/>
        <w:tab/>
      </w:r>
      <w:r>
        <w:rPr>
          <w:rFonts w:ascii="Times New Roman"/>
          <w:sz w:val="24"/>
        </w:rPr>
        <w:t>B)    adaption; evolved for</w:t>
      </w:r>
      <w:r>
        <w:rPr>
          <w:rFonts w:ascii="Times New Roman"/>
          <w:sz w:val="24"/>
        </w:rPr>
        <w:br/>
        <w:tab/>
      </w:r>
      <w:r>
        <w:rPr>
          <w:rFonts w:ascii="Times New Roman"/>
          <w:sz w:val="24"/>
        </w:rPr>
        <w:t>C)    homeostasis; suited to</w:t>
      </w:r>
      <w:r>
        <w:rPr>
          <w:rFonts w:ascii="Times New Roman"/>
          <w:sz w:val="24"/>
        </w:rPr>
        <w:br/>
        <w:tab/>
      </w:r>
      <w:r>
        <w:rPr>
          <w:rFonts w:ascii="Times New Roman"/>
          <w:sz w:val="24"/>
        </w:rPr>
        <w:t>D)    natural selection; perfect for</w:t>
      </w:r>
      <w:r>
        <w:rPr>
          <w:rFonts w:ascii="Times New Roman"/>
          <w:sz w:val="24"/>
        </w:rPr>
        <w:br/>
        <w:tab/>
      </w:r>
      <w:r>
        <w:rPr>
          <w:rFonts w:ascii="Times New Roman"/>
          <w:sz w:val="24"/>
        </w:rPr>
        <w:t>E)    adaptation; only found 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1. Remember</w:t>
        <w:br/>
      </w:r>
      <w:r>
        <w:rPr>
          <w:rFonts w:ascii="Times New Roman"/>
          <w:sz w:val="20"/>
        </w:rPr>
        <w:t>Learning Outcome : 01.02.02 Explain the process of natural selection and its relationship to evolutio</w:t>
        <w:br/>
      </w:r>
      <w:r>
        <w:rPr>
          <w:rFonts w:ascii="Times New Roman"/>
          <w:sz w:val="20"/>
        </w:rPr>
        <w:t>Topic : Natural Selection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In general, evolutionary processes lead to organisms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perfect.</w:t>
      </w:r>
      <w:r>
        <w:rPr>
          <w:rFonts w:ascii="Times New Roman"/>
          <w:sz w:val="24"/>
        </w:rPr>
        <w:tab/>
        <w:br/>
        <w:tab/>
      </w:r>
      <w:r>
        <w:rPr>
          <w:rFonts w:ascii="Times New Roman"/>
          <w:sz w:val="24"/>
        </w:rPr>
        <w:t>B)    function well in a given environment.</w:t>
      </w:r>
      <w:r>
        <w:rPr>
          <w:rFonts w:ascii="Times New Roman"/>
          <w:sz w:val="24"/>
        </w:rPr>
        <w:br/>
        <w:tab/>
      </w:r>
      <w:r>
        <w:rPr>
          <w:rFonts w:ascii="Times New Roman"/>
          <w:sz w:val="24"/>
        </w:rPr>
        <w:t>C)    can only survive in that one environment.</w:t>
      </w:r>
      <w:r>
        <w:rPr>
          <w:rFonts w:ascii="Times New Roman"/>
          <w:sz w:val="24"/>
        </w:rPr>
        <w:br/>
        <w:tab/>
      </w:r>
      <w:r>
        <w:rPr>
          <w:rFonts w:ascii="Times New Roman"/>
          <w:sz w:val="24"/>
        </w:rPr>
        <w:t>D)    have a single adaptive trait.</w:t>
      </w:r>
      <w:r>
        <w:rPr>
          <w:rFonts w:ascii="Times New Roman"/>
          <w:sz w:val="24"/>
        </w:rPr>
        <w:br/>
        <w:tab/>
      </w:r>
      <w:r>
        <w:rPr>
          <w:rFonts w:ascii="Times New Roman"/>
          <w:sz w:val="24"/>
        </w:rPr>
        <w:t>E)    become extinct.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01.02</w:t>
        <w:br/>
      </w:r>
      <w:r>
        <w:rPr>
          <w:rFonts w:ascii="Times New Roman"/>
          <w:sz w:val="20"/>
        </w:rPr>
        <w:t>Bloom's : 2. Understand</w:t>
        <w:br/>
      </w:r>
      <w:r>
        <w:rPr>
          <w:rFonts w:ascii="Times New Roman"/>
          <w:sz w:val="20"/>
        </w:rPr>
        <w:t>Learning Outcome : 01.02.01 Define the term evolution.</w:t>
        <w:br/>
      </w:r>
      <w:r>
        <w:rPr>
          <w:rFonts w:ascii="Times New Roman"/>
          <w:sz w:val="20"/>
        </w:rPr>
        <w:t>Topic : Macroevolution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science, a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tested by an experiment.</w:t>
      </w:r>
      <w:r>
        <w:rPr>
          <w:rFonts w:ascii="Times New Roman"/>
          <w:sz w:val="24"/>
        </w:rPr>
        <w:tab/>
        <w:br/>
        <w:tab/>
      </w:r>
      <w:r>
        <w:rPr>
          <w:rFonts w:ascii="Times New Roman"/>
          <w:sz w:val="24"/>
        </w:rPr>
        <w:t>B)    is more narrow in scope than a hypothesis.</w:t>
      </w:r>
      <w:r>
        <w:rPr>
          <w:rFonts w:ascii="Times New Roman"/>
          <w:sz w:val="24"/>
        </w:rPr>
        <w:br/>
        <w:tab/>
      </w:r>
      <w:r>
        <w:rPr>
          <w:rFonts w:ascii="Times New Roman"/>
          <w:sz w:val="24"/>
        </w:rPr>
        <w:t>C)    encompasses many hypotheses.</w:t>
      </w:r>
      <w:r>
        <w:rPr>
          <w:rFonts w:ascii="Times New Roman"/>
          <w:sz w:val="24"/>
        </w:rPr>
        <w:br/>
        <w:tab/>
      </w:r>
      <w:r>
        <w:rPr>
          <w:rFonts w:ascii="Times New Roman"/>
          <w:sz w:val="24"/>
        </w:rPr>
        <w:t>D)    cannot be tested.</w:t>
      </w:r>
      <w:r>
        <w:rPr>
          <w:rFonts w:ascii="Times New Roman"/>
          <w:sz w:val="24"/>
        </w:rPr>
        <w:br/>
        <w:tab/>
      </w:r>
      <w:r>
        <w:rPr>
          <w:rFonts w:ascii="Times New Roman"/>
          <w:sz w:val="24"/>
        </w:rPr>
        <w:t>E)    is held to be an absolutely correct answer to a question.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01.03.03 Distinguish between a theory and a hypothesis.</w:t>
        <w:br/>
      </w:r>
      <w:r>
        <w:rPr>
          <w:rFonts w:ascii="Times New Roman"/>
          <w:sz w:val="20"/>
        </w:rPr>
        <w:t>Topic : Scientific Method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purpose of a control group in an experiment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prove the hypothesis.</w:t>
      </w:r>
      <w:r>
        <w:rPr>
          <w:rFonts w:ascii="Times New Roman"/>
          <w:sz w:val="24"/>
        </w:rPr>
        <w:tab/>
        <w:br/>
        <w:tab/>
      </w:r>
      <w:r>
        <w:rPr>
          <w:rFonts w:ascii="Times New Roman"/>
          <w:sz w:val="24"/>
        </w:rPr>
        <w:t>B)    for comparison to the other test groups.</w:t>
      </w:r>
      <w:r>
        <w:rPr>
          <w:rFonts w:ascii="Times New Roman"/>
          <w:sz w:val="24"/>
        </w:rPr>
        <w:br/>
        <w:tab/>
      </w:r>
      <w:r>
        <w:rPr>
          <w:rFonts w:ascii="Times New Roman"/>
          <w:sz w:val="24"/>
        </w:rPr>
        <w:t>C)    for comparison to the results of other experiments.</w:t>
      </w:r>
      <w:r>
        <w:rPr>
          <w:rFonts w:ascii="Times New Roman"/>
          <w:sz w:val="24"/>
        </w:rPr>
        <w:br/>
        <w:tab/>
      </w:r>
      <w:r>
        <w:rPr>
          <w:rFonts w:ascii="Times New Roman"/>
          <w:sz w:val="24"/>
        </w:rPr>
        <w:t>D)    to prove the prediction.</w:t>
      </w:r>
      <w:r>
        <w:rPr>
          <w:rFonts w:ascii="Times New Roman"/>
          <w:sz w:val="24"/>
        </w:rPr>
        <w:br/>
        <w:tab/>
      </w:r>
      <w:r>
        <w:rPr>
          <w:rFonts w:ascii="Times New Roman"/>
          <w:sz w:val="24"/>
        </w:rPr>
        <w:t>E)    to control the dependent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01.03.02 Describe the basic requirements for a controlled experiment.</w:t>
        <w:br/>
      </w:r>
      <w:r>
        <w:rPr>
          <w:rFonts w:ascii="Times New Roman"/>
          <w:sz w:val="20"/>
        </w:rPr>
        <w:t>Topic : Experimental Design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answer choice lists the steps of the scientific method in the correct order?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observation, hypothesis, prediction, experiment, conclusion</w:t>
      </w:r>
      <w:r>
        <w:rPr>
          <w:rFonts w:ascii="Times New Roman"/>
          <w:sz w:val="24"/>
        </w:rPr>
        <w:tab/>
        <w:br/>
        <w:tab/>
      </w:r>
      <w:r>
        <w:rPr>
          <w:rFonts w:ascii="Times New Roman"/>
          <w:sz w:val="24"/>
        </w:rPr>
        <w:t>B)    hypothesis, observation, experiment, conclusion, predictions</w:t>
      </w:r>
      <w:r>
        <w:rPr>
          <w:rFonts w:ascii="Times New Roman"/>
          <w:sz w:val="24"/>
        </w:rPr>
        <w:br/>
        <w:tab/>
      </w:r>
      <w:r>
        <w:rPr>
          <w:rFonts w:ascii="Times New Roman"/>
          <w:sz w:val="24"/>
        </w:rPr>
        <w:t>C)    conclusion, hypothesis, observation, experiment, predictions</w:t>
      </w:r>
      <w:r>
        <w:rPr>
          <w:rFonts w:ascii="Times New Roman"/>
          <w:sz w:val="24"/>
        </w:rPr>
        <w:br/>
        <w:tab/>
      </w:r>
      <w:r>
        <w:rPr>
          <w:rFonts w:ascii="Times New Roman"/>
          <w:sz w:val="24"/>
        </w:rPr>
        <w:t>D)    observation, experiment, hypothesis, conclusion, prediction</w:t>
      </w:r>
      <w:r>
        <w:rPr>
          <w:rFonts w:ascii="Times New Roman"/>
          <w:sz w:val="24"/>
        </w:rPr>
        <w:br/>
        <w:tab/>
      </w:r>
      <w:r>
        <w:rPr>
          <w:rFonts w:ascii="Times New Roman"/>
          <w:sz w:val="24"/>
        </w:rPr>
        <w:t>E)    prediction, conclusion, hypothesis, experiment, observation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1. Remember</w:t>
        <w:br/>
      </w:r>
      <w:r>
        <w:rPr>
          <w:rFonts w:ascii="Times New Roman"/>
          <w:sz w:val="20"/>
        </w:rPr>
        <w:t>Learning Outcome : 01.03.01 Identify the steps of the scientific method.</w:t>
        <w:br/>
      </w:r>
      <w:r>
        <w:rPr>
          <w:rFonts w:ascii="Times New Roman"/>
          <w:sz w:val="20"/>
        </w:rPr>
        <w:t>Topic : Scientific Method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begins with the hypothesis.</w:t>
      </w:r>
      <w:r>
        <w:rPr>
          <w:rFonts w:ascii="Times New Roman"/>
          <w:sz w:val="24"/>
        </w:rPr>
        <w:tab/>
        <w:br/>
        <w:tab/>
      </w:r>
      <w:r>
        <w:rPr>
          <w:rFonts w:ascii="Times New Roman"/>
          <w:sz w:val="24"/>
        </w:rPr>
        <w:t>B)    ends with the predictions.</w:t>
      </w:r>
      <w:r>
        <w:rPr>
          <w:rFonts w:ascii="Times New Roman"/>
          <w:sz w:val="24"/>
        </w:rPr>
        <w:br/>
        <w:tab/>
      </w:r>
      <w:r>
        <w:rPr>
          <w:rFonts w:ascii="Times New Roman"/>
          <w:sz w:val="24"/>
        </w:rPr>
        <w:t>C)    begins with observations.</w:t>
      </w:r>
      <w:r>
        <w:rPr>
          <w:rFonts w:ascii="Times New Roman"/>
          <w:sz w:val="24"/>
        </w:rPr>
        <w:br/>
        <w:tab/>
      </w:r>
      <w:r>
        <w:rPr>
          <w:rFonts w:ascii="Times New Roman"/>
          <w:sz w:val="24"/>
        </w:rPr>
        <w:t>D)    ends after the experiment.</w:t>
      </w:r>
      <w:r>
        <w:rPr>
          <w:rFonts w:ascii="Times New Roman"/>
          <w:sz w:val="24"/>
        </w:rPr>
        <w:br/>
        <w:tab/>
      </w:r>
      <w:r>
        <w:rPr>
          <w:rFonts w:ascii="Times New Roman"/>
          <w:sz w:val="24"/>
        </w:rPr>
        <w:t>E)    does not require a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w:t>
        <w:br/>
      </w:r>
      <w:r>
        <w:rPr>
          <w:rFonts w:ascii="Times New Roman"/>
          <w:sz w:val="20"/>
        </w:rPr>
        <w:t>Bloom's : 2. Understand</w:t>
        <w:br/>
      </w:r>
      <w:r>
        <w:rPr>
          <w:rFonts w:ascii="Times New Roman"/>
          <w:sz w:val="20"/>
        </w:rPr>
        <w:t>Learning Outcome : 01.03.01 Identify the steps of the scientific method.</w:t>
        <w:br/>
      </w:r>
      <w:r>
        <w:rPr>
          <w:rFonts w:ascii="Times New Roman"/>
          <w:sz w:val="20"/>
        </w:rPr>
        <w:t>Topic : Scientific Method</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Managing emerging diseases such as SARS is just one of the many challenges facing science today.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1. Remember</w:t>
        <w:br/>
      </w:r>
      <w:r>
        <w:rPr>
          <w:rFonts w:ascii="Times New Roman"/>
          <w:sz w:val="20"/>
        </w:rPr>
        <w:t>Learning Outcome : 01.04.02 Summarize some of the major challenges currently facing science.</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development of new technologies is based on science.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w:t>
        <w:br/>
      </w:r>
      <w:r>
        <w:rPr>
          <w:rFonts w:ascii="Times New Roman"/>
          <w:sz w:val="20"/>
        </w:rPr>
        <w:t>Bloom's : 1. Remember</w:t>
        <w:br/>
      </w:r>
      <w:r>
        <w:rPr>
          <w:rFonts w:ascii="Times New Roman"/>
          <w:sz w:val="20"/>
        </w:rPr>
        <w:t>Learning Outcome : 01.04.01 Distinguish between science and technology.</w:t>
        <w:br/>
      </w:r>
      <w:r>
        <w:rPr>
          <w:rFonts w:ascii="Times New Roman"/>
          <w:sz w:val="20"/>
        </w:rPr>
        <w:t>Topic : Human Environmental Impacts</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 B,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