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7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The organizational function and set of processes for creating, communicating, and delivering value to customers and managing customer relationships in ways that benefit the organization and its employees, customers, investors, and society as a whole is referred to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Define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Customer _________ refers to the perceived benefits, both monetary and nonmonetary, that customers receive from a product compared with the cost associated with obtaining it.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Creating Customer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Regardless of whether economic conditions are favorable or unfavorable, over __________ percent of products introduced in the marketplace will fail.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Creating Customer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b w:val="false"/>
          <w:i w:val="false"/>
          <w:color w:val="000000"/>
          <w:sz w:val="24"/>
        </w:rPr>
        <w:t>The linked set of companies that perform or support the delivery of a company's products to customers is referred to as the _________ _________.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_________ is the process of coordinating the flow of goods, information, and services among members of the supply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Firms with a ________ orientation believed that quality products would simply sell themselves.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sz w:val="24"/>
        </w:rPr>
        <w:t>The _________ orientation era started in the mid-1920s and continued until the end of World War II.</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The _________ concept reflects the idea that the long-term success for a firm must include a company-wide effort to satisfy customer needs.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A company that institutes a loyalty program in order to reward its most loyal customers and maintain a relationship with them is practicing _________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The marketing strategy that focuses on attracting, maintaining, and enhancing customer relationships is called ________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When a buyer and a seller trade things of value with each party being better off as a result, a(n) ________ has taken 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A ________ can be described as a state of felt deprivation.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A ________ occurs when a person feels deprived of basic necessities such as food, clothing, shelter, transportation, and safety.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b w:val="false"/>
          <w:i w:val="false"/>
          <w:color w:val="000000"/>
          <w:sz w:val="24"/>
        </w:rPr>
        <w:t>The job of marketers is to focus on providing products that fulfill customers' wants, which in turn will satisfy their underlying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The four Ps are elements that make up the ________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The four Ps are product, price, place, and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The combination of activities that represent everything a firm can do to influence demand for its good, service, or idea is called the ________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The central element in the marketing mix is ________, which is the element that all other decisions revolve around.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The element of the marketing mix that is directly related to the value consumers place on a product is 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Typically, ________ is the easiest marketing mix element to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In the marketing mix, ________ decisions relate to locations, transportation, logistics, and managing the supply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When people think of what marketing entails, they typically think about the marketing mix element referred to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The marketing mix element referred to as ________ includes advertising, public relations, personal selling, and sales promotion.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A group of Internet-based applications that allow the creation and exchange of user-generated content is referred to as ________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AACSB : Technology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________ marketing is a marketing strategy that consciously addresses customers, markets, and competition throughout the world.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Discuss the importance of globalization in the field of marketing.</w:t>
        <w:br/>
      </w:r>
      <w:r>
        <w:rPr>
          <w:rFonts w:ascii="Times New Roman"/>
          <w:sz w:val="20"/>
        </w:rPr>
        <w:t>Topic : Global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The increasingly interconnected nature of the world economy is referred to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Discuss the importance of globalization in the field of marketing.</w:t>
        <w:br/>
      </w:r>
      <w:r>
        <w:rPr>
          <w:rFonts w:ascii="Times New Roman"/>
          <w:sz w:val="20"/>
        </w:rPr>
        <w:t>Topic : Global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_________ is an international trade agreement between the United States, Canada, and Mexico.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Discuss the importance of globalization in the field of marketing.</w:t>
        <w:br/>
      </w:r>
      <w:r>
        <w:rPr>
          <w:rFonts w:ascii="Times New Roman"/>
          <w:sz w:val="20"/>
        </w:rPr>
        <w:t>Topic : Trade Agreements, Monetary Unions and International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b w:val="false"/>
          <w:i w:val="false"/>
          <w:color w:val="000000"/>
          <w:sz w:val="24"/>
        </w:rPr>
        <w:t>The swoosh symbol on its shoes, its orange shoe boxes, and the slogan "Just Do It" are elements that help to identify Nike's _________ from other firms' products.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3 Hard</w:t>
        <w:br/>
      </w:r>
      <w:r>
        <w:rPr>
          <w:rFonts w:ascii="Times New Roman"/>
          <w:sz w:val="20"/>
        </w:rPr>
        <w:t>Learning Objective : 01-05 Discuss the importance of globalization in the field of marketing.</w:t>
        <w:br/>
      </w:r>
      <w:r>
        <w:rPr>
          <w:rFonts w:ascii="Times New Roman"/>
          <w:sz w:val="20"/>
        </w:rPr>
        <w:t>Topic : Branding Strategy</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Marketing _________ is the practice of measuring, managing, and analyzing market performance.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the role of analytics in marketing.</w:t>
        <w:br/>
      </w:r>
      <w:r>
        <w:rPr>
          <w:rFonts w:ascii="Times New Roman"/>
          <w:sz w:val="20"/>
        </w:rPr>
        <w:t>Topic : Marketing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As a way to measure, manage, and analyze performance, marketing _________ is an essential tool for helping organizations make better decisions.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the role of analytics in marketing.</w:t>
        <w:br/>
      </w:r>
      <w:r>
        <w:rPr>
          <w:rFonts w:ascii="Times New Roman"/>
          <w:sz w:val="20"/>
        </w:rPr>
        <w:t>Topic : Marketing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Moral standards expected by a society are referred to as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Role of Ethics in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b w:val="false"/>
          <w:i w:val="false"/>
          <w:color w:val="000000"/>
          <w:sz w:val="24"/>
        </w:rPr>
        <w:t>According to the AMA's Code of Ethics, to acknowledge the basic human dignity of all stakeholders represents the ethical value of ________.</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Role of Ethics in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Large companies like Enron, WorldCom, and Arthur Andersen all failed due to their lack of _________.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Role of Ethics in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There are ________ steps in the ethical decision-making framework.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Determining the facts in an unbiased manner is the _________ step in the ethical decision-making framework.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The question, "Should jobs be outsourced to other members of the supply chain?" relates to the ________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Bloom's : Understand</w:t>
        <w:br/>
      </w:r>
      <w:r>
        <w:rPr>
          <w:rFonts w:ascii="Times New Roman"/>
          <w:sz w:val="20"/>
        </w:rPr>
        <w:t>Difficulty : 2 Medium</w:t>
        <w:br/>
      </w:r>
      <w:r>
        <w:rPr>
          <w:rFonts w:ascii="Times New Roman"/>
          <w:sz w:val="20"/>
        </w:rPr>
        <w:t>AACSB : Ethics</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Marketing is defined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process of targeting and selecting a group of consumers or organizational buyers in order to promote a product or service with the aim of achieving a profit.</w:t>
      </w:r>
      <w:r>
        <w:rPr>
          <w:rFonts w:ascii="Times New Roman"/>
          <w:sz w:val="24"/>
        </w:rPr>
        <w:tab/>
        <w:br/>
        <w:tab/>
      </w:r>
      <w:r>
        <w:rPr>
          <w:rFonts w:ascii="Times New Roman"/>
          <w:sz w:val="24"/>
        </w:rPr>
        <w:t>B)    the process of creating, communicating, delivering, and exchanging value to customers and managing those relationships in ways that benefit the organization and its employees, customers, investors, and society as a whole.</w:t>
      </w:r>
      <w:r>
        <w:rPr>
          <w:rFonts w:ascii="Times New Roman"/>
          <w:sz w:val="24"/>
        </w:rPr>
        <w:br/>
        <w:tab/>
      </w:r>
      <w:r>
        <w:rPr>
          <w:rFonts w:ascii="Times New Roman"/>
          <w:sz w:val="24"/>
        </w:rPr>
        <w:t>C)    the set of activities needed to produce and deliver a product that produces the highest return on investment.</w:t>
      </w:r>
      <w:r>
        <w:rPr>
          <w:rFonts w:ascii="Times New Roman"/>
          <w:sz w:val="24"/>
        </w:rPr>
        <w:br/>
        <w:tab/>
      </w:r>
      <w:r>
        <w:rPr>
          <w:rFonts w:ascii="Times New Roman"/>
          <w:sz w:val="24"/>
        </w:rPr>
        <w:t>D)    the process of managing the supply chain to ensure that products are delivered where and when customers want them.</w:t>
      </w:r>
      <w:r>
        <w:rPr>
          <w:rFonts w:ascii="Times New Roman"/>
          <w:sz w:val="24"/>
        </w:rPr>
        <w:br/>
        <w:tab/>
      </w:r>
      <w:r>
        <w:rPr>
          <w:rFonts w:ascii="Times New Roman"/>
          <w:sz w:val="24"/>
        </w:rPr>
        <w:t>E)    any activity used to advertise and promote a product or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Define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As it relates to customers, the aim of marketing is to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provide customers with value.</w:t>
      </w:r>
      <w:r>
        <w:rPr>
          <w:rFonts w:ascii="Times New Roman"/>
          <w:sz w:val="24"/>
        </w:rPr>
        <w:tab/>
        <w:br/>
        <w:tab/>
      </w:r>
      <w:r>
        <w:rPr>
          <w:rFonts w:ascii="Times New Roman"/>
          <w:sz w:val="24"/>
        </w:rPr>
        <w:t>B)    increase profits by ensuring customers pay the highest price possible for a product.</w:t>
      </w:r>
      <w:r>
        <w:rPr>
          <w:rFonts w:ascii="Times New Roman"/>
          <w:sz w:val="24"/>
        </w:rPr>
        <w:br/>
        <w:tab/>
      </w:r>
      <w:r>
        <w:rPr>
          <w:rFonts w:ascii="Times New Roman"/>
          <w:sz w:val="24"/>
        </w:rPr>
        <w:t>C)    accurately and truthfully advertise the product.</w:t>
      </w:r>
      <w:r>
        <w:rPr>
          <w:rFonts w:ascii="Times New Roman"/>
          <w:sz w:val="24"/>
        </w:rPr>
        <w:br/>
        <w:tab/>
      </w:r>
      <w:r>
        <w:rPr>
          <w:rFonts w:ascii="Times New Roman"/>
          <w:sz w:val="24"/>
        </w:rPr>
        <w:t>D)    generate repeat sales from each and every customer.</w:t>
      </w:r>
      <w:r>
        <w:rPr>
          <w:rFonts w:ascii="Times New Roman"/>
          <w:sz w:val="24"/>
        </w:rPr>
        <w:br/>
        <w:tab/>
      </w:r>
      <w:r>
        <w:rPr>
          <w:rFonts w:ascii="Times New Roman"/>
          <w:sz w:val="24"/>
        </w:rPr>
        <w:t>E)    reduce the number of customer complaints.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Marketers define customer value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selling a product regardless of whether or not it meets a customer's needs and/or wants.</w:t>
      </w:r>
      <w:r>
        <w:rPr>
          <w:rFonts w:ascii="Times New Roman"/>
          <w:sz w:val="24"/>
        </w:rPr>
      </w:r>
      <w:r>
        <w:rPr>
          <w:rFonts w:ascii="Times New Roman"/>
          <w:sz w:val="24"/>
        </w:rPr>
        <w:tab/>
        <w:br/>
        <w:tab/>
      </w:r>
      <w:r>
        <w:rPr>
          <w:rFonts w:ascii="Times New Roman"/>
          <w:sz w:val="24"/>
        </w:rPr>
        <w:t>B)    the perceived benefits, both monetary and nonmonetary, that customers receive from a product compared with the cost associated with obtaining it.</w:t>
      </w:r>
      <w:r>
        <w:rPr>
          <w:rFonts w:ascii="Times New Roman"/>
          <w:sz w:val="24"/>
        </w:rPr>
        <w:br/>
        <w:tab/>
      </w:r>
      <w:r>
        <w:rPr>
          <w:rFonts w:ascii="Times New Roman"/>
          <w:sz w:val="24"/>
        </w:rPr>
        <w:t>C)    the ability to provide a product at the lowest possible price after covering all production expenses.</w:t>
      </w:r>
      <w:r>
        <w:rPr>
          <w:rFonts w:ascii="Times New Roman"/>
          <w:sz w:val="24"/>
        </w:rPr>
        <w:br/>
        <w:tab/>
      </w:r>
      <w:r>
        <w:rPr>
          <w:rFonts w:ascii="Times New Roman"/>
          <w:sz w:val="24"/>
        </w:rPr>
        <w:t>D)    providing a product or a service to a customer such that the customer will purchase that same product or service again in the future.</w:t>
      </w:r>
      <w:r>
        <w:rPr>
          <w:rFonts w:ascii="Times New Roman"/>
          <w:sz w:val="24"/>
        </w:rPr>
        <w:br/>
        <w:tab/>
      </w:r>
      <w:r>
        <w:rPr>
          <w:rFonts w:ascii="Times New Roman"/>
          <w:sz w:val="24"/>
        </w:rPr>
        <w:t>E)    being able to sell products that generate little to no customer returns or complaints.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The perceived benefits, both monetary and nonmonetary, that customers receive from a product compared with the cost associated with obtaining it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value.</w:t>
      </w:r>
      <w:r>
        <w:rPr>
          <w:rFonts w:ascii="Times New Roman"/>
          <w:sz w:val="24"/>
        </w:rPr>
        <w:tab/>
        <w:br/>
        <w:tab/>
      </w:r>
      <w:r>
        <w:rPr>
          <w:rFonts w:ascii="Times New Roman"/>
          <w:sz w:val="24"/>
        </w:rPr>
        <w:t>B)    relationship marketing.</w:t>
      </w:r>
      <w:r>
        <w:rPr>
          <w:rFonts w:ascii="Times New Roman"/>
          <w:sz w:val="24"/>
        </w:rPr>
        <w:br/>
        <w:tab/>
      </w:r>
      <w:r>
        <w:rPr>
          <w:rFonts w:ascii="Times New Roman"/>
          <w:sz w:val="24"/>
        </w:rPr>
        <w:t>C)    the marketing mix.</w:t>
      </w:r>
      <w:r>
        <w:rPr>
          <w:rFonts w:ascii="Times New Roman"/>
          <w:sz w:val="24"/>
        </w:rPr>
        <w:br/>
        <w:tab/>
      </w:r>
      <w:r>
        <w:rPr>
          <w:rFonts w:ascii="Times New Roman"/>
          <w:sz w:val="24"/>
        </w:rPr>
        <w:t>D)    a marketing exchange.</w:t>
      </w:r>
      <w:r>
        <w:rPr>
          <w:rFonts w:ascii="Times New Roman"/>
          <w:sz w:val="24"/>
        </w:rPr>
        <w:br/>
        <w:tab/>
      </w:r>
      <w:r>
        <w:rPr>
          <w:rFonts w:ascii="Times New Roman"/>
          <w:sz w:val="24"/>
        </w:rPr>
        <w:t>E)    benefit segmentation.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What is the key to creating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being the first to create a new product or service</w:t>
      </w:r>
      <w:r>
        <w:rPr>
          <w:rFonts w:ascii="Times New Roman"/>
          <w:sz w:val="24"/>
        </w:rPr>
        <w:tab/>
        <w:br/>
        <w:tab/>
      </w:r>
      <w:r>
        <w:rPr>
          <w:rFonts w:ascii="Times New Roman"/>
          <w:sz w:val="24"/>
        </w:rPr>
        <w:t>B)    making sure that products are priced lower than the competition</w:t>
      </w:r>
      <w:r>
        <w:rPr>
          <w:rFonts w:ascii="Times New Roman"/>
          <w:sz w:val="24"/>
        </w:rPr>
        <w:br/>
        <w:tab/>
      </w:r>
      <w:r>
        <w:rPr>
          <w:rFonts w:ascii="Times New Roman"/>
          <w:sz w:val="24"/>
        </w:rPr>
        <w:t>C)    providing consumers with benefits that meet their needs and wants</w:t>
      </w:r>
      <w:r>
        <w:rPr>
          <w:rFonts w:ascii="Times New Roman"/>
          <w:sz w:val="24"/>
        </w:rPr>
        <w:br/>
        <w:tab/>
      </w:r>
      <w:r>
        <w:rPr>
          <w:rFonts w:ascii="Times New Roman"/>
          <w:sz w:val="24"/>
        </w:rPr>
        <w:t>D)    convincing consumers that they need a product, even if they do not perceive that they do</w:t>
      </w:r>
      <w:r>
        <w:rPr>
          <w:rFonts w:ascii="Times New Roman"/>
          <w:sz w:val="24"/>
        </w:rPr>
        <w:br/>
        <w:tab/>
      </w:r>
      <w:r>
        <w:rPr>
          <w:rFonts w:ascii="Times New Roman"/>
          <w:sz w:val="24"/>
        </w:rPr>
        <w:t>E)    accurately advertising a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After listening to customer requests for more travel routes to midwestern cities, Econo Airlines has added routes to both Columbus and Indianapolis. By providing its customers with benefits that meet their needs, Econo Airlines is providing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value.</w:t>
      </w:r>
      <w:r>
        <w:rPr>
          <w:rFonts w:ascii="Times New Roman"/>
          <w:sz w:val="24"/>
        </w:rPr>
        <w:tab/>
        <w:br/>
        <w:tab/>
      </w:r>
      <w:r>
        <w:rPr>
          <w:rFonts w:ascii="Times New Roman"/>
          <w:sz w:val="24"/>
        </w:rPr>
        <w:t>B)    benefit segmentation.</w:t>
      </w:r>
      <w:r>
        <w:rPr>
          <w:rFonts w:ascii="Times New Roman"/>
          <w:sz w:val="24"/>
        </w:rPr>
        <w:br/>
        <w:tab/>
      </w:r>
      <w:r>
        <w:rPr>
          <w:rFonts w:ascii="Times New Roman"/>
          <w:sz w:val="24"/>
        </w:rPr>
        <w:t>C)    a marketing mix.</w:t>
      </w:r>
      <w:r>
        <w:rPr>
          <w:rFonts w:ascii="Times New Roman"/>
          <w:sz w:val="24"/>
        </w:rPr>
        <w:br/>
        <w:tab/>
      </w:r>
      <w:r>
        <w:rPr>
          <w:rFonts w:ascii="Times New Roman"/>
          <w:sz w:val="24"/>
        </w:rPr>
        <w:t>D)    benefit marketing.</w:t>
      </w:r>
      <w:r>
        <w:rPr>
          <w:rFonts w:ascii="Times New Roman"/>
          <w:sz w:val="24"/>
        </w:rPr>
        <w:br/>
        <w:tab/>
      </w:r>
      <w:r>
        <w:rPr>
          <w:rFonts w:ascii="Times New Roman"/>
          <w:sz w:val="24"/>
        </w:rPr>
        <w:t>E)    customer service.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a marketer's role in creating, communicating, and delivering valu</w:t>
        <w:br/>
      </w:r>
      <w:r>
        <w:rPr>
          <w:rFonts w:ascii="Times New Roman"/>
          <w:sz w:val="20"/>
        </w:rPr>
        <w:t>Topic : The Value of Marketing</w:t>
        <w:br/>
      </w:r>
      <w:r>
        <w:rPr>
          <w:rFonts w:ascii="Times New Roman"/>
          <w:sz w:val="20"/>
        </w:rPr>
        <w:t>AACSB : Knowledge Application</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What percentage of new products fail in the marketplace?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5 to 10 percent</w:t>
      </w:r>
      <w:r>
        <w:rPr>
          <w:rFonts w:ascii="Times New Roman"/>
          <w:sz w:val="24"/>
        </w:rPr>
        <w:tab/>
        <w:br/>
        <w:tab/>
      </w:r>
      <w:r>
        <w:rPr>
          <w:rFonts w:ascii="Times New Roman"/>
          <w:sz w:val="24"/>
        </w:rPr>
        <w:t>B)    approximately 25 percent</w:t>
      </w:r>
      <w:r>
        <w:rPr>
          <w:rFonts w:ascii="Times New Roman"/>
          <w:sz w:val="24"/>
        </w:rPr>
        <w:br/>
        <w:tab/>
      </w:r>
      <w:r>
        <w:rPr>
          <w:rFonts w:ascii="Times New Roman"/>
          <w:sz w:val="24"/>
        </w:rPr>
        <w:t>C)    over 80 percent</w:t>
      </w:r>
      <w:r>
        <w:rPr>
          <w:rFonts w:ascii="Times New Roman"/>
          <w:sz w:val="24"/>
        </w:rPr>
        <w:br/>
        <w:tab/>
      </w:r>
      <w:r>
        <w:rPr>
          <w:rFonts w:ascii="Times New Roman"/>
          <w:sz w:val="24"/>
        </w:rPr>
        <w:t>D)    50 percent</w:t>
      </w:r>
      <w:r>
        <w:rPr>
          <w:rFonts w:ascii="Times New Roman"/>
          <w:sz w:val="24"/>
        </w:rPr>
        <w:br/>
        <w:tab/>
      </w:r>
      <w:r>
        <w:rPr>
          <w:rFonts w:ascii="Times New Roman"/>
          <w:sz w:val="24"/>
        </w:rPr>
        <w:t>E)    less than 3 percent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According to your text, what is the secret of great marketing when it comes to creating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figuring out how to charge the highest price for a product that customers are willing to pay</w:t>
      </w:r>
      <w:r>
        <w:rPr>
          <w:rFonts w:ascii="Times New Roman"/>
          <w:sz w:val="24"/>
        </w:rPr>
        <w:tab/>
        <w:br/>
        <w:tab/>
      </w:r>
      <w:r>
        <w:rPr>
          <w:rFonts w:ascii="Times New Roman"/>
          <w:sz w:val="24"/>
        </w:rPr>
        <w:t>B)    understanding the marketplace demands before competitors do</w:t>
      </w:r>
      <w:r>
        <w:rPr>
          <w:rFonts w:ascii="Times New Roman"/>
          <w:sz w:val="24"/>
        </w:rPr>
        <w:br/>
        <w:tab/>
      </w:r>
      <w:r>
        <w:rPr>
          <w:rFonts w:ascii="Times New Roman"/>
          <w:sz w:val="24"/>
        </w:rPr>
        <w:t>C)    consistently creating new products for the marketplace</w:t>
      </w:r>
      <w:r>
        <w:rPr>
          <w:rFonts w:ascii="Times New Roman"/>
          <w:sz w:val="24"/>
        </w:rPr>
        <w:br/>
        <w:tab/>
      </w:r>
      <w:r>
        <w:rPr>
          <w:rFonts w:ascii="Times New Roman"/>
          <w:sz w:val="24"/>
        </w:rPr>
        <w:t>D)    convincing customers that they need a product even if they do not</w:t>
      </w:r>
      <w:r>
        <w:rPr>
          <w:rFonts w:ascii="Times New Roman"/>
          <w:sz w:val="24"/>
        </w:rPr>
        <w:br/>
        <w:tab/>
      </w:r>
      <w:r>
        <w:rPr>
          <w:rFonts w:ascii="Times New Roman"/>
          <w:sz w:val="24"/>
        </w:rPr>
        <w:t>E)    saturating the market with all forms of advertising promotions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b w:val="false"/>
          <w:i w:val="false"/>
          <w:color w:val="000000"/>
          <w:sz w:val="24"/>
        </w:rPr>
        <w:t xml:space="preserve">Weights and More health club has just opened a new location in your neighborhood. The club has mailed a flyer to all households in the area that contains information about the club—its location, hours, the classes it offers, its personal trainers, etc.—and a coupon for one free personal training session. In doing so, Weights and More is   </w:t>
      </w:r>
      <w:r>
        <w:rPr>
          <w:rFonts w:ascii="Times New Roman"/>
          <w:b w:val="false"/>
          <w:i/>
          <w:color w:val="000000"/>
          <w:sz w:val="24"/>
        </w:rPr>
        <w:t>most likely</w:t>
      </w:r>
      <w:r>
        <w:rPr>
          <w:rFonts w:ascii="Times New Roman"/>
          <w:b w:val="false"/>
          <w:i w:val="false"/>
          <w:color w:val="000000"/>
          <w:sz w:val="24"/>
        </w:rPr>
        <w:t xml:space="preserve"> attempting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 value.</w:t>
      </w:r>
      <w:r>
        <w:rPr>
          <w:rFonts w:ascii="Times New Roman"/>
          <w:sz w:val="24"/>
        </w:rPr>
        <w:tab/>
        <w:br/>
        <w:tab/>
      </w:r>
      <w:r>
        <w:rPr>
          <w:rFonts w:ascii="Times New Roman"/>
          <w:sz w:val="24"/>
        </w:rPr>
        <w:t>B)    explain value.</w:t>
      </w:r>
      <w:r>
        <w:rPr>
          <w:rFonts w:ascii="Times New Roman"/>
          <w:sz w:val="24"/>
        </w:rPr>
        <w:br/>
        <w:tab/>
      </w:r>
      <w:r>
        <w:rPr>
          <w:rFonts w:ascii="Times New Roman"/>
          <w:sz w:val="24"/>
        </w:rPr>
        <w:t>C)    communicate value.</w:t>
      </w:r>
      <w:r>
        <w:rPr>
          <w:rFonts w:ascii="Times New Roman"/>
          <w:sz w:val="24"/>
        </w:rPr>
        <w:br/>
        <w:tab/>
      </w:r>
      <w:r>
        <w:rPr>
          <w:rFonts w:ascii="Times New Roman"/>
          <w:sz w:val="24"/>
        </w:rPr>
        <w:t>D)    deliver value.</w:t>
      </w:r>
      <w:r>
        <w:rPr>
          <w:rFonts w:ascii="Times New Roman"/>
          <w:sz w:val="24"/>
        </w:rPr>
        <w:br/>
        <w:tab/>
      </w:r>
      <w:r>
        <w:rPr>
          <w:rFonts w:ascii="Times New Roman"/>
          <w:sz w:val="24"/>
        </w:rPr>
        <w:t>E)    forecast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a marketer's role in creating, communicating, and delivering valu</w:t>
        <w:br/>
      </w:r>
      <w:r>
        <w:rPr>
          <w:rFonts w:ascii="Times New Roman"/>
          <w:sz w:val="20"/>
        </w:rPr>
        <w:t>Topic : The Value of Marketing</w:t>
        <w:br/>
      </w:r>
      <w:r>
        <w:rPr>
          <w:rFonts w:ascii="Times New Roman"/>
          <w:sz w:val="20"/>
        </w:rPr>
        <w:t>AACSB : Knowledge Application</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sz w:val="24"/>
        </w:rPr>
        <w:t>On a personal level, as you begin looking for a job after you graduate, it will be critical for you to know how to ________ value in order to secure job opportunities and interviews that will lead to a job.</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explain</w:t>
      </w:r>
      <w:r>
        <w:rPr>
          <w:rFonts w:ascii="Times New Roman"/>
          <w:sz w:val="24"/>
        </w:rPr>
        <w:tab/>
        <w:br/>
        <w:tab/>
      </w:r>
      <w:r>
        <w:rPr>
          <w:rFonts w:ascii="Times New Roman"/>
          <w:sz w:val="24"/>
        </w:rPr>
        <w:t>B)    communicate</w:t>
      </w:r>
      <w:r>
        <w:rPr>
          <w:rFonts w:ascii="Times New Roman"/>
          <w:sz w:val="24"/>
        </w:rPr>
        <w:br/>
        <w:tab/>
      </w:r>
      <w:r>
        <w:rPr>
          <w:rFonts w:ascii="Times New Roman"/>
          <w:sz w:val="24"/>
        </w:rPr>
        <w:t>C)    forecast</w:t>
      </w:r>
      <w:r>
        <w:rPr>
          <w:rFonts w:ascii="Times New Roman"/>
          <w:sz w:val="24"/>
        </w:rPr>
        <w:br/>
        <w:tab/>
      </w:r>
      <w:r>
        <w:rPr>
          <w:rFonts w:ascii="Times New Roman"/>
          <w:sz w:val="24"/>
        </w:rPr>
        <w:t>D)    deliver</w:t>
      </w:r>
      <w:r>
        <w:rPr>
          <w:rFonts w:ascii="Times New Roman"/>
          <w:sz w:val="24"/>
        </w:rPr>
        <w:br/>
        <w:tab/>
      </w:r>
      <w:r>
        <w:rPr>
          <w:rFonts w:ascii="Times New Roman"/>
          <w:sz w:val="24"/>
        </w:rPr>
        <w:t>E)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sz w:val="24"/>
        </w:rPr>
        <w:t>Having an efficient supply chain is directly related to which element of value?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creating value</w:t>
      </w:r>
      <w:r>
        <w:rPr>
          <w:rFonts w:ascii="Times New Roman"/>
          <w:sz w:val="24"/>
        </w:rPr>
        <w:tab/>
        <w:br/>
        <w:tab/>
      </w:r>
      <w:r>
        <w:rPr>
          <w:rFonts w:ascii="Times New Roman"/>
          <w:sz w:val="24"/>
        </w:rPr>
        <w:t>B)    communicating value</w:t>
      </w:r>
      <w:r>
        <w:rPr>
          <w:rFonts w:ascii="Times New Roman"/>
          <w:sz w:val="24"/>
        </w:rPr>
        <w:br/>
        <w:tab/>
      </w:r>
      <w:r>
        <w:rPr>
          <w:rFonts w:ascii="Times New Roman"/>
          <w:sz w:val="24"/>
        </w:rPr>
        <w:t>C)    marketing value</w:t>
      </w:r>
      <w:r>
        <w:rPr>
          <w:rFonts w:ascii="Times New Roman"/>
          <w:sz w:val="24"/>
        </w:rPr>
        <w:br/>
        <w:tab/>
      </w:r>
      <w:r>
        <w:rPr>
          <w:rFonts w:ascii="Times New Roman"/>
          <w:sz w:val="24"/>
        </w:rPr>
        <w:t>D)    delivering value</w:t>
      </w:r>
      <w:r>
        <w:rPr>
          <w:rFonts w:ascii="Times New Roman"/>
          <w:sz w:val="24"/>
        </w:rPr>
        <w:br/>
        <w:tab/>
      </w:r>
      <w:r>
        <w:rPr>
          <w:rFonts w:ascii="Times New Roman"/>
          <w:sz w:val="24"/>
        </w:rPr>
        <w:t>E)    forecasting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Fashion Forward Clothing Company manufactures clothes to be sold in retail stores. After the clothing is manufactured, it is shipped to wholesalers who, in turn, use transportation companies to ship the product to various retail outlets. The manufacturer, wholesaler, transportation company, and retailer all work together to create and deliver the product. This is an example of</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forecasting value.</w:t>
      </w:r>
      <w:r>
        <w:rPr>
          <w:rFonts w:ascii="Times New Roman"/>
          <w:sz w:val="24"/>
        </w:rPr>
        <w:tab/>
        <w:br/>
        <w:tab/>
      </w:r>
      <w:r>
        <w:rPr>
          <w:rFonts w:ascii="Times New Roman"/>
          <w:sz w:val="24"/>
        </w:rPr>
        <w:t>B)    communicating value.</w:t>
      </w:r>
      <w:r>
        <w:rPr>
          <w:rFonts w:ascii="Times New Roman"/>
          <w:sz w:val="24"/>
        </w:rPr>
        <w:br/>
        <w:tab/>
      </w:r>
      <w:r>
        <w:rPr>
          <w:rFonts w:ascii="Times New Roman"/>
          <w:sz w:val="24"/>
        </w:rPr>
        <w:t>C)    creating value.</w:t>
      </w:r>
      <w:r>
        <w:rPr>
          <w:rFonts w:ascii="Times New Roman"/>
          <w:sz w:val="24"/>
        </w:rPr>
        <w:br/>
        <w:tab/>
      </w:r>
      <w:r>
        <w:rPr>
          <w:rFonts w:ascii="Times New Roman"/>
          <w:sz w:val="24"/>
        </w:rPr>
        <w:t>D)    delivering value.</w:t>
      </w:r>
      <w:r>
        <w:rPr>
          <w:rFonts w:ascii="Times New Roman"/>
          <w:sz w:val="24"/>
        </w:rPr>
        <w:br/>
        <w:tab/>
      </w:r>
      <w:r>
        <w:rPr>
          <w:rFonts w:ascii="Times New Roman"/>
          <w:sz w:val="24"/>
        </w:rPr>
        <w:t>E)    marketing value.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01-01 Describe a marketer's role in creating, communicating, and delivering valu</w:t>
        <w:br/>
      </w:r>
      <w:r>
        <w:rPr>
          <w:rFonts w:ascii="Times New Roman"/>
          <w:sz w:val="20"/>
        </w:rPr>
        <w:t>Topic : The Value of Marketing</w:t>
        <w:br/>
      </w:r>
      <w:r>
        <w:rPr>
          <w:rFonts w:ascii="Times New Roman"/>
          <w:sz w:val="20"/>
        </w:rPr>
        <w:t>AACSB : Knowledge Application</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sz w:val="24"/>
        </w:rPr>
        <w:t>The set of multiple companies directly linked by one or more of the upstream and downstream flows of products, services, finances, and information from a source to a consumer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production cycle.</w:t>
      </w:r>
      <w:r>
        <w:rPr>
          <w:rFonts w:ascii="Times New Roman"/>
          <w:sz w:val="24"/>
        </w:rPr>
        <w:tab/>
        <w:br/>
        <w:tab/>
      </w:r>
      <w:r>
        <w:rPr>
          <w:rFonts w:ascii="Times New Roman"/>
          <w:sz w:val="24"/>
        </w:rPr>
        <w:t>B)    marketing.</w:t>
      </w:r>
      <w:r>
        <w:rPr>
          <w:rFonts w:ascii="Times New Roman"/>
          <w:sz w:val="24"/>
        </w:rPr>
        <w:br/>
        <w:tab/>
      </w:r>
      <w:r>
        <w:rPr>
          <w:rFonts w:ascii="Times New Roman"/>
          <w:sz w:val="24"/>
        </w:rPr>
        <w:t>C)    the supply chain.</w:t>
      </w:r>
      <w:r>
        <w:rPr>
          <w:rFonts w:ascii="Times New Roman"/>
          <w:sz w:val="24"/>
        </w:rPr>
        <w:br/>
        <w:tab/>
      </w:r>
      <w:r>
        <w:rPr>
          <w:rFonts w:ascii="Times New Roman"/>
          <w:sz w:val="24"/>
        </w:rPr>
        <w:t>D)    logistics.</w:t>
      </w:r>
      <w:r>
        <w:rPr>
          <w:rFonts w:ascii="Times New Roman"/>
          <w:sz w:val="24"/>
        </w:rPr>
        <w:br/>
        <w:tab/>
      </w:r>
      <w:r>
        <w:rPr>
          <w:rFonts w:ascii="Times New Roman"/>
          <w:sz w:val="24"/>
        </w:rPr>
        <w:t>E)    the marketing chain.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What do manufacturers, shipping companies, wholesalers, and retailers all have in common?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all components of the marketing mix.</w:t>
      </w:r>
      <w:r>
        <w:rPr>
          <w:rFonts w:ascii="Times New Roman"/>
          <w:sz w:val="24"/>
        </w:rPr>
        <w:tab/>
        <w:br/>
        <w:tab/>
      </w:r>
      <w:r>
        <w:rPr>
          <w:rFonts w:ascii="Times New Roman"/>
          <w:sz w:val="24"/>
        </w:rPr>
        <w:t>B)    They are all integral parts of both for-profit and not-for-profit firms.</w:t>
      </w:r>
      <w:r>
        <w:rPr>
          <w:rFonts w:ascii="Times New Roman"/>
          <w:sz w:val="24"/>
        </w:rPr>
        <w:br/>
        <w:tab/>
      </w:r>
      <w:r>
        <w:rPr>
          <w:rFonts w:ascii="Times New Roman"/>
          <w:sz w:val="24"/>
        </w:rPr>
        <w:t>C)    They are all members of the supply chain.</w:t>
      </w:r>
      <w:r>
        <w:rPr>
          <w:rFonts w:ascii="Times New Roman"/>
          <w:sz w:val="24"/>
        </w:rPr>
        <w:br/>
        <w:tab/>
      </w:r>
      <w:r>
        <w:rPr>
          <w:rFonts w:ascii="Times New Roman"/>
          <w:b w:val="false"/>
          <w:i w:val="false"/>
          <w:color w:val="000000"/>
          <w:sz w:val="24"/>
        </w:rPr>
        <w:t>D)    They all help to define a firm's brand.</w:t>
      </w:r>
      <w:r>
        <w:rPr>
          <w:rFonts w:ascii="Times New Roman"/>
          <w:sz w:val="24"/>
        </w:rPr>
      </w:r>
      <w:r>
        <w:rPr>
          <w:rFonts w:ascii="Times New Roman"/>
          <w:sz w:val="24"/>
        </w:rPr>
        <w:br/>
        <w:tab/>
      </w:r>
      <w:r>
        <w:rPr>
          <w:rFonts w:ascii="Times New Roman"/>
          <w:b w:val="false"/>
          <w:i w:val="false"/>
          <w:color w:val="000000"/>
          <w:sz w:val="24"/>
        </w:rPr>
        <w:t>E)    They are all involved in the promotion of a firm's product.</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The process of planning, implementing, and controlling the flow of goods, services, and information between the point of origin and the point of consumption in order to meet customer requirements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operations.</w:t>
      </w:r>
      <w:r>
        <w:rPr>
          <w:rFonts w:ascii="Times New Roman"/>
          <w:sz w:val="24"/>
        </w:rPr>
        <w:tab/>
        <w:br/>
        <w:tab/>
      </w:r>
      <w:r>
        <w:rPr>
          <w:rFonts w:ascii="Times New Roman"/>
          <w:sz w:val="24"/>
        </w:rPr>
        <w:t>B)    logistics.</w:t>
      </w:r>
      <w:r>
        <w:rPr>
          <w:rFonts w:ascii="Times New Roman"/>
          <w:sz w:val="24"/>
        </w:rPr>
        <w:br/>
        <w:tab/>
      </w:r>
      <w:r>
        <w:rPr>
          <w:rFonts w:ascii="Times New Roman"/>
          <w:sz w:val="24"/>
        </w:rPr>
        <w:t>C)    the supply chain.</w:t>
      </w:r>
      <w:r>
        <w:rPr>
          <w:rFonts w:ascii="Times New Roman"/>
          <w:sz w:val="24"/>
        </w:rPr>
        <w:br/>
        <w:tab/>
      </w:r>
      <w:r>
        <w:rPr>
          <w:rFonts w:ascii="Times New Roman"/>
          <w:sz w:val="24"/>
        </w:rPr>
        <w:t>D)    production.</w:t>
      </w:r>
      <w:r>
        <w:rPr>
          <w:rFonts w:ascii="Times New Roman"/>
          <w:sz w:val="24"/>
        </w:rPr>
        <w:br/>
        <w:tab/>
      </w:r>
      <w:r>
        <w:rPr>
          <w:rFonts w:ascii="Times New Roman"/>
          <w:sz w:val="24"/>
        </w:rPr>
        <w:t>E)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Which order accurately depicts the stages in the evolution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concept, production orientation, sales orientation, relationship marketing</w:t>
      </w:r>
      <w:r>
        <w:rPr>
          <w:rFonts w:ascii="Times New Roman"/>
          <w:sz w:val="24"/>
        </w:rPr>
        <w:tab/>
        <w:br/>
        <w:tab/>
      </w:r>
      <w:r>
        <w:rPr>
          <w:rFonts w:ascii="Times New Roman"/>
          <w:sz w:val="24"/>
        </w:rPr>
        <w:t>B)    production orientation, sales orientation, marketing concept, relationship marketing</w:t>
      </w:r>
      <w:r>
        <w:rPr>
          <w:rFonts w:ascii="Times New Roman"/>
          <w:sz w:val="24"/>
        </w:rPr>
        <w:br/>
        <w:tab/>
      </w:r>
      <w:r>
        <w:rPr>
          <w:rFonts w:ascii="Times New Roman"/>
          <w:sz w:val="24"/>
        </w:rPr>
        <w:t>C)    sales orientation, production orientation, marketing concept, relationship marketing</w:t>
      </w:r>
      <w:r>
        <w:rPr>
          <w:rFonts w:ascii="Times New Roman"/>
          <w:sz w:val="24"/>
        </w:rPr>
        <w:br/>
        <w:tab/>
      </w:r>
      <w:r>
        <w:rPr>
          <w:rFonts w:ascii="Times New Roman"/>
          <w:sz w:val="24"/>
        </w:rPr>
        <w:t>D)    sales orientation, production orientation, relationship marketing, marketing concept</w:t>
      </w:r>
      <w:r>
        <w:rPr>
          <w:rFonts w:ascii="Times New Roman"/>
          <w:sz w:val="24"/>
        </w:rPr>
        <w:br/>
        <w:tab/>
      </w:r>
      <w:r>
        <w:rPr>
          <w:rFonts w:ascii="Times New Roman"/>
          <w:sz w:val="24"/>
        </w:rPr>
        <w:t>E)    production orientation, marketing concept, relationship marketing, sales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Which era in the history of marketing began in the early years of the United States and lasted until the mid-1920s when the growth in production outpaced consumer demand?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orientation</w:t>
      </w:r>
      <w:r>
        <w:rPr>
          <w:rFonts w:ascii="Times New Roman"/>
          <w:sz w:val="24"/>
        </w:rPr>
        <w:tab/>
        <w:br/>
        <w:tab/>
      </w:r>
      <w:r>
        <w:rPr>
          <w:rFonts w:ascii="Times New Roman"/>
          <w:sz w:val="24"/>
        </w:rPr>
        <w:t>B)    marketing concept</w:t>
      </w:r>
      <w:r>
        <w:rPr>
          <w:rFonts w:ascii="Times New Roman"/>
          <w:sz w:val="24"/>
        </w:rPr>
        <w:br/>
        <w:tab/>
      </w:r>
      <w:r>
        <w:rPr>
          <w:rFonts w:ascii="Times New Roman"/>
          <w:sz w:val="24"/>
        </w:rPr>
        <w:t>C)    customer orientation</w:t>
      </w:r>
      <w:r>
        <w:rPr>
          <w:rFonts w:ascii="Times New Roman"/>
          <w:sz w:val="24"/>
        </w:rPr>
        <w:br/>
        <w:tab/>
      </w:r>
      <w:r>
        <w:rPr>
          <w:rFonts w:ascii="Times New Roman"/>
          <w:sz w:val="24"/>
        </w:rPr>
        <w:t>D)    relationship marketing</w:t>
      </w:r>
      <w:r>
        <w:rPr>
          <w:rFonts w:ascii="Times New Roman"/>
          <w:sz w:val="24"/>
        </w:rPr>
        <w:br/>
        <w:tab/>
      </w:r>
      <w:r>
        <w:rPr>
          <w:rFonts w:ascii="Times New Roman"/>
          <w:sz w:val="24"/>
        </w:rPr>
        <w:t>E)    production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During what stage in the evolution of marketing did firms believe that quality products would sell themselves?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customer orientation</w:t>
      </w:r>
      <w:r>
        <w:rPr>
          <w:rFonts w:ascii="Times New Roman"/>
          <w:sz w:val="24"/>
        </w:rPr>
        <w:tab/>
        <w:br/>
        <w:tab/>
      </w:r>
      <w:r>
        <w:rPr>
          <w:rFonts w:ascii="Times New Roman"/>
          <w:sz w:val="24"/>
        </w:rPr>
        <w:t>B)    production orientation</w:t>
      </w:r>
      <w:r>
        <w:rPr>
          <w:rFonts w:ascii="Times New Roman"/>
          <w:sz w:val="24"/>
        </w:rPr>
        <w:br/>
        <w:tab/>
      </w:r>
      <w:r>
        <w:rPr>
          <w:rFonts w:ascii="Times New Roman"/>
          <w:sz w:val="24"/>
        </w:rPr>
        <w:t>C)    marketing concept</w:t>
      </w:r>
      <w:r>
        <w:rPr>
          <w:rFonts w:ascii="Times New Roman"/>
          <w:sz w:val="24"/>
        </w:rPr>
        <w:br/>
        <w:tab/>
      </w:r>
      <w:r>
        <w:rPr>
          <w:rFonts w:ascii="Times New Roman"/>
          <w:sz w:val="24"/>
        </w:rPr>
        <w:t>D)    relationship marketing</w:t>
      </w:r>
      <w:r>
        <w:rPr>
          <w:rFonts w:ascii="Times New Roman"/>
          <w:sz w:val="24"/>
        </w:rPr>
        <w:br/>
        <w:tab/>
      </w:r>
      <w:r>
        <w:rPr>
          <w:rFonts w:ascii="Times New Roman"/>
          <w:sz w:val="24"/>
        </w:rPr>
        <w:t>E)    sales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A marketing strategy in which the firm focused on efficient processes and production to create quality products and reduce unit costs was referred to as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marketing era.</w:t>
      </w:r>
      <w:r>
        <w:rPr>
          <w:rFonts w:ascii="Times New Roman"/>
          <w:sz w:val="24"/>
        </w:rPr>
        <w:tab/>
        <w:br/>
        <w:tab/>
      </w:r>
      <w:r>
        <w:rPr>
          <w:rFonts w:ascii="Times New Roman"/>
          <w:sz w:val="24"/>
        </w:rPr>
        <w:t>B)    marketing concept era.</w:t>
      </w:r>
      <w:r>
        <w:rPr>
          <w:rFonts w:ascii="Times New Roman"/>
          <w:sz w:val="24"/>
        </w:rPr>
        <w:br/>
        <w:tab/>
      </w:r>
      <w:r>
        <w:rPr>
          <w:rFonts w:ascii="Times New Roman"/>
          <w:sz w:val="24"/>
        </w:rPr>
        <w:t>C)    customer orientation era.</w:t>
      </w:r>
      <w:r>
        <w:rPr>
          <w:rFonts w:ascii="Times New Roman"/>
          <w:sz w:val="24"/>
        </w:rPr>
        <w:br/>
        <w:tab/>
      </w:r>
      <w:r>
        <w:rPr>
          <w:rFonts w:ascii="Times New Roman"/>
          <w:sz w:val="24"/>
        </w:rPr>
        <w:t>D)    sales orientation era.</w:t>
      </w:r>
      <w:r>
        <w:rPr>
          <w:rFonts w:ascii="Times New Roman"/>
          <w:sz w:val="24"/>
        </w:rPr>
        <w:br/>
        <w:tab/>
      </w:r>
      <w:r>
        <w:rPr>
          <w:rFonts w:ascii="Times New Roman"/>
          <w:sz w:val="24"/>
        </w:rPr>
        <w:t>E)    production orientation era.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Which approach to marketing was especially important during the Great Depression when consumers did not have much money and firms competed intensely for customer sales?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sales orientation</w:t>
      </w:r>
      <w:r>
        <w:rPr>
          <w:rFonts w:ascii="Times New Roman"/>
          <w:sz w:val="24"/>
        </w:rPr>
        <w:tab/>
        <w:br/>
        <w:tab/>
      </w:r>
      <w:r>
        <w:rPr>
          <w:rFonts w:ascii="Times New Roman"/>
          <w:sz w:val="24"/>
        </w:rPr>
        <w:t>B)    production orientation</w:t>
      </w:r>
      <w:r>
        <w:rPr>
          <w:rFonts w:ascii="Times New Roman"/>
          <w:sz w:val="24"/>
        </w:rPr>
        <w:br/>
        <w:tab/>
      </w:r>
      <w:r>
        <w:rPr>
          <w:rFonts w:ascii="Times New Roman"/>
          <w:sz w:val="24"/>
        </w:rPr>
        <w:t>C)    marketing concept</w:t>
      </w:r>
      <w:r>
        <w:rPr>
          <w:rFonts w:ascii="Times New Roman"/>
          <w:sz w:val="24"/>
        </w:rPr>
        <w:br/>
        <w:tab/>
      </w:r>
      <w:r>
        <w:rPr>
          <w:rFonts w:ascii="Times New Roman"/>
          <w:sz w:val="24"/>
        </w:rPr>
        <w:t>D)    customer orientation</w:t>
      </w:r>
      <w:r>
        <w:rPr>
          <w:rFonts w:ascii="Times New Roman"/>
          <w:sz w:val="24"/>
        </w:rPr>
        <w:br/>
        <w:tab/>
      </w:r>
      <w:r>
        <w:rPr>
          <w:rFonts w:ascii="Times New Roman"/>
          <w:sz w:val="24"/>
        </w:rPr>
        <w:t>E)    relationship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Which era in the history of marketing continued until the end of World War II?</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marketing</w:t>
      </w:r>
      <w:r>
        <w:rPr>
          <w:rFonts w:ascii="Times New Roman"/>
          <w:sz w:val="24"/>
        </w:rPr>
        <w:tab/>
        <w:br/>
        <w:tab/>
      </w:r>
      <w:r>
        <w:rPr>
          <w:rFonts w:ascii="Times New Roman"/>
          <w:sz w:val="24"/>
        </w:rPr>
        <w:t>B)    customer orientation</w:t>
      </w:r>
      <w:r>
        <w:rPr>
          <w:rFonts w:ascii="Times New Roman"/>
          <w:sz w:val="24"/>
        </w:rPr>
        <w:br/>
        <w:tab/>
      </w:r>
      <w:r>
        <w:rPr>
          <w:rFonts w:ascii="Times New Roman"/>
          <w:sz w:val="24"/>
        </w:rPr>
        <w:t>C)    production orientation</w:t>
      </w:r>
      <w:r>
        <w:rPr>
          <w:rFonts w:ascii="Times New Roman"/>
          <w:sz w:val="24"/>
        </w:rPr>
        <w:br/>
        <w:tab/>
      </w:r>
      <w:r>
        <w:rPr>
          <w:rFonts w:ascii="Times New Roman"/>
          <w:sz w:val="24"/>
        </w:rPr>
        <w:t>D)    sales orientation</w:t>
      </w:r>
      <w:r>
        <w:rPr>
          <w:rFonts w:ascii="Times New Roman"/>
          <w:sz w:val="24"/>
        </w:rPr>
        <w:br/>
        <w:tab/>
      </w:r>
      <w:r>
        <w:rPr>
          <w:rFonts w:ascii="Times New Roman"/>
          <w:sz w:val="24"/>
        </w:rPr>
        <w:t>E)    marketing concept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Compare the following statements to determine which one best reflects the thinking behind the sales orientation era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Our entire company needs to be focused on satisfying our customers' needs.</w:t>
      </w:r>
      <w:r>
        <w:rPr>
          <w:rFonts w:ascii="Times New Roman"/>
          <w:sz w:val="24"/>
        </w:rPr>
      </w:r>
      <w:r>
        <w:rPr>
          <w:rFonts w:ascii="Times New Roman"/>
          <w:sz w:val="24"/>
        </w:rPr>
        <w:tab/>
        <w:br/>
        <w:tab/>
      </w:r>
      <w:r>
        <w:rPr>
          <w:rFonts w:ascii="Times New Roman"/>
          <w:sz w:val="24"/>
        </w:rPr>
        <w:t>B)    We need to find more efficient means of creating quality products.</w:t>
      </w:r>
      <w:r>
        <w:rPr>
          <w:rFonts w:ascii="Times New Roman"/>
          <w:sz w:val="24"/>
        </w:rPr>
        <w:br/>
        <w:tab/>
      </w:r>
      <w:r>
        <w:rPr>
          <w:rFonts w:ascii="Times New Roman"/>
          <w:b w:val="false"/>
          <w:i w:val="false"/>
          <w:color w:val="000000"/>
          <w:sz w:val="24"/>
        </w:rPr>
        <w:t>C)    It's time we develop a strategy to attract and maintain more customers.</w:t>
      </w:r>
      <w:r>
        <w:rPr>
          <w:rFonts w:ascii="Times New Roman"/>
          <w:sz w:val="24"/>
        </w:rPr>
      </w:r>
      <w:r>
        <w:rPr>
          <w:rFonts w:ascii="Times New Roman"/>
          <w:sz w:val="24"/>
        </w:rPr>
        <w:br/>
        <w:tab/>
      </w:r>
      <w:r>
        <w:rPr>
          <w:rFonts w:ascii="Times New Roman"/>
          <w:b w:val="false"/>
          <w:i w:val="false"/>
          <w:color w:val="000000"/>
          <w:sz w:val="24"/>
        </w:rPr>
        <w:t>D)    We'd better persuade our customers to buy our products or they will buy from our competitors.</w:t>
      </w:r>
      <w:r>
        <w:rPr>
          <w:rFonts w:ascii="Times New Roman"/>
          <w:sz w:val="24"/>
        </w:rPr>
      </w:r>
      <w:r>
        <w:rPr>
          <w:rFonts w:ascii="Times New Roman"/>
          <w:sz w:val="24"/>
        </w:rPr>
        <w:br/>
        <w:tab/>
      </w:r>
      <w:r>
        <w:rPr>
          <w:rFonts w:ascii="Times New Roman"/>
          <w:sz w:val="24"/>
        </w:rPr>
        <w:t>E)    Our products are of such great quality, they practically sell themselves.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Learning Objective : 01-02 Differentiate among the various eras in the history of marketing.</w:t>
        <w:br/>
      </w:r>
      <w:r>
        <w:rPr>
          <w:rFonts w:ascii="Times New Roman"/>
          <w:sz w:val="20"/>
        </w:rPr>
        <w:t>Topic : Marketing Eras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sz w:val="24"/>
        </w:rPr>
        <w:t>What is the premise behind the marketing concept?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interest in streamlining production processes</w:t>
      </w:r>
      <w:r>
        <w:rPr>
          <w:rFonts w:ascii="Times New Roman"/>
          <w:sz w:val="24"/>
        </w:rPr>
        <w:tab/>
        <w:br/>
        <w:tab/>
      </w:r>
      <w:r>
        <w:rPr>
          <w:rFonts w:ascii="Times New Roman"/>
          <w:sz w:val="24"/>
        </w:rPr>
        <w:t>B)    a company-wide focus on increasing profits</w:t>
      </w:r>
      <w:r>
        <w:rPr>
          <w:rFonts w:ascii="Times New Roman"/>
          <w:sz w:val="24"/>
        </w:rPr>
        <w:br/>
        <w:tab/>
      </w:r>
      <w:r>
        <w:rPr>
          <w:rFonts w:ascii="Times New Roman"/>
          <w:sz w:val="24"/>
        </w:rPr>
        <w:t>C)    a focus on satisfying the needs of the customer</w:t>
      </w:r>
      <w:r>
        <w:rPr>
          <w:rFonts w:ascii="Times New Roman"/>
          <w:sz w:val="24"/>
        </w:rPr>
        <w:br/>
        <w:tab/>
      </w:r>
      <w:r>
        <w:rPr>
          <w:rFonts w:ascii="Times New Roman"/>
          <w:sz w:val="24"/>
        </w:rPr>
        <w:t>D)    focusing on keeping the company stakeholders satisfied</w:t>
      </w:r>
      <w:r>
        <w:rPr>
          <w:rFonts w:ascii="Times New Roman"/>
          <w:sz w:val="24"/>
        </w:rPr>
        <w:br/>
        <w:tab/>
      </w:r>
      <w:r>
        <w:rPr>
          <w:rFonts w:ascii="Times New Roman"/>
          <w:sz w:val="24"/>
        </w:rPr>
        <w:t>E)    utilizing all aspects of marketing to persuade consumers to buy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The marketing concept began to emerge in the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1930s.</w:t>
      </w:r>
      <w:r>
        <w:rPr>
          <w:rFonts w:ascii="Times New Roman"/>
          <w:sz w:val="24"/>
        </w:rPr>
        <w:tab/>
        <w:br/>
        <w:tab/>
      </w:r>
      <w:r>
        <w:rPr>
          <w:rFonts w:ascii="Times New Roman"/>
          <w:sz w:val="24"/>
        </w:rPr>
        <w:t>B)    1990s.</w:t>
      </w:r>
      <w:r>
        <w:rPr>
          <w:rFonts w:ascii="Times New Roman"/>
          <w:sz w:val="24"/>
        </w:rPr>
        <w:br/>
        <w:tab/>
      </w:r>
      <w:r>
        <w:rPr>
          <w:rFonts w:ascii="Times New Roman"/>
          <w:sz w:val="24"/>
        </w:rPr>
        <w:t>C)    1920s.</w:t>
      </w:r>
      <w:r>
        <w:rPr>
          <w:rFonts w:ascii="Times New Roman"/>
          <w:sz w:val="24"/>
        </w:rPr>
        <w:br/>
        <w:tab/>
      </w:r>
      <w:r>
        <w:rPr>
          <w:rFonts w:ascii="Times New Roman"/>
          <w:sz w:val="24"/>
        </w:rPr>
        <w:t>D)    1970s.</w:t>
      </w:r>
      <w:r>
        <w:rPr>
          <w:rFonts w:ascii="Times New Roman"/>
          <w:sz w:val="24"/>
        </w:rPr>
        <w:br/>
        <w:tab/>
      </w:r>
      <w:r>
        <w:rPr>
          <w:rFonts w:ascii="Times New Roman"/>
          <w:sz w:val="24"/>
        </w:rPr>
        <w:t>E)    1950s.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b w:val="false"/>
          <w:i w:val="false"/>
          <w:color w:val="000000"/>
          <w:sz w:val="24"/>
        </w:rPr>
        <w:t xml:space="preserve">What era in the history of marketing   </w:t>
      </w:r>
      <w:r>
        <w:rPr>
          <w:rFonts w:ascii="Times New Roman"/>
          <w:b w:val="false"/>
          <w:i/>
          <w:color w:val="000000"/>
          <w:sz w:val="24"/>
        </w:rPr>
        <w:t>best</w:t>
      </w:r>
      <w:r>
        <w:rPr>
          <w:rFonts w:ascii="Times New Roman"/>
          <w:b w:val="false"/>
          <w:i w:val="false"/>
          <w:color w:val="000000"/>
          <w:sz w:val="24"/>
        </w:rPr>
        <w:t xml:space="preserve"> reflects the idea that a firm's long-term success must include a company-wide effort to satisfy customer needs?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concept</w:t>
      </w:r>
      <w:r>
        <w:rPr>
          <w:rFonts w:ascii="Times New Roman"/>
          <w:sz w:val="24"/>
        </w:rPr>
        <w:tab/>
        <w:br/>
        <w:tab/>
      </w:r>
      <w:r>
        <w:rPr>
          <w:rFonts w:ascii="Times New Roman"/>
          <w:sz w:val="24"/>
        </w:rPr>
        <w:t>B)    production orientation</w:t>
      </w:r>
      <w:r>
        <w:rPr>
          <w:rFonts w:ascii="Times New Roman"/>
          <w:sz w:val="24"/>
        </w:rPr>
        <w:br/>
        <w:tab/>
      </w:r>
      <w:r>
        <w:rPr>
          <w:rFonts w:ascii="Times New Roman"/>
          <w:sz w:val="24"/>
        </w:rPr>
        <w:t>C)    sales orientation</w:t>
      </w:r>
      <w:r>
        <w:rPr>
          <w:rFonts w:ascii="Times New Roman"/>
          <w:sz w:val="24"/>
        </w:rPr>
        <w:br/>
        <w:tab/>
      </w:r>
      <w:r>
        <w:rPr>
          <w:rFonts w:ascii="Times New Roman"/>
          <w:sz w:val="24"/>
        </w:rPr>
        <w:t>D)    customer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The focus of the marketing concept era was 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competition.</w:t>
      </w:r>
      <w:r>
        <w:rPr>
          <w:rFonts w:ascii="Times New Roman"/>
          <w:sz w:val="24"/>
        </w:rPr>
        <w:tab/>
        <w:br/>
        <w:tab/>
      </w:r>
      <w:r>
        <w:rPr>
          <w:rFonts w:ascii="Times New Roman"/>
          <w:sz w:val="24"/>
        </w:rPr>
        <w:t>B)    sales.</w:t>
      </w:r>
      <w:r>
        <w:rPr>
          <w:rFonts w:ascii="Times New Roman"/>
          <w:sz w:val="24"/>
        </w:rPr>
        <w:br/>
        <w:tab/>
      </w:r>
      <w:r>
        <w:rPr>
          <w:rFonts w:ascii="Times New Roman"/>
          <w:sz w:val="24"/>
        </w:rPr>
        <w:t>C)    production.</w:t>
      </w:r>
      <w:r>
        <w:rPr>
          <w:rFonts w:ascii="Times New Roman"/>
          <w:sz w:val="24"/>
        </w:rPr>
        <w:br/>
        <w:tab/>
      </w:r>
      <w:r>
        <w:rPr>
          <w:rFonts w:ascii="Times New Roman"/>
          <w:sz w:val="24"/>
        </w:rPr>
        <w:t>D)    customers.</w:t>
      </w:r>
      <w:r>
        <w:rPr>
          <w:rFonts w:ascii="Times New Roman"/>
          <w:sz w:val="24"/>
        </w:rPr>
        <w:br/>
        <w:tab/>
      </w:r>
      <w:r>
        <w:rPr>
          <w:rFonts w:ascii="Times New Roman"/>
          <w:sz w:val="24"/>
        </w:rPr>
        <w:t>E)    technology.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b w:val="false"/>
          <w:i w:val="false"/>
          <w:color w:val="000000"/>
          <w:sz w:val="24"/>
        </w:rPr>
        <w:t xml:space="preserve">Compare the following statements regarding relationship marketing to determine which is   </w:t>
      </w:r>
      <w:r>
        <w:rPr>
          <w:rFonts w:ascii="Times New Roman"/>
          <w:b w:val="false"/>
          <w:i/>
          <w:color w:val="000000"/>
          <w:sz w:val="24"/>
        </w:rPr>
        <w:t>most</w:t>
      </w:r>
      <w:r>
        <w:rPr>
          <w:rFonts w:ascii="Times New Roman"/>
          <w:b w:val="false"/>
          <w:i w:val="false"/>
          <w:color w:val="000000"/>
          <w:sz w:val="24"/>
        </w:rPr>
        <w:t xml:space="preserve"> accurate?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marketing is best described as the use of personal selling to persuade consumers to buy products.</w:t>
      </w:r>
      <w:r>
        <w:rPr>
          <w:rFonts w:ascii="Times New Roman"/>
          <w:sz w:val="24"/>
        </w:rPr>
        <w:tab/>
        <w:br/>
        <w:tab/>
      </w:r>
      <w:r>
        <w:rPr>
          <w:rFonts w:ascii="Times New Roman"/>
          <w:sz w:val="24"/>
        </w:rPr>
        <w:t>B)    Relationship marketing depends upon the large-scale customer data sets in order to craft customized offers to customers.</w:t>
      </w:r>
      <w:r>
        <w:rPr>
          <w:rFonts w:ascii="Times New Roman"/>
          <w:sz w:val="24"/>
        </w:rPr>
        <w:br/>
        <w:tab/>
      </w:r>
      <w:r>
        <w:rPr>
          <w:rFonts w:ascii="Times New Roman"/>
          <w:sz w:val="24"/>
        </w:rPr>
        <w:t>C)    Relationship marketing is most successful when firms focus on attracting, maintaining, and enhancing customer relationships.</w:t>
      </w:r>
      <w:r>
        <w:rPr>
          <w:rFonts w:ascii="Times New Roman"/>
          <w:sz w:val="24"/>
        </w:rPr>
        <w:br/>
        <w:tab/>
      </w:r>
      <w:r>
        <w:rPr>
          <w:rFonts w:ascii="Times New Roman"/>
          <w:sz w:val="24"/>
        </w:rPr>
        <w:t>D)    Relationship marketing has waned as a viable strategy with the advent of the Internet.</w:t>
      </w:r>
      <w:r>
        <w:rPr>
          <w:rFonts w:ascii="Times New Roman"/>
          <w:sz w:val="24"/>
        </w:rPr>
        <w:br/>
        <w:tab/>
      </w:r>
      <w:r>
        <w:rPr>
          <w:rFonts w:ascii="Times New Roman"/>
          <w:b w:val="false"/>
          <w:i w:val="false"/>
          <w:color w:val="000000"/>
          <w:sz w:val="24"/>
        </w:rPr>
        <w:t>E)    Very few companies in today's marketplace are engaged in relationship marketing.</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Learning Objective : 01-02 Differentiate among the various eras in the history of marketing.</w:t>
        <w:br/>
      </w:r>
      <w:r>
        <w:rPr>
          <w:rFonts w:ascii="Times New Roman"/>
          <w:sz w:val="20"/>
        </w:rPr>
        <w:t>Topic : Marketing Eras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Nature Quest is a company that sells clothing and gear related to all types of outdoor activities. In an effort to stave off competition, the company has begun keeping a log of customer interests and hobbies so it can alert them to local events of relevance, as well as send them articles that pertain to their favorite activities. In addition, Nature Quest has added a section to its website where customers can post pictures of themselves using the store's gear. These efforts illustrate how the firm is engaged in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logistics.</w:t>
      </w:r>
      <w:r>
        <w:rPr>
          <w:rFonts w:ascii="Times New Roman"/>
          <w:sz w:val="24"/>
        </w:rPr>
        <w:tab/>
        <w:br/>
        <w:tab/>
      </w:r>
      <w:r>
        <w:rPr>
          <w:rFonts w:ascii="Times New Roman"/>
          <w:sz w:val="24"/>
        </w:rPr>
        <w:t>B)    relationship marketing.</w:t>
      </w:r>
      <w:r>
        <w:rPr>
          <w:rFonts w:ascii="Times New Roman"/>
          <w:sz w:val="24"/>
        </w:rPr>
        <w:br/>
        <w:tab/>
      </w:r>
      <w:r>
        <w:rPr>
          <w:rFonts w:ascii="Times New Roman"/>
          <w:sz w:val="24"/>
        </w:rPr>
        <w:t>C)    a sales orientation.</w:t>
      </w:r>
      <w:r>
        <w:rPr>
          <w:rFonts w:ascii="Times New Roman"/>
          <w:sz w:val="24"/>
        </w:rPr>
        <w:br/>
        <w:tab/>
      </w:r>
      <w:r>
        <w:rPr>
          <w:rFonts w:ascii="Times New Roman"/>
          <w:sz w:val="24"/>
        </w:rPr>
        <w:t>D)    personal selling.</w:t>
      </w:r>
      <w:r>
        <w:rPr>
          <w:rFonts w:ascii="Times New Roman"/>
          <w:sz w:val="24"/>
        </w:rPr>
        <w:br/>
        <w:tab/>
      </w:r>
      <w:r>
        <w:rPr>
          <w:rFonts w:ascii="Times New Roman"/>
          <w:sz w:val="24"/>
        </w:rPr>
        <w:t>E)    societal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Learning Objective : 01-02 Differentiate among the various eras in the history of marketing.</w:t>
        <w:br/>
      </w:r>
      <w:r>
        <w:rPr>
          <w:rFonts w:ascii="Times New Roman"/>
          <w:sz w:val="20"/>
        </w:rPr>
        <w:t>Topic : Marketing Eras</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Which trend is accurate regarding the future of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Posting news and information online in social media sites has not proven to be as successful as marketers thought since consumers often doubt the accuracy of the information posted.</w:t>
      </w:r>
      <w:r>
        <w:rPr>
          <w:rFonts w:ascii="Times New Roman"/>
          <w:sz w:val="24"/>
        </w:rPr>
        <w:tab/>
        <w:br/>
        <w:tab/>
      </w:r>
      <w:r>
        <w:rPr>
          <w:rFonts w:ascii="Times New Roman"/>
          <w:sz w:val="24"/>
        </w:rPr>
        <w:t>B)    As technology impacts the business world, firms will need to explore new models that address what customers want and how they prefer to receive information.</w:t>
      </w:r>
      <w:r>
        <w:rPr>
          <w:rFonts w:ascii="Times New Roman"/>
          <w:sz w:val="24"/>
        </w:rPr>
        <w:br/>
        <w:tab/>
      </w:r>
      <w:r>
        <w:rPr>
          <w:rFonts w:ascii="Times New Roman"/>
          <w:sz w:val="24"/>
        </w:rPr>
        <w:t>C)    The number of cable television subscribers has increased in recent years, signaling to marketers that television advertising is still the preferred choice for marketing products.</w:t>
      </w:r>
      <w:r>
        <w:rPr>
          <w:rFonts w:ascii="Times New Roman"/>
          <w:sz w:val="24"/>
        </w:rPr>
        <w:br/>
        <w:tab/>
      </w:r>
      <w:r>
        <w:rPr>
          <w:rFonts w:ascii="Times New Roman"/>
          <w:sz w:val="24"/>
        </w:rPr>
        <w:t>D)    With the advent of technology, the basic goal of marketing has changed from how to create, communicate, and deliver value to consumers to how to better segment and target consumer markets.</w:t>
      </w:r>
      <w:r>
        <w:rPr>
          <w:rFonts w:ascii="Times New Roman"/>
          <w:sz w:val="24"/>
        </w:rPr>
        <w:br/>
        <w:tab/>
      </w:r>
      <w:r>
        <w:rPr>
          <w:rFonts w:ascii="Times New Roman"/>
          <w:sz w:val="24"/>
        </w:rPr>
        <w:t>E)    Even though newspaper circulation has decreased in recent years, it is still the preferred way to advertise because of its low cost.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Learning Objective : 01-02 Differentiate among the various eras in the history of marketing.</w:t>
        <w:br/>
      </w:r>
      <w:r>
        <w:rPr>
          <w:rFonts w:ascii="Times New Roman"/>
          <w:sz w:val="20"/>
        </w:rPr>
        <w:t>Topic : Marketing Eras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b w:val="false"/>
          <w:i w:val="false"/>
          <w:color w:val="000000"/>
          <w:sz w:val="24"/>
        </w:rPr>
        <w:t xml:space="preserve">In marketing, an   </w:t>
      </w:r>
      <w:r>
        <w:rPr>
          <w:rFonts w:ascii="Times New Roman"/>
          <w:b w:val="false"/>
          <w:i/>
          <w:color w:val="000000"/>
          <w:sz w:val="24"/>
        </w:rPr>
        <w:t>exchange</w:t>
      </w:r>
      <w:r>
        <w:rPr>
          <w:rFonts w:ascii="Times New Roman"/>
          <w:b w:val="false"/>
          <w:i w:val="false"/>
          <w:color w:val="000000"/>
          <w:sz w:val="24"/>
        </w:rPr>
        <w:t xml:space="preserve"> refers to</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updating or replacing a nonprofitable product in hopes of generating more revenue.</w:t>
      </w:r>
      <w:r>
        <w:rPr>
          <w:rFonts w:ascii="Times New Roman"/>
          <w:sz w:val="24"/>
        </w:rPr>
        <w:tab/>
        <w:br/>
        <w:tab/>
      </w:r>
      <w:r>
        <w:rPr>
          <w:rFonts w:ascii="Times New Roman"/>
          <w:sz w:val="24"/>
        </w:rPr>
        <w:t>B)    buyers and sellers trading things of value so that each is better off as a result.</w:t>
      </w:r>
      <w:r>
        <w:rPr>
          <w:rFonts w:ascii="Times New Roman"/>
          <w:sz w:val="24"/>
        </w:rPr>
        <w:br/>
        <w:tab/>
      </w:r>
      <w:r>
        <w:rPr>
          <w:rFonts w:ascii="Times New Roman"/>
          <w:sz w:val="24"/>
        </w:rPr>
        <w:t>C)    replacing a noneffective form of advertising for a more effective one.</w:t>
      </w:r>
      <w:r>
        <w:rPr>
          <w:rFonts w:ascii="Times New Roman"/>
          <w:sz w:val="24"/>
        </w:rPr>
        <w:br/>
        <w:tab/>
      </w:r>
      <w:r>
        <w:rPr>
          <w:rFonts w:ascii="Times New Roman"/>
          <w:sz w:val="24"/>
        </w:rPr>
        <w:t>D)    the money paid by a consumer for a product or service.</w:t>
      </w:r>
      <w:r>
        <w:rPr>
          <w:rFonts w:ascii="Times New Roman"/>
          <w:sz w:val="24"/>
        </w:rPr>
        <w:br/>
        <w:tab/>
      </w:r>
      <w:r>
        <w:rPr>
          <w:rFonts w:ascii="Times New Roman"/>
          <w:sz w:val="24"/>
        </w:rPr>
        <w:t>E)    two people bartering products and services for other products and services.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The activity of buyers and sellers trading things of value so that each is better off as a result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merchandising.</w:t>
      </w:r>
      <w:r>
        <w:rPr>
          <w:rFonts w:ascii="Times New Roman"/>
          <w:sz w:val="24"/>
        </w:rPr>
        <w:tab/>
        <w:br/>
        <w:tab/>
      </w:r>
      <w:r>
        <w:rPr>
          <w:rFonts w:ascii="Times New Roman"/>
          <w:sz w:val="24"/>
        </w:rPr>
        <w:t>B)    a marketing interchange.</w:t>
      </w:r>
      <w:r>
        <w:rPr>
          <w:rFonts w:ascii="Times New Roman"/>
          <w:sz w:val="24"/>
        </w:rPr>
        <w:br/>
        <w:tab/>
      </w:r>
      <w:r>
        <w:rPr>
          <w:rFonts w:ascii="Times New Roman"/>
          <w:sz w:val="24"/>
        </w:rPr>
        <w:t>C)    an exchange.</w:t>
      </w:r>
      <w:r>
        <w:rPr>
          <w:rFonts w:ascii="Times New Roman"/>
          <w:sz w:val="24"/>
        </w:rPr>
        <w:br/>
        <w:tab/>
      </w:r>
      <w:r>
        <w:rPr>
          <w:rFonts w:ascii="Times New Roman"/>
          <w:sz w:val="24"/>
        </w:rPr>
        <w:t>D)    bartering.</w:t>
      </w:r>
      <w:r>
        <w:rPr>
          <w:rFonts w:ascii="Times New Roman"/>
          <w:sz w:val="24"/>
        </w:rPr>
        <w:br/>
        <w:tab/>
      </w:r>
      <w:r>
        <w:rPr>
          <w:rFonts w:ascii="Times New Roman"/>
          <w:sz w:val="24"/>
        </w:rPr>
        <w:t>E)    personal selling.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A local family is advertising a 5K run to raise awareness for autism since one of their children suffers from the disorder. Tristshi likes to run, so she decides to pay the fee to participate in the event. Afterward, she is pleased that she went and felt good about helping out the family. Would this be considered a marketing exchange?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no, because Tristshi did not receive anything for participating in the event</w:t>
      </w:r>
      <w:r>
        <w:rPr>
          <w:rFonts w:ascii="Times New Roman"/>
          <w:sz w:val="24"/>
        </w:rPr>
        <w:tab/>
        <w:br/>
        <w:tab/>
      </w:r>
      <w:r>
        <w:rPr>
          <w:rFonts w:ascii="Times New Roman"/>
          <w:sz w:val="24"/>
        </w:rPr>
        <w:t>B)    no, because the consumer needs of Tristshi were not met</w:t>
      </w:r>
      <w:r>
        <w:rPr>
          <w:rFonts w:ascii="Times New Roman"/>
          <w:sz w:val="24"/>
        </w:rPr>
        <w:br/>
        <w:tab/>
      </w:r>
      <w:r>
        <w:rPr>
          <w:rFonts w:ascii="Times New Roman"/>
          <w:b w:val="false"/>
          <w:i w:val="false"/>
          <w:color w:val="000000"/>
          <w:sz w:val="24"/>
        </w:rPr>
        <w:t xml:space="preserve">C)    yes, because the family had to pay for advertising and therefore was engaged in    </w:t>
      </w:r>
      <w:r>
        <w:rPr>
          <w:rFonts w:ascii="Times New Roman"/>
          <w:b w:val="false"/>
          <w:i/>
          <w:color w:val="000000"/>
          <w:sz w:val="24"/>
        </w:rPr>
        <w:t>marketing</w:t>
      </w:r>
      <w:r>
        <w:rPr>
          <w:rFonts w:ascii="Times New Roman"/>
          <w:sz w:val="24"/>
        </w:rPr>
      </w:r>
      <w:r>
        <w:rPr>
          <w:rFonts w:ascii="Times New Roman"/>
          <w:sz w:val="24"/>
        </w:rPr>
        <w:br/>
        <w:tab/>
      </w:r>
      <w:r>
        <w:rPr>
          <w:rFonts w:ascii="Times New Roman"/>
          <w:sz w:val="24"/>
        </w:rPr>
        <w:t>D)    no, because the event involved a service but not a good</w:t>
      </w:r>
      <w:r>
        <w:rPr>
          <w:rFonts w:ascii="Times New Roman"/>
          <w:sz w:val="24"/>
        </w:rPr>
        <w:br/>
        <w:tab/>
      </w:r>
      <w:r>
        <w:rPr>
          <w:rFonts w:ascii="Times New Roman"/>
          <w:b w:val="false"/>
          <w:i w:val="false"/>
          <w:color w:val="000000"/>
          <w:sz w:val="24"/>
        </w:rPr>
        <w:t>E)    yes, because participating in the run was exchanged for Tristshi's feeling of satisfaction for helping the family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Learning Objective : 01-03 Distinguish between consumer needs and consumer wants.</w:t>
        <w:br/>
      </w:r>
      <w:r>
        <w:rPr>
          <w:rFonts w:ascii="Times New Roman"/>
          <w:sz w:val="20"/>
        </w:rPr>
        <w:t>Topic : Consumer Needs and Wants</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According to your text, what is the most basic concept in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satisfying the needs of stakeholders</w:t>
      </w:r>
      <w:r>
        <w:rPr>
          <w:rFonts w:ascii="Times New Roman"/>
          <w:sz w:val="24"/>
        </w:rPr>
        <w:tab/>
        <w:br/>
        <w:tab/>
      </w:r>
      <w:r>
        <w:rPr>
          <w:rFonts w:ascii="Times New Roman"/>
          <w:sz w:val="24"/>
        </w:rPr>
        <w:t>B)    streamlining production costs to generate maximum profits</w:t>
      </w:r>
      <w:r>
        <w:rPr>
          <w:rFonts w:ascii="Times New Roman"/>
          <w:sz w:val="24"/>
        </w:rPr>
        <w:br/>
        <w:tab/>
      </w:r>
      <w:r>
        <w:rPr>
          <w:rFonts w:ascii="Times New Roman"/>
          <w:sz w:val="24"/>
        </w:rPr>
        <w:t>C)    determining the best advertising outlet for a product</w:t>
      </w:r>
      <w:r>
        <w:rPr>
          <w:rFonts w:ascii="Times New Roman"/>
          <w:sz w:val="24"/>
        </w:rPr>
        <w:br/>
        <w:tab/>
      </w:r>
      <w:r>
        <w:rPr>
          <w:rFonts w:ascii="Times New Roman"/>
          <w:sz w:val="24"/>
        </w:rPr>
        <w:t>D)    determining the difference between consumer needs and wants</w:t>
      </w:r>
      <w:r>
        <w:rPr>
          <w:rFonts w:ascii="Times New Roman"/>
          <w:sz w:val="24"/>
        </w:rPr>
        <w:br/>
        <w:tab/>
      </w:r>
      <w:r>
        <w:rPr>
          <w:rFonts w:ascii="Times New Roman"/>
          <w:sz w:val="24"/>
        </w:rPr>
        <w:t>E)    getting all members of an organization to agree on a marketing plan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In marketing, states of felt deprivation are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opportunities.</w:t>
      </w:r>
      <w:r>
        <w:rPr>
          <w:rFonts w:ascii="Times New Roman"/>
          <w:sz w:val="24"/>
        </w:rPr>
        <w:tab/>
        <w:br/>
        <w:tab/>
      </w:r>
      <w:r>
        <w:rPr>
          <w:rFonts w:ascii="Times New Roman"/>
          <w:sz w:val="24"/>
        </w:rPr>
        <w:t>B)    desires.</w:t>
      </w:r>
      <w:r>
        <w:rPr>
          <w:rFonts w:ascii="Times New Roman"/>
          <w:sz w:val="24"/>
        </w:rPr>
        <w:br/>
        <w:tab/>
      </w:r>
      <w:r>
        <w:rPr>
          <w:rFonts w:ascii="Times New Roman"/>
          <w:sz w:val="24"/>
        </w:rPr>
        <w:t>C)    wants.</w:t>
      </w:r>
      <w:r>
        <w:rPr>
          <w:rFonts w:ascii="Times New Roman"/>
          <w:sz w:val="24"/>
        </w:rPr>
        <w:br/>
        <w:tab/>
      </w:r>
      <w:r>
        <w:rPr>
          <w:rFonts w:ascii="Times New Roman"/>
          <w:sz w:val="24"/>
        </w:rPr>
        <w:t>D)    cravings.</w:t>
      </w:r>
      <w:r>
        <w:rPr>
          <w:rFonts w:ascii="Times New Roman"/>
          <w:sz w:val="24"/>
        </w:rPr>
        <w:br/>
        <w:tab/>
      </w:r>
      <w:r>
        <w:rPr>
          <w:rFonts w:ascii="Times New Roman"/>
          <w:sz w:val="24"/>
        </w:rPr>
        <w:t>E)    needs.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In marketing terms, what is a person looking to satisfy if that person feels deprived of basic necessities such as food, clothing, shelter, transportation, or safety?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desire</w:t>
      </w:r>
      <w:r>
        <w:rPr>
          <w:rFonts w:ascii="Times New Roman"/>
          <w:sz w:val="24"/>
        </w:rPr>
        <w:tab/>
        <w:br/>
        <w:tab/>
      </w:r>
      <w:r>
        <w:rPr>
          <w:rFonts w:ascii="Times New Roman"/>
          <w:sz w:val="24"/>
        </w:rPr>
        <w:t>B)    a craving</w:t>
      </w:r>
      <w:r>
        <w:rPr>
          <w:rFonts w:ascii="Times New Roman"/>
          <w:sz w:val="24"/>
        </w:rPr>
        <w:br/>
        <w:tab/>
      </w:r>
      <w:r>
        <w:rPr>
          <w:rFonts w:ascii="Times New Roman"/>
          <w:sz w:val="24"/>
        </w:rPr>
        <w:t>C)    a want</w:t>
      </w:r>
      <w:r>
        <w:rPr>
          <w:rFonts w:ascii="Times New Roman"/>
          <w:sz w:val="24"/>
        </w:rPr>
        <w:br/>
        <w:tab/>
      </w:r>
      <w:r>
        <w:rPr>
          <w:rFonts w:ascii="Times New Roman"/>
          <w:sz w:val="24"/>
        </w:rPr>
        <w:t>D)    a dilemma</w:t>
      </w:r>
      <w:r>
        <w:rPr>
          <w:rFonts w:ascii="Times New Roman"/>
          <w:sz w:val="24"/>
        </w:rPr>
        <w:br/>
        <w:tab/>
      </w:r>
      <w:r>
        <w:rPr>
          <w:rFonts w:ascii="Times New Roman"/>
          <w:sz w:val="24"/>
        </w:rPr>
        <w:t>E)    a need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Brandi used to work in the city where she would take public transportation to work. However, she just took a new job in the suburbs and now not only has to find a place to live, but also has to buy a car to get to and from her job. As it relates to marketing, these things represent a ________ for Brandi.</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dilemma</w:t>
      </w:r>
      <w:r>
        <w:rPr>
          <w:rFonts w:ascii="Times New Roman"/>
          <w:sz w:val="24"/>
        </w:rPr>
        <w:tab/>
        <w:br/>
        <w:tab/>
      </w:r>
      <w:r>
        <w:rPr>
          <w:rFonts w:ascii="Times New Roman"/>
          <w:sz w:val="24"/>
        </w:rPr>
        <w:t>B)    want</w:t>
      </w:r>
      <w:r>
        <w:rPr>
          <w:rFonts w:ascii="Times New Roman"/>
          <w:sz w:val="24"/>
        </w:rPr>
        <w:br/>
        <w:tab/>
      </w:r>
      <w:r>
        <w:rPr>
          <w:rFonts w:ascii="Times New Roman"/>
          <w:sz w:val="24"/>
        </w:rPr>
        <w:t>C)    need</w:t>
      </w:r>
      <w:r>
        <w:rPr>
          <w:rFonts w:ascii="Times New Roman"/>
          <w:sz w:val="24"/>
        </w:rPr>
        <w:br/>
        <w:tab/>
      </w:r>
      <w:r>
        <w:rPr>
          <w:rFonts w:ascii="Times New Roman"/>
          <w:sz w:val="24"/>
        </w:rPr>
        <w:t>D)    desire</w:t>
      </w:r>
      <w:r>
        <w:rPr>
          <w:rFonts w:ascii="Times New Roman"/>
          <w:sz w:val="24"/>
        </w:rPr>
        <w:br/>
        <w:tab/>
      </w:r>
      <w:r>
        <w:rPr>
          <w:rFonts w:ascii="Times New Roman"/>
          <w:sz w:val="24"/>
        </w:rPr>
        <w:t>E)    craving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Learning Objective : 01-03 Distinguish between consumer needs and consumer wants.</w:t>
        <w:br/>
      </w:r>
      <w:r>
        <w:rPr>
          <w:rFonts w:ascii="Times New Roman"/>
          <w:sz w:val="20"/>
        </w:rPr>
        <w:t>Topic : Consumer Needs and Wants</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b w:val="false"/>
          <w:i w:val="false"/>
          <w:color w:val="000000"/>
          <w:sz w:val="24"/>
        </w:rPr>
        <w:t xml:space="preserve">Compare the actions of each person to determine which one is satisfying a consumer   </w:t>
      </w:r>
      <w:r>
        <w:rPr>
          <w:rFonts w:ascii="Times New Roman"/>
          <w:b w:val="false"/>
          <w:i/>
          <w:color w:val="000000"/>
          <w:sz w:val="24"/>
        </w:rPr>
        <w:t>need.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Although Gary's vacation home suits his needs, he would rather be closer to the ocean so he is going to look for a new place.</w:t>
      </w:r>
      <w:r>
        <w:rPr>
          <w:rFonts w:ascii="Times New Roman"/>
          <w:sz w:val="24"/>
        </w:rPr>
      </w:r>
      <w:r>
        <w:rPr>
          <w:rFonts w:ascii="Times New Roman"/>
          <w:sz w:val="24"/>
        </w:rPr>
        <w:tab/>
        <w:br/>
        <w:tab/>
      </w:r>
      <w:r>
        <w:rPr>
          <w:rFonts w:ascii="Times New Roman"/>
          <w:b w:val="false"/>
          <w:i w:val="false"/>
          <w:color w:val="000000"/>
          <w:sz w:val="24"/>
        </w:rPr>
        <w:t>B)    The crime rate in Tara's neighborhood has increased dramatically, so she is going to invest in a home security system.</w:t>
      </w:r>
      <w:r>
        <w:rPr>
          <w:rFonts w:ascii="Times New Roman"/>
          <w:sz w:val="24"/>
        </w:rPr>
      </w:r>
      <w:r>
        <w:rPr>
          <w:rFonts w:ascii="Times New Roman"/>
          <w:sz w:val="24"/>
        </w:rPr>
        <w:br/>
        <w:tab/>
      </w:r>
      <w:r>
        <w:rPr>
          <w:rFonts w:ascii="Times New Roman"/>
          <w:b w:val="false"/>
          <w:i w:val="false"/>
          <w:color w:val="000000"/>
          <w:sz w:val="24"/>
        </w:rPr>
        <w:t>C)    Fuchsia is the "in" color right now, so Jasmine decides to replace her winter coat for a new one in that color.</w:t>
      </w:r>
      <w:r>
        <w:rPr>
          <w:rFonts w:ascii="Times New Roman"/>
          <w:sz w:val="24"/>
        </w:rPr>
      </w:r>
      <w:r>
        <w:rPr>
          <w:rFonts w:ascii="Times New Roman"/>
          <w:sz w:val="24"/>
        </w:rPr>
        <w:br/>
        <w:tab/>
      </w:r>
      <w:r>
        <w:rPr>
          <w:rFonts w:ascii="Times New Roman"/>
          <w:sz w:val="24"/>
        </w:rPr>
        <w:t>D)    Don heard his coworkers rave about a new mini-series shown on HBO, so he decides to sign up for cable television.</w:t>
      </w:r>
      <w:r>
        <w:rPr>
          <w:rFonts w:ascii="Times New Roman"/>
          <w:sz w:val="24"/>
        </w:rPr>
        <w:br/>
        <w:tab/>
      </w:r>
      <w:r>
        <w:rPr>
          <w:rFonts w:ascii="Times New Roman"/>
          <w:sz w:val="24"/>
        </w:rPr>
        <w:t>E)    Dolores is throwing a dinner party. To impress her guests, she orders lobster from the local seafood market.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Learning Objective : 01-03 Distinguish between consumer needs and consumer wants.</w:t>
        <w:br/>
      </w:r>
      <w:r>
        <w:rPr>
          <w:rFonts w:ascii="Times New Roman"/>
          <w:sz w:val="20"/>
        </w:rPr>
        <w:t>Topic : Consumer Needs and Wants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Wants are the form that human needs take and are shaped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culture, money, and geography.</w:t>
      </w:r>
      <w:r>
        <w:rPr>
          <w:rFonts w:ascii="Times New Roman"/>
          <w:sz w:val="24"/>
        </w:rPr>
        <w:tab/>
        <w:br/>
        <w:tab/>
      </w:r>
      <w:r>
        <w:rPr>
          <w:rFonts w:ascii="Times New Roman"/>
          <w:sz w:val="24"/>
        </w:rPr>
        <w:t>B)    personality, culture, and buying situation.</w:t>
      </w:r>
      <w:r>
        <w:rPr>
          <w:rFonts w:ascii="Times New Roman"/>
          <w:sz w:val="24"/>
        </w:rPr>
        <w:br/>
        <w:tab/>
      </w:r>
      <w:r>
        <w:rPr>
          <w:rFonts w:ascii="Times New Roman"/>
          <w:sz w:val="24"/>
        </w:rPr>
        <w:t>C)    money, desire, and ability.</w:t>
      </w:r>
      <w:r>
        <w:rPr>
          <w:rFonts w:ascii="Times New Roman"/>
          <w:sz w:val="24"/>
        </w:rPr>
        <w:br/>
        <w:tab/>
      </w:r>
      <w:r>
        <w:rPr>
          <w:rFonts w:ascii="Times New Roman"/>
          <w:sz w:val="24"/>
        </w:rPr>
        <w:t>D)    lifestyle, demographics, and economic conditions.</w:t>
      </w:r>
      <w:r>
        <w:rPr>
          <w:rFonts w:ascii="Times New Roman"/>
          <w:sz w:val="24"/>
        </w:rPr>
        <w:br/>
        <w:tab/>
      </w:r>
      <w:r>
        <w:rPr>
          <w:rFonts w:ascii="Times New Roman"/>
          <w:sz w:val="24"/>
        </w:rPr>
        <w:t>E)    time, money, and expense.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sz w:val="24"/>
        </w:rPr>
        <w:t>What type of human need is shaped by personality, culture, or buying situation?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necessity</w:t>
      </w:r>
      <w:r>
        <w:rPr>
          <w:rFonts w:ascii="Times New Roman"/>
          <w:sz w:val="24"/>
        </w:rPr>
        <w:tab/>
        <w:br/>
        <w:tab/>
      </w:r>
      <w:r>
        <w:rPr>
          <w:rFonts w:ascii="Times New Roman"/>
          <w:sz w:val="24"/>
        </w:rPr>
        <w:t>B)    a want</w:t>
      </w:r>
      <w:r>
        <w:rPr>
          <w:rFonts w:ascii="Times New Roman"/>
          <w:sz w:val="24"/>
        </w:rPr>
        <w:br/>
        <w:tab/>
      </w:r>
      <w:r>
        <w:rPr>
          <w:rFonts w:ascii="Times New Roman"/>
          <w:sz w:val="24"/>
        </w:rPr>
        <w:t>C)    a craving</w:t>
      </w:r>
      <w:r>
        <w:rPr>
          <w:rFonts w:ascii="Times New Roman"/>
          <w:sz w:val="24"/>
        </w:rPr>
        <w:br/>
        <w:tab/>
      </w:r>
      <w:r>
        <w:rPr>
          <w:rFonts w:ascii="Times New Roman"/>
          <w:sz w:val="24"/>
        </w:rPr>
        <w:t>D)    a demand</w:t>
      </w:r>
      <w:r>
        <w:rPr>
          <w:rFonts w:ascii="Times New Roman"/>
          <w:sz w:val="24"/>
        </w:rPr>
        <w:br/>
        <w:tab/>
      </w:r>
      <w:r>
        <w:rPr>
          <w:rFonts w:ascii="Times New Roman"/>
          <w:sz w:val="24"/>
        </w:rPr>
        <w:t>E)    an emergency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An advertisement shows a group of boys playing soccer on a hot day. When they take a break, the boys run to a cooler to find something to quench their thirst. Inside the cooler are water bottles, cans of soda, fruit juices, and Gatorade. Immediately, the boys fight over the Gatorade showing that it is clearly the best choice. In this ad, liquid refreshment represents a ________, and Gatorade represents a ________.</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craving; preference</w:t>
      </w:r>
      <w:r>
        <w:rPr>
          <w:rFonts w:ascii="Times New Roman"/>
          <w:sz w:val="24"/>
        </w:rPr>
        <w:tab/>
        <w:br/>
        <w:tab/>
      </w:r>
      <w:r>
        <w:rPr>
          <w:rFonts w:ascii="Times New Roman"/>
          <w:sz w:val="24"/>
        </w:rPr>
        <w:t>B)    need; want</w:t>
      </w:r>
      <w:r>
        <w:rPr>
          <w:rFonts w:ascii="Times New Roman"/>
          <w:sz w:val="24"/>
        </w:rPr>
        <w:br/>
        <w:tab/>
      </w:r>
      <w:r>
        <w:rPr>
          <w:rFonts w:ascii="Times New Roman"/>
          <w:sz w:val="24"/>
        </w:rPr>
        <w:t>C)    want; need</w:t>
      </w:r>
      <w:r>
        <w:rPr>
          <w:rFonts w:ascii="Times New Roman"/>
          <w:sz w:val="24"/>
        </w:rPr>
        <w:br/>
        <w:tab/>
      </w:r>
      <w:r>
        <w:rPr>
          <w:rFonts w:ascii="Times New Roman"/>
          <w:sz w:val="24"/>
        </w:rPr>
        <w:t>D)    want; preference</w:t>
      </w:r>
      <w:r>
        <w:rPr>
          <w:rFonts w:ascii="Times New Roman"/>
          <w:sz w:val="24"/>
        </w:rPr>
        <w:br/>
        <w:tab/>
      </w:r>
      <w:r>
        <w:rPr>
          <w:rFonts w:ascii="Times New Roman"/>
          <w:sz w:val="24"/>
        </w:rPr>
        <w:t>E)    craving; need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Learning Objective : 01-03 Distinguish between consumer needs and consumer wants.</w:t>
        <w:br/>
      </w:r>
      <w:r>
        <w:rPr>
          <w:rFonts w:ascii="Times New Roman"/>
          <w:sz w:val="20"/>
        </w:rPr>
        <w:t>Topic : Consumer Needs and Wants</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sz w:val="24"/>
        </w:rPr>
        <w:t>The 4Ps that make up the marketing mix are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 price, promotion, and perception.</w:t>
      </w:r>
      <w:r>
        <w:rPr>
          <w:rFonts w:ascii="Times New Roman"/>
          <w:sz w:val="24"/>
        </w:rPr>
        <w:tab/>
        <w:br/>
        <w:tab/>
      </w:r>
      <w:r>
        <w:rPr>
          <w:rFonts w:ascii="Times New Roman"/>
          <w:sz w:val="24"/>
        </w:rPr>
        <w:t>B)    product, price, place, and promotion.</w:t>
      </w:r>
      <w:r>
        <w:rPr>
          <w:rFonts w:ascii="Times New Roman"/>
          <w:sz w:val="24"/>
        </w:rPr>
        <w:br/>
        <w:tab/>
      </w:r>
      <w:r>
        <w:rPr>
          <w:rFonts w:ascii="Times New Roman"/>
          <w:sz w:val="24"/>
        </w:rPr>
        <w:t>C)    promotion, place, profit, and preference.</w:t>
      </w:r>
      <w:r>
        <w:rPr>
          <w:rFonts w:ascii="Times New Roman"/>
          <w:sz w:val="24"/>
        </w:rPr>
        <w:br/>
        <w:tab/>
      </w:r>
      <w:r>
        <w:rPr>
          <w:rFonts w:ascii="Times New Roman"/>
          <w:sz w:val="24"/>
        </w:rPr>
        <w:t>D)    production, promotion, profit, and participation.</w:t>
      </w:r>
      <w:r>
        <w:rPr>
          <w:rFonts w:ascii="Times New Roman"/>
          <w:sz w:val="24"/>
        </w:rPr>
        <w:br/>
        <w:tab/>
      </w:r>
      <w:r>
        <w:rPr>
          <w:rFonts w:ascii="Times New Roman"/>
          <w:sz w:val="24"/>
        </w:rPr>
        <w:t>E)    perception, preference, participation, and payment.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The element of the marketing mix that is also known as distribution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w:t>
      </w:r>
      <w:r>
        <w:rPr>
          <w:rFonts w:ascii="Times New Roman"/>
          <w:sz w:val="24"/>
        </w:rPr>
        <w:tab/>
        <w:br/>
        <w:tab/>
      </w:r>
      <w:r>
        <w:rPr>
          <w:rFonts w:ascii="Times New Roman"/>
          <w:sz w:val="24"/>
        </w:rPr>
        <w:t>B)    profit.</w:t>
      </w:r>
      <w:r>
        <w:rPr>
          <w:rFonts w:ascii="Times New Roman"/>
          <w:sz w:val="24"/>
        </w:rPr>
        <w:br/>
        <w:tab/>
      </w:r>
      <w:r>
        <w:rPr>
          <w:rFonts w:ascii="Times New Roman"/>
          <w:sz w:val="24"/>
        </w:rPr>
        <w:t>C)    promotion.</w:t>
      </w:r>
      <w:r>
        <w:rPr>
          <w:rFonts w:ascii="Times New Roman"/>
          <w:sz w:val="24"/>
        </w:rPr>
        <w:br/>
        <w:tab/>
      </w:r>
      <w:r>
        <w:rPr>
          <w:rFonts w:ascii="Times New Roman"/>
          <w:sz w:val="24"/>
        </w:rPr>
        <w:t>D)    place.</w:t>
      </w:r>
      <w:r>
        <w:rPr>
          <w:rFonts w:ascii="Times New Roman"/>
          <w:sz w:val="24"/>
        </w:rPr>
        <w:br/>
        <w:tab/>
      </w:r>
      <w:r>
        <w:rPr>
          <w:rFonts w:ascii="Times New Roman"/>
          <w:sz w:val="24"/>
        </w:rPr>
        <w:t>E)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The combination of activities that represent everything a firm can do to influence demand for its good, service, or idea is referred to as the marketing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w:t>
      </w:r>
      <w:r>
        <w:rPr>
          <w:rFonts w:ascii="Times New Roman"/>
          <w:sz w:val="24"/>
        </w:rPr>
        <w:tab/>
        <w:br/>
        <w:tab/>
      </w:r>
      <w:r>
        <w:rPr>
          <w:rFonts w:ascii="Times New Roman"/>
          <w:sz w:val="24"/>
        </w:rPr>
        <w:t>B)    plan.</w:t>
      </w:r>
      <w:r>
        <w:rPr>
          <w:rFonts w:ascii="Times New Roman"/>
          <w:sz w:val="24"/>
        </w:rPr>
        <w:br/>
        <w:tab/>
      </w:r>
      <w:r>
        <w:rPr>
          <w:rFonts w:ascii="Times New Roman"/>
          <w:sz w:val="24"/>
        </w:rPr>
        <w:t>C)    model.</w:t>
      </w:r>
      <w:r>
        <w:rPr>
          <w:rFonts w:ascii="Times New Roman"/>
          <w:sz w:val="24"/>
        </w:rPr>
        <w:br/>
        <w:tab/>
      </w:r>
      <w:r>
        <w:rPr>
          <w:rFonts w:ascii="Times New Roman"/>
          <w:sz w:val="24"/>
        </w:rPr>
        <w:t>D)    matrix.</w:t>
      </w:r>
      <w:r>
        <w:rPr>
          <w:rFonts w:ascii="Times New Roman"/>
          <w:sz w:val="24"/>
        </w:rPr>
        <w:br/>
        <w:tab/>
      </w:r>
      <w:r>
        <w:rPr>
          <w:rFonts w:ascii="Times New Roman"/>
          <w:sz w:val="24"/>
        </w:rPr>
        <w:t>E)    mix.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 xml:space="preserve">The   </w:t>
      </w:r>
      <w:r>
        <w:rPr>
          <w:rFonts w:ascii="Times New Roman"/>
          <w:b w:val="false"/>
          <w:i/>
          <w:color w:val="000000"/>
          <w:sz w:val="24"/>
        </w:rPr>
        <w:t>four Ps</w:t>
      </w:r>
      <w:r>
        <w:rPr>
          <w:rFonts w:ascii="Times New Roman"/>
          <w:b w:val="false"/>
          <w:i w:val="false"/>
          <w:color w:val="000000"/>
          <w:sz w:val="24"/>
        </w:rPr>
        <w:t xml:space="preserve"> are more formally referred to as the marketing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concept.</w:t>
      </w:r>
      <w:r>
        <w:rPr>
          <w:rFonts w:ascii="Times New Roman"/>
          <w:sz w:val="24"/>
        </w:rPr>
        <w:tab/>
        <w:br/>
        <w:tab/>
      </w:r>
      <w:r>
        <w:rPr>
          <w:rFonts w:ascii="Times New Roman"/>
          <w:sz w:val="24"/>
        </w:rPr>
        <w:t>B)    mix.</w:t>
      </w:r>
      <w:r>
        <w:rPr>
          <w:rFonts w:ascii="Times New Roman"/>
          <w:sz w:val="24"/>
        </w:rPr>
        <w:br/>
        <w:tab/>
      </w:r>
      <w:r>
        <w:rPr>
          <w:rFonts w:ascii="Times New Roman"/>
          <w:sz w:val="24"/>
        </w:rPr>
        <w:t>C)    dimensions.</w:t>
      </w:r>
      <w:r>
        <w:rPr>
          <w:rFonts w:ascii="Times New Roman"/>
          <w:sz w:val="24"/>
        </w:rPr>
        <w:br/>
        <w:tab/>
      </w:r>
      <w:r>
        <w:rPr>
          <w:rFonts w:ascii="Times New Roman"/>
          <w:sz w:val="24"/>
        </w:rPr>
        <w:t>D)    matrix.</w:t>
      </w:r>
      <w:r>
        <w:rPr>
          <w:rFonts w:ascii="Times New Roman"/>
          <w:sz w:val="24"/>
        </w:rPr>
        <w:br/>
        <w:tab/>
      </w:r>
      <w:r>
        <w:rPr>
          <w:rFonts w:ascii="Times New Roman"/>
          <w:sz w:val="24"/>
        </w:rPr>
        <w:t>E)    framework.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b w:val="false"/>
          <w:i w:val="false"/>
          <w:color w:val="000000"/>
          <w:sz w:val="24"/>
        </w:rPr>
        <w:t xml:space="preserve">Which question relates to the   </w:t>
      </w:r>
      <w:r>
        <w:rPr>
          <w:rFonts w:ascii="Times New Roman"/>
          <w:b w:val="false"/>
          <w:i/>
          <w:color w:val="000000"/>
          <w:sz w:val="24"/>
        </w:rPr>
        <w:t>place</w:t>
      </w:r>
      <w:r>
        <w:rPr>
          <w:rFonts w:ascii="Times New Roman"/>
          <w:b w:val="false"/>
          <w:i w:val="false"/>
          <w:color w:val="000000"/>
          <w:sz w:val="24"/>
        </w:rPr>
        <w:t xml:space="preserve"> element of the marketing mix?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How do I want the public to view my product?</w:t>
      </w:r>
      <w:r>
        <w:rPr>
          <w:rFonts w:ascii="Times New Roman"/>
          <w:sz w:val="24"/>
        </w:rPr>
        <w:tab/>
        <w:br/>
        <w:tab/>
      </w:r>
      <w:r>
        <w:rPr>
          <w:rFonts w:ascii="Times New Roman"/>
          <w:sz w:val="24"/>
        </w:rPr>
        <w:t>B)    Do I need to hire salespeople?</w:t>
      </w:r>
      <w:r>
        <w:rPr>
          <w:rFonts w:ascii="Times New Roman"/>
          <w:sz w:val="24"/>
        </w:rPr>
        <w:br/>
        <w:tab/>
      </w:r>
      <w:r>
        <w:rPr>
          <w:rFonts w:ascii="Times New Roman"/>
          <w:sz w:val="24"/>
        </w:rPr>
        <w:t>C)    Should I offer customers a discount?</w:t>
      </w:r>
      <w:r>
        <w:rPr>
          <w:rFonts w:ascii="Times New Roman"/>
          <w:sz w:val="24"/>
        </w:rPr>
        <w:br/>
        <w:tab/>
      </w:r>
      <w:r>
        <w:rPr>
          <w:rFonts w:ascii="Times New Roman"/>
          <w:sz w:val="24"/>
        </w:rPr>
        <w:t>D)    How much inventory should I have?</w:t>
      </w:r>
      <w:r>
        <w:rPr>
          <w:rFonts w:ascii="Times New Roman"/>
          <w:sz w:val="24"/>
        </w:rPr>
        <w:br/>
        <w:tab/>
      </w:r>
      <w:r>
        <w:rPr>
          <w:rFonts w:ascii="Times New Roman"/>
          <w:sz w:val="24"/>
        </w:rPr>
        <w:t>E)    How long has my product existed?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Understand</w:t>
        <w:br/>
      </w:r>
      <w:r>
        <w:rPr>
          <w:rFonts w:ascii="Times New Roman"/>
          <w:sz w:val="20"/>
        </w:rPr>
        <w:t>Difficulty : 2 Medium</w:t>
        <w:br/>
      </w:r>
      <w:r>
        <w:rPr>
          <w:rFonts w:ascii="Times New Roman"/>
          <w:sz w:val="20"/>
        </w:rPr>
        <w:t>AACSB : Reflective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sz w:val="24"/>
        </w:rPr>
        <w:t>According to your text, any discussion of the marketing mix typically begins with which of the four Ps?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product</w:t>
      </w:r>
      <w:r>
        <w:rPr>
          <w:rFonts w:ascii="Times New Roman"/>
          <w:sz w:val="24"/>
        </w:rPr>
        <w:br/>
        <w:tab/>
      </w:r>
      <w:r>
        <w:rPr>
          <w:rFonts w:ascii="Times New Roman"/>
          <w:sz w:val="24"/>
        </w:rPr>
        <w:t>C)    price</w:t>
      </w:r>
      <w:r>
        <w:rPr>
          <w:rFonts w:ascii="Times New Roman"/>
          <w:sz w:val="24"/>
        </w:rPr>
        <w:br/>
        <w:tab/>
      </w:r>
      <w:r>
        <w:rPr>
          <w:rFonts w:ascii="Times New Roman"/>
          <w:sz w:val="24"/>
        </w:rPr>
        <w:t>D)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Understand</w:t>
        <w:br/>
      </w:r>
      <w:r>
        <w:rPr>
          <w:rFonts w:ascii="Times New Roman"/>
          <w:sz w:val="20"/>
        </w:rPr>
        <w:t>Difficulty : 2 Medium</w:t>
        <w:br/>
      </w:r>
      <w:r>
        <w:rPr>
          <w:rFonts w:ascii="Times New Roman"/>
          <w:sz w:val="20"/>
        </w:rPr>
        <w:t>AACSB : Reflective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sz w:val="24"/>
        </w:rPr>
        <w:t>Which marketing mix element describes what a buyer exchanges with a seller?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product</w:t>
      </w:r>
      <w:r>
        <w:rPr>
          <w:rFonts w:ascii="Times New Roman"/>
          <w:sz w:val="24"/>
        </w:rPr>
        <w:tab/>
        <w:br/>
        <w:tab/>
      </w:r>
      <w:r>
        <w:rPr>
          <w:rFonts w:ascii="Times New Roman"/>
          <w:sz w:val="24"/>
        </w:rPr>
        <w:t>B)    place</w:t>
      </w:r>
      <w:r>
        <w:rPr>
          <w:rFonts w:ascii="Times New Roman"/>
          <w:sz w:val="24"/>
        </w:rPr>
        <w:br/>
        <w:tab/>
      </w:r>
      <w:r>
        <w:rPr>
          <w:rFonts w:ascii="Times New Roman"/>
          <w:sz w:val="24"/>
        </w:rPr>
        <w:t>C)    perception</w:t>
      </w:r>
      <w:r>
        <w:rPr>
          <w:rFonts w:ascii="Times New Roman"/>
          <w:sz w:val="24"/>
        </w:rPr>
        <w:br/>
        <w:tab/>
      </w:r>
      <w:r>
        <w:rPr>
          <w:rFonts w:ascii="Times New Roman"/>
          <w:sz w:val="24"/>
        </w:rPr>
        <w:t>D)    promotion</w:t>
      </w:r>
      <w:r>
        <w:rPr>
          <w:rFonts w:ascii="Times New Roman"/>
          <w:sz w:val="24"/>
        </w:rPr>
        <w:br/>
        <w:tab/>
      </w:r>
      <w:r>
        <w:rPr>
          <w:rFonts w:ascii="Times New Roman"/>
          <w:sz w:val="24"/>
        </w:rPr>
        <w:t>E)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Which marketing mix element is typically the easiest to change?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w:t>
      </w:r>
      <w:r>
        <w:rPr>
          <w:rFonts w:ascii="Times New Roman"/>
          <w:sz w:val="24"/>
        </w:rPr>
        <w:tab/>
        <w:br/>
        <w:tab/>
      </w:r>
      <w:r>
        <w:rPr>
          <w:rFonts w:ascii="Times New Roman"/>
          <w:sz w:val="24"/>
        </w:rPr>
        <w:t>B)    product</w:t>
      </w:r>
      <w:r>
        <w:rPr>
          <w:rFonts w:ascii="Times New Roman"/>
          <w:sz w:val="24"/>
        </w:rPr>
        <w:br/>
        <w:tab/>
      </w:r>
      <w:r>
        <w:rPr>
          <w:rFonts w:ascii="Times New Roman"/>
          <w:sz w:val="24"/>
        </w:rPr>
        <w:t>C)    perception</w:t>
      </w:r>
      <w:r>
        <w:rPr>
          <w:rFonts w:ascii="Times New Roman"/>
          <w:sz w:val="24"/>
        </w:rPr>
        <w:br/>
        <w:tab/>
      </w:r>
      <w:r>
        <w:rPr>
          <w:rFonts w:ascii="Times New Roman"/>
          <w:sz w:val="24"/>
        </w:rPr>
        <w:t>D)    promotion</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Understand</w:t>
        <w:br/>
      </w:r>
      <w:r>
        <w:rPr>
          <w:rFonts w:ascii="Times New Roman"/>
          <w:sz w:val="20"/>
        </w:rPr>
        <w:t>Difficulty : 2 Medium</w:t>
        <w:br/>
      </w:r>
      <w:r>
        <w:rPr>
          <w:rFonts w:ascii="Times New Roman"/>
          <w:sz w:val="20"/>
        </w:rPr>
        <w:t>AACSB : Reflective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Which marketing mix element involves decisions regarding logistics and managing the supply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w:t>
      </w:r>
      <w:r>
        <w:rPr>
          <w:rFonts w:ascii="Times New Roman"/>
          <w:sz w:val="24"/>
        </w:rPr>
        <w:tab/>
        <w:br/>
        <w:tab/>
      </w:r>
      <w:r>
        <w:rPr>
          <w:rFonts w:ascii="Times New Roman"/>
          <w:sz w:val="24"/>
        </w:rPr>
        <w:t>B)    perception</w:t>
      </w:r>
      <w:r>
        <w:rPr>
          <w:rFonts w:ascii="Times New Roman"/>
          <w:sz w:val="24"/>
        </w:rPr>
        <w:br/>
        <w:tab/>
      </w:r>
      <w:r>
        <w:rPr>
          <w:rFonts w:ascii="Times New Roman"/>
          <w:sz w:val="24"/>
        </w:rPr>
        <w:t>C)    place</w:t>
      </w:r>
      <w:r>
        <w:rPr>
          <w:rFonts w:ascii="Times New Roman"/>
          <w:sz w:val="24"/>
        </w:rPr>
        <w:br/>
        <w:tab/>
      </w:r>
      <w:r>
        <w:rPr>
          <w:rFonts w:ascii="Times New Roman"/>
          <w:sz w:val="24"/>
        </w:rPr>
        <w:t>D)    product</w:t>
      </w:r>
      <w:r>
        <w:rPr>
          <w:rFonts w:ascii="Times New Roman"/>
          <w:sz w:val="24"/>
        </w:rPr>
        <w:br/>
        <w:tab/>
      </w:r>
      <w:r>
        <w:rPr>
          <w:rFonts w:ascii="Times New Roman"/>
          <w:sz w:val="24"/>
        </w:rPr>
        <w:t>E)    promotion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The owners of The Burger Barn have decided to place an advertisement in the local minor league baseball team's program booklet. Which element of the marketing mix does this represent?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purpose</w:t>
      </w:r>
      <w:r>
        <w:rPr>
          <w:rFonts w:ascii="Times New Roman"/>
          <w:sz w:val="24"/>
        </w:rPr>
        <w:tab/>
        <w:br/>
        <w:tab/>
      </w:r>
      <w:r>
        <w:rPr>
          <w:rFonts w:ascii="Times New Roman"/>
          <w:sz w:val="24"/>
        </w:rPr>
        <w:t>B)    promotion</w:t>
      </w:r>
      <w:r>
        <w:rPr>
          <w:rFonts w:ascii="Times New Roman"/>
          <w:sz w:val="24"/>
        </w:rPr>
        <w:br/>
        <w:tab/>
      </w:r>
      <w:r>
        <w:rPr>
          <w:rFonts w:ascii="Times New Roman"/>
          <w:sz w:val="24"/>
        </w:rPr>
        <w:t>C)    product</w:t>
      </w:r>
      <w:r>
        <w:rPr>
          <w:rFonts w:ascii="Times New Roman"/>
          <w:sz w:val="24"/>
        </w:rPr>
        <w:br/>
        <w:tab/>
      </w:r>
      <w:r>
        <w:rPr>
          <w:rFonts w:ascii="Times New Roman"/>
          <w:sz w:val="24"/>
        </w:rPr>
        <w:t>D)    place</w:t>
      </w:r>
      <w:r>
        <w:rPr>
          <w:rFonts w:ascii="Times New Roman"/>
          <w:sz w:val="24"/>
        </w:rPr>
        <w:br/>
        <w:tab/>
      </w:r>
      <w:r>
        <w:rPr>
          <w:rFonts w:ascii="Times New Roman"/>
          <w:sz w:val="24"/>
        </w:rPr>
        <w:t>E)    price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AACSB : Knowledge Application</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b w:val="false"/>
          <w:i w:val="false"/>
          <w:color w:val="000000"/>
          <w:sz w:val="24"/>
        </w:rPr>
        <w:t>A new pizza shop in town allows customers to create their own individual pizzas using various toppings. The store owners have decided to have a contest for the most unique customer creation. They are asking customers to create a pizza, take a picture of their creation, and post it on their Facebook page as well as on Instagram so people can vote for their favorite. The winning creation will be featured on the shop's menu. This use of social media relates to which element of the marketing mix?</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price</w:t>
      </w:r>
      <w:r>
        <w:rPr>
          <w:rFonts w:ascii="Times New Roman"/>
          <w:sz w:val="24"/>
        </w:rPr>
        <w:tab/>
        <w:br/>
        <w:tab/>
      </w:r>
      <w:r>
        <w:rPr>
          <w:rFonts w:ascii="Times New Roman"/>
          <w:sz w:val="24"/>
        </w:rPr>
        <w:t>B)    product</w:t>
      </w:r>
      <w:r>
        <w:rPr>
          <w:rFonts w:ascii="Times New Roman"/>
          <w:sz w:val="24"/>
        </w:rPr>
        <w:br/>
        <w:tab/>
      </w:r>
      <w:r>
        <w:rPr>
          <w:rFonts w:ascii="Times New Roman"/>
          <w:sz w:val="24"/>
        </w:rPr>
        <w:t>C)    promotion</w:t>
      </w:r>
      <w:r>
        <w:rPr>
          <w:rFonts w:ascii="Times New Roman"/>
          <w:sz w:val="24"/>
        </w:rPr>
        <w:br/>
        <w:tab/>
      </w:r>
      <w:r>
        <w:rPr>
          <w:rFonts w:ascii="Times New Roman"/>
          <w:sz w:val="24"/>
        </w:rPr>
        <w:t>D)    participation</w:t>
      </w:r>
      <w:r>
        <w:rPr>
          <w:rFonts w:ascii="Times New Roman"/>
          <w:sz w:val="24"/>
        </w:rPr>
        <w:br/>
        <w:tab/>
      </w:r>
      <w:r>
        <w:rPr>
          <w:rFonts w:ascii="Times New Roman"/>
          <w:sz w:val="24"/>
        </w:rPr>
        <w:t>E)    place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AACSB : Knowledge Application</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You have recently been hired by Complete Logistics. In your new role, you must coordinate and manage the transportation of the products between suppliers. Which element of the marketing mix does your job represent?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price</w:t>
      </w:r>
      <w:r>
        <w:rPr>
          <w:rFonts w:ascii="Times New Roman"/>
          <w:sz w:val="24"/>
        </w:rPr>
        <w:br/>
        <w:tab/>
      </w:r>
      <w:r>
        <w:rPr>
          <w:rFonts w:ascii="Times New Roman"/>
          <w:sz w:val="24"/>
        </w:rPr>
        <w:t>C)    profit</w:t>
      </w:r>
      <w:r>
        <w:rPr>
          <w:rFonts w:ascii="Times New Roman"/>
          <w:sz w:val="24"/>
        </w:rPr>
        <w:br/>
        <w:tab/>
      </w:r>
      <w:r>
        <w:rPr>
          <w:rFonts w:ascii="Times New Roman"/>
          <w:sz w:val="24"/>
        </w:rPr>
        <w:t>D)    place</w:t>
      </w:r>
      <w:r>
        <w:rPr>
          <w:rFonts w:ascii="Times New Roman"/>
          <w:sz w:val="24"/>
        </w:rPr>
        <w:br/>
        <w:tab/>
      </w:r>
      <w:r>
        <w:rPr>
          <w:rFonts w:ascii="Times New Roman"/>
          <w:sz w:val="24"/>
        </w:rPr>
        <w:t>E)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Difficulty : 2 Medium</w:t>
        <w:br/>
      </w:r>
      <w:r>
        <w:rPr>
          <w:rFonts w:ascii="Times New Roman"/>
          <w:sz w:val="20"/>
        </w:rPr>
        <w:t>AACSB : Reflective Thinking</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The group of Internet-based applications that allow the users to create their own content and share it with others who access the sites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online applications.</w:t>
      </w:r>
      <w:r>
        <w:rPr>
          <w:rFonts w:ascii="Times New Roman"/>
          <w:sz w:val="24"/>
        </w:rPr>
        <w:tab/>
        <w:br/>
        <w:tab/>
      </w:r>
      <w:r>
        <w:rPr>
          <w:rFonts w:ascii="Times New Roman"/>
          <w:sz w:val="24"/>
        </w:rPr>
        <w:t>B)    web media.</w:t>
      </w:r>
      <w:r>
        <w:rPr>
          <w:rFonts w:ascii="Times New Roman"/>
          <w:sz w:val="24"/>
        </w:rPr>
        <w:br/>
        <w:tab/>
      </w:r>
      <w:r>
        <w:rPr>
          <w:rFonts w:ascii="Times New Roman"/>
          <w:sz w:val="24"/>
        </w:rPr>
        <w:t>C)    network marketing.</w:t>
      </w:r>
      <w:r>
        <w:rPr>
          <w:rFonts w:ascii="Times New Roman"/>
          <w:sz w:val="24"/>
        </w:rPr>
        <w:br/>
        <w:tab/>
      </w:r>
      <w:r>
        <w:rPr>
          <w:rFonts w:ascii="Times New Roman"/>
          <w:sz w:val="24"/>
        </w:rPr>
        <w:t>D)    social media.</w:t>
      </w:r>
      <w:r>
        <w:rPr>
          <w:rFonts w:ascii="Times New Roman"/>
          <w:sz w:val="24"/>
        </w:rPr>
        <w:br/>
        <w:tab/>
      </w:r>
      <w:r>
        <w:rPr>
          <w:rFonts w:ascii="Times New Roman"/>
          <w:sz w:val="24"/>
        </w:rPr>
        <w:t>E)    Internet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AACSB : Technology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sz w:val="24"/>
        </w:rPr>
        <w:t>What term is used to describe the increasingly interconnected nature of the world economy?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relationship marketing</w:t>
      </w:r>
      <w:r>
        <w:rPr>
          <w:rFonts w:ascii="Times New Roman"/>
          <w:sz w:val="24"/>
        </w:rPr>
        <w:tab/>
        <w:br/>
        <w:tab/>
      </w:r>
      <w:r>
        <w:rPr>
          <w:rFonts w:ascii="Times New Roman"/>
          <w:sz w:val="24"/>
        </w:rPr>
        <w:t>B)    internationalization</w:t>
      </w:r>
      <w:r>
        <w:rPr>
          <w:rFonts w:ascii="Times New Roman"/>
          <w:sz w:val="24"/>
        </w:rPr>
        <w:br/>
        <w:tab/>
      </w:r>
      <w:r>
        <w:rPr>
          <w:rFonts w:ascii="Times New Roman"/>
          <w:sz w:val="24"/>
        </w:rPr>
        <w:t>C)    globalization</w:t>
      </w:r>
      <w:r>
        <w:rPr>
          <w:rFonts w:ascii="Times New Roman"/>
          <w:sz w:val="24"/>
        </w:rPr>
        <w:br/>
        <w:tab/>
      </w:r>
      <w:r>
        <w:rPr>
          <w:rFonts w:ascii="Times New Roman"/>
          <w:sz w:val="24"/>
        </w:rPr>
        <w:t>D)    the marketing mix</w:t>
      </w:r>
      <w:r>
        <w:rPr>
          <w:rFonts w:ascii="Times New Roman"/>
          <w:sz w:val="24"/>
        </w:rPr>
        <w:br/>
        <w:tab/>
      </w:r>
      <w:r>
        <w:rPr>
          <w:rFonts w:ascii="Times New Roman"/>
          <w:sz w:val="24"/>
        </w:rPr>
        <w:t>E)    the World Wide Web</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Discuss the importance of globalization in the field of marketing.</w:t>
        <w:br/>
      </w:r>
      <w:r>
        <w:rPr>
          <w:rFonts w:ascii="Times New Roman"/>
          <w:sz w:val="20"/>
        </w:rPr>
        <w:t>Topic : Global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NAFTA is an international trade agreement between the United States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and Brazil.</w:t>
      </w:r>
      <w:r>
        <w:rPr>
          <w:rFonts w:ascii="Times New Roman"/>
          <w:sz w:val="24"/>
        </w:rPr>
        <w:tab/>
        <w:br/>
        <w:tab/>
      </w:r>
      <w:r>
        <w:rPr>
          <w:rFonts w:ascii="Times New Roman"/>
          <w:sz w:val="24"/>
        </w:rPr>
        <w:t>B)    Canada, and Mexico.</w:t>
      </w:r>
      <w:r>
        <w:rPr>
          <w:rFonts w:ascii="Times New Roman"/>
          <w:sz w:val="24"/>
        </w:rPr>
        <w:br/>
        <w:tab/>
      </w:r>
      <w:r>
        <w:rPr>
          <w:rFonts w:ascii="Times New Roman"/>
          <w:sz w:val="24"/>
        </w:rPr>
        <w:t>C)    China, and Japan.</w:t>
      </w:r>
      <w:r>
        <w:rPr>
          <w:rFonts w:ascii="Times New Roman"/>
          <w:sz w:val="24"/>
        </w:rPr>
        <w:br/>
        <w:tab/>
      </w:r>
      <w:r>
        <w:rPr>
          <w:rFonts w:ascii="Times New Roman"/>
          <w:sz w:val="24"/>
        </w:rPr>
        <w:t>D)    and Great Britain.</w:t>
      </w:r>
      <w:r>
        <w:rPr>
          <w:rFonts w:ascii="Times New Roman"/>
          <w:sz w:val="24"/>
        </w:rPr>
        <w:br/>
        <w:tab/>
      </w:r>
      <w:r>
        <w:rPr>
          <w:rFonts w:ascii="Times New Roman"/>
          <w:sz w:val="24"/>
        </w:rPr>
        <w:t>E)    India, and China.</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Discuss the importance of globalization in the field of marketing.</w:t>
        <w:br/>
      </w:r>
      <w:r>
        <w:rPr>
          <w:rFonts w:ascii="Times New Roman"/>
          <w:sz w:val="20"/>
        </w:rPr>
        <w:t>Topic : Trade Agreements, Monetary Unions and International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Compare the following statements to determine which one accurately describes the impact NAFTA has had on U.S. farmers.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Even though NAFTA has relaxed trade restrictions, farmers have been reluctant to ship products into other countries for fear of improper storage and/or contamination of their product.</w:t>
      </w:r>
      <w:r>
        <w:rPr>
          <w:rFonts w:ascii="Times New Roman"/>
          <w:sz w:val="24"/>
        </w:rPr>
        <w:tab/>
        <w:br/>
        <w:tab/>
      </w:r>
      <w:r>
        <w:rPr>
          <w:rFonts w:ascii="Times New Roman"/>
          <w:sz w:val="24"/>
        </w:rPr>
        <w:t>B)    Even though farmers can now ship and sell their products to other countries, the fees imposed for doing so have not allowed farmers to generate any profit.</w:t>
      </w:r>
      <w:r>
        <w:rPr>
          <w:rFonts w:ascii="Times New Roman"/>
          <w:sz w:val="24"/>
        </w:rPr>
        <w:br/>
        <w:tab/>
      </w:r>
      <w:r>
        <w:rPr>
          <w:rFonts w:ascii="Times New Roman"/>
          <w:sz w:val="24"/>
        </w:rPr>
        <w:t>C)    Because of the heavy regulations imposed on exports, farmers have avoided exporting goods to participating NAFTA countries.</w:t>
      </w:r>
      <w:r>
        <w:rPr>
          <w:rFonts w:ascii="Times New Roman"/>
          <w:sz w:val="24"/>
        </w:rPr>
        <w:br/>
        <w:tab/>
      </w:r>
      <w:r>
        <w:rPr>
          <w:rFonts w:ascii="Times New Roman"/>
          <w:sz w:val="24"/>
        </w:rPr>
        <w:t>D)    Because they have been able to ship and sell their produce to other countries, NAFTA has given farmers the opportunity to expand their business and increase profits.</w:t>
      </w:r>
      <w:r>
        <w:rPr>
          <w:rFonts w:ascii="Times New Roman"/>
          <w:sz w:val="24"/>
        </w:rPr>
        <w:br/>
        <w:tab/>
      </w:r>
      <w:r>
        <w:rPr>
          <w:rFonts w:ascii="Times New Roman"/>
          <w:sz w:val="24"/>
        </w:rPr>
        <w:t>E)    Because of the negative view of NAFTA in other countries, U.S. farmers have found a difficult time getting their products shipped into those countries.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Bloom's : Analyze</w:t>
        <w:br/>
      </w:r>
      <w:r>
        <w:rPr>
          <w:rFonts w:ascii="Times New Roman"/>
          <w:sz w:val="20"/>
        </w:rPr>
        <w:t>Difficulty : 3 Hard</w:t>
        <w:br/>
      </w:r>
      <w:r>
        <w:rPr>
          <w:rFonts w:ascii="Times New Roman"/>
          <w:sz w:val="20"/>
        </w:rPr>
        <w:t>Learning Objective : 01-05 Discuss the importance of globalization in the field of marketing.</w:t>
        <w:br/>
      </w:r>
      <w:r>
        <w:rPr>
          <w:rFonts w:ascii="Times New Roman"/>
          <w:sz w:val="20"/>
        </w:rPr>
        <w:t>Topic : Trade Agreements, Monetary Unions and International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In 2018, the United States, Canada, and Mexico agreed to terms of a trade agreement. What is the name of this agreement?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NAFTA</w:t>
      </w:r>
      <w:r>
        <w:rPr>
          <w:rFonts w:ascii="Times New Roman"/>
          <w:sz w:val="24"/>
        </w:rPr>
        <w:tab/>
        <w:br/>
        <w:tab/>
      </w:r>
      <w:r>
        <w:rPr>
          <w:rFonts w:ascii="Times New Roman"/>
          <w:sz w:val="24"/>
        </w:rPr>
        <w:t>B)    USMCA</w:t>
      </w:r>
      <w:r>
        <w:rPr>
          <w:rFonts w:ascii="Times New Roman"/>
          <w:sz w:val="24"/>
        </w:rPr>
        <w:br/>
        <w:tab/>
      </w:r>
      <w:r>
        <w:rPr>
          <w:rFonts w:ascii="Times New Roman"/>
          <w:sz w:val="24"/>
        </w:rPr>
        <w:t>C)    CAFTA</w:t>
      </w:r>
      <w:r>
        <w:rPr>
          <w:rFonts w:ascii="Times New Roman"/>
          <w:sz w:val="24"/>
        </w:rPr>
        <w:br/>
        <w:tab/>
      </w:r>
      <w:r>
        <w:rPr>
          <w:rFonts w:ascii="Times New Roman"/>
          <w:sz w:val="24"/>
        </w:rPr>
        <w:t>D)    CMUSTA</w:t>
      </w:r>
      <w:r>
        <w:rPr>
          <w:rFonts w:ascii="Times New Roman"/>
          <w:sz w:val="24"/>
        </w:rPr>
        <w:br/>
        <w:tab/>
      </w:r>
      <w:r>
        <w:rPr>
          <w:rFonts w:ascii="Times New Roman"/>
          <w:sz w:val="24"/>
        </w:rPr>
        <w:t>E)    MEXCAUS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Discuss the importance of globalization in the field of marketing.</w:t>
        <w:br/>
      </w:r>
      <w:r>
        <w:rPr>
          <w:rFonts w:ascii="Times New Roman"/>
          <w:sz w:val="20"/>
        </w:rPr>
        <w:t>Topic : Trade Agreements, Monetary Unions and International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What type of marketing strategy is a company using if it consciously addresses customers, markets, and competition throughout the world?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domestic market strategy</w:t>
      </w:r>
      <w:r>
        <w:rPr>
          <w:rFonts w:ascii="Times New Roman"/>
          <w:sz w:val="24"/>
        </w:rPr>
        <w:tab/>
        <w:br/>
        <w:tab/>
      </w:r>
      <w:r>
        <w:rPr>
          <w:rFonts w:ascii="Times New Roman"/>
          <w:sz w:val="24"/>
        </w:rPr>
        <w:t>B)    a foreign investment agreement</w:t>
      </w:r>
      <w:r>
        <w:rPr>
          <w:rFonts w:ascii="Times New Roman"/>
          <w:sz w:val="24"/>
        </w:rPr>
        <w:br/>
        <w:tab/>
      </w:r>
      <w:r>
        <w:rPr>
          <w:rFonts w:ascii="Times New Roman"/>
          <w:sz w:val="24"/>
        </w:rPr>
        <w:t>C)    an international trade agreement</w:t>
      </w:r>
      <w:r>
        <w:rPr>
          <w:rFonts w:ascii="Times New Roman"/>
          <w:sz w:val="24"/>
        </w:rPr>
        <w:br/>
        <w:tab/>
      </w:r>
      <w:r>
        <w:rPr>
          <w:rFonts w:ascii="Times New Roman"/>
          <w:sz w:val="24"/>
        </w:rPr>
        <w:t>D)    a global marketing strategy</w:t>
      </w:r>
      <w:r>
        <w:rPr>
          <w:rFonts w:ascii="Times New Roman"/>
          <w:sz w:val="24"/>
        </w:rPr>
        <w:br/>
        <w:tab/>
      </w:r>
      <w:r>
        <w:rPr>
          <w:rFonts w:ascii="Times New Roman"/>
          <w:sz w:val="24"/>
        </w:rPr>
        <w:t>E)    an import/export strategy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Discuss the importance of globalization in the field of marketing.</w:t>
        <w:br/>
      </w:r>
      <w:r>
        <w:rPr>
          <w:rFonts w:ascii="Times New Roman"/>
          <w:sz w:val="20"/>
        </w:rPr>
        <w:t>Topic : Global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b w:val="false"/>
          <w:i w:val="false"/>
          <w:color w:val="000000"/>
          <w:sz w:val="24"/>
        </w:rPr>
        <w:t>The name, term, symbol, design, or any combination of these that identifies and differentiates a firm's products is known as its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w:t>
      </w:r>
      <w:r>
        <w:rPr>
          <w:rFonts w:ascii="Times New Roman"/>
          <w:sz w:val="24"/>
        </w:rPr>
        <w:tab/>
        <w:br/>
        <w:tab/>
      </w:r>
      <w:r>
        <w:rPr>
          <w:rFonts w:ascii="Times New Roman"/>
          <w:sz w:val="24"/>
        </w:rPr>
        <w:t>B)    trademark.</w:t>
      </w:r>
      <w:r>
        <w:rPr>
          <w:rFonts w:ascii="Times New Roman"/>
          <w:sz w:val="24"/>
        </w:rPr>
        <w:br/>
        <w:tab/>
      </w:r>
      <w:r>
        <w:rPr>
          <w:rFonts w:ascii="Times New Roman"/>
          <w:sz w:val="24"/>
        </w:rPr>
        <w:t>C)    identifier.</w:t>
      </w:r>
      <w:r>
        <w:rPr>
          <w:rFonts w:ascii="Times New Roman"/>
          <w:sz w:val="24"/>
        </w:rPr>
        <w:br/>
        <w:tab/>
      </w:r>
      <w:r>
        <w:rPr>
          <w:rFonts w:ascii="Times New Roman"/>
          <w:sz w:val="24"/>
        </w:rPr>
        <w:t>D)    patent.</w:t>
      </w:r>
      <w:r>
        <w:rPr>
          <w:rFonts w:ascii="Times New Roman"/>
          <w:sz w:val="24"/>
        </w:rPr>
        <w:br/>
        <w:tab/>
      </w:r>
      <w:r>
        <w:rPr>
          <w:rFonts w:ascii="Times New Roman"/>
          <w:sz w:val="24"/>
        </w:rPr>
        <w:t>E)    logo.</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Discuss the importance of globalization in the field of marketing.</w:t>
        <w:br/>
      </w:r>
      <w:r>
        <w:rPr>
          <w:rFonts w:ascii="Times New Roman"/>
          <w:sz w:val="20"/>
        </w:rPr>
        <w:t>Topic : Branding Strategy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b w:val="false"/>
          <w:i w:val="false"/>
          <w:color w:val="000000"/>
          <w:sz w:val="24"/>
        </w:rPr>
        <w:t>The leprechaun that appears on the box and the slogan "They're Magically Delicious" are elements that help to identify Kellogg's __________ from that of its competitors.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style</w:t>
      </w:r>
      <w:r>
        <w:rPr>
          <w:rFonts w:ascii="Times New Roman"/>
          <w:sz w:val="24"/>
        </w:rPr>
        <w:tab/>
        <w:br/>
        <w:tab/>
      </w:r>
      <w:r>
        <w:rPr>
          <w:rFonts w:ascii="Times New Roman"/>
          <w:sz w:val="24"/>
        </w:rPr>
        <w:t>B)    brand</w:t>
      </w:r>
      <w:r>
        <w:rPr>
          <w:rFonts w:ascii="Times New Roman"/>
          <w:sz w:val="24"/>
        </w:rPr>
        <w:br/>
        <w:tab/>
      </w:r>
      <w:r>
        <w:rPr>
          <w:rFonts w:ascii="Times New Roman"/>
          <w:sz w:val="24"/>
        </w:rPr>
        <w:t>C)    trademark</w:t>
      </w:r>
      <w:r>
        <w:rPr>
          <w:rFonts w:ascii="Times New Roman"/>
          <w:sz w:val="24"/>
        </w:rPr>
        <w:br/>
        <w:tab/>
      </w:r>
      <w:r>
        <w:rPr>
          <w:rFonts w:ascii="Times New Roman"/>
          <w:sz w:val="24"/>
        </w:rPr>
        <w:t>D)    logo</w:t>
      </w:r>
      <w:r>
        <w:rPr>
          <w:rFonts w:ascii="Times New Roman"/>
          <w:sz w:val="24"/>
        </w:rPr>
        <w:br/>
        <w:tab/>
      </w:r>
      <w:r>
        <w:rPr>
          <w:rFonts w:ascii="Times New Roman"/>
          <w:sz w:val="24"/>
        </w:rPr>
        <w:t>E)    patent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3 Hard</w:t>
        <w:br/>
      </w:r>
      <w:r>
        <w:rPr>
          <w:rFonts w:ascii="Times New Roman"/>
          <w:sz w:val="20"/>
        </w:rPr>
        <w:t>Learning Objective : 01-05 Discuss the importance of globalization in the field of marketing.</w:t>
        <w:br/>
      </w:r>
      <w:r>
        <w:rPr>
          <w:rFonts w:ascii="Times New Roman"/>
          <w:sz w:val="20"/>
        </w:rPr>
        <w:t>Topic : Branding Strategy</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The practice of measuring, managing, and analyzing market performance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management.</w:t>
      </w:r>
      <w:r>
        <w:rPr>
          <w:rFonts w:ascii="Times New Roman"/>
          <w:sz w:val="24"/>
        </w:rPr>
        <w:tab/>
        <w:br/>
        <w:tab/>
      </w:r>
      <w:r>
        <w:rPr>
          <w:rFonts w:ascii="Times New Roman"/>
          <w:sz w:val="24"/>
        </w:rPr>
        <w:t>B)    logistics.</w:t>
      </w:r>
      <w:r>
        <w:rPr>
          <w:rFonts w:ascii="Times New Roman"/>
          <w:sz w:val="24"/>
        </w:rPr>
        <w:br/>
        <w:tab/>
      </w:r>
      <w:r>
        <w:rPr>
          <w:rFonts w:ascii="Times New Roman"/>
          <w:sz w:val="24"/>
        </w:rPr>
        <w:t>C)    the marketing concept.</w:t>
      </w:r>
      <w:r>
        <w:rPr>
          <w:rFonts w:ascii="Times New Roman"/>
          <w:sz w:val="24"/>
        </w:rPr>
        <w:br/>
        <w:tab/>
      </w:r>
      <w:r>
        <w:rPr>
          <w:rFonts w:ascii="Times New Roman"/>
          <w:sz w:val="24"/>
        </w:rPr>
        <w:t>D)    marketing analytics.</w:t>
      </w:r>
      <w:r>
        <w:rPr>
          <w:rFonts w:ascii="Times New Roman"/>
          <w:sz w:val="24"/>
        </w:rPr>
        <w:br/>
        <w:tab/>
      </w:r>
      <w:r>
        <w:rPr>
          <w:rFonts w:ascii="Times New Roman"/>
          <w:sz w:val="24"/>
        </w:rPr>
        <w:t>E)    global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the role of analytics in marketing.</w:t>
        <w:br/>
      </w:r>
      <w:r>
        <w:rPr>
          <w:rFonts w:ascii="Times New Roman"/>
          <w:sz w:val="20"/>
        </w:rPr>
        <w:t>Topic : Marketing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When marketers evaluate whether a marketing campaign was successful by using metrics to measure performance, they are engaged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brand management.</w:t>
      </w:r>
      <w:r>
        <w:rPr>
          <w:rFonts w:ascii="Times New Roman"/>
          <w:sz w:val="24"/>
        </w:rPr>
        <w:tab/>
        <w:br/>
        <w:tab/>
      </w:r>
      <w:r>
        <w:rPr>
          <w:rFonts w:ascii="Times New Roman"/>
          <w:sz w:val="24"/>
        </w:rPr>
        <w:t>B)    marketing analytics.</w:t>
      </w:r>
      <w:r>
        <w:rPr>
          <w:rFonts w:ascii="Times New Roman"/>
          <w:sz w:val="24"/>
        </w:rPr>
        <w:br/>
        <w:tab/>
      </w:r>
      <w:r>
        <w:rPr>
          <w:rFonts w:ascii="Times New Roman"/>
          <w:sz w:val="24"/>
        </w:rPr>
        <w:t>C)    corporate social responsibility.</w:t>
      </w:r>
      <w:r>
        <w:rPr>
          <w:rFonts w:ascii="Times New Roman"/>
          <w:sz w:val="24"/>
        </w:rPr>
        <w:br/>
        <w:tab/>
      </w:r>
      <w:r>
        <w:rPr>
          <w:rFonts w:ascii="Times New Roman"/>
          <w:sz w:val="24"/>
        </w:rPr>
        <w:t>D)    logistics.</w:t>
      </w:r>
      <w:r>
        <w:rPr>
          <w:rFonts w:ascii="Times New Roman"/>
          <w:sz w:val="24"/>
        </w:rPr>
        <w:br/>
        <w:tab/>
      </w:r>
      <w:r>
        <w:rPr>
          <w:rFonts w:ascii="Times New Roman"/>
          <w:sz w:val="24"/>
        </w:rPr>
        <w:t>E)    global marketing.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01-06 Explain the role of analytics in marketing.</w:t>
        <w:br/>
      </w:r>
      <w:r>
        <w:rPr>
          <w:rFonts w:ascii="Times New Roman"/>
          <w:sz w:val="20"/>
        </w:rPr>
        <w:t>Topic : Marketing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Compare the following statements to determine which one is accurate regarding marketing analytics.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analytics has not proven to be helpful in the allocation of resources.</w:t>
      </w:r>
      <w:r>
        <w:rPr>
          <w:rFonts w:ascii="Times New Roman"/>
          <w:sz w:val="24"/>
        </w:rPr>
        <w:tab/>
        <w:br/>
        <w:tab/>
      </w:r>
      <w:r>
        <w:rPr>
          <w:rFonts w:ascii="Times New Roman"/>
          <w:sz w:val="24"/>
        </w:rPr>
        <w:t>B)    The pressure to be more data driven has played a large role in the growing use of marketing analytics.</w:t>
      </w:r>
      <w:r>
        <w:rPr>
          <w:rFonts w:ascii="Times New Roman"/>
          <w:sz w:val="24"/>
        </w:rPr>
        <w:br/>
        <w:tab/>
      </w:r>
      <w:r>
        <w:rPr>
          <w:rFonts w:ascii="Times New Roman"/>
          <w:sz w:val="24"/>
        </w:rPr>
        <w:t>C)    The advent of the Internet has reduced the need for marketers to engage in marketing analytics.</w:t>
      </w:r>
      <w:r>
        <w:rPr>
          <w:rFonts w:ascii="Times New Roman"/>
          <w:sz w:val="24"/>
        </w:rPr>
        <w:br/>
        <w:tab/>
      </w:r>
      <w:r>
        <w:rPr>
          <w:rFonts w:ascii="Times New Roman"/>
          <w:sz w:val="24"/>
        </w:rPr>
        <w:t>D)    Budgets related to marketing analytics are expected to decline in the coming years.</w:t>
      </w:r>
      <w:r>
        <w:rPr>
          <w:rFonts w:ascii="Times New Roman"/>
          <w:sz w:val="24"/>
        </w:rPr>
        <w:br/>
        <w:tab/>
      </w:r>
      <w:r>
        <w:rPr>
          <w:rFonts w:ascii="Times New Roman"/>
          <w:sz w:val="24"/>
        </w:rPr>
        <w:t>E)    Marketing analytics is useful for analyzing the performance of products, but not for analyzing the performance of services or ideas.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Bloom's : Analyze</w:t>
        <w:br/>
      </w:r>
      <w:r>
        <w:rPr>
          <w:rFonts w:ascii="Times New Roman"/>
          <w:sz w:val="20"/>
        </w:rPr>
        <w:t>Difficulty : 3 Hard</w:t>
        <w:br/>
      </w:r>
      <w:r>
        <w:rPr>
          <w:rFonts w:ascii="Times New Roman"/>
          <w:sz w:val="20"/>
        </w:rPr>
        <w:t>Learning Objective : 01-06 Explain the role of analytics in marketing.</w:t>
        <w:br/>
      </w:r>
      <w:r>
        <w:rPr>
          <w:rFonts w:ascii="Times New Roman"/>
          <w:sz w:val="20"/>
        </w:rPr>
        <w:t>Topic : Marketing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Your text defines ethics as moral standards expected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an organization.</w:t>
      </w:r>
      <w:r>
        <w:rPr>
          <w:rFonts w:ascii="Times New Roman"/>
          <w:sz w:val="24"/>
        </w:rPr>
        <w:tab/>
        <w:br/>
        <w:tab/>
      </w:r>
      <w:r>
        <w:rPr>
          <w:rFonts w:ascii="Times New Roman"/>
          <w:sz w:val="24"/>
        </w:rPr>
        <w:t>B)    employees.</w:t>
      </w:r>
      <w:r>
        <w:rPr>
          <w:rFonts w:ascii="Times New Roman"/>
          <w:sz w:val="24"/>
        </w:rPr>
        <w:br/>
        <w:tab/>
      </w:r>
      <w:r>
        <w:rPr>
          <w:rFonts w:ascii="Times New Roman"/>
          <w:sz w:val="24"/>
        </w:rPr>
        <w:t>C)    a society.</w:t>
      </w:r>
      <w:r>
        <w:rPr>
          <w:rFonts w:ascii="Times New Roman"/>
          <w:sz w:val="24"/>
        </w:rPr>
        <w:br/>
        <w:tab/>
      </w:r>
      <w:r>
        <w:rPr>
          <w:rFonts w:ascii="Times New Roman"/>
          <w:sz w:val="24"/>
        </w:rPr>
        <w:t>D)    the AMA.</w:t>
      </w:r>
      <w:r>
        <w:rPr>
          <w:rFonts w:ascii="Times New Roman"/>
          <w:sz w:val="24"/>
        </w:rPr>
        <w:br/>
        <w:tab/>
      </w:r>
      <w:r>
        <w:rPr>
          <w:rFonts w:ascii="Times New Roman"/>
          <w:sz w:val="24"/>
        </w:rPr>
        <w:t>E)    consumers.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Role of Ethics in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As noted in your text, what was the result when some of the world's most ethical companies were compared with the U.S. Large-Cap Index on a profitability measure?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firms that were identified as ethical were significantly less profitable on the whole than the mix of companies included in the Large-Cap Index.</w:t>
      </w:r>
      <w:r>
        <w:rPr>
          <w:rFonts w:ascii="Times New Roman"/>
          <w:sz w:val="24"/>
        </w:rPr>
        <w:tab/>
        <w:br/>
        <w:tab/>
      </w:r>
      <w:r>
        <w:rPr>
          <w:rFonts w:ascii="Times New Roman"/>
          <w:sz w:val="24"/>
        </w:rPr>
        <w:t>B)    The firms that were identified as ethical took a long time to reach a profit, but then showed a pattern of unprecedented profit increase when compared with the mix of companies included in the Large-Cap Index.</w:t>
      </w:r>
      <w:r>
        <w:rPr>
          <w:rFonts w:ascii="Times New Roman"/>
          <w:sz w:val="24"/>
        </w:rPr>
        <w:br/>
        <w:tab/>
      </w:r>
      <w:r>
        <w:rPr>
          <w:rFonts w:ascii="Times New Roman"/>
          <w:sz w:val="24"/>
        </w:rPr>
        <w:t>C)    The firms that were identified as ethical outperformed the mix of companies included in the Large-Cap Index through different political, regulatory, and economic circumstances.</w:t>
      </w:r>
      <w:r>
        <w:rPr>
          <w:rFonts w:ascii="Times New Roman"/>
          <w:sz w:val="24"/>
        </w:rPr>
        <w:br/>
        <w:tab/>
      </w:r>
      <w:r>
        <w:rPr>
          <w:rFonts w:ascii="Times New Roman"/>
          <w:sz w:val="24"/>
        </w:rPr>
        <w:t>D)    The firms that were identified as ethical were equally profitable on the whole to the mix of companies included in the Large-Cap Index.</w:t>
      </w:r>
      <w:r>
        <w:rPr>
          <w:rFonts w:ascii="Times New Roman"/>
          <w:sz w:val="24"/>
        </w:rPr>
        <w:br/>
        <w:tab/>
      </w:r>
      <w:r>
        <w:rPr>
          <w:rFonts w:ascii="Times New Roman"/>
          <w:sz w:val="24"/>
        </w:rPr>
        <w:t>E)    The firms that were identified as ethical were more profitable initially, but then showed a pattern of declining profitability compared with the mix of companies included in the Large-Cap Index.</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Role of Ethics in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How many steps are there in the ethical decision-making framework?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five</w:t>
      </w:r>
      <w:r>
        <w:rPr>
          <w:rFonts w:ascii="Times New Roman"/>
          <w:sz w:val="24"/>
        </w:rPr>
        <w:tab/>
        <w:br/>
        <w:tab/>
      </w:r>
      <w:r>
        <w:rPr>
          <w:rFonts w:ascii="Times New Roman"/>
          <w:sz w:val="24"/>
        </w:rPr>
        <w:t>B)    six</w:t>
      </w:r>
      <w:r>
        <w:rPr>
          <w:rFonts w:ascii="Times New Roman"/>
          <w:sz w:val="24"/>
        </w:rPr>
        <w:br/>
        <w:tab/>
      </w:r>
      <w:r>
        <w:rPr>
          <w:rFonts w:ascii="Times New Roman"/>
          <w:sz w:val="24"/>
        </w:rPr>
        <w:t>C)    seven</w:t>
      </w:r>
      <w:r>
        <w:rPr>
          <w:rFonts w:ascii="Times New Roman"/>
          <w:sz w:val="24"/>
        </w:rPr>
        <w:br/>
        <w:tab/>
      </w:r>
      <w:r>
        <w:rPr>
          <w:rFonts w:ascii="Times New Roman"/>
          <w:sz w:val="24"/>
        </w:rPr>
        <w:t>D)    eight</w:t>
      </w:r>
      <w:r>
        <w:rPr>
          <w:rFonts w:ascii="Times New Roman"/>
          <w:sz w:val="24"/>
        </w:rPr>
        <w:br/>
        <w:tab/>
      </w:r>
      <w:r>
        <w:rPr>
          <w:rFonts w:ascii="Times New Roman"/>
          <w:sz w:val="24"/>
        </w:rPr>
        <w:t>E)    ten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sz w:val="24"/>
        </w:rPr>
        <w:t>What is the first step in the ethical decision-making framework?</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Discuss the issue with the stakeholders.</w:t>
      </w:r>
      <w:r>
        <w:rPr>
          <w:rFonts w:ascii="Times New Roman"/>
          <w:sz w:val="24"/>
        </w:rPr>
        <w:tab/>
        <w:br/>
        <w:tab/>
      </w:r>
      <w:r>
        <w:rPr>
          <w:rFonts w:ascii="Times New Roman"/>
          <w:sz w:val="24"/>
        </w:rPr>
        <w:t>B)    Consider how the issue will affect the stakeholders.</w:t>
      </w:r>
      <w:r>
        <w:rPr>
          <w:rFonts w:ascii="Times New Roman"/>
          <w:sz w:val="24"/>
        </w:rPr>
        <w:br/>
        <w:tab/>
      </w:r>
      <w:r>
        <w:rPr>
          <w:rFonts w:ascii="Times New Roman"/>
          <w:sz w:val="24"/>
        </w:rPr>
        <w:t>C)    Determine the facts in an unbiased manner.</w:t>
      </w:r>
      <w:r>
        <w:rPr>
          <w:rFonts w:ascii="Times New Roman"/>
          <w:sz w:val="24"/>
        </w:rPr>
        <w:br/>
        <w:tab/>
      </w:r>
      <w:r>
        <w:rPr>
          <w:rFonts w:ascii="Times New Roman"/>
          <w:sz w:val="24"/>
        </w:rPr>
        <w:t>D)    Identify the ethical issue at hand.</w:t>
      </w:r>
      <w:r>
        <w:rPr>
          <w:rFonts w:ascii="Times New Roman"/>
          <w:sz w:val="24"/>
        </w:rPr>
        <w:br/>
        <w:tab/>
      </w:r>
      <w:r>
        <w:rPr>
          <w:rFonts w:ascii="Times New Roman"/>
          <w:sz w:val="24"/>
        </w:rPr>
        <w:t>E)    Identify the stakeholders impacted by the decision.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 xml:space="preserve">What step in the ethical decision-making framework is sometimes referred to as   </w:t>
      </w:r>
      <w:r>
        <w:rPr>
          <w:rFonts w:ascii="Times New Roman"/>
          <w:b w:val="false"/>
          <w:i/>
          <w:color w:val="000000"/>
          <w:sz w:val="24"/>
        </w:rPr>
        <w:t>seeing through a problem to the other side?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Consider how the decision will affect the stakeholders.</w:t>
      </w:r>
      <w:r>
        <w:rPr>
          <w:rFonts w:ascii="Times New Roman"/>
          <w:sz w:val="24"/>
        </w:rPr>
        <w:tab/>
        <w:br/>
        <w:tab/>
      </w:r>
      <w:r>
        <w:rPr>
          <w:rFonts w:ascii="Times New Roman"/>
          <w:sz w:val="24"/>
        </w:rPr>
        <w:t>B)    Identify the ethical issue at hand.</w:t>
      </w:r>
      <w:r>
        <w:rPr>
          <w:rFonts w:ascii="Times New Roman"/>
          <w:sz w:val="24"/>
        </w:rPr>
        <w:br/>
        <w:tab/>
      </w:r>
      <w:r>
        <w:rPr>
          <w:rFonts w:ascii="Times New Roman"/>
          <w:sz w:val="24"/>
        </w:rPr>
        <w:t>C)    Discuss the pending decision with the stakeholders.</w:t>
      </w:r>
      <w:r>
        <w:rPr>
          <w:rFonts w:ascii="Times New Roman"/>
          <w:sz w:val="24"/>
        </w:rPr>
        <w:br/>
        <w:tab/>
      </w:r>
      <w:r>
        <w:rPr>
          <w:rFonts w:ascii="Times New Roman"/>
          <w:sz w:val="24"/>
        </w:rPr>
        <w:t>D)    Make the decision.</w:t>
      </w:r>
      <w:r>
        <w:rPr>
          <w:rFonts w:ascii="Times New Roman"/>
          <w:sz w:val="24"/>
        </w:rPr>
        <w:br/>
        <w:tab/>
      </w:r>
      <w:r>
        <w:rPr>
          <w:rFonts w:ascii="Times New Roman"/>
          <w:sz w:val="24"/>
        </w:rPr>
        <w:t>E)    Consider all available alternatives.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In ethical decision making, what element of the marketing mix is affected when a firm is deciding whether or not to outsource jobs to other members of the supply chain?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place</w:t>
      </w:r>
      <w:r>
        <w:rPr>
          <w:rFonts w:ascii="Times New Roman"/>
          <w:sz w:val="24"/>
        </w:rPr>
        <w:tab/>
        <w:br/>
        <w:tab/>
      </w:r>
      <w:r>
        <w:rPr>
          <w:rFonts w:ascii="Times New Roman"/>
          <w:sz w:val="24"/>
        </w:rPr>
        <w:t>B)    product</w:t>
      </w:r>
      <w:r>
        <w:rPr>
          <w:rFonts w:ascii="Times New Roman"/>
          <w:sz w:val="24"/>
        </w:rPr>
        <w:br/>
        <w:tab/>
      </w:r>
      <w:r>
        <w:rPr>
          <w:rFonts w:ascii="Times New Roman"/>
          <w:sz w:val="24"/>
        </w:rPr>
        <w:t>C)    price</w:t>
      </w:r>
      <w:r>
        <w:rPr>
          <w:rFonts w:ascii="Times New Roman"/>
          <w:sz w:val="24"/>
        </w:rPr>
        <w:br/>
        <w:tab/>
      </w:r>
      <w:r>
        <w:rPr>
          <w:rFonts w:ascii="Times New Roman"/>
          <w:sz w:val="24"/>
        </w:rPr>
        <w:t>D)    promotion</w:t>
      </w:r>
      <w:r>
        <w:rPr>
          <w:rFonts w:ascii="Times New Roman"/>
          <w:sz w:val="24"/>
        </w:rPr>
        <w:br/>
        <w:tab/>
      </w:r>
      <w:r>
        <w:rPr>
          <w:rFonts w:ascii="Times New Roman"/>
          <w:sz w:val="24"/>
        </w:rPr>
        <w:t>E)    profitability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What question would a firm ask if it were using the ethical decision-making framework regarding its product?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Should the firm increase prices due to a lack of local competition?</w:t>
      </w:r>
      <w:r>
        <w:rPr>
          <w:rFonts w:ascii="Times New Roman"/>
          <w:sz w:val="24"/>
        </w:rPr>
        <w:tab/>
        <w:br/>
        <w:tab/>
      </w:r>
      <w:r>
        <w:rPr>
          <w:rFonts w:ascii="Times New Roman"/>
          <w:sz w:val="24"/>
        </w:rPr>
        <w:t>B)    Are the relationships between wholesalers and retailers inappropriate?</w:t>
      </w:r>
      <w:r>
        <w:rPr>
          <w:rFonts w:ascii="Times New Roman"/>
          <w:sz w:val="24"/>
        </w:rPr>
        <w:br/>
        <w:tab/>
      </w:r>
      <w:r>
        <w:rPr>
          <w:rFonts w:ascii="Times New Roman"/>
          <w:sz w:val="24"/>
        </w:rPr>
        <w:t>C)    What default privacy settings should be built into a website?</w:t>
      </w:r>
      <w:r>
        <w:rPr>
          <w:rFonts w:ascii="Times New Roman"/>
          <w:sz w:val="24"/>
        </w:rPr>
        <w:br/>
        <w:tab/>
      </w:r>
      <w:r>
        <w:rPr>
          <w:rFonts w:ascii="Times New Roman"/>
          <w:b w:val="false"/>
          <w:i w:val="false"/>
          <w:color w:val="000000"/>
          <w:sz w:val="24"/>
        </w:rPr>
        <w:t>D)    Does the advertising message attack competing products rather than highlight the benefits of the firm's product?</w:t>
      </w:r>
      <w:r>
        <w:rPr>
          <w:rFonts w:ascii="Times New Roman"/>
          <w:sz w:val="24"/>
        </w:rPr>
      </w:r>
      <w:r>
        <w:rPr>
          <w:rFonts w:ascii="Times New Roman"/>
          <w:sz w:val="24"/>
        </w:rPr>
        <w:br/>
        <w:tab/>
      </w:r>
      <w:r>
        <w:rPr>
          <w:rFonts w:ascii="Times New Roman"/>
          <w:b w:val="false"/>
          <w:i w:val="false"/>
          <w:color w:val="000000"/>
          <w:sz w:val="24"/>
        </w:rPr>
        <w:t>E)    Does the advertising message represent the product's benefits honestly?</w:t>
      </w:r>
      <w:r>
        <w:rPr>
          <w:rFonts w:ascii="Times New Roman"/>
          <w:sz w:val="24"/>
        </w:rPr>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What impact can a successful marketing campaign have on nonprofit organizations?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would have no impact since nonprofit organizations do not require marketing campaigns.</w:t>
      </w:r>
      <w:r>
        <w:rPr>
          <w:rFonts w:ascii="Times New Roman"/>
          <w:sz w:val="24"/>
        </w:rPr>
        <w:tab/>
        <w:br/>
        <w:tab/>
      </w:r>
      <w:r>
        <w:rPr>
          <w:rFonts w:ascii="Times New Roman"/>
          <w:sz w:val="24"/>
        </w:rPr>
        <w:t>B)    It can help nonprofit organizations achieve a for-profit status.</w:t>
      </w:r>
      <w:r>
        <w:rPr>
          <w:rFonts w:ascii="Times New Roman"/>
          <w:sz w:val="24"/>
        </w:rPr>
        <w:br/>
        <w:tab/>
      </w:r>
      <w:r>
        <w:rPr>
          <w:rFonts w:ascii="Times New Roman"/>
          <w:sz w:val="24"/>
        </w:rPr>
        <w:t>C)    It can allow nonprofit organizations to receive tax breaks from the government.</w:t>
      </w:r>
      <w:r>
        <w:rPr>
          <w:rFonts w:ascii="Times New Roman"/>
          <w:sz w:val="24"/>
        </w:rPr>
        <w:br/>
        <w:tab/>
      </w:r>
      <w:r>
        <w:rPr>
          <w:rFonts w:ascii="Times New Roman"/>
          <w:sz w:val="24"/>
        </w:rPr>
        <w:t>D)    It can help to increase revenue and profits for the firm.</w:t>
      </w:r>
      <w:r>
        <w:rPr>
          <w:rFonts w:ascii="Times New Roman"/>
          <w:sz w:val="24"/>
        </w:rPr>
        <w:br/>
        <w:tab/>
      </w:r>
      <w:r>
        <w:rPr>
          <w:rFonts w:ascii="Times New Roman"/>
          <w:sz w:val="24"/>
        </w:rPr>
        <w:t>E)    It can help nonprofit organizations attract members and raise much-needed funds.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01-08 Analyze the functions of marketing beyond the for-profit firm.</w:t>
        <w:br/>
      </w:r>
      <w:r>
        <w:rPr>
          <w:rFonts w:ascii="Times New Roman"/>
          <w:sz w:val="20"/>
        </w:rPr>
        <w:t>Topic : Nonprofit Marketing Environment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b w:val="false"/>
          <w:i w:val="false"/>
          <w:color w:val="000000"/>
          <w:sz w:val="24"/>
        </w:rPr>
        <w:t xml:space="preserve">According to your text, taking a marketing course can help your career in all of the following ways   </w:t>
      </w:r>
      <w:r>
        <w:rPr>
          <w:rFonts w:ascii="Times New Roman"/>
          <w:b w:val="false"/>
          <w:i/>
          <w:color w:val="000000"/>
          <w:sz w:val="24"/>
        </w:rPr>
        <w:t>except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helping you market yourself to get a job after college.</w:t>
      </w:r>
      <w:r>
        <w:rPr>
          <w:rFonts w:ascii="Times New Roman"/>
          <w:sz w:val="24"/>
        </w:rPr>
        <w:tab/>
        <w:br/>
        <w:tab/>
      </w:r>
      <w:r>
        <w:rPr>
          <w:rFonts w:ascii="Times New Roman"/>
          <w:sz w:val="24"/>
        </w:rPr>
        <w:t>B)    helping you communicate your value so that you get an interview.</w:t>
      </w:r>
      <w:r>
        <w:rPr>
          <w:rFonts w:ascii="Times New Roman"/>
          <w:sz w:val="24"/>
        </w:rPr>
        <w:br/>
        <w:tab/>
      </w:r>
      <w:r>
        <w:rPr>
          <w:rFonts w:ascii="Times New Roman"/>
          <w:sz w:val="24"/>
        </w:rPr>
        <w:t>C)    helping you position yourself relative to others competing for the same job.</w:t>
      </w:r>
      <w:r>
        <w:rPr>
          <w:rFonts w:ascii="Times New Roman"/>
          <w:sz w:val="24"/>
        </w:rPr>
        <w:br/>
        <w:tab/>
      </w:r>
      <w:r>
        <w:rPr>
          <w:rFonts w:ascii="Times New Roman"/>
          <w:sz w:val="24"/>
        </w:rPr>
        <w:t>D)    helping you determine what career field you should enter.</w:t>
      </w:r>
      <w:r>
        <w:rPr>
          <w:rFonts w:ascii="Times New Roman"/>
          <w:sz w:val="24"/>
        </w:rPr>
        <w:br/>
        <w:tab/>
      </w:r>
      <w:r>
        <w:rPr>
          <w:rFonts w:ascii="Times New Roman"/>
          <w:sz w:val="24"/>
        </w:rPr>
        <w:t>E)    helping you reach professional goals.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01-08 Analyze the functions of marketing beyond the for-profit firm.</w:t>
        <w:br/>
      </w:r>
      <w:r>
        <w:rPr>
          <w:rFonts w:ascii="Times New Roman"/>
          <w:sz w:val="20"/>
        </w:rPr>
        <w:t>Topic : Marketing Yourself</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You are designing a marketing campaign to help the American Red Cross recruit new members and volunteers to assist its organization. This type of marketing is referred to as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services.</w:t>
      </w:r>
      <w:r>
        <w:rPr>
          <w:rFonts w:ascii="Times New Roman"/>
          <w:sz w:val="24"/>
        </w:rPr>
        <w:tab/>
        <w:br/>
        <w:tab/>
      </w:r>
      <w:r>
        <w:rPr>
          <w:rFonts w:ascii="Times New Roman"/>
          <w:sz w:val="24"/>
        </w:rPr>
        <w:t>B)    for-profit.</w:t>
      </w:r>
      <w:r>
        <w:rPr>
          <w:rFonts w:ascii="Times New Roman"/>
          <w:sz w:val="24"/>
        </w:rPr>
        <w:br/>
        <w:tab/>
      </w:r>
      <w:r>
        <w:rPr>
          <w:rFonts w:ascii="Times New Roman"/>
          <w:sz w:val="24"/>
        </w:rPr>
        <w:t>C)    social media.</w:t>
      </w:r>
      <w:r>
        <w:rPr>
          <w:rFonts w:ascii="Times New Roman"/>
          <w:sz w:val="24"/>
        </w:rPr>
        <w:br/>
        <w:tab/>
      </w:r>
      <w:r>
        <w:rPr>
          <w:rFonts w:ascii="Times New Roman"/>
          <w:sz w:val="24"/>
        </w:rPr>
        <w:t>D)    head hunting.</w:t>
      </w:r>
      <w:r>
        <w:rPr>
          <w:rFonts w:ascii="Times New Roman"/>
          <w:sz w:val="24"/>
        </w:rPr>
        <w:br/>
        <w:tab/>
      </w:r>
      <w:r>
        <w:rPr>
          <w:rFonts w:ascii="Times New Roman"/>
          <w:sz w:val="24"/>
        </w:rPr>
        <w:t>E)    nonprofit.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01-07 Demonstrate the relationship between ethical business practices and market</w:t>
        <w:br/>
      </w:r>
      <w:r>
        <w:rPr>
          <w:rFonts w:ascii="Times New Roman"/>
          <w:sz w:val="20"/>
        </w:rPr>
        <w:t>Topic : Ethical Decision Making</w:t>
        <w:br/>
      </w:r>
      <w:r>
        <w:rPr>
          <w:rFonts w:ascii="Times New Roman"/>
          <w:sz w:val="20"/>
        </w:rPr>
        <w:t>AACSB : Reflective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b w:val="false"/>
          <w:i w:val="false"/>
          <w:color w:val="000000"/>
          <w:sz w:val="24"/>
        </w:rPr>
        <w:t>Your local coffee shop has recently implemented an app that allows customers to receive a free drink for every 10 drinks purchased, gives birthday rewards, and provides recommendations for new beverages to try based on prior purchasing history. This app attempts to maintain and enhance customers’ connection to the coffee shop and reflects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tech orientation.</w:t>
      </w:r>
      <w:r>
        <w:rPr>
          <w:rFonts w:ascii="Times New Roman"/>
          <w:sz w:val="24"/>
        </w:rPr>
        <w:tab/>
        <w:br/>
        <w:tab/>
      </w:r>
      <w:r>
        <w:rPr>
          <w:rFonts w:ascii="Times New Roman"/>
          <w:sz w:val="24"/>
        </w:rPr>
        <w:t>B)    sales orientation.</w:t>
      </w:r>
      <w:r>
        <w:rPr>
          <w:rFonts w:ascii="Times New Roman"/>
          <w:sz w:val="24"/>
        </w:rPr>
        <w:br/>
        <w:tab/>
      </w:r>
      <w:r>
        <w:rPr>
          <w:rFonts w:ascii="Times New Roman"/>
          <w:sz w:val="24"/>
        </w:rPr>
        <w:t>C)    relationship marketing.</w:t>
      </w:r>
      <w:r>
        <w:rPr>
          <w:rFonts w:ascii="Times New Roman"/>
          <w:sz w:val="24"/>
        </w:rPr>
        <w:br/>
        <w:tab/>
      </w:r>
      <w:r>
        <w:rPr>
          <w:rFonts w:ascii="Times New Roman"/>
          <w:sz w:val="24"/>
        </w:rPr>
        <w:t>D)    guerrilla marketing.</w:t>
      </w:r>
      <w:r>
        <w:rPr>
          <w:rFonts w:ascii="Times New Roman"/>
          <w:sz w:val="24"/>
        </w:rPr>
        <w:br/>
        <w:tab/>
      </w:r>
      <w:r>
        <w:rPr>
          <w:rFonts w:ascii="Times New Roman"/>
          <w:sz w:val="24"/>
        </w:rPr>
        <w:t>E)    production orientation.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AACSB : Knowledge Application</w:t>
        <w:br/>
      </w:r>
      <w:r>
        <w:rPr>
          <w:rFonts w:ascii="Times New Roman"/>
          <w:sz w:val="20"/>
        </w:rPr>
        <w:t>Learning Objective : 01-02 Differentiate among the various eras in the history of marketing.</w:t>
        <w:br/>
      </w:r>
      <w:r>
        <w:rPr>
          <w:rFonts w:ascii="Times New Roman"/>
          <w:sz w:val="20"/>
        </w:rPr>
        <w:t>Topic : Marketing Eras</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A ________ is the set of companies that allows products to flow from the source to the consumers, whereas ________ is the actual management process of planning, implementing, and controlling such flow.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supply chain; logistics</w:t>
      </w:r>
      <w:r>
        <w:rPr>
          <w:rFonts w:ascii="Times New Roman"/>
          <w:sz w:val="24"/>
        </w:rPr>
        <w:tab/>
        <w:br/>
        <w:tab/>
      </w:r>
      <w:r>
        <w:rPr>
          <w:rFonts w:ascii="Times New Roman"/>
          <w:sz w:val="24"/>
        </w:rPr>
        <w:t>B)    channels; supervising</w:t>
      </w:r>
      <w:r>
        <w:rPr>
          <w:rFonts w:ascii="Times New Roman"/>
          <w:sz w:val="24"/>
        </w:rPr>
        <w:br/>
        <w:tab/>
      </w:r>
      <w:r>
        <w:rPr>
          <w:rFonts w:ascii="Times New Roman"/>
          <w:sz w:val="24"/>
        </w:rPr>
        <w:t>C)    logistics; management</w:t>
      </w:r>
      <w:r>
        <w:rPr>
          <w:rFonts w:ascii="Times New Roman"/>
          <w:sz w:val="24"/>
        </w:rPr>
        <w:br/>
        <w:tab/>
      </w:r>
      <w:r>
        <w:rPr>
          <w:rFonts w:ascii="Times New Roman"/>
          <w:sz w:val="24"/>
        </w:rPr>
        <w:t>D)    logistics; supple chain</w:t>
      </w:r>
      <w:r>
        <w:rPr>
          <w:rFonts w:ascii="Times New Roman"/>
          <w:sz w:val="24"/>
        </w:rPr>
        <w:br/>
        <w:tab/>
      </w:r>
      <w:r>
        <w:rPr>
          <w:rFonts w:ascii="Times New Roman"/>
          <w:sz w:val="24"/>
        </w:rPr>
        <w:t>E)    supply chain; supervising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Determining the message that salespeople should use to communicate the value of the product and persuade customers to buy it, relates to the _________ element of the marketing mix.</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promotion</w:t>
      </w:r>
      <w:r>
        <w:rPr>
          <w:rFonts w:ascii="Times New Roman"/>
          <w:sz w:val="24"/>
        </w:rPr>
        <w:tab/>
        <w:br/>
        <w:tab/>
      </w:r>
      <w:r>
        <w:rPr>
          <w:rFonts w:ascii="Times New Roman"/>
          <w:sz w:val="24"/>
        </w:rPr>
        <w:t>B)    price</w:t>
      </w:r>
      <w:r>
        <w:rPr>
          <w:rFonts w:ascii="Times New Roman"/>
          <w:sz w:val="24"/>
        </w:rPr>
        <w:br/>
        <w:tab/>
      </w:r>
      <w:r>
        <w:rPr>
          <w:rFonts w:ascii="Times New Roman"/>
          <w:sz w:val="24"/>
        </w:rPr>
        <w:t>C)    place</w:t>
      </w:r>
      <w:r>
        <w:rPr>
          <w:rFonts w:ascii="Times New Roman"/>
          <w:sz w:val="24"/>
        </w:rPr>
        <w:br/>
        <w:tab/>
      </w:r>
      <w:r>
        <w:rPr>
          <w:rFonts w:ascii="Times New Roman"/>
          <w:sz w:val="24"/>
        </w:rPr>
        <w:t>D)    product</w:t>
      </w:r>
      <w:r>
        <w:rPr>
          <w:rFonts w:ascii="Times New Roman"/>
          <w:sz w:val="24"/>
        </w:rPr>
        <w:br/>
        <w:tab/>
      </w:r>
      <w:r>
        <w:rPr>
          <w:rFonts w:ascii="Times New Roman"/>
          <w:sz w:val="24"/>
        </w:rPr>
        <w:t>E)    profit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Understand</w:t>
        <w:br/>
      </w:r>
      <w:r>
        <w:rPr>
          <w:rFonts w:ascii="Times New Roman"/>
          <w:sz w:val="20"/>
        </w:rPr>
        <w:t>Difficulty : 2 Medium</w:t>
        <w:br/>
      </w:r>
      <w:r>
        <w:rPr>
          <w:rFonts w:ascii="Times New Roman"/>
          <w:sz w:val="20"/>
        </w:rPr>
        <w:t>AACSB : Reflective Thinking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sz w:val="24"/>
        </w:rPr>
        <w:t>As consumers spend more time online and have more technological tools that enable them to avoid exposure to TV ads, marketers will most likely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invest in flashier television advertisements to attract attention to themselves.</w:t>
      </w:r>
      <w:r>
        <w:rPr>
          <w:rFonts w:ascii="Times New Roman"/>
          <w:sz w:val="24"/>
        </w:rPr>
        <w:tab/>
        <w:br/>
        <w:tab/>
      </w:r>
      <w:r>
        <w:rPr>
          <w:rFonts w:ascii="Times New Roman"/>
          <w:sz w:val="24"/>
        </w:rPr>
        <w:t>B)    lobby for legislation that will prohibit the sale of devices that allow consumers to avoid advertising on the basis that such devices are anticompetitive.</w:t>
      </w:r>
      <w:r>
        <w:rPr>
          <w:rFonts w:ascii="Times New Roman"/>
          <w:sz w:val="24"/>
        </w:rPr>
        <w:br/>
        <w:tab/>
      </w:r>
      <w:r>
        <w:rPr>
          <w:rFonts w:ascii="Times New Roman"/>
          <w:sz w:val="24"/>
        </w:rPr>
        <w:t>C)    block out any mention of brand names during regular programming.</w:t>
      </w:r>
      <w:r>
        <w:rPr>
          <w:rFonts w:ascii="Times New Roman"/>
          <w:sz w:val="24"/>
        </w:rPr>
        <w:br/>
        <w:tab/>
      </w:r>
      <w:r>
        <w:rPr>
          <w:rFonts w:ascii="Times New Roman"/>
          <w:b w:val="false"/>
          <w:i w:val="false"/>
          <w:color w:val="000000"/>
          <w:sz w:val="24"/>
        </w:rPr>
        <w:t>D)    buy more air time in an attempt to crowd out their competitors' advertisements.</w:t>
      </w:r>
      <w:r>
        <w:rPr>
          <w:rFonts w:ascii="Times New Roman"/>
          <w:sz w:val="24"/>
        </w:rPr>
      </w:r>
      <w:r>
        <w:rPr>
          <w:rFonts w:ascii="Times New Roman"/>
          <w:sz w:val="24"/>
        </w:rPr>
        <w:br/>
        <w:tab/>
      </w:r>
      <w:r>
        <w:rPr>
          <w:rFonts w:ascii="Times New Roman"/>
          <w:sz w:val="24"/>
        </w:rPr>
        <w:t>E)    shift dollars from traditional display advertising to sites like Facebook that can deliver huge audiences.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Learning Objective : 01-02 Differentiate among the various eras in the history of marketing.</w:t>
        <w:br/>
      </w:r>
      <w:r>
        <w:rPr>
          <w:rFonts w:ascii="Times New Roman"/>
          <w:sz w:val="20"/>
        </w:rPr>
        <w:t>Difficulty : 3 Hard</w:t>
        <w:br/>
      </w:r>
      <w:r>
        <w:rPr>
          <w:rFonts w:ascii="Times New Roman"/>
          <w:sz w:val="20"/>
        </w:rPr>
        <w:t>Bloom's : Apply</w:t>
        <w:br/>
      </w:r>
      <w:r>
        <w:rPr>
          <w:rFonts w:ascii="Times New Roman"/>
          <w:sz w:val="20"/>
        </w:rPr>
        <w:t>Topic : The Future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The key assumption underlying the marketing concept is that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consumers are most interested in obtaining generic products at low prices.</w:t>
      </w:r>
      <w:r>
        <w:rPr>
          <w:rFonts w:ascii="Times New Roman"/>
          <w:sz w:val="24"/>
        </w:rPr>
        <w:tab/>
        <w:br/>
        <w:tab/>
      </w:r>
      <w:r>
        <w:rPr>
          <w:rFonts w:ascii="Times New Roman"/>
          <w:sz w:val="24"/>
        </w:rPr>
        <w:t>B)    consumers are unlikely to buy a product unless they are aggressively persuaded to do so.</w:t>
      </w:r>
      <w:r>
        <w:rPr>
          <w:rFonts w:ascii="Times New Roman"/>
          <w:sz w:val="24"/>
        </w:rPr>
        <w:br/>
        <w:tab/>
      </w:r>
      <w:r>
        <w:rPr>
          <w:rFonts w:ascii="Times New Roman"/>
          <w:b w:val="false"/>
          <w:i w:val="false"/>
          <w:color w:val="000000"/>
          <w:sz w:val="24"/>
        </w:rPr>
        <w:t>C)    a company must determine the needs and wants of specific target markets and satisfy consumers' needs better than the competition.</w:t>
      </w:r>
      <w:r>
        <w:rPr>
          <w:rFonts w:ascii="Times New Roman"/>
          <w:sz w:val="24"/>
        </w:rPr>
      </w:r>
      <w:r>
        <w:rPr>
          <w:rFonts w:ascii="Times New Roman"/>
          <w:sz w:val="24"/>
        </w:rPr>
        <w:br/>
        <w:tab/>
      </w:r>
      <w:r>
        <w:rPr>
          <w:rFonts w:ascii="Times New Roman"/>
          <w:sz w:val="24"/>
        </w:rPr>
        <w:t>D)    the primary focus of a business should be producing as much as it can, in the cheapest way possible.</w:t>
      </w:r>
      <w:r>
        <w:rPr>
          <w:rFonts w:ascii="Times New Roman"/>
          <w:sz w:val="24"/>
        </w:rPr>
        <w:br/>
        <w:tab/>
      </w:r>
      <w:r>
        <w:rPr>
          <w:rFonts w:ascii="Times New Roman"/>
          <w:sz w:val="24"/>
        </w:rPr>
        <w:t>E)    if manufacturers make a product, consumers will buy it.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01-02 Differentiate among the various eras in the history of marketing.</w:t>
        <w:br/>
      </w:r>
      <w:r>
        <w:rPr>
          <w:rFonts w:ascii="Times New Roman"/>
          <w:sz w:val="20"/>
        </w:rPr>
        <w:t>Topic : Core Marketing Concepts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________ is a process of measuring, managing, and analyzing market performance in order to identify marketing opportunities and problems, evaluate marketing actions, and evaluate marketing strategies' performances.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Marketing analytics</w:t>
      </w:r>
      <w:r>
        <w:rPr>
          <w:rFonts w:ascii="Times New Roman"/>
          <w:sz w:val="24"/>
        </w:rPr>
        <w:tab/>
        <w:br/>
        <w:tab/>
      </w:r>
      <w:r>
        <w:rPr>
          <w:rFonts w:ascii="Times New Roman"/>
          <w:sz w:val="24"/>
        </w:rPr>
        <w:t>B)    Marketing communication</w:t>
      </w:r>
      <w:r>
        <w:rPr>
          <w:rFonts w:ascii="Times New Roman"/>
          <w:sz w:val="24"/>
        </w:rPr>
        <w:br/>
        <w:tab/>
      </w:r>
      <w:r>
        <w:rPr>
          <w:rFonts w:ascii="Times New Roman"/>
          <w:sz w:val="24"/>
        </w:rPr>
        <w:t>C)    Consumer behavior</w:t>
      </w:r>
      <w:r>
        <w:rPr>
          <w:rFonts w:ascii="Times New Roman"/>
          <w:sz w:val="24"/>
        </w:rPr>
        <w:br/>
        <w:tab/>
      </w:r>
      <w:r>
        <w:rPr>
          <w:rFonts w:ascii="Times New Roman"/>
          <w:sz w:val="24"/>
        </w:rPr>
        <w:t>D)    Data collection</w:t>
      </w:r>
      <w:r>
        <w:rPr>
          <w:rFonts w:ascii="Times New Roman"/>
          <w:sz w:val="24"/>
        </w:rPr>
        <w:br/>
        <w:tab/>
      </w:r>
      <w:r>
        <w:rPr>
          <w:rFonts w:ascii="Times New Roman"/>
          <w:sz w:val="24"/>
        </w:rPr>
        <w:t>E)    Data analysis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2 Medium</w:t>
        <w:br/>
      </w:r>
      <w:r>
        <w:rPr>
          <w:rFonts w:ascii="Times New Roman"/>
          <w:sz w:val="20"/>
        </w:rPr>
        <w:t>AACSB : Reflective Thinking</w:t>
        <w:br/>
      </w:r>
      <w:r>
        <w:rPr>
          <w:rFonts w:ascii="Times New Roman"/>
          <w:sz w:val="20"/>
        </w:rPr>
        <w:t>Learning Objective : 01-05 Discuss the importance of globalization in the field of marketing.</w:t>
        <w:br/>
      </w:r>
      <w:r>
        <w:rPr>
          <w:rFonts w:ascii="Times New Roman"/>
          <w:sz w:val="20"/>
        </w:rPr>
        <w:t>Topic : Marketing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sz w:val="24"/>
        </w:rPr>
        <w:t>How do organizations create value for the customer?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01-01 Describe a marketer's role in creating, communicating, and delivering valu</w:t>
        <w:br/>
      </w:r>
      <w:r>
        <w:rPr>
          <w:rFonts w:ascii="Times New Roman"/>
          <w:sz w:val="20"/>
        </w:rPr>
        <w:t>Topic : Creating Customer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How is the marketing concept different from the sales orientation strategy?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sz w:val="24"/>
        </w:rPr>
        <w:t>How are consumer wants different from consumer needs?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You are interested in selling your homemade crafts. You have chosen a retail location to sell your crafts. What other factors in distribution ("place" from the marketing mix) do you need to consider besides the location?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Understand</w:t>
        <w:br/>
      </w:r>
      <w:r>
        <w:rPr>
          <w:rFonts w:ascii="Times New Roman"/>
          <w:sz w:val="20"/>
        </w:rPr>
        <w:t>Difficulty : 2 Medium</w:t>
        <w:br/>
      </w:r>
      <w:r>
        <w:rPr>
          <w:rFonts w:ascii="Times New Roman"/>
          <w:sz w:val="20"/>
        </w:rPr>
        <w:t>AACSB : Knowledge Application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You work in a jewelry store, and your supervisor has told you to decrease the price of a line of jewelry that is not selling well in the hope that the remainder of the inventory will sell quickly. Why might this strategy be effective in selling the remaining units of this jewelry line?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As an American small business owner, why would you want to think global in developing your marketing plan?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Difficulty : 2 Medium</w:t>
        <w:br/>
      </w:r>
      <w:r>
        <w:rPr>
          <w:rFonts w:ascii="Times New Roman"/>
          <w:sz w:val="20"/>
        </w:rPr>
        <w:t>AACSB : Knowledge Application</w:t>
        <w:br/>
      </w:r>
      <w:r>
        <w:rPr>
          <w:rFonts w:ascii="Times New Roman"/>
          <w:sz w:val="20"/>
        </w:rPr>
        <w:t>Learning Objective : 01-05 Discuss the importance of globalization in the field of marketing.</w:t>
        <w:br/>
      </w:r>
      <w:r>
        <w:rPr>
          <w:rFonts w:ascii="Times New Roman"/>
          <w:sz w:val="20"/>
        </w:rPr>
        <w:t>Bloom's : Apply</w:t>
        <w:br/>
      </w:r>
      <w:r>
        <w:rPr>
          <w:rFonts w:ascii="Times New Roman"/>
          <w:sz w:val="20"/>
        </w:rPr>
        <w:t>Topic : Global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What is marketing analytics and how does it benefit marketers?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the role of analytics in marketing.</w:t>
        <w:br/>
      </w:r>
      <w:r>
        <w:rPr>
          <w:rFonts w:ascii="Times New Roman"/>
          <w:sz w:val="20"/>
        </w:rPr>
        <w:t>Topic : Marketing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Enrico owns a small grocery store. He has heard about the marketing concept and he thinks he should implement it in his store. What is the marketing concept? What are some things Enrico can do to implement this concept in his grocery store?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Learning Objective : 01-02 Differentiate among the various eras in the history of marketing.</w:t>
        <w:br/>
      </w:r>
      <w:r>
        <w:rPr>
          <w:rFonts w:ascii="Times New Roman"/>
          <w:sz w:val="20"/>
        </w:rPr>
        <w:t>Topic : Marketing Eras</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Travis has extra inventory of a product that he needs to get rid of. Using the elements of promotion, what might Travis do in order to sell his inventory quickly?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AACSB : Reflective Thinking</w:t>
        <w:br/>
      </w:r>
      <w:r>
        <w:rPr>
          <w:rFonts w:ascii="Times New Roman"/>
          <w:sz w:val="20"/>
        </w:rPr>
        <w:t>Bloom's : Analyze</w:t>
        <w:br/>
      </w:r>
      <w:r>
        <w:rPr>
          <w:rFonts w:ascii="Times New Roman"/>
          <w:sz w:val="20"/>
        </w:rPr>
        <w:t>Difficulty : 3 Hard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125)</w:t>
        <w:tab/>
      </w:r>
      <w:r>
        <w:rPr>
          <w:rFonts w:ascii="Times New Roman"/>
          <w:sz w:val="24"/>
        </w:rPr>
        <w:t>What is a brand? Give some examples of real-world brands that you have identified and explain what elements make up those brands.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Reflective Thinking</w:t>
        <w:br/>
      </w:r>
      <w:r>
        <w:rPr>
          <w:rFonts w:ascii="Times New Roman"/>
          <w:sz w:val="20"/>
        </w:rPr>
        <w:t>Bloom's : Analyze</w:t>
        <w:br/>
      </w:r>
      <w:r>
        <w:rPr>
          <w:rFonts w:ascii="Times New Roman"/>
          <w:sz w:val="20"/>
        </w:rPr>
        <w:t>Difficulty : 3 Hard</w:t>
        <w:br/>
      </w:r>
      <w:r>
        <w:rPr>
          <w:rFonts w:ascii="Times New Roman"/>
          <w:sz w:val="20"/>
        </w:rPr>
        <w:t>Learning Objective : 01-05 Discuss the importance of globalization in the field of marketing.</w:t>
        <w:br/>
      </w:r>
      <w:r>
        <w:rPr>
          <w:rFonts w:ascii="Times New Roman"/>
          <w:sz w:val="20"/>
        </w:rPr>
        <w:t>Topic : Branding Strategy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126)</w:t>
        <w:tab/>
      </w:r>
      <w:r>
        <w:rPr>
          <w:rFonts w:ascii="Times New Roman"/>
          <w:sz w:val="24"/>
        </w:rPr>
        <w:t>Marketing refers to advertising and selling a product.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Define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127)</w:t>
        <w:tab/>
      </w:r>
      <w:r>
        <w:rPr>
          <w:rFonts w:ascii="Times New Roman"/>
          <w:sz w:val="24"/>
        </w:rPr>
        <w:t>In order to measure the value customers receive from a product, marketers need only look at the actual monetary outlay the customer must produce in order to obtain the product.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01-01 Describe a marketer's role in creating, communicating, and delivering valu</w:t>
        <w:br/>
      </w:r>
      <w:r>
        <w:rPr>
          <w:rFonts w:ascii="Times New Roman"/>
          <w:sz w:val="20"/>
        </w:rPr>
        <w:t>Topic : Creating Customer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128)</w:t>
        <w:tab/>
      </w:r>
      <w:r>
        <w:rPr>
          <w:rFonts w:ascii="Times New Roman"/>
          <w:sz w:val="24"/>
        </w:rPr>
        <w:t>Regardless of market conditions, most new products introduced in the marketplace are successful.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129)</w:t>
        <w:tab/>
      </w:r>
      <w:r>
        <w:rPr>
          <w:rFonts w:ascii="Times New Roman"/>
          <w:sz w:val="24"/>
        </w:rPr>
        <w:t>Logistics is the process of coordinating the flow of money among members of the supply chain.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01-01 Describe a marketer's role in creating, communicating, and delivering valu</w:t>
        <w:br/>
      </w:r>
      <w:r>
        <w:rPr>
          <w:rFonts w:ascii="Times New Roman"/>
          <w:sz w:val="20"/>
        </w:rPr>
        <w:t>Topic : The Value of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130)</w:t>
        <w:tab/>
      </w:r>
      <w:r>
        <w:rPr>
          <w:rFonts w:ascii="Times New Roman"/>
          <w:sz w:val="24"/>
        </w:rPr>
        <w:t>The production era continued until consumer demand could not keep up with the growth in production and new strategies were needed to maximize success.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131)</w:t>
        <w:tab/>
      </w:r>
      <w:r>
        <w:rPr>
          <w:rFonts w:ascii="Times New Roman"/>
          <w:sz w:val="24"/>
        </w:rPr>
        <w:t>The sales orientation strategy is characterized by a customer orientation that focuses on customer satisfaction.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132)</w:t>
        <w:tab/>
      </w:r>
      <w:r>
        <w:rPr>
          <w:rFonts w:ascii="Times New Roman"/>
          <w:sz w:val="24"/>
        </w:rPr>
        <w:t>The marketing concept is a strategy that utilizes all aspects of marketing in order to satisfy customer needs.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133)</w:t>
        <w:tab/>
      </w:r>
      <w:r>
        <w:rPr>
          <w:rFonts w:ascii="Times New Roman"/>
          <w:b w:val="false"/>
          <w:i w:val="false"/>
          <w:color w:val="000000"/>
          <w:sz w:val="24"/>
        </w:rPr>
        <w:t>The marketing concept strategy was short lived, giving way to what is the dominant strategy in today's marketplace, that of sales orientation.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Reflective Thinking</w:t>
        <w:br/>
      </w:r>
      <w:r>
        <w:rPr>
          <w:rFonts w:ascii="Times New Roman"/>
          <w:sz w:val="20"/>
        </w:rPr>
        <w:t>Learning Objective : 01-02 Differentiate among the various eras in the history of marketing.</w:t>
        <w:br/>
      </w:r>
      <w:r>
        <w:rPr>
          <w:rFonts w:ascii="Times New Roman"/>
          <w:sz w:val="20"/>
        </w:rPr>
        <w:t>Topic : Marketing Eras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134)</w:t>
        <w:tab/>
      </w:r>
      <w:r>
        <w:rPr>
          <w:rFonts w:ascii="Times New Roman"/>
          <w:sz w:val="24"/>
        </w:rPr>
        <w:t>Platforms like Facebook and Twitter are changing how firms interact with customers to better meet the needs of the marketplace.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01-02 Differentiate among the various eras in the history of marketing.</w:t>
        <w:br/>
      </w:r>
      <w:r>
        <w:rPr>
          <w:rFonts w:ascii="Times New Roman"/>
          <w:sz w:val="20"/>
        </w:rPr>
        <w:t>Topic : Marketing Eras</w:t>
        <w:br/>
      </w:r>
      <w:r>
        <w:rPr>
          <w:rFonts w:ascii="Times New Roman"/>
          <w:sz w:val="20"/>
        </w:rPr>
        <w:t>AACSB : Technology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135)</w:t>
        <w:tab/>
      </w:r>
      <w:r>
        <w:rPr>
          <w:rFonts w:ascii="Times New Roman"/>
          <w:sz w:val="24"/>
        </w:rPr>
        <w:t>Marketers create value for customers when they develop products that allow consumers to satisfy their needs and wants through exchange relationships.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136)</w:t>
        <w:tab/>
      </w:r>
      <w:r>
        <w:rPr>
          <w:rFonts w:ascii="Times New Roman"/>
          <w:b w:val="false"/>
          <w:i w:val="false"/>
          <w:color w:val="000000"/>
          <w:sz w:val="24"/>
        </w:rPr>
        <w:t xml:space="preserve">In a marketing sense, there is really no difference between a   </w:t>
      </w:r>
      <w:r>
        <w:rPr>
          <w:rFonts w:ascii="Times New Roman"/>
          <w:b w:val="false"/>
          <w:i/>
          <w:color w:val="000000"/>
          <w:sz w:val="24"/>
        </w:rPr>
        <w:t>need</w:t>
      </w:r>
      <w:r>
        <w:rPr>
          <w:rFonts w:ascii="Times New Roman"/>
          <w:b w:val="false"/>
          <w:i w:val="false"/>
          <w:color w:val="000000"/>
          <w:sz w:val="24"/>
        </w:rPr>
        <w:t xml:space="preserve"> and a   </w:t>
      </w:r>
      <w:r>
        <w:rPr>
          <w:rFonts w:ascii="Times New Roman"/>
          <w:b w:val="false"/>
          <w:i/>
          <w:color w:val="000000"/>
          <w:sz w:val="24"/>
        </w:rPr>
        <w:t>want</w:t>
      </w:r>
      <w:r>
        <w:rPr>
          <w:rFonts w:ascii="Times New Roman"/>
          <w:b w:val="false"/>
          <w:i w:val="false"/>
          <w:color w:val="000000"/>
          <w:sz w:val="24"/>
        </w:rPr>
        <w: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137)</w:t>
        <w:tab/>
      </w:r>
      <w:r>
        <w:rPr>
          <w:rFonts w:ascii="Times New Roman"/>
          <w:sz w:val="24"/>
        </w:rPr>
        <w:t>When it comes to marketing products and services, marketers do not need to be concerned with any ethical implications of their actions because the consumer bears the ultimate responsibility to determine whether or not a product is needed.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Ethics</w:t>
        <w:br/>
      </w:r>
      <w:r>
        <w:rPr>
          <w:rFonts w:ascii="Times New Roman"/>
          <w:sz w:val="20"/>
        </w:rPr>
        <w:t>Learning Objective : 01-03 Distinguish between consumer needs and consumer wants.</w:t>
        <w:br/>
      </w:r>
      <w:r>
        <w:rPr>
          <w:rFonts w:ascii="Times New Roman"/>
          <w:sz w:val="20"/>
        </w:rPr>
        <w:t>Topic : Consumer Needs and Wants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138)</w:t>
        <w:tab/>
      </w:r>
      <w:r>
        <w:rPr>
          <w:rFonts w:ascii="Times New Roman"/>
          <w:sz w:val="24"/>
        </w:rPr>
        <w:t>The marketing concept is also referred to as the four Ps of marketing.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139)</w:t>
        <w:tab/>
      </w:r>
      <w:r>
        <w:rPr>
          <w:rFonts w:ascii="Times New Roman"/>
          <w:sz w:val="24"/>
        </w:rPr>
        <w:t>The question, "How much inventory should I have?" directly relates to the place element of the marketing mix.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Understand</w:t>
        <w:br/>
      </w:r>
      <w:r>
        <w:rPr>
          <w:rFonts w:ascii="Times New Roman"/>
          <w:sz w:val="20"/>
        </w:rPr>
        <w:t>Difficulty : 2 Medium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140)</w:t>
        <w:tab/>
      </w:r>
      <w:r>
        <w:rPr>
          <w:rFonts w:ascii="Times New Roman"/>
          <w:sz w:val="24"/>
        </w:rPr>
        <w:t>Janie is looking to open a cupcake shop. She wants to make sure her shop is successful, so she hires a consultant to help her determine the best location for her new business. In this example, the information given to Janie by the consultant is considered a product.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AACSB : Knowledge Application</w:t>
        <w:br/>
      </w:r>
      <w:r>
        <w:rPr>
          <w:rFonts w:ascii="Times New Roman"/>
          <w:sz w:val="20"/>
        </w:rPr>
        <w:t>Difficulty : 3 Hard</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141)</w:t>
        <w:tab/>
      </w:r>
      <w:r>
        <w:rPr>
          <w:rFonts w:ascii="Times New Roman"/>
          <w:sz w:val="24"/>
        </w:rPr>
        <w:t>Promotion is typically the easiest marketing mix element to change.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142)</w:t>
        <w:tab/>
      </w:r>
      <w:r>
        <w:rPr>
          <w:rFonts w:ascii="Times New Roman"/>
          <w:b w:val="false"/>
          <w:i w:val="false"/>
          <w:color w:val="000000"/>
          <w:sz w:val="24"/>
        </w:rPr>
        <w:t xml:space="preserve">The   </w:t>
      </w:r>
      <w:r>
        <w:rPr>
          <w:rFonts w:ascii="Times New Roman"/>
          <w:b w:val="false"/>
          <w:i/>
          <w:color w:val="000000"/>
          <w:sz w:val="24"/>
        </w:rPr>
        <w:t>place</w:t>
      </w:r>
      <w:r>
        <w:rPr>
          <w:rFonts w:ascii="Times New Roman"/>
          <w:b w:val="false"/>
          <w:i w:val="false"/>
          <w:color w:val="000000"/>
          <w:sz w:val="24"/>
        </w:rPr>
        <w:t xml:space="preserve"> element of the marketing mix involves the activities a firm undertakes to make its product available to potential customers.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01-04 Explain the four elements in the marketing mix.</w:t>
        <w:br/>
      </w:r>
      <w:r>
        <w:rPr>
          <w:rFonts w:ascii="Times New Roman"/>
          <w:sz w:val="20"/>
        </w:rPr>
        <w:t>Topic : The Four Ps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143)</w:t>
        <w:tab/>
      </w:r>
      <w:r>
        <w:rPr>
          <w:rFonts w:ascii="Times New Roman"/>
          <w:sz w:val="24"/>
        </w:rPr>
        <w:t>Firms that use social media for promotion try to create content that attracts attention and encourages readers to share the content with their social networks.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Learning Objective : 01-04 Explain the four elements in the marketing mix.</w:t>
        <w:br/>
      </w:r>
      <w:r>
        <w:rPr>
          <w:rFonts w:ascii="Times New Roman"/>
          <w:sz w:val="20"/>
        </w:rPr>
        <w:t>Topic : The Four Ps</w:t>
        <w:br/>
      </w:r>
      <w:r>
        <w:rPr>
          <w:rFonts w:ascii="Times New Roman"/>
          <w:sz w:val="20"/>
        </w:rPr>
        <w:t>Bloom's : Understand</w:t>
        <w:br/>
      </w:r>
      <w:r>
        <w:rPr>
          <w:rFonts w:ascii="Times New Roman"/>
          <w:sz w:val="20"/>
        </w:rPr>
        <w:t>Difficulty : 2 Medium</w:t>
        <w:br/>
      </w:r>
      <w:r>
        <w:rPr>
          <w:rFonts w:ascii="Times New Roman"/>
          <w:sz w:val="20"/>
        </w:rPr>
        <w:t>AACSB : Technology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144)</w:t>
        <w:tab/>
      </w:r>
      <w:r>
        <w:rPr>
          <w:rFonts w:ascii="Times New Roman"/>
          <w:sz w:val="24"/>
        </w:rPr>
        <w:t>The interconnected nature of the world economy is referred to as internationalization.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01-05 Discuss the importance of globalization in the field of marketing.</w:t>
        <w:br/>
      </w:r>
      <w:r>
        <w:rPr>
          <w:rFonts w:ascii="Times New Roman"/>
          <w:sz w:val="20"/>
        </w:rPr>
        <w:t>Topic : Global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145)</w:t>
        <w:tab/>
      </w:r>
      <w:r>
        <w:rPr>
          <w:rFonts w:ascii="Times New Roman"/>
          <w:sz w:val="24"/>
        </w:rPr>
        <w:t>NAFTA has had a negative impact on U.S. farmers because of the restrictions it imposes on exports, which has made trade between countries more difficult for the farmers.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01-05 Discuss the importance of globalization in the field of marketing.</w:t>
        <w:br/>
      </w:r>
      <w:r>
        <w:rPr>
          <w:rFonts w:ascii="Times New Roman"/>
          <w:sz w:val="20"/>
        </w:rPr>
        <w:t>Topic : Trade Agreements, Monetary Unions and International Organizations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146)</w:t>
        <w:tab/>
      </w:r>
      <w:r>
        <w:rPr>
          <w:rFonts w:ascii="Times New Roman"/>
          <w:b w:val="false"/>
          <w:i w:val="false"/>
          <w:color w:val="000000"/>
          <w:sz w:val="24"/>
        </w:rPr>
        <w:t>Tony the Tiger is part of the brand that differentiates Kellogg's cereal from that of other firms.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AACSB : Knowledge Application</w:t>
        <w:br/>
      </w:r>
      <w:r>
        <w:rPr>
          <w:rFonts w:ascii="Times New Roman"/>
          <w:sz w:val="20"/>
        </w:rPr>
        <w:t>Difficulty : 3 Hard</w:t>
        <w:br/>
      </w:r>
      <w:r>
        <w:rPr>
          <w:rFonts w:ascii="Times New Roman"/>
          <w:sz w:val="20"/>
        </w:rPr>
        <w:t>Learning Objective : 01-05 Discuss the importance of globalization in the field of marketing.</w:t>
        <w:br/>
      </w:r>
      <w:r>
        <w:rPr>
          <w:rFonts w:ascii="Times New Roman"/>
          <w:sz w:val="20"/>
        </w:rPr>
        <w:t>Topic : Branding Strategy</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147)</w:t>
        <w:tab/>
      </w:r>
      <w:r>
        <w:rPr>
          <w:rFonts w:ascii="Times New Roman"/>
          <w:sz w:val="24"/>
        </w:rPr>
        <w:t>The practice of measuring, managing, and analyzing market performance is referred to as logistics.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Learning Objective : 01-06 Explain the role of analytics in marketing.</w:t>
        <w:br/>
      </w:r>
      <w:r>
        <w:rPr>
          <w:rFonts w:ascii="Times New Roman"/>
          <w:sz w:val="20"/>
        </w:rPr>
        <w:t>Topic : Marketing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148)</w:t>
        <w:tab/>
      </w:r>
      <w:r>
        <w:rPr>
          <w:rFonts w:ascii="Times New Roman"/>
          <w:sz w:val="24"/>
        </w:rPr>
        <w:t>The AMA Code of Ethics is not necessarily something that marketers need to adhere to for every marketing approach.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Role of Ethics in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149)</w:t>
        <w:tab/>
      </w:r>
      <w:r>
        <w:rPr>
          <w:rFonts w:ascii="Times New Roman"/>
          <w:b w:val="false"/>
          <w:i w:val="false"/>
          <w:color w:val="000000"/>
          <w:sz w:val="24"/>
        </w:rPr>
        <w:t>When comparing ethical firms with the WME Index to the U.S. Large-Cap Index for the years 2014–2019, it was discovered that firms identified as ethical were more profitable on the whole than the mix of companies included in the U.S. Large-Cap Index.</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Role of Ethics in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150)</w:t>
        <w:tab/>
      </w:r>
      <w:r>
        <w:rPr>
          <w:rFonts w:ascii="Times New Roman"/>
          <w:sz w:val="24"/>
        </w:rPr>
        <w:t>The first step in the ethical decision-making framework is to identify the ethical issue at hand.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Difficulty : 1 Easy</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151)</w:t>
        <w:tab/>
      </w:r>
      <w:r>
        <w:rPr>
          <w:rFonts w:ascii="Times New Roman"/>
          <w:sz w:val="24"/>
        </w:rPr>
        <w:t>Determining what default privacy settings should be built into a company website is an ethical issue that relates to the product element of the marketing mix.</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AACSB : Ethics</w:t>
        <w:br/>
      </w:r>
      <w:r>
        <w:rPr>
          <w:rFonts w:ascii="Times New Roman"/>
          <w:sz w:val="20"/>
        </w:rPr>
        <w:t>Learning Objective : 01-07 Demonstrate the relationship between ethical business practices and market</w:t>
        <w:br/>
      </w:r>
      <w:r>
        <w:rPr>
          <w:rFonts w:ascii="Times New Roman"/>
          <w:sz w:val="20"/>
        </w:rPr>
        <w:t>Topic : Ethical Decision Making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152)</w:t>
        <w:tab/>
      </w:r>
      <w:r>
        <w:rPr>
          <w:rFonts w:ascii="Times New Roman"/>
          <w:sz w:val="24"/>
        </w:rPr>
        <w:t>Since they are not in the business of generating revenue or making profits, nonprofit organizations do not need to rely on marketing efforts to be successful.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01-08 Analyze the functions of marketing beyond the for-profit firm.</w:t>
        <w:br/>
      </w:r>
      <w:r>
        <w:rPr>
          <w:rFonts w:ascii="Times New Roman"/>
          <w:sz w:val="20"/>
        </w:rPr>
        <w:t>Topic : Nonprofit Marketing Environment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153)</w:t>
        <w:tab/>
      </w:r>
      <w:r>
        <w:rPr>
          <w:rFonts w:ascii="Times New Roman"/>
          <w:sz w:val="24"/>
        </w:rPr>
        <w:t>Professionally speaking, the same marketing principles used in business settings can help you market yourself and help you to reach your professional goals.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AACSB : Analytical Thinking</w:t>
        <w:br/>
      </w:r>
      <w:r>
        <w:rPr>
          <w:rFonts w:ascii="Times New Roman"/>
          <w:sz w:val="20"/>
        </w:rPr>
        <w:t>Accessibility : Keyboard Navigation</w:t>
        <w:br/>
      </w:r>
      <w:r>
        <w:rPr>
          <w:rFonts w:ascii="Times New Roman"/>
          <w:sz w:val="20"/>
        </w:rPr>
        <w:t>Bloom's : Understand</w:t>
        <w:br/>
      </w:r>
      <w:r>
        <w:rPr>
          <w:rFonts w:ascii="Times New Roman"/>
          <w:sz w:val="20"/>
        </w:rPr>
        <w:t>Difficulty : 2 Medium</w:t>
        <w:br/>
      </w:r>
      <w:r>
        <w:rPr>
          <w:rFonts w:ascii="Times New Roman"/>
          <w:sz w:val="20"/>
        </w:rPr>
        <w:t>Learning Objective : 01-08 Analyze the functions of marketing beyond the for-profit firm.</w:t>
        <w:br/>
      </w:r>
      <w:r>
        <w:rPr>
          <w:rFonts w:ascii="Times New Roman"/>
          <w:sz w:val="20"/>
        </w:rPr>
        <w:t>Topic : Marketing Yourself</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80</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 supply chain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 Logistics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production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 sales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 relationship</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 relationship marketing</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 exchange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 need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need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 needs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 marketing mix</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promotion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17) marketing mix</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18) product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price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20) price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21) place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22) promotion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promotion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social media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Global</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globalization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NAFTA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brand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analytics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respect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ethics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eight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first</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place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Businesses create value for customers by letting them know the benefits that customers will receive from the products or services the business sells. These benefits can be either monetary or nonmonetary and, in the opinion of the firm, meet the customers' needs and wants. Satisfying the perceived market demand is how an organization can create value.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The sales orientation strategy concentrates on personal selling and advertising that work on getting customers to buy additional units of an existing product or to try a new product. This strategy tries to persuade customers to buy based on the product's or service's function. In the marketing concept, businesses concentrate on developing long-term relationships with their customers, and their success is based on satisfying customer needs, not just selling to them.</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A need is something that is required or necessary such as food, clothing, shelter, health care, and safety. If a person does not have it, he or she will feel deprived. A want is a need that is determined by personality, culture, and buying situation.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The place or distribution component of the marketing mix includes all activities involved in making your products available to the consumer. The location or method that you choose to make your products available and sell to the consumer is very important, but there are other factors that must be considered. You also need to make decisions on issues relating to transportation, logistics, and managing your supply chain.</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Price is the value of money that a buyer will provide a seller to obtain a product or service. In most cases, pricing is the easiest component of the marketing mix to change, therefore, it can change sales or market share quickly. By decreasing the price, this may entice customers to purchase the jewelry leading to increased sales.</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121) Over 95 percent of consumers are located outside of the United States. You can develop marketing strategies to meet the needs and wants of consumers outside the United States and many non-U.S. consumers desire American products and services. To operate globally, U.S. firms must do many of the same things—such as study the markets, produce a product or service that meets a need or want, and market the product or service—that they would have to do domestically to be successful.</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Marketing analytics is the practice of measuring, managing, and analyzing market performance. Broadly, it is the processes and technologies that enable marketers to evaluate the success of marketing initiatives by measuring performance using business metrics. Marketing analytics is an essential tool for helping organizations make better decisions. Marketing analytics can be used for issues ranging from justifying how advertising dollars get spent to what to do with large amounts of consumer data that are now available.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123) The marketing concept is the idea that a firm's long-term success must include a company-wide effort to satisfy customer needs. The marketing concept is characterized by a customer orientation, which stresses the idea that everyone in a firm should assess, then satisfy, a consumer’s needs. Enrico might implement this by making sure his cashiers are friendly and helpful when checking out customers; that the managers of each department are available to answer customer questions and make sure that products are stocked properly; by keeping costs down so that his prices remain competitive; and by having a friendly and helpful customer service staff. Additionally, Enrico might want to offer a loyalty program for his customers, offer to help customers put groceries in their cars, or even offer to deliver groceries to customers.</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124) </w:t>
      </w:r>
      <w:r>
        <w:rPr>
          <w:rFonts w:ascii="Times New Roman" w:hAnsi="Times New Roman"/>
          <w:b w:val="false"/>
          <w:i w:val="false"/>
          <w:color w:val="000000"/>
          <w:sz w:val="32"/>
        </w:rPr>
        <w:t>Promotion is all the activities that communicate the value of a product and persuade customers to buy it. Promotion includes advertising, sales promotion, personal selling, and public relations.</w:t>
      </w:r>
      <w:r>
        <w:rPr>
          <w:rFonts w:ascii="Times New Roman" w:hAnsi="Times New Roman"/>
          <w:b w:val="false"/>
          <w:i w:val="false"/>
          <w:color w:val="000000"/>
          <w:sz w:val="32"/>
        </w:rPr>
        <w:t>Advertising: Travis could increase the amount of advertising of the product or advertise it in different outlets, such as social media</w:t>
      </w:r>
      <w:r>
        <w:rPr>
          <w:rFonts w:ascii="Times New Roman" w:hAnsi="Times New Roman"/>
          <w:b w:val="false"/>
          <w:i w:val="false"/>
          <w:color w:val="000000"/>
          <w:sz w:val="32"/>
        </w:rPr>
        <w:t>Sales promotion: Travis could offer a coupon to entice customers to purchase the product, or perhaps offer free shipping if the product is sold online</w:t>
      </w:r>
      <w:r>
        <w:rPr>
          <w:rFonts w:ascii="Times New Roman" w:hAnsi="Times New Roman"/>
          <w:b w:val="false"/>
          <w:i w:val="false"/>
          <w:color w:val="000000"/>
          <w:sz w:val="32"/>
        </w:rPr>
        <w:t>Personal selling: Travis could make sure his salespeople are well-informed on the product and have them engage customers in an effort to buy the product.</w:t>
      </w:r>
      <w:r>
        <w:rPr>
          <w:rFonts w:ascii="Times New Roman" w:hAnsi="Times New Roman"/>
          <w:b w:val="false"/>
          <w:i w:val="false"/>
          <w:color w:val="000000"/>
          <w:sz w:val="32"/>
        </w:rPr>
        <w:t>Public relations: If applicable, Travis could sponsor an event in which the product might be highlighted.</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125) </w:t>
      </w:r>
      <w:r>
        <w:rPr>
          <w:rFonts w:ascii="Times New Roman" w:hAnsi="Times New Roman"/>
          <w:b w:val="false"/>
          <w:i w:val="false"/>
          <w:color w:val="000000"/>
          <w:sz w:val="32"/>
        </w:rPr>
        <w:t>A brand is the name, term, symbol, design, or any combination of these that identifies and differentiates a firm's products through advertising and social media. Student answers may vary but should include a listing of the elements of the brand. For example:</w:t>
      </w:r>
      <w:r>
        <w:rPr>
          <w:rFonts w:ascii="Times New Roman" w:hAnsi="Times New Roman"/>
          <w:b w:val="false"/>
          <w:i w:val="false"/>
          <w:color w:val="000000"/>
          <w:sz w:val="32"/>
        </w:rPr>
        <w:t>McDonald's: Its golden arches, Ronald McDonald</w:t>
      </w:r>
      <w:r>
        <w:rPr>
          <w:rFonts w:ascii="Times New Roman" w:hAnsi="Times New Roman"/>
          <w:b w:val="false"/>
          <w:i w:val="false"/>
          <w:color w:val="000000"/>
          <w:sz w:val="32"/>
        </w:rPr>
        <w:t>Nike: The Nike swoosh symbol, its orange shoe boxes, the tagline "Just Do It."</w:t>
      </w:r>
      <w:r>
        <w:rPr>
          <w:rFonts w:ascii="Times New Roman" w:hAnsi="Times New Roman"/>
          <w:b w:val="false"/>
          <w:i w:val="false"/>
          <w:color w:val="000000"/>
          <w:sz w:val="32"/>
        </w:rPr>
        <w:t>Kellogg's Frosted Flakes: Tony the Tiger, the tagline "They're Great!"</w:t>
      </w:r>
      <w:r>
        <w:rPr>
          <w:rFonts w:ascii="Times New Roman" w:hAnsi="Times New Roman"/>
          <w:b w:val="false"/>
          <w:i w:val="false"/>
          <w:color w:val="000000"/>
          <w:sz w:val="32"/>
        </w:rPr>
        <w:t>Target: Its bulls-eye logo, the tagline "Target Run and Done."</w:t>
      </w:r>
      <w:r>
        <w:rPr>
          <w:rFonts w:ascii="Times New Roman"/>
          <w:sz w:val="32"/>
        </w:rP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140)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141)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143)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144)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146)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149)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153) TRUE</w:t>
        <w:br/>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