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Communication can be used to meet a variety of needs in everyday interaction. Explain why it is important that people use communication to meet their needs. Next, pick any two of the five needs that communication can meet. For each of those needs, provide a definition of the idea behind the need and be sure to identify how communication can meet that need. Finally, provide a clear, concrete example of an interaction that would satisfy those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Why We Communicate</w:t>
        <w:br/>
      </w:r>
      <w:r>
        <w:rPr>
          <w:rFonts w:ascii="Times New Roman"/>
          <w:sz w:val="20"/>
        </w:rPr>
        <w:t>Learning Objective : Distinguish physical, relational, identity, spiritual, and instrumental needs me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Communication scholars have developed three different models that can be used to analyze interactions: the action, interaction, and transaction models. What elements do these models have in common? How are they different? Even though the transaction model is the most complete and widely used, consider situations in which it might be useful to analyze an interaction using either the action or interaction model; identify two different examples and justify your choices.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Topic : Models of Communication</w:t>
        <w:br/>
      </w:r>
      <w:r>
        <w:rPr>
          <w:rFonts w:ascii="Times New Roman"/>
          <w:sz w:val="20"/>
        </w:rPr>
        <w:t>Learning Objective : Compare and contrast the action, interaction, and transactional models of commun</w:t>
        <w:br/>
      </w:r>
      <w:r>
        <w:rPr>
          <w:rFonts w:ascii="Times New Roman"/>
          <w:sz w:val="20"/>
        </w:rPr>
        <w:t>Learning Objective : Demonstrate the utility of each model in differing situations.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In channel-rich contexts, such as face-to-face conversations, people utilize several channels simultaneously to convey meaning. Identify any four different channels that might be at work in a face-to-face interaction. Discuss how those channels might be used together to create a message. How might they contradict one another? Finally, of the channels you have identified, pick one that you would identify as the most important in face-to-face interactions. Why did you pick that one? Use examples to illustrate why that channel is particularly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Topic : Characteristics of Communication</w:t>
        <w:br/>
      </w:r>
      <w:r>
        <w:rPr>
          <w:rFonts w:ascii="Times New Roman"/>
          <w:sz w:val="20"/>
        </w:rPr>
        <w:t>Learning Objective : Recognize that communication relies on multiple channels.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There is a long-standing debate in the field of communication about whether or not messages need to be intentional in order to convey meaning. Take a position in that debate. How important do you think intentionality is in communication? Are there instances in which someone is not communicating?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Topic : Characteristics of Communication</w:t>
        <w:br/>
      </w:r>
      <w:r>
        <w:rPr>
          <w:rFonts w:ascii="Times New Roman"/>
          <w:sz w:val="20"/>
        </w:rPr>
        <w:t>Learning Objective : Recognize that messages may be intentional or unintentional.</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Interpersonal communication is governed by both explicit and implicit rules. First, define each of these terms and point out how they are similar and how they are different. Next, identify two distinct examples of explicit communication rules that were enforced in your household while growing up. Indicate what each rule was, how it was conveyed/reinforced in your home, and what happened (or would have happened) when it was violated. Finally, identify one example of an implicit communication rule that was enforced in your home. Indicate what the rule was and how you came to be aware of it (given that it was implicit).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Learning Objective : Define explicit communication rules.</w:t>
        <w:br/>
      </w:r>
      <w:r>
        <w:rPr>
          <w:rFonts w:ascii="Times New Roman"/>
          <w:sz w:val="20"/>
        </w:rPr>
        <w:t>Topic : Characteristics of Communication</w:t>
        <w:br/>
      </w:r>
      <w:r>
        <w:rPr>
          <w:rFonts w:ascii="Times New Roman"/>
          <w:sz w:val="20"/>
        </w:rPr>
        <w:t>Learning Objective : Define implicit communication rules.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One cultural myth about communication is that it can solve any relational problem. Offer reasoned speculation as to why people believe that idea. Do our shared social experiences lead us to think communication is a cure-all? How is that idea reinforced in our society? What role do the mass media play in perpetuating that idea? Finally, offer a brief but reasoned argument refuting this myth.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Topic : Characteristics of Communication</w:t>
        <w:br/>
      </w:r>
      <w:r>
        <w:rPr>
          <w:rFonts w:ascii="Times New Roman"/>
          <w:sz w:val="20"/>
        </w:rPr>
        <w:t>Learning Objective : Remember that communication will not solve every problem.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Studies involving communication between infants and caregivers have reliably demonstrated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Without sufficient interaction, infants will likely develop severe mental illness later in life.</w:t>
      </w:r>
      <w:r>
        <w:rPr>
          <w:rFonts w:ascii="Times New Roman"/>
          <w:sz w:val="24"/>
        </w:rPr>
        <w:tab/>
        <w:br/>
        <w:tab/>
      </w:r>
      <w:r>
        <w:rPr>
          <w:rFonts w:ascii="Times New Roman"/>
          <w:sz w:val="24"/>
        </w:rPr>
        <w:t>B)    Human interaction, specifically touch, is critical for development and health.</w:t>
      </w:r>
      <w:r>
        <w:rPr>
          <w:rFonts w:ascii="Times New Roman"/>
          <w:sz w:val="24"/>
        </w:rPr>
        <w:br/>
        <w:tab/>
      </w:r>
      <w:r>
        <w:rPr>
          <w:rFonts w:ascii="Times New Roman"/>
          <w:b w:val="false"/>
          <w:i w:val="false"/>
          <w:color w:val="000000"/>
          <w:sz w:val="24"/>
        </w:rPr>
        <w:t>C)    Infants’ language acquisition occurs whether or not their caregivers communicate with them.</w:t>
      </w:r>
      <w:r>
        <w:rPr>
          <w:rFonts w:ascii="Times New Roman"/>
          <w:sz w:val="24"/>
        </w:rPr>
      </w:r>
      <w:r>
        <w:rPr>
          <w:rFonts w:ascii="Times New Roman"/>
          <w:sz w:val="24"/>
        </w:rPr>
        <w:br/>
        <w:tab/>
      </w:r>
      <w:r>
        <w:rPr>
          <w:rFonts w:ascii="Times New Roman"/>
          <w:b w:val="false"/>
          <w:i w:val="false"/>
          <w:color w:val="000000"/>
          <w:sz w:val="24"/>
        </w:rPr>
        <w:t>D)    Only a child’s biological parents are able to influence his or her social development.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Why We Communicate</w:t>
        <w:br/>
      </w:r>
      <w:r>
        <w:rPr>
          <w:rFonts w:ascii="Times New Roman"/>
          <w:sz w:val="20"/>
        </w:rPr>
        <w:t>Learning Objective : Describe the importance of human contact.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best defines a stigma?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individual who is incapable of taking on the perspectives of another person</w:t>
      </w:r>
      <w:r>
        <w:rPr>
          <w:rFonts w:ascii="Times New Roman"/>
          <w:sz w:val="24"/>
        </w:rPr>
        <w:tab/>
        <w:br/>
        <w:tab/>
      </w:r>
      <w:r>
        <w:rPr>
          <w:rFonts w:ascii="Times New Roman"/>
          <w:sz w:val="24"/>
        </w:rPr>
        <w:t>B)    communication that occurs in the context of marginalized or overlooked populations</w:t>
      </w:r>
      <w:r>
        <w:rPr>
          <w:rFonts w:ascii="Times New Roman"/>
          <w:sz w:val="24"/>
        </w:rPr>
        <w:br/>
        <w:tab/>
      </w:r>
      <w:r>
        <w:rPr>
          <w:rFonts w:ascii="Times New Roman"/>
          <w:sz w:val="24"/>
        </w:rPr>
        <w:t>C)    a characteristic that discredits a person because he or she is seen as abnormal or undesirable</w:t>
      </w:r>
      <w:r>
        <w:rPr>
          <w:rFonts w:ascii="Times New Roman"/>
          <w:sz w:val="24"/>
        </w:rPr>
        <w:br/>
        <w:tab/>
      </w:r>
      <w:r>
        <w:rPr>
          <w:rFonts w:ascii="Times New Roman"/>
          <w:sz w:val="24"/>
        </w:rPr>
        <w:t>D)    a pattern of interaction in which one person perpetually criticizes or condemns others because of characteristics that are out of their immediate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Why We Communicate</w:t>
        <w:br/>
      </w:r>
      <w:r>
        <w:rPr>
          <w:rFonts w:ascii="Times New Roman"/>
          <w:sz w:val="20"/>
        </w:rPr>
        <w:t>Learning Objective :  Define stigma.</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According to the text, which of the following characteristics is not typically associated with some type of social stigma?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homeless</w:t>
      </w:r>
      <w:r>
        <w:rPr>
          <w:rFonts w:ascii="Times New Roman"/>
          <w:sz w:val="24"/>
        </w:rPr>
        <w:tab/>
        <w:br/>
        <w:tab/>
      </w:r>
      <w:r>
        <w:rPr>
          <w:rFonts w:ascii="Times New Roman"/>
          <w:sz w:val="24"/>
        </w:rPr>
        <w:t>B)    being alcoholic</w:t>
      </w:r>
      <w:r>
        <w:rPr>
          <w:rFonts w:ascii="Times New Roman"/>
          <w:sz w:val="24"/>
        </w:rPr>
        <w:br/>
        <w:tab/>
      </w:r>
      <w:r>
        <w:rPr>
          <w:rFonts w:ascii="Times New Roman"/>
          <w:sz w:val="24"/>
        </w:rPr>
        <w:t>C)    having HIV</w:t>
      </w:r>
      <w:r>
        <w:rPr>
          <w:rFonts w:ascii="Times New Roman"/>
          <w:sz w:val="24"/>
        </w:rPr>
        <w:br/>
        <w:tab/>
      </w:r>
      <w:r>
        <w:rPr>
          <w:rFonts w:ascii="Times New Roman"/>
          <w:sz w:val="24"/>
        </w:rPr>
        <w:t>D)    having cancer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Why We Communicate</w:t>
        <w:br/>
      </w:r>
      <w:r>
        <w:rPr>
          <w:rFonts w:ascii="Times New Roman"/>
          <w:sz w:val="20"/>
        </w:rPr>
        <w:t>Learning Objective :  Define stigma.</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According to research, what is the most powerful predictor of happiness in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 attractiveness</w:t>
      </w:r>
      <w:r>
        <w:rPr>
          <w:rFonts w:ascii="Times New Roman"/>
          <w:sz w:val="24"/>
        </w:rPr>
        <w:tab/>
        <w:br/>
        <w:tab/>
      </w:r>
      <w:r>
        <w:rPr>
          <w:rFonts w:ascii="Times New Roman"/>
          <w:sz w:val="24"/>
        </w:rPr>
        <w:t>B)    income</w:t>
      </w:r>
      <w:r>
        <w:rPr>
          <w:rFonts w:ascii="Times New Roman"/>
          <w:sz w:val="24"/>
        </w:rPr>
        <w:br/>
        <w:tab/>
      </w:r>
      <w:r>
        <w:rPr>
          <w:rFonts w:ascii="Times New Roman"/>
          <w:sz w:val="24"/>
        </w:rPr>
        <w:t>C)    health</w:t>
      </w:r>
      <w:r>
        <w:rPr>
          <w:rFonts w:ascii="Times New Roman"/>
          <w:sz w:val="24"/>
        </w:rPr>
        <w:br/>
        <w:tab/>
      </w:r>
      <w:r>
        <w:rPr>
          <w:rFonts w:ascii="Times New Roman"/>
          <w:sz w:val="24"/>
        </w:rPr>
        <w:t>D)    marital happiness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Learning Objective : Identify the predictors of happiness in life.</w:t>
        <w:br/>
      </w:r>
      <w:r>
        <w:rPr>
          <w:rFonts w:ascii="Times New Roman"/>
          <w:sz w:val="20"/>
        </w:rPr>
        <w:t>Topic : Why We Communicate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As defined in the textbook, communication can help us grow spiritually in all of the following areas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 a sense of our values.</w:t>
      </w:r>
      <w:r>
        <w:rPr>
          <w:rFonts w:ascii="Times New Roman"/>
          <w:sz w:val="24"/>
        </w:rPr>
        <w:tab/>
        <w:br/>
        <w:tab/>
      </w:r>
      <w:r>
        <w:rPr>
          <w:rFonts w:ascii="Times New Roman"/>
          <w:sz w:val="24"/>
        </w:rPr>
        <w:t>B)    articulating morals (beliefs about right and wrong).</w:t>
      </w:r>
      <w:r>
        <w:rPr>
          <w:rFonts w:ascii="Times New Roman"/>
          <w:sz w:val="24"/>
        </w:rPr>
        <w:br/>
        <w:tab/>
      </w:r>
      <w:r>
        <w:rPr>
          <w:rFonts w:ascii="Times New Roman"/>
          <w:sz w:val="24"/>
        </w:rPr>
        <w:t>C)    discouraging the spirituality of others.</w:t>
      </w:r>
      <w:r>
        <w:rPr>
          <w:rFonts w:ascii="Times New Roman"/>
          <w:sz w:val="24"/>
        </w:rPr>
        <w:br/>
        <w:tab/>
      </w:r>
      <w:r>
        <w:rPr>
          <w:rFonts w:ascii="Times New Roman"/>
          <w:sz w:val="24"/>
        </w:rPr>
        <w:t>D)    finding a meaning for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Why We Communicate</w:t>
        <w:br/>
      </w:r>
      <w:r>
        <w:rPr>
          <w:rFonts w:ascii="Times New Roman"/>
          <w:sz w:val="20"/>
        </w:rPr>
        <w:t>Learning Objective : Summarize how communication meets spiritual needs.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would be considered an instrumental need that can be met through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 a romantic relationship with someone you find attractive</w:t>
      </w:r>
      <w:r>
        <w:rPr>
          <w:rFonts w:ascii="Times New Roman"/>
          <w:sz w:val="24"/>
        </w:rPr>
        <w:tab/>
        <w:br/>
        <w:tab/>
      </w:r>
      <w:r>
        <w:rPr>
          <w:rFonts w:ascii="Times New Roman"/>
          <w:sz w:val="24"/>
        </w:rPr>
        <w:t>B)    convincing your roommate to turn off her music by midnight each night</w:t>
      </w:r>
      <w:r>
        <w:rPr>
          <w:rFonts w:ascii="Times New Roman"/>
          <w:sz w:val="24"/>
        </w:rPr>
        <w:br/>
        <w:tab/>
      </w:r>
      <w:r>
        <w:rPr>
          <w:rFonts w:ascii="Times New Roman"/>
          <w:sz w:val="24"/>
        </w:rPr>
        <w:t>C)    talking with your grandfather on the telephone after not speaking with him for a while</w:t>
      </w:r>
      <w:r>
        <w:rPr>
          <w:rFonts w:ascii="Times New Roman"/>
          <w:sz w:val="24"/>
        </w:rPr>
        <w:br/>
        <w:tab/>
      </w:r>
      <w:r>
        <w:rPr>
          <w:rFonts w:ascii="Times New Roman"/>
          <w:sz w:val="24"/>
        </w:rPr>
        <w:t>D)    making small talk with a stranger you just met at a party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Why We Communicate</w:t>
        <w:br/>
      </w:r>
      <w:r>
        <w:rPr>
          <w:rFonts w:ascii="Times New Roman"/>
          <w:sz w:val="20"/>
        </w:rPr>
        <w:t>Learning Objective : Define instrumental needs.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What term is used to describe anything that interferes with the accurate decoding of a message?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channel</w:t>
      </w:r>
      <w:r>
        <w:rPr>
          <w:rFonts w:ascii="Times New Roman"/>
          <w:sz w:val="24"/>
        </w:rPr>
        <w:tab/>
        <w:br/>
        <w:tab/>
      </w:r>
      <w:r>
        <w:rPr>
          <w:rFonts w:ascii="Times New Roman"/>
          <w:sz w:val="24"/>
        </w:rPr>
        <w:t>B)    noise</w:t>
      </w:r>
      <w:r>
        <w:rPr>
          <w:rFonts w:ascii="Times New Roman"/>
          <w:sz w:val="24"/>
        </w:rPr>
        <w:br/>
        <w:tab/>
      </w:r>
      <w:r>
        <w:rPr>
          <w:rFonts w:ascii="Times New Roman"/>
          <w:sz w:val="24"/>
        </w:rPr>
        <w:t>C)    feedback</w:t>
      </w:r>
      <w:r>
        <w:rPr>
          <w:rFonts w:ascii="Times New Roman"/>
          <w:sz w:val="24"/>
        </w:rPr>
        <w:br/>
        <w:tab/>
      </w:r>
      <w:r>
        <w:rPr>
          <w:rFonts w:ascii="Times New Roman"/>
          <w:sz w:val="24"/>
        </w:rPr>
        <w:t>D)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Models of Communication</w:t>
        <w:br/>
      </w:r>
      <w:r>
        <w:rPr>
          <w:rFonts w:ascii="Times New Roman"/>
          <w:sz w:val="20"/>
        </w:rPr>
        <w:t>Learning Objective : Explain what noise is in a communication model.</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type of noise is associated with distractions that result from a loud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 noise</w:t>
      </w:r>
      <w:r>
        <w:rPr>
          <w:rFonts w:ascii="Times New Roman"/>
          <w:sz w:val="24"/>
        </w:rPr>
        <w:tab/>
        <w:br/>
        <w:tab/>
      </w:r>
      <w:r>
        <w:rPr>
          <w:rFonts w:ascii="Times New Roman"/>
          <w:sz w:val="24"/>
        </w:rPr>
        <w:t>B)    psychological noise</w:t>
      </w:r>
      <w:r>
        <w:rPr>
          <w:rFonts w:ascii="Times New Roman"/>
          <w:sz w:val="24"/>
        </w:rPr>
        <w:br/>
        <w:tab/>
      </w:r>
      <w:r>
        <w:rPr>
          <w:rFonts w:ascii="Times New Roman"/>
          <w:sz w:val="24"/>
        </w:rPr>
        <w:t>C)    physiological noise</w:t>
      </w:r>
      <w:r>
        <w:rPr>
          <w:rFonts w:ascii="Times New Roman"/>
          <w:sz w:val="24"/>
        </w:rPr>
        <w:br/>
        <w:tab/>
      </w:r>
      <w:r>
        <w:rPr>
          <w:rFonts w:ascii="Times New Roman"/>
          <w:sz w:val="24"/>
        </w:rPr>
        <w:t>D)    psychic noise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Models of Communication</w:t>
        <w:br/>
      </w:r>
      <w:r>
        <w:rPr>
          <w:rFonts w:ascii="Times New Roman"/>
          <w:sz w:val="20"/>
        </w:rPr>
        <w:t>Learning Objective : Identify the major types of noise.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is an example of feedback that someone might provide in response to a message?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nodding to show that he is paying attention to and understanding the message</w:t>
      </w:r>
      <w:r>
        <w:rPr>
          <w:rFonts w:ascii="Times New Roman"/>
          <w:sz w:val="24"/>
        </w:rPr>
        <w:tab/>
        <w:br/>
        <w:tab/>
      </w:r>
      <w:r>
        <w:rPr>
          <w:rFonts w:ascii="Times New Roman"/>
          <w:sz w:val="24"/>
        </w:rPr>
        <w:t>B)    looking at her watch anxiously as someone else is talking</w:t>
      </w:r>
      <w:r>
        <w:rPr>
          <w:rFonts w:ascii="Times New Roman"/>
          <w:sz w:val="24"/>
        </w:rPr>
        <w:br/>
        <w:tab/>
      </w:r>
      <w:r>
        <w:rPr>
          <w:rFonts w:ascii="Times New Roman"/>
          <w:b w:val="false"/>
          <w:i w:val="false"/>
          <w:color w:val="000000"/>
          <w:sz w:val="24"/>
        </w:rPr>
        <w:t>C)    rolling his eyes or sighing in the middle of someone’s comments</w:t>
      </w:r>
      <w:r>
        <w:rPr>
          <w:rFonts w:ascii="Times New Roman"/>
          <w:sz w:val="24"/>
        </w:rPr>
      </w:r>
      <w:r>
        <w:rPr>
          <w:rFonts w:ascii="Times New Roman"/>
          <w:sz w:val="24"/>
        </w:rPr>
        <w:br/>
        <w:tab/>
      </w:r>
      <w:r>
        <w:rPr>
          <w:rFonts w:ascii="Times New Roman"/>
          <w:sz w:val="24"/>
        </w:rPr>
        <w:t>D)    Each of these is an example of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Models of Communication</w:t>
        <w:br/>
      </w:r>
      <w:r>
        <w:rPr>
          <w:rFonts w:ascii="Times New Roman"/>
          <w:sz w:val="20"/>
        </w:rPr>
        <w:t>Learning Objective : Define feedback.</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Communication context includes all of the following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people who might overhear the conversation.</w:t>
      </w:r>
      <w:r>
        <w:rPr>
          <w:rFonts w:ascii="Times New Roman"/>
          <w:sz w:val="24"/>
        </w:rPr>
        <w:tab/>
        <w:br/>
        <w:tab/>
      </w:r>
      <w:r>
        <w:rPr>
          <w:rFonts w:ascii="Times New Roman"/>
          <w:sz w:val="24"/>
        </w:rPr>
        <w:t>B)    the emotional climate of the situation.</w:t>
      </w:r>
      <w:r>
        <w:rPr>
          <w:rFonts w:ascii="Times New Roman"/>
          <w:sz w:val="24"/>
        </w:rPr>
        <w:br/>
        <w:tab/>
      </w:r>
      <w:r>
        <w:rPr>
          <w:rFonts w:ascii="Times New Roman"/>
          <w:sz w:val="24"/>
        </w:rPr>
        <w:t>C)    the connotation of the message.</w:t>
      </w:r>
      <w:r>
        <w:rPr>
          <w:rFonts w:ascii="Times New Roman"/>
          <w:sz w:val="24"/>
        </w:rPr>
        <w:br/>
        <w:tab/>
      </w:r>
      <w:r>
        <w:rPr>
          <w:rFonts w:ascii="Times New Roman"/>
          <w:sz w:val="24"/>
        </w:rPr>
        <w:t>D)    the location where communication occurs.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Learning Objective : Explain how context affects communciation.</w:t>
        <w:br/>
      </w:r>
      <w:r>
        <w:rPr>
          <w:rFonts w:ascii="Times New Roman"/>
          <w:sz w:val="20"/>
        </w:rPr>
        <w:t>Topic : Models of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model considers both people in a conversation to be senders and receivers simultaneously?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w:t>
      </w:r>
      <w:r>
        <w:rPr>
          <w:rFonts w:ascii="Times New Roman"/>
          <w:sz w:val="24"/>
        </w:rPr>
        <w:tab/>
        <w:br/>
        <w:tab/>
      </w:r>
      <w:r>
        <w:rPr>
          <w:rFonts w:ascii="Times New Roman"/>
          <w:sz w:val="24"/>
        </w:rPr>
        <w:t>B)    transaction</w:t>
      </w:r>
      <w:r>
        <w:rPr>
          <w:rFonts w:ascii="Times New Roman"/>
          <w:sz w:val="24"/>
        </w:rPr>
        <w:br/>
        <w:tab/>
      </w:r>
      <w:r>
        <w:rPr>
          <w:rFonts w:ascii="Times New Roman"/>
          <w:sz w:val="24"/>
        </w:rPr>
        <w:t>C)    interaction</w:t>
      </w:r>
      <w:r>
        <w:rPr>
          <w:rFonts w:ascii="Times New Roman"/>
          <w:sz w:val="24"/>
        </w:rPr>
        <w:br/>
        <w:tab/>
      </w:r>
      <w:r>
        <w:rPr>
          <w:rFonts w:ascii="Times New Roman"/>
          <w:sz w:val="24"/>
        </w:rPr>
        <w:t>D)    encoding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Models of Communication</w:t>
        <w:br/>
      </w:r>
      <w:r>
        <w:rPr>
          <w:rFonts w:ascii="Times New Roman"/>
          <w:sz w:val="20"/>
        </w:rPr>
        <w:t>Learning Objective : Illustrate the major components of the transaction model of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To say that words are symbols accurately reflects which of the following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give communication its meaning.</w:t>
      </w:r>
      <w:r>
        <w:rPr>
          <w:rFonts w:ascii="Times New Roman"/>
          <w:sz w:val="24"/>
        </w:rPr>
        <w:tab/>
        <w:br/>
        <w:tab/>
      </w:r>
      <w:r>
        <w:rPr>
          <w:rFonts w:ascii="Times New Roman"/>
          <w:sz w:val="24"/>
        </w:rPr>
        <w:t>B)    Words are representations of ideas.</w:t>
      </w:r>
      <w:r>
        <w:rPr>
          <w:rFonts w:ascii="Times New Roman"/>
          <w:sz w:val="24"/>
        </w:rPr>
        <w:br/>
        <w:tab/>
      </w:r>
      <w:r>
        <w:rPr>
          <w:rFonts w:ascii="Times New Roman"/>
          <w:sz w:val="24"/>
        </w:rPr>
        <w:t>C)    Words can have different meanings for different people.</w:t>
      </w:r>
      <w:r>
        <w:rPr>
          <w:rFonts w:ascii="Times New Roman"/>
          <w:sz w:val="24"/>
        </w:rPr>
        <w:br/>
        <w:tab/>
      </w:r>
      <w:r>
        <w:rPr>
          <w:rFonts w:ascii="Times New Roman"/>
          <w:sz w:val="24"/>
        </w:rPr>
        <w:t>D)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Recognize the symbolic nature of words.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is an example of a channel-rich communication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writing a letter to someone</w:t>
      </w:r>
      <w:r>
        <w:rPr>
          <w:rFonts w:ascii="Times New Roman"/>
          <w:sz w:val="24"/>
        </w:rPr>
        <w:tab/>
        <w:br/>
        <w:tab/>
      </w:r>
      <w:r>
        <w:rPr>
          <w:rFonts w:ascii="Times New Roman"/>
          <w:sz w:val="24"/>
        </w:rPr>
        <w:t>B)    interacting in an online chat room</w:t>
      </w:r>
      <w:r>
        <w:rPr>
          <w:rFonts w:ascii="Times New Roman"/>
          <w:sz w:val="24"/>
        </w:rPr>
        <w:br/>
        <w:tab/>
      </w:r>
      <w:r>
        <w:rPr>
          <w:rFonts w:ascii="Times New Roman"/>
          <w:sz w:val="24"/>
        </w:rPr>
        <w:t>C)    using text messaging on a cell phone</w:t>
      </w:r>
      <w:r>
        <w:rPr>
          <w:rFonts w:ascii="Times New Roman"/>
          <w:sz w:val="24"/>
        </w:rPr>
        <w:br/>
        <w:tab/>
      </w:r>
      <w:r>
        <w:rPr>
          <w:rFonts w:ascii="Times New Roman"/>
          <w:sz w:val="24"/>
        </w:rPr>
        <w:t>D)    chatting with friends at a party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Characteristics of Communication</w:t>
        <w:br/>
      </w:r>
      <w:r>
        <w:rPr>
          <w:rFonts w:ascii="Times New Roman"/>
          <w:sz w:val="20"/>
        </w:rPr>
        <w:t>Learning Objective : Distinguish between channel-lean and channel-rich contexts.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When your roommate says “We’re out of detergent again” and you take that as a criticism, you are paying attention to which aspect of the message?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context dimension</w:t>
      </w:r>
      <w:r>
        <w:rPr>
          <w:rFonts w:ascii="Times New Roman"/>
          <w:sz w:val="24"/>
        </w:rPr>
        <w:tab/>
        <w:br/>
        <w:tab/>
      </w:r>
      <w:r>
        <w:rPr>
          <w:rFonts w:ascii="Times New Roman"/>
          <w:sz w:val="24"/>
        </w:rPr>
        <w:t>B)    relational dimension</w:t>
      </w:r>
      <w:r>
        <w:rPr>
          <w:rFonts w:ascii="Times New Roman"/>
          <w:sz w:val="24"/>
        </w:rPr>
        <w:br/>
        <w:tab/>
      </w:r>
      <w:r>
        <w:rPr>
          <w:rFonts w:ascii="Times New Roman"/>
          <w:sz w:val="24"/>
        </w:rPr>
        <w:t>C)    representative dimension</w:t>
      </w:r>
      <w:r>
        <w:rPr>
          <w:rFonts w:ascii="Times New Roman"/>
          <w:sz w:val="24"/>
        </w:rPr>
        <w:br/>
        <w:tab/>
      </w:r>
      <w:r>
        <w:rPr>
          <w:rFonts w:ascii="Times New Roman"/>
          <w:sz w:val="24"/>
        </w:rPr>
        <w:t>D)    content dimension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Evaluate communication messages to discern their relational dimensions.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When people engage in communication about their communication, they are engaging in a process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perceptual identity checking.</w:t>
      </w:r>
      <w:r>
        <w:rPr>
          <w:rFonts w:ascii="Times New Roman"/>
          <w:sz w:val="24"/>
        </w:rPr>
        <w:tab/>
        <w:br/>
        <w:tab/>
      </w:r>
      <w:r>
        <w:rPr>
          <w:rFonts w:ascii="Times New Roman"/>
          <w:sz w:val="24"/>
        </w:rPr>
        <w:t>B)    communication assurance.</w:t>
      </w:r>
      <w:r>
        <w:rPr>
          <w:rFonts w:ascii="Times New Roman"/>
          <w:sz w:val="24"/>
        </w:rPr>
        <w:br/>
        <w:tab/>
      </w:r>
      <w:r>
        <w:rPr>
          <w:rFonts w:ascii="Times New Roman"/>
          <w:sz w:val="24"/>
        </w:rPr>
        <w:t>C)    metacommunication.</w:t>
      </w:r>
      <w:r>
        <w:rPr>
          <w:rFonts w:ascii="Times New Roman"/>
          <w:sz w:val="24"/>
        </w:rPr>
        <w:br/>
        <w:tab/>
      </w:r>
      <w:r>
        <w:rPr>
          <w:rFonts w:ascii="Times New Roman"/>
          <w:sz w:val="24"/>
        </w:rPr>
        <w:t>D)    understanding maximization.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Describe metacommunication.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 sign in the library that reads “No Talking Allowed” would constitute an example of what?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perceptual filter</w:t>
      </w:r>
      <w:r>
        <w:rPr>
          <w:rFonts w:ascii="Times New Roman"/>
          <w:sz w:val="24"/>
        </w:rPr>
        <w:tab/>
        <w:br/>
        <w:tab/>
      </w:r>
      <w:r>
        <w:rPr>
          <w:rFonts w:ascii="Times New Roman"/>
          <w:sz w:val="24"/>
        </w:rPr>
        <w:t>B)    relational dimension</w:t>
      </w:r>
      <w:r>
        <w:rPr>
          <w:rFonts w:ascii="Times New Roman"/>
          <w:sz w:val="24"/>
        </w:rPr>
        <w:br/>
        <w:tab/>
      </w:r>
      <w:r>
        <w:rPr>
          <w:rFonts w:ascii="Times New Roman"/>
          <w:sz w:val="24"/>
        </w:rPr>
        <w:t>C)    explicit rule</w:t>
      </w:r>
      <w:r>
        <w:rPr>
          <w:rFonts w:ascii="Times New Roman"/>
          <w:sz w:val="24"/>
        </w:rPr>
        <w:br/>
        <w:tab/>
      </w:r>
      <w:r>
        <w:rPr>
          <w:rFonts w:ascii="Times New Roman"/>
          <w:sz w:val="24"/>
        </w:rPr>
        <w:t>D)    unintentional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Learning Objective : Define explicit communication rules.</w:t>
        <w:br/>
      </w:r>
      <w:r>
        <w:rPr>
          <w:rFonts w:ascii="Times New Roman"/>
          <w:sz w:val="20"/>
        </w:rPr>
        <w:t>Topic : Characteristics of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 the United States, most people understand that they are expected to form a line and wait for their turn, even if they have never been explicitly instructed to do so. That is an example of what type of rule?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culture-bound rule</w:t>
      </w:r>
      <w:r>
        <w:rPr>
          <w:rFonts w:ascii="Times New Roman"/>
          <w:sz w:val="24"/>
        </w:rPr>
        <w:tab/>
        <w:br/>
        <w:tab/>
      </w:r>
      <w:r>
        <w:rPr>
          <w:rFonts w:ascii="Times New Roman"/>
          <w:sz w:val="24"/>
        </w:rPr>
        <w:t>B)    an explicit rule</w:t>
      </w:r>
      <w:r>
        <w:rPr>
          <w:rFonts w:ascii="Times New Roman"/>
          <w:sz w:val="24"/>
        </w:rPr>
        <w:br/>
        <w:tab/>
      </w:r>
      <w:r>
        <w:rPr>
          <w:rFonts w:ascii="Times New Roman"/>
          <w:sz w:val="24"/>
        </w:rPr>
        <w:t>C)    an implicit rule</w:t>
      </w:r>
      <w:r>
        <w:rPr>
          <w:rFonts w:ascii="Times New Roman"/>
          <w:sz w:val="24"/>
        </w:rPr>
        <w:br/>
        <w:tab/>
      </w:r>
      <w:r>
        <w:rPr>
          <w:rFonts w:ascii="Times New Roman"/>
          <w:sz w:val="24"/>
        </w:rPr>
        <w:t>D)    an orderly rule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Define implicit communication rules.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fact that some people lie in order to take advantage of others refutes which of the following myths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communication is better.</w:t>
      </w:r>
      <w:r>
        <w:rPr>
          <w:rFonts w:ascii="Times New Roman"/>
          <w:sz w:val="24"/>
        </w:rPr>
        <w:tab/>
        <w:br/>
        <w:tab/>
      </w:r>
      <w:r>
        <w:rPr>
          <w:rFonts w:ascii="Times New Roman"/>
          <w:sz w:val="24"/>
        </w:rPr>
        <w:t>B)    Communication is inherently good.</w:t>
      </w:r>
      <w:r>
        <w:rPr>
          <w:rFonts w:ascii="Times New Roman"/>
          <w:sz w:val="24"/>
        </w:rPr>
        <w:br/>
        <w:tab/>
      </w:r>
      <w:r>
        <w:rPr>
          <w:rFonts w:ascii="Times New Roman"/>
          <w:sz w:val="24"/>
        </w:rPr>
        <w:t>C)    Communication can break down.</w:t>
      </w:r>
      <w:r>
        <w:rPr>
          <w:rFonts w:ascii="Times New Roman"/>
          <w:sz w:val="24"/>
        </w:rPr>
        <w:br/>
        <w:tab/>
      </w:r>
      <w:r>
        <w:rPr>
          <w:rFonts w:ascii="Times New Roman"/>
          <w:sz w:val="24"/>
        </w:rPr>
        <w:t>D)    Communication can be used to solve any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Characteristics of Communication</w:t>
        <w:br/>
      </w:r>
      <w:r>
        <w:rPr>
          <w:rFonts w:ascii="Times New Roman"/>
          <w:sz w:val="20"/>
        </w:rPr>
        <w:t>Learning Objective : Recognize that communication is neither inherently good nor bad.</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According to the text, which of the following is NOT a necessary characteristic of interpersonal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defines relationships.</w:t>
      </w:r>
      <w:r>
        <w:rPr>
          <w:rFonts w:ascii="Times New Roman"/>
          <w:sz w:val="24"/>
        </w:rPr>
        <w:tab/>
        <w:br/>
        <w:tab/>
      </w:r>
      <w:r>
        <w:rPr>
          <w:rFonts w:ascii="Times New Roman"/>
          <w:sz w:val="24"/>
        </w:rPr>
        <w:t>B)    It happens over time.</w:t>
      </w:r>
      <w:r>
        <w:rPr>
          <w:rFonts w:ascii="Times New Roman"/>
          <w:sz w:val="24"/>
        </w:rPr>
        <w:br/>
        <w:tab/>
      </w:r>
      <w:r>
        <w:rPr>
          <w:rFonts w:ascii="Times New Roman"/>
          <w:sz w:val="24"/>
        </w:rPr>
        <w:t>C)    It relates to intimate information.</w:t>
      </w:r>
      <w:r>
        <w:rPr>
          <w:rFonts w:ascii="Times New Roman"/>
          <w:sz w:val="24"/>
        </w:rPr>
        <w:br/>
        <w:tab/>
      </w:r>
      <w:r>
        <w:rPr>
          <w:rFonts w:ascii="Times New Roman"/>
          <w:sz w:val="24"/>
        </w:rPr>
        <w:t>D)    It occurs between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Learning Objective : Define interpersonal communication.</w:t>
        <w:br/>
      </w:r>
      <w:r>
        <w:rPr>
          <w:rFonts w:ascii="Times New Roman"/>
          <w:sz w:val="20"/>
        </w:rPr>
        <w:t>Topic : Understanding Interpersonal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aspect of communication relates to how well a message meets its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effectiveness</w:t>
      </w:r>
      <w:r>
        <w:rPr>
          <w:rFonts w:ascii="Times New Roman"/>
          <w:sz w:val="24"/>
        </w:rPr>
        <w:tab/>
        <w:br/>
        <w:tab/>
      </w:r>
      <w:r>
        <w:rPr>
          <w:rFonts w:ascii="Times New Roman"/>
          <w:sz w:val="24"/>
        </w:rPr>
        <w:t>B)    clarity</w:t>
      </w:r>
      <w:r>
        <w:rPr>
          <w:rFonts w:ascii="Times New Roman"/>
          <w:sz w:val="24"/>
        </w:rPr>
        <w:br/>
        <w:tab/>
      </w:r>
      <w:r>
        <w:rPr>
          <w:rFonts w:ascii="Times New Roman"/>
          <w:sz w:val="24"/>
        </w:rPr>
        <w:t>C)    appropriateness</w:t>
      </w:r>
      <w:r>
        <w:rPr>
          <w:rFonts w:ascii="Times New Roman"/>
          <w:sz w:val="24"/>
        </w:rPr>
        <w:br/>
        <w:tab/>
      </w:r>
      <w:r>
        <w:rPr>
          <w:rFonts w:ascii="Times New Roman"/>
          <w:sz w:val="24"/>
        </w:rPr>
        <w:t>D)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Recognize the characteristics of competent communicators.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Different cultures have different standards that define competent communication. This cultural variation speaks to which element of communication competence?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effectiveness</w:t>
      </w:r>
      <w:r>
        <w:rPr>
          <w:rFonts w:ascii="Times New Roman"/>
          <w:sz w:val="24"/>
        </w:rPr>
        <w:tab/>
        <w:br/>
        <w:tab/>
      </w:r>
      <w:r>
        <w:rPr>
          <w:rFonts w:ascii="Times New Roman"/>
          <w:sz w:val="24"/>
        </w:rPr>
        <w:t>B)    sensitivity</w:t>
      </w:r>
      <w:r>
        <w:rPr>
          <w:rFonts w:ascii="Times New Roman"/>
          <w:sz w:val="24"/>
        </w:rPr>
        <w:br/>
        <w:tab/>
      </w:r>
      <w:r>
        <w:rPr>
          <w:rFonts w:ascii="Times New Roman"/>
          <w:sz w:val="24"/>
        </w:rPr>
        <w:t>C)    appropriateness</w:t>
      </w:r>
      <w:r>
        <w:rPr>
          <w:rFonts w:ascii="Times New Roman"/>
          <w:sz w:val="24"/>
        </w:rPr>
        <w:br/>
        <w:tab/>
      </w:r>
      <w:r>
        <w:rPr>
          <w:rFonts w:ascii="Times New Roman"/>
          <w:sz w:val="24"/>
        </w:rPr>
        <w:t>D)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Learning Objective : Recall the cultural influences on appropriate communication.</w:t>
        <w:br/>
      </w:r>
      <w:r>
        <w:rPr>
          <w:rFonts w:ascii="Times New Roman"/>
          <w:sz w:val="20"/>
        </w:rPr>
        <w:t>Topic : Communication Competence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Researchers use which term to describe how aware people are of their own behaviors?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cognitive complexity</w:t>
      </w:r>
      <w:r>
        <w:rPr>
          <w:rFonts w:ascii="Times New Roman"/>
          <w:sz w:val="24"/>
        </w:rPr>
        <w:tab/>
        <w:br/>
        <w:tab/>
      </w:r>
      <w:r>
        <w:rPr>
          <w:rFonts w:ascii="Times New Roman"/>
          <w:sz w:val="24"/>
        </w:rPr>
        <w:t>B)    self-monitoring</w:t>
      </w:r>
      <w:r>
        <w:rPr>
          <w:rFonts w:ascii="Times New Roman"/>
          <w:sz w:val="24"/>
        </w:rPr>
        <w:br/>
        <w:tab/>
      </w:r>
      <w:r>
        <w:rPr>
          <w:rFonts w:ascii="Times New Roman"/>
          <w:sz w:val="24"/>
        </w:rPr>
        <w:t>C)    adaptability</w:t>
      </w:r>
      <w:r>
        <w:rPr>
          <w:rFonts w:ascii="Times New Roman"/>
          <w:sz w:val="24"/>
        </w:rPr>
        <w:br/>
        <w:tab/>
      </w:r>
      <w:r>
        <w:rPr>
          <w:rFonts w:ascii="Times New Roman"/>
          <w:sz w:val="24"/>
        </w:rPr>
        <w:t>D)    self-disclosure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self-monitoring.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ability to take another person’s perspective, and to think and feel as that person does, is called what?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ethics</w:t>
      </w:r>
      <w:r>
        <w:rPr>
          <w:rFonts w:ascii="Times New Roman"/>
          <w:sz w:val="24"/>
        </w:rPr>
        <w:tab/>
        <w:br/>
        <w:tab/>
      </w:r>
      <w:r>
        <w:rPr>
          <w:rFonts w:ascii="Times New Roman"/>
          <w:sz w:val="24"/>
        </w:rPr>
        <w:t>B)    sympathy</w:t>
      </w:r>
      <w:r>
        <w:rPr>
          <w:rFonts w:ascii="Times New Roman"/>
          <w:sz w:val="24"/>
        </w:rPr>
        <w:br/>
        <w:tab/>
      </w:r>
      <w:r>
        <w:rPr>
          <w:rFonts w:ascii="Times New Roman"/>
          <w:sz w:val="24"/>
        </w:rPr>
        <w:t>C)    empathy</w:t>
      </w:r>
      <w:r>
        <w:rPr>
          <w:rFonts w:ascii="Times New Roman"/>
          <w:sz w:val="24"/>
        </w:rPr>
        <w:br/>
        <w:tab/>
      </w:r>
      <w:r>
        <w:rPr>
          <w:rFonts w:ascii="Times New Roman"/>
          <w:sz w:val="24"/>
        </w:rPr>
        <w:t>D)    self-awareness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empathy.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Imagine that you have just called a friend, but your friend didn’t take the call and it went to voicemail. At first, you assume your friend was simply away from the phone or busy, but you start to wonder if he might be angry with you or ignoring you. In this instance, you are exercising which ability?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self-monitoring</w:t>
      </w:r>
      <w:r>
        <w:rPr>
          <w:rFonts w:ascii="Times New Roman"/>
          <w:sz w:val="24"/>
        </w:rPr>
        <w:tab/>
        <w:br/>
        <w:tab/>
      </w:r>
      <w:r>
        <w:rPr>
          <w:rFonts w:ascii="Times New Roman"/>
          <w:sz w:val="24"/>
        </w:rPr>
        <w:t>B)    cognitive complexity</w:t>
      </w:r>
      <w:r>
        <w:rPr>
          <w:rFonts w:ascii="Times New Roman"/>
          <w:sz w:val="24"/>
        </w:rPr>
        <w:br/>
        <w:tab/>
      </w:r>
      <w:r>
        <w:rPr>
          <w:rFonts w:ascii="Times New Roman"/>
          <w:sz w:val="24"/>
        </w:rPr>
        <w:t>C)    communication competence</w:t>
      </w:r>
      <w:r>
        <w:rPr>
          <w:rFonts w:ascii="Times New Roman"/>
          <w:sz w:val="24"/>
        </w:rPr>
        <w:br/>
        <w:tab/>
      </w:r>
      <w:r>
        <w:rPr>
          <w:rFonts w:ascii="Times New Roman"/>
          <w:sz w:val="24"/>
        </w:rPr>
        <w:t>D)    interpersonal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Communication Competence</w:t>
        <w:br/>
      </w:r>
      <w:r>
        <w:rPr>
          <w:rFonts w:ascii="Times New Roman"/>
          <w:sz w:val="20"/>
        </w:rPr>
        <w:t>Learning Objective : Define and explain cognitive complexity.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 sense of morality and the judgment of right and wrong are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competence.</w:t>
      </w:r>
      <w:r>
        <w:rPr>
          <w:rFonts w:ascii="Times New Roman"/>
          <w:sz w:val="24"/>
        </w:rPr>
        <w:tab/>
        <w:br/>
        <w:tab/>
      </w:r>
      <w:r>
        <w:rPr>
          <w:rFonts w:ascii="Times New Roman"/>
          <w:sz w:val="24"/>
        </w:rPr>
        <w:t>B)    sincerity</w:t>
      </w:r>
      <w:r>
        <w:rPr>
          <w:rFonts w:ascii="Times New Roman"/>
          <w:sz w:val="24"/>
        </w:rPr>
        <w:br/>
        <w:tab/>
      </w:r>
      <w:r>
        <w:rPr>
          <w:rFonts w:ascii="Times New Roman"/>
          <w:sz w:val="24"/>
        </w:rPr>
        <w:t>C)    cognitive complexity.</w:t>
      </w:r>
      <w:r>
        <w:rPr>
          <w:rFonts w:ascii="Times New Roman"/>
          <w:sz w:val="24"/>
        </w:rPr>
        <w:br/>
        <w:tab/>
      </w:r>
      <w:r>
        <w:rPr>
          <w:rFonts w:ascii="Times New Roman"/>
          <w:sz w:val="24"/>
        </w:rPr>
        <w:t>D)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ethics.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Using concrete examples, explain how two of the following needs are served by communication: physical, relational, identity, spiritual, instrumental.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Why We Communicate</w:t>
        <w:br/>
      </w:r>
      <w:r>
        <w:rPr>
          <w:rFonts w:ascii="Times New Roman"/>
          <w:sz w:val="20"/>
        </w:rPr>
        <w:t>Learning Objective : Distinguish physical, relational, identity, spiritual, and instrumental needs me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Explain the primary differences between the action, interaction, and transaction models of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Models of Communication</w:t>
        <w:br/>
      </w:r>
      <w:r>
        <w:rPr>
          <w:rFonts w:ascii="Times New Roman"/>
          <w:sz w:val="20"/>
        </w:rPr>
        <w:t>Learning Objective : Compare and contrast the action, interaction, and transactional models of commun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Using specific examples, explain the idea that “meanings are in people.”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Characteristics of Communication</w:t>
        <w:br/>
      </w:r>
      <w:r>
        <w:rPr>
          <w:rFonts w:ascii="Times New Roman"/>
          <w:sz w:val="20"/>
        </w:rPr>
        <w:t>Learning Objective : Describe how perceptual filters can influence the meaning people give words.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Compare and contrast   </w:t>
      </w:r>
      <w:r>
        <w:rPr>
          <w:rFonts w:ascii="Times New Roman"/>
          <w:b w:val="false"/>
          <w:i/>
          <w:color w:val="000000"/>
          <w:sz w:val="24"/>
        </w:rPr>
        <w:t>effective</w:t>
      </w:r>
      <w:r>
        <w:rPr>
          <w:rFonts w:ascii="Times New Roman"/>
          <w:b w:val="false"/>
          <w:i w:val="false"/>
          <w:color w:val="000000"/>
          <w:sz w:val="24"/>
        </w:rPr>
        <w:t xml:space="preserve"> and   </w:t>
      </w:r>
      <w:r>
        <w:rPr>
          <w:rFonts w:ascii="Times New Roman"/>
          <w:b w:val="false"/>
          <w:i/>
          <w:color w:val="000000"/>
          <w:sz w:val="24"/>
        </w:rPr>
        <w:t>appropriate</w:t>
      </w:r>
      <w:r>
        <w:rPr>
          <w:rFonts w:ascii="Times New Roman"/>
          <w:b w:val="false"/>
          <w:i w:val="false"/>
          <w:color w:val="000000"/>
          <w:sz w:val="24"/>
        </w:rPr>
        <w:t xml:space="preserve"> communication, giving examples of each.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Communication Competence</w:t>
        <w:br/>
      </w:r>
      <w:r>
        <w:rPr>
          <w:rFonts w:ascii="Times New Roman"/>
          <w:sz w:val="20"/>
        </w:rPr>
        <w:t>Learning Objective : Idenitfy elements of effective communication.</w:t>
        <w:br/>
      </w:r>
      <w:r>
        <w:rPr>
          <w:rFonts w:ascii="Times New Roman"/>
          <w:sz w:val="20"/>
        </w:rPr>
        <w:t>Accessibility : Keyboard Navigation</w:t>
        <w:br/>
      </w:r>
      <w:r>
        <w:rPr>
          <w:rFonts w:ascii="Times New Roman"/>
          <w:sz w:val="20"/>
        </w:rPr>
        <w:t>Learning Objective : Idenitfy elements of appropriate communication.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Define and illustrate two of the following characteristics of competent communicators: self-awareness, adaptability, perspective-taking, cognitive complexity,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Communication Competence</w:t>
        <w:br/>
      </w:r>
      <w:r>
        <w:rPr>
          <w:rFonts w:ascii="Times New Roman"/>
          <w:sz w:val="20"/>
        </w:rPr>
        <w:t>Learning Objective : Recognize the characteristics of competent communicators.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Human interaction is critical for the health of both infants and adults.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Why We Communicate</w:t>
        <w:br/>
      </w:r>
      <w:r>
        <w:rPr>
          <w:rFonts w:ascii="Times New Roman"/>
          <w:sz w:val="20"/>
        </w:rPr>
        <w:t>Learning Objective : Describe the importance of human contact.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Instrumental needs are the least important needs served by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Why We Communicate</w:t>
        <w:br/>
      </w:r>
      <w:r>
        <w:rPr>
          <w:rFonts w:ascii="Times New Roman"/>
          <w:sz w:val="20"/>
        </w:rPr>
        <w:t>Accessibility : Keyboard Navigation</w:t>
        <w:br/>
      </w:r>
      <w:r>
        <w:rPr>
          <w:rFonts w:ascii="Times New Roman"/>
          <w:sz w:val="20"/>
        </w:rPr>
        <w:t>Learning Objective : Identify the characteristics of instrumental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In the communication process, noise can be either physical or psychological.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Models of Communication</w:t>
        <w:br/>
      </w:r>
      <w:r>
        <w:rPr>
          <w:rFonts w:ascii="Times New Roman"/>
          <w:sz w:val="20"/>
        </w:rPr>
        <w:t>Learning Objective : Identify the major types of noise.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Context and feedback are aspects of the action model of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Models of Communication</w:t>
        <w:br/>
      </w:r>
      <w:r>
        <w:rPr>
          <w:rFonts w:ascii="Times New Roman"/>
          <w:sz w:val="20"/>
        </w:rPr>
        <w:t>Learning Objective : Compare and contrast the action, interaction, and transactional models of commun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concept of perceptual filters states that everyone will derive the same meaning from any given message.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Accessibility : Keyboard Navigation</w:t>
        <w:br/>
      </w:r>
      <w:r>
        <w:rPr>
          <w:rFonts w:ascii="Times New Roman"/>
          <w:sz w:val="20"/>
        </w:rPr>
        <w:t>Learning Objective : Explain what it means for communication to pass through perceptual filters.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Words have inherent meanings.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Describe how perceptual filters can influence the meaning people give words.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Metacommunication occurs when individuals discuss the meaning or subtext of their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Describe metacommunication.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Most people in the United States believe they are above-average communicators.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Characteristics of Communication</w:t>
        <w:br/>
      </w:r>
      <w:r>
        <w:rPr>
          <w:rFonts w:ascii="Times New Roman"/>
          <w:sz w:val="20"/>
        </w:rPr>
        <w:t>Learning Objective : Recall that experience in communication does not equal expertise.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Lack of effective communication is the most commonly cited reason for relationship failure.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Understanding Interpersonal Communication</w:t>
        <w:br/>
      </w:r>
      <w:r>
        <w:rPr>
          <w:rFonts w:ascii="Times New Roman"/>
          <w:sz w:val="20"/>
        </w:rPr>
        <w:t>Learning Objective : Describe the importance of interpersonal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Competent communication must be both effective and appropriate.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commuinication competence.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Having empathy means feeling sorry for someone else.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empathy.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Ethical communication generally involves treating people fairly, communicating honestly, and avoiding immoral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Topic : Communication Competence</w:t>
        <w:br/>
      </w:r>
      <w:r>
        <w:rPr>
          <w:rFonts w:ascii="Times New Roman"/>
          <w:sz w:val="20"/>
        </w:rPr>
        <w:t>Learning Objective : Define ethics.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Research shows that biology plays almost no role in how we communicate.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Understand</w:t>
        <w:br/>
      </w:r>
      <w:r>
        <w:rPr>
          <w:rFonts w:ascii="Times New Roman"/>
          <w:sz w:val="20"/>
        </w:rPr>
        <w:t>Topic : Communication Competence</w:t>
        <w:br/>
      </w:r>
      <w:r>
        <w:rPr>
          <w:rFonts w:ascii="Times New Roman"/>
          <w:sz w:val="20"/>
        </w:rPr>
        <w:t>Learning Objective : Explain empathic communication.</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Answers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