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b/>
                <w:bCs/>
                <w:color w:val="000000"/>
                <w:sz w:val="22"/>
                <w:szCs w:val="22"/>
              </w:rPr>
              <w:t>True / False</w:t>
            </w:r>
          </w:p>
        </w:tc>
      </w:tr>
    </w:tbl>
    <w:p w:rsidR="00CE09E5" w:rsidRDefault="00CE09E5">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 Scarcity means that there is less of a good or resource available than people wish to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 Economics is the study of how evenly goods and services are distributed within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 Economics is the study of how society allocates its unlimited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 Because resources are scarce, a society cannot give all individuals the standard of living </w:t>
            </w:r>
            <w:r>
              <w:rPr>
                <w:rFonts w:ascii="Times New Roman" w:eastAsia="Times New Roman" w:hAnsi="Times New Roman" w:cs="Times New Roman"/>
                <w:color w:val="000000"/>
                <w:sz w:val="22"/>
                <w:szCs w:val="22"/>
              </w:rPr>
              <w:t>to which each aspires.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5. Equality means distributing society’s resources in the most efficient manner.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6. Economists study how people make decisions.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 With careful planning, we can usually get something that we like without having to give up something else that we like.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8. Choosing not to attend a concert so that you can </w:t>
            </w:r>
            <w:r>
              <w:rPr>
                <w:rFonts w:ascii="Times New Roman" w:eastAsia="Times New Roman" w:hAnsi="Times New Roman" w:cs="Times New Roman"/>
                <w:color w:val="000000"/>
                <w:sz w:val="22"/>
                <w:szCs w:val="22"/>
              </w:rPr>
              <w:t>study for your exam is an example of a tradeoff.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9. The classic tradeoff between “guns and butter” states that when a society spends more on national defense, it has less to spend on consumer goods to raise the </w:t>
            </w:r>
            <w:r>
              <w:rPr>
                <w:rFonts w:ascii="Times New Roman" w:eastAsia="Times New Roman" w:hAnsi="Times New Roman" w:cs="Times New Roman"/>
                <w:color w:val="000000"/>
                <w:sz w:val="22"/>
                <w:szCs w:val="22"/>
              </w:rPr>
              <w:t>standard of living.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10. Efficiency means everyone in the economy should receive an equal share of the goods and services produced.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11. Equality refers to how the pie</w:t>
            </w:r>
            <w:r>
              <w:rPr>
                <w:rFonts w:ascii="Times New Roman" w:eastAsia="Times New Roman" w:hAnsi="Times New Roman" w:cs="Times New Roman"/>
                <w:color w:val="000000"/>
                <w:sz w:val="22"/>
                <w:szCs w:val="22"/>
              </w:rPr>
              <w:t xml:space="preserve"> is divided, and efficiency refers to the size of the economic pie.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12. Government policies that improve equality usually increase efficiency at the same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13. </w:t>
            </w:r>
            <w:r>
              <w:rPr>
                <w:rFonts w:ascii="Times New Roman" w:eastAsia="Times New Roman" w:hAnsi="Times New Roman" w:cs="Times New Roman"/>
                <w:color w:val="000000"/>
                <w:sz w:val="22"/>
                <w:szCs w:val="22"/>
              </w:rPr>
              <w:t>Using income tax revenue to fund the welfare system illustrates the conflict between efficiency and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14. An individual deciding how to allocate her limited time is dealing with both scarcity and </w:t>
            </w:r>
            <w:r>
              <w:rPr>
                <w:rFonts w:ascii="Times New Roman" w:eastAsia="Times New Roman" w:hAnsi="Times New Roman" w:cs="Times New Roman"/>
                <w:color w:val="000000"/>
                <w:sz w:val="22"/>
                <w:szCs w:val="22"/>
              </w:rPr>
              <w:t>trade-offs.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15. The cost of an action is measured in terms of foregone opportunities.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16. Tuition is the single-largest cost of attending college for most students.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17. If wages for accountants rose, then accountants’ leisure time would have a lower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18. A marginal change is a small incremental adjustment to an </w:t>
            </w:r>
            <w:r>
              <w:rPr>
                <w:rFonts w:ascii="Times New Roman" w:eastAsia="Times New Roman" w:hAnsi="Times New Roman" w:cs="Times New Roman"/>
                <w:color w:val="000000"/>
                <w:sz w:val="22"/>
                <w:szCs w:val="22"/>
              </w:rPr>
              <w:t>existing plan of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19. An increase in the marginal cost of an activity necessarily means that people will no longer engage in any of that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20. If the </w:t>
            </w:r>
            <w:r>
              <w:rPr>
                <w:rFonts w:ascii="Times New Roman" w:eastAsia="Times New Roman" w:hAnsi="Times New Roman" w:cs="Times New Roman"/>
                <w:color w:val="000000"/>
                <w:sz w:val="22"/>
                <w:szCs w:val="22"/>
              </w:rPr>
              <w:t>average cost of transporting a passenger on the train from Chicago to St. Louis is $75, it would be irrational for the railroad to allow any passenger to ride for less than $75.</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21. The fact that people are </w:t>
            </w:r>
            <w:r>
              <w:rPr>
                <w:rFonts w:ascii="Times New Roman" w:eastAsia="Times New Roman" w:hAnsi="Times New Roman" w:cs="Times New Roman"/>
                <w:color w:val="000000"/>
                <w:sz w:val="22"/>
                <w:szCs w:val="22"/>
              </w:rPr>
              <w:t>willing to pay much more for a diamond, which is not needed for survival, than they are willing to pay for a cup of water, which is needed for survival, is an example of irrational behavior.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22. A rational </w:t>
            </w:r>
            <w:r>
              <w:rPr>
                <w:rFonts w:ascii="Times New Roman" w:eastAsia="Times New Roman" w:hAnsi="Times New Roman" w:cs="Times New Roman"/>
                <w:color w:val="000000"/>
                <w:sz w:val="22"/>
                <w:szCs w:val="22"/>
              </w:rPr>
              <w:t>decisionmaker takes an action if and only if the marginal cost exceeds the marginal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23. Suppose one county in Missouri decides it wants to reduce alcohol consumption, so the county passes a law that </w:t>
            </w:r>
            <w:r>
              <w:rPr>
                <w:rFonts w:ascii="Times New Roman" w:eastAsia="Times New Roman" w:hAnsi="Times New Roman" w:cs="Times New Roman"/>
                <w:color w:val="000000"/>
                <w:sz w:val="22"/>
                <w:szCs w:val="22"/>
              </w:rPr>
              <w:t>raises the price of a bottle of beer by $1. As a result, people drive to other counties to drink alcohol, which results in an increase in drunk driving. This illustrates the principle that people respond to incentives.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24. A tax on gasoline is an incentive that encourages people to drive smaller more fuel-efficient cars.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25. To say people respond to incentives means that people may alter their decisions when the costs</w:t>
            </w:r>
            <w:r>
              <w:rPr>
                <w:rFonts w:ascii="Times New Roman" w:eastAsia="Times New Roman" w:hAnsi="Times New Roman" w:cs="Times New Roman"/>
                <w:color w:val="000000"/>
                <w:sz w:val="22"/>
                <w:szCs w:val="22"/>
              </w:rPr>
              <w:t xml:space="preserve"> and benefits of an action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26. One of the effects of gas prices rising from about $2 to about $4 per gallon was airlines ordering new, fuel-efficient aircraft.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27. Trade allows each person to specialize in the activities he or she does best, thus increasing each individual's productivity.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28. Trade with any nation can be mutually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 Trade can make everyone better off except in the case where one person is better at doing everything.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30. The invisible hand ensures that economic prosperity is distributed equally.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31. A market economy cannot produce a socially desirable outcome because individuals are motivated by their own selfish interests.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32. Communist countries worked on </w:t>
            </w:r>
            <w:r>
              <w:rPr>
                <w:rFonts w:ascii="Times New Roman" w:eastAsia="Times New Roman" w:hAnsi="Times New Roman" w:cs="Times New Roman"/>
                <w:color w:val="000000"/>
                <w:sz w:val="22"/>
                <w:szCs w:val="22"/>
              </w:rPr>
              <w:t>the premise that government officials were in the best position to allocate the economy’s scarce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33. The government can potentially improve market outcomes if market inequalities or market failure </w:t>
            </w:r>
            <w:r>
              <w:rPr>
                <w:rFonts w:ascii="Times New Roman" w:eastAsia="Times New Roman" w:hAnsi="Times New Roman" w:cs="Times New Roman"/>
                <w:color w:val="000000"/>
                <w:sz w:val="22"/>
                <w:szCs w:val="22"/>
              </w:rPr>
              <w:t>exists.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34. One way that governments can improve market outcomes is to ensure that individuals are able to own and exercise control over their scarce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35. </w:t>
            </w:r>
            <w:r>
              <w:rPr>
                <w:rFonts w:ascii="Times New Roman" w:eastAsia="Times New Roman" w:hAnsi="Times New Roman" w:cs="Times New Roman"/>
                <w:color w:val="000000"/>
                <w:sz w:val="22"/>
                <w:szCs w:val="22"/>
              </w:rPr>
              <w:t>Market failure refers to a situation in which the market does not allocate resources efficiently.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 Market power and externalities are two possible causes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37. Market failure occurs when no individual has the ability to substantially influence market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38. Productivity is defined as the quantity of goods and services produced from each unit of </w:t>
            </w:r>
            <w:r>
              <w:rPr>
                <w:rFonts w:ascii="Times New Roman" w:eastAsia="Times New Roman" w:hAnsi="Times New Roman" w:cs="Times New Roman"/>
                <w:color w:val="000000"/>
                <w:sz w:val="22"/>
                <w:szCs w:val="22"/>
              </w:rPr>
              <w:t>labor input.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39. Inflation is the primary determinant of a country's living standards.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40. Inflation increases the value of money.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 Inflation measures the increase in the quantity of goods and services produced from each hour of a worker’s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42. The goal of President Obama’s stimulus package and increased </w:t>
            </w:r>
            <w:r>
              <w:rPr>
                <w:rFonts w:ascii="Times New Roman" w:eastAsia="Times New Roman" w:hAnsi="Times New Roman" w:cs="Times New Roman"/>
                <w:color w:val="000000"/>
                <w:sz w:val="22"/>
                <w:szCs w:val="22"/>
              </w:rPr>
              <w:t>government spending following the deep economic downturn in 2008 and 2009 was to reduce inflation.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43. Variations in the standard of living across countries is due almost entirely to differences in each </w:t>
            </w:r>
            <w:r>
              <w:rPr>
                <w:rFonts w:ascii="Times New Roman" w:eastAsia="Times New Roman" w:hAnsi="Times New Roman" w:cs="Times New Roman"/>
                <w:color w:val="000000"/>
                <w:sz w:val="22"/>
                <w:szCs w:val="22"/>
              </w:rPr>
              <w:t xml:space="preserve">nation’s total output </w:t>
            </w:r>
            <w:r>
              <w:rPr>
                <w:rFonts w:ascii="Times New Roman" w:eastAsia="Times New Roman" w:hAnsi="Times New Roman" w:cs="Times New Roman"/>
                <w:color w:val="000000"/>
                <w:sz w:val="22"/>
                <w:szCs w:val="22"/>
              </w:rPr>
              <w:lastRenderedPageBreak/>
              <w:t>of goods and services.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44. In the short-run, society faces a tradeoff between 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45. In the long run the primary </w:t>
            </w:r>
            <w:r>
              <w:rPr>
                <w:rFonts w:ascii="Times New Roman" w:eastAsia="Times New Roman" w:hAnsi="Times New Roman" w:cs="Times New Roman"/>
                <w:color w:val="000000"/>
                <w:sz w:val="22"/>
                <w:szCs w:val="22"/>
              </w:rPr>
              <w:t>effect of increasing the quantity of money is higher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46. The business cycle refers to fluctuations in economic activity such as employment and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47. The opportunity cost of working one hour is the sum of the values you would have received from all other activities you could have done in that hour.​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48. The opportunity cost of working out for one hour is</w:t>
            </w:r>
            <w:r>
              <w:rPr>
                <w:rFonts w:ascii="Times New Roman" w:eastAsia="Times New Roman" w:hAnsi="Times New Roman" w:cs="Times New Roman"/>
                <w:color w:val="000000"/>
                <w:sz w:val="22"/>
                <w:szCs w:val="22"/>
              </w:rPr>
              <w:t xml:space="preserve"> the value of the next-best activity that you could have done in that hour.​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49. Inflation and unemployment both increase as the money supply increases.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50. A </w:t>
            </w:r>
            <w:r>
              <w:rPr>
                <w:rFonts w:ascii="Times New Roman" w:eastAsia="Times New Roman" w:hAnsi="Times New Roman" w:cs="Times New Roman"/>
                <w:color w:val="000000"/>
                <w:sz w:val="22"/>
                <w:szCs w:val="22"/>
              </w:rPr>
              <w:t>rational decision maker takes an action if and only if the marginal benefit exceeds the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True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51. The "invisible hand" influences market behavior through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True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r>
                    <w:rPr>
                      <w:rFonts w:ascii="Times New Roman" w:eastAsia="Times New Roman" w:hAnsi="Times New Roman" w:cs="Times New Roman"/>
                      <w:color w:val="000000"/>
                      <w:sz w:val="22"/>
                      <w:szCs w:val="22"/>
                    </w:rPr>
                    <w:t>False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False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b/>
                <w:bCs/>
                <w:color w:val="000000"/>
                <w:sz w:val="22"/>
                <w:szCs w:val="22"/>
              </w:rPr>
              <w:t>Multiple Choice</w:t>
            </w:r>
          </w:p>
        </w:tc>
      </w:tr>
    </w:tbl>
    <w:p w:rsidR="00CE09E5" w:rsidRDefault="00CE09E5">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52. The English word that comes from the Greek word for "one who manages a household"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31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consumer.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economy.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53. The word “economy” comes from the Greek word </w:t>
            </w:r>
            <w:r>
              <w:rPr>
                <w:rFonts w:ascii="Times New Roman" w:eastAsia="Times New Roman" w:hAnsi="Times New Roman" w:cs="Times New Roman"/>
                <w:i/>
                <w:iCs/>
                <w:color w:val="000000"/>
                <w:sz w:val="22"/>
                <w:szCs w:val="22"/>
              </w:rPr>
              <w:t>oikonomos</w:t>
            </w:r>
            <w:r>
              <w:rPr>
                <w:rFonts w:ascii="Times New Roman" w:eastAsia="Times New Roman" w:hAnsi="Times New Roman" w:cs="Times New Roman"/>
                <w:color w:val="000000"/>
                <w:sz w:val="22"/>
                <w:szCs w:val="22"/>
              </w:rPr>
              <w:t>, which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3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“environment.”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“one who manages a household.”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“one who makes decisions.”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54. Resources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3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scarce for households but plentiful for economies.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plentiful for </w:t>
                  </w:r>
                  <w:r>
                    <w:rPr>
                      <w:rFonts w:ascii="Times New Roman" w:eastAsia="Times New Roman" w:hAnsi="Times New Roman" w:cs="Times New Roman"/>
                      <w:color w:val="000000"/>
                      <w:sz w:val="22"/>
                      <w:szCs w:val="22"/>
                    </w:rPr>
                    <w:t>households but scarce for economies.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scarce for households and scarce for economies.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plentiful for households and plentiful for economies.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55. In considering how to allocate its scarce resources among its various members, a </w:t>
            </w:r>
            <w:r>
              <w:rPr>
                <w:rFonts w:ascii="Times New Roman" w:eastAsia="Times New Roman" w:hAnsi="Times New Roman" w:cs="Times New Roman"/>
                <w:color w:val="000000"/>
                <w:sz w:val="22"/>
                <w:szCs w:val="22"/>
              </w:rPr>
              <w:t>household considers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6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each member’s abilities.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each member’s efforts.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each member’s desires.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56. Fundamentally, economics deals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6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scarcity.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money.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poverty.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banking.</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57. Which of the following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word economy comes from the Greek word for “rational thinker.”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Economists study the management of scarce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Because economists believe that people pursue </w:t>
                  </w:r>
                  <w:r>
                    <w:rPr>
                      <w:rFonts w:ascii="Times New Roman" w:eastAsia="Times New Roman" w:hAnsi="Times New Roman" w:cs="Times New Roman"/>
                      <w:color w:val="000000"/>
                      <w:sz w:val="22"/>
                      <w:szCs w:val="22"/>
                    </w:rPr>
                    <w:t>their best interests, they are not interested in how people interact.</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58. The overriding reason why households and societies face many decisions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8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resources are scarce.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goods and </w:t>
                  </w:r>
                  <w:r>
                    <w:rPr>
                      <w:rFonts w:ascii="Times New Roman" w:eastAsia="Times New Roman" w:hAnsi="Times New Roman" w:cs="Times New Roman"/>
                      <w:color w:val="000000"/>
                      <w:sz w:val="22"/>
                      <w:szCs w:val="22"/>
                    </w:rPr>
                    <w:t>services are not scarce.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incomes fluctuate with business cycles.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by nature, tend to disagree.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59. A society allocates its </w:t>
            </w:r>
            <w:r>
              <w:rPr>
                <w:rFonts w:ascii="Times New Roman" w:eastAsia="Times New Roman" w:hAnsi="Times New Roman" w:cs="Times New Roman"/>
                <w:i/>
                <w:iCs/>
                <w:color w:val="000000"/>
                <w:sz w:val="22"/>
                <w:szCs w:val="22"/>
              </w:rPr>
              <w:t>scarce resources</w:t>
            </w:r>
            <w:r>
              <w:rPr>
                <w:rFonts w:ascii="Times New Roman" w:eastAsia="Times New Roman" w:hAnsi="Times New Roman" w:cs="Times New Roman"/>
                <w:color w:val="000000"/>
                <w:sz w:val="22"/>
                <w:szCs w:val="22"/>
              </w:rPr>
              <w:t xml:space="preserve"> to various uses. These scarce resources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6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land.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machines.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60. The phenomenon of </w:t>
            </w:r>
            <w:r>
              <w:rPr>
                <w:rFonts w:ascii="Times New Roman" w:eastAsia="Times New Roman" w:hAnsi="Times New Roman" w:cs="Times New Roman"/>
                <w:i/>
                <w:iCs/>
                <w:color w:val="000000"/>
                <w:sz w:val="22"/>
                <w:szCs w:val="22"/>
              </w:rPr>
              <w:t>scarcity</w:t>
            </w:r>
            <w:r>
              <w:rPr>
                <w:rFonts w:ascii="Times New Roman" w:eastAsia="Times New Roman" w:hAnsi="Times New Roman" w:cs="Times New Roman"/>
                <w:color w:val="000000"/>
                <w:sz w:val="22"/>
                <w:szCs w:val="22"/>
              </w:rPr>
              <w:t xml:space="preserve"> stems from the fact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75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most economies’ production methods are not very good.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 most economies, wealthy people consume disproportionate </w:t>
                  </w:r>
                  <w:r>
                    <w:rPr>
                      <w:rFonts w:ascii="Times New Roman" w:eastAsia="Times New Roman" w:hAnsi="Times New Roman" w:cs="Times New Roman"/>
                      <w:color w:val="000000"/>
                      <w:sz w:val="22"/>
                      <w:szCs w:val="22"/>
                    </w:rPr>
                    <w:t>quantities of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governments restrict production of too many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resources are limited.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61. Approximately what percentage of the world's economies experience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1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40%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85%</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100%</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62. When a society cannot produce all the goods and services people wish to have, the economy is experiencing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64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scarcity.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surpluses.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inefficiencies.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inequalities.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63. Which </w:t>
            </w:r>
            <w:r>
              <w:rPr>
                <w:rFonts w:ascii="Times New Roman" w:eastAsia="Times New Roman" w:hAnsi="Times New Roman" w:cs="Times New Roman"/>
                <w:color w:val="000000"/>
                <w:sz w:val="22"/>
                <w:szCs w:val="22"/>
              </w:rPr>
              <w:t>of the following products would be considered scarce?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1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bread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baseballs autographed by Babe Ruth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motorcycles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64. In the broadest sense, economics is the study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7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production </w:t>
                  </w:r>
                  <w:r>
                    <w:rPr>
                      <w:rFonts w:ascii="Times New Roman" w:eastAsia="Times New Roman" w:hAnsi="Times New Roman" w:cs="Times New Roman"/>
                      <w:color w:val="000000"/>
                      <w:sz w:val="22"/>
                      <w:szCs w:val="22"/>
                    </w:rPr>
                    <w:t>methods.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how society manages its scarce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how households decide who performs which tasks.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interaction of business and government.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65. The study of how society manages its scarce resources is most closely </w:t>
            </w:r>
            <w:r>
              <w:rPr>
                <w:rFonts w:ascii="Times New Roman" w:eastAsia="Times New Roman" w:hAnsi="Times New Roman" w:cs="Times New Roman"/>
                <w:color w:val="000000"/>
                <w:sz w:val="22"/>
                <w:szCs w:val="22"/>
              </w:rPr>
              <w:t>associated with which field of study?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3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environmental studies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economics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management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accounting</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66. In most societies, resources are allocated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2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single central planner.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small number of central </w:t>
                  </w:r>
                  <w:r>
                    <w:rPr>
                      <w:rFonts w:ascii="Times New Roman" w:eastAsia="Times New Roman" w:hAnsi="Times New Roman" w:cs="Times New Roman"/>
                      <w:color w:val="000000"/>
                      <w:sz w:val="22"/>
                      <w:szCs w:val="22"/>
                    </w:rPr>
                    <w:t>planners.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those firms that use resources to provide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combined actions of millions of households and firms.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67. Coal is considered to be a non-renewable energy source. Which of the following statements </w:t>
            </w:r>
            <w:r>
              <w:rPr>
                <w:rFonts w:ascii="Times New Roman" w:eastAsia="Times New Roman" w:hAnsi="Times New Roman" w:cs="Times New Roman"/>
                <w:color w:val="000000"/>
                <w:sz w:val="22"/>
                <w:szCs w:val="22"/>
              </w:rPr>
              <w:t>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3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Coal is an unlimited resource.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Coal is a scarce resource.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Coal is a non-scarce resource.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Coal is not a resource.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68.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an example of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45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Only some people can </w:t>
                  </w:r>
                  <w:r>
                    <w:rPr>
                      <w:rFonts w:ascii="Times New Roman" w:eastAsia="Times New Roman" w:hAnsi="Times New Roman" w:cs="Times New Roman"/>
                      <w:color w:val="000000"/>
                      <w:sz w:val="22"/>
                      <w:szCs w:val="22"/>
                    </w:rPr>
                    <w:t>afford to buy a BMW automobile.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Every individual in society cannot attain the highest standard of living to which he or she might aspire.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Miranda has more oranges in her orchard than she will ever use.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Each member of a household cannot</w:t>
                  </w:r>
                  <w:r>
                    <w:rPr>
                      <w:rFonts w:ascii="Times New Roman" w:eastAsia="Times New Roman" w:hAnsi="Times New Roman" w:cs="Times New Roman"/>
                      <w:color w:val="000000"/>
                      <w:sz w:val="22"/>
                      <w:szCs w:val="22"/>
                    </w:rPr>
                    <w:t xml:space="preserve"> get everything he or she wants.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69. Economics is the study of how society manages its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2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limited wants and unlimited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unlimited wants and unlimited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limited wants and limited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unlimited wants and limited resources.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70. Which of the following is a decision that economists study?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64"/>
            </w:tblGrid>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how much people work</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what people buy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how much money people save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71. Which of the following is an example of something economists study?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72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Mitch chooses to work overtime to earn extra income for his family.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Megan sells her physics textbook from last semester to her roommate for half the price of a new </w:t>
                  </w:r>
                  <w:r>
                    <w:rPr>
                      <w:rFonts w:ascii="Times New Roman" w:eastAsia="Times New Roman" w:hAnsi="Times New Roman" w:cs="Times New Roman"/>
                      <w:color w:val="000000"/>
                      <w:sz w:val="22"/>
                      <w:szCs w:val="22"/>
                    </w:rPr>
                    <w:t>textbook.</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unemployment rate in the United States has fallen by two percentage points in the last few years.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72. What term refers to the idea that society has limited resources and therefore </w:t>
            </w:r>
            <w:r>
              <w:rPr>
                <w:rFonts w:ascii="Times New Roman" w:eastAsia="Times New Roman" w:hAnsi="Times New Roman" w:cs="Times New Roman"/>
                <w:color w:val="000000"/>
                <w:sz w:val="22"/>
                <w:szCs w:val="22"/>
              </w:rPr>
              <w:t>cannot produce all the goods and services people wish to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64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scarcity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failure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73. Which of the following is a subject that economists study?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0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growth in average income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fraction of the population that cannot find work</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rate at which prices are rising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74. A variety of fuels can be used to generate electricity. Considering only the availability of the</w:t>
            </w:r>
            <w:r>
              <w:rPr>
                <w:rFonts w:ascii="Times New Roman" w:eastAsia="Times New Roman" w:hAnsi="Times New Roman" w:cs="Times New Roman"/>
                <w:color w:val="000000"/>
                <w:sz w:val="22"/>
                <w:szCs w:val="22"/>
              </w:rPr>
              <w:t xml:space="preserve"> fuel and not the cost of converting it into electricity, which of the following fuels is most scarce?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3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​wind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​solar energy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​fossil fuel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​hydro-power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75. Which of the following is not subject to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7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​water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​steel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​diamonds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76. The adage, "There is no such thing as a free lunch,"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69"/>
            </w:tblGrid>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even people on welfare have to pay for food.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living is always increasing.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costs are included in the price of a product.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77. The adage, "There is no such thing as a free lunch," is used to illustrate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8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goods are scarce.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income must be earned.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households face many decisions.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78. The phrase “no such thing as a free lunch”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must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everyone better off.</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79. Which of the following statements best represents the principle represented by the adage, "There is no such thing as a free lunch"?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54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Michelle can attend the concert only if she takes her sister</w:t>
                  </w:r>
                  <w:r>
                    <w:rPr>
                      <w:rFonts w:ascii="Times New Roman" w:eastAsia="Times New Roman" w:hAnsi="Times New Roman" w:cs="Times New Roman"/>
                      <w:color w:val="000000"/>
                      <w:sz w:val="22"/>
                      <w:szCs w:val="22"/>
                    </w:rPr>
                    <w:t xml:space="preserve"> with her.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Michael is hungry and homeless.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Andrea must repair the tire on her bike before she can ride it to class.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Dani must decide between going to Florida or Brazil for spring break.</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80. </w:t>
            </w:r>
            <w:r>
              <w:rPr>
                <w:rFonts w:ascii="Times New Roman" w:eastAsia="Times New Roman" w:hAnsi="Times New Roman" w:cs="Times New Roman"/>
                <w:color w:val="000000"/>
                <w:sz w:val="22"/>
                <w:szCs w:val="22"/>
              </w:rPr>
              <w:t xml:space="preserve">Which of the following examples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illustrate the principle represented by the adage, "There is no such thing as a free lunch"?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81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Melissa needs to pay her rent and her electric bill.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Kevin must choose between buying a new flat screen </w:t>
                  </w:r>
                  <w:r>
                    <w:rPr>
                      <w:rFonts w:ascii="Times New Roman" w:eastAsia="Times New Roman" w:hAnsi="Times New Roman" w:cs="Times New Roman"/>
                      <w:color w:val="000000"/>
                      <w:sz w:val="22"/>
                      <w:szCs w:val="22"/>
                    </w:rPr>
                    <w:t>television and buying his textbooks for this semester.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Robert must decide between studying for his psychology exam and working at his part-time job.</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Lisa can spend her money on a new smart phone or on a weekend trip.</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81. The</w:t>
            </w:r>
            <w:r>
              <w:rPr>
                <w:rFonts w:ascii="Times New Roman" w:eastAsia="Times New Roman" w:hAnsi="Times New Roman" w:cs="Times New Roman"/>
                <w:color w:val="000000"/>
                <w:sz w:val="22"/>
                <w:szCs w:val="22"/>
              </w:rPr>
              <w:t xml:space="preserve"> principle that "people face tradeoffs" applies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6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individuals.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families.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82. Candice is planning her activities for a hot summer day. She would like to go to the local </w:t>
            </w:r>
            <w:r>
              <w:rPr>
                <w:rFonts w:ascii="Times New Roman" w:eastAsia="Times New Roman" w:hAnsi="Times New Roman" w:cs="Times New Roman"/>
                <w:color w:val="000000"/>
                <w:sz w:val="22"/>
                <w:szCs w:val="22"/>
              </w:rPr>
              <w:t xml:space="preserve">swimming pool and see the </w:t>
            </w:r>
            <w:r>
              <w:rPr>
                <w:rFonts w:ascii="Times New Roman" w:eastAsia="Times New Roman" w:hAnsi="Times New Roman" w:cs="Times New Roman"/>
                <w:color w:val="000000"/>
                <w:sz w:val="22"/>
                <w:szCs w:val="22"/>
              </w:rPr>
              <w:lastRenderedPageBreak/>
              <w:t>latest blockbuster movie, but because she can only get tickets to the movie for the same time that the pool is open she can only choose one activity. This illustrates the basic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0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improvements in efficiency sometimes come at the expense of equality.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83. Billie Jean has $120 to spend and wants to buy either a new amplifier for her guitar </w:t>
            </w:r>
            <w:r>
              <w:rPr>
                <w:rFonts w:ascii="Times New Roman" w:eastAsia="Times New Roman" w:hAnsi="Times New Roman" w:cs="Times New Roman"/>
                <w:color w:val="000000"/>
                <w:sz w:val="22"/>
                <w:szCs w:val="22"/>
              </w:rPr>
              <w:t>or a new mp3 player to listen to music while working out. Both the amplifier and the mp3 player cost $120, so she can only buy one. This illustrates the basic concept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6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everyone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decisions made at the margin are not particularly important.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84. John is an athlete. He has $120 to spend and wants to buy either a heart rate monitor or new running shoes. Both the heart rate </w:t>
            </w:r>
            <w:r>
              <w:rPr>
                <w:rFonts w:ascii="Times New Roman" w:eastAsia="Times New Roman" w:hAnsi="Times New Roman" w:cs="Times New Roman"/>
                <w:color w:val="000000"/>
                <w:sz w:val="22"/>
                <w:szCs w:val="22"/>
              </w:rPr>
              <w:t>monitor and running shoes cost $120, so he can only buy one. This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everyone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85. Lawrence is a photographer. He has $230 to spend and wants to buy either a flash for his camera or a new tripod. Both the flash and tripod cost $230, so he can only buy one. This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trade can make </w:t>
                  </w:r>
                  <w:r>
                    <w:rPr>
                      <w:rFonts w:ascii="Times New Roman" w:eastAsia="Times New Roman" w:hAnsi="Times New Roman" w:cs="Times New Roman"/>
                      <w:color w:val="000000"/>
                      <w:sz w:val="22"/>
                      <w:szCs w:val="22"/>
                    </w:rPr>
                    <w:t>everyone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86. Guns and butter are used to represent the classic societal tradeoff between spending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5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durable</w:t>
                  </w:r>
                  <w:r>
                    <w:rPr>
                      <w:rFonts w:ascii="Times New Roman" w:eastAsia="Times New Roman" w:hAnsi="Times New Roman" w:cs="Times New Roman"/>
                      <w:color w:val="000000"/>
                      <w:sz w:val="22"/>
                      <w:szCs w:val="22"/>
                    </w:rPr>
                    <w:t xml:space="preserve"> and nondurable goods.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imports and exports.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national defense and consumer goods.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law enforcement and agriculture.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87. A tradeoff exists between a clean environment and a higher level of income in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19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studies </w:t>
                  </w:r>
                  <w:r>
                    <w:rPr>
                      <w:rFonts w:ascii="Times New Roman" w:eastAsia="Times New Roman" w:hAnsi="Times New Roman" w:cs="Times New Roman"/>
                      <w:color w:val="000000"/>
                      <w:sz w:val="22"/>
                      <w:szCs w:val="22"/>
                    </w:rPr>
                    <w:t>show that individuals with higher levels of income pollute less than low-income individuals.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efforts to reduce pollution typically are not completely successful.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laws that reduce pollution raise costs of production and reduce incomes.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employing individuals to clean up pollution causes increases in employment and income.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88. While pollution regulations yield the benefit of a cleaner environment and the improved health that comes with it, the regulations come at the cost</w:t>
            </w:r>
            <w:r>
              <w:rPr>
                <w:rFonts w:ascii="Times New Roman" w:eastAsia="Times New Roman" w:hAnsi="Times New Roman" w:cs="Times New Roman"/>
                <w:color w:val="000000"/>
                <w:sz w:val="22"/>
                <w:szCs w:val="22"/>
              </w:rPr>
              <w:t xml:space="preserve"> of reducing the incomes of the regulated firms’ owners, workers, and customers. This statement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everyone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w:t>
                  </w:r>
                  <w:r>
                    <w:rPr>
                      <w:rFonts w:ascii="Times New Roman" w:eastAsia="Times New Roman" w:hAnsi="Times New Roman" w:cs="Times New Roman"/>
                      <w:color w:val="000000"/>
                      <w:sz w:val="22"/>
                      <w:szCs w:val="22"/>
                    </w:rPr>
                    <w:t xml:space="preserve"> respond to incentives.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89. When society requires that firms reduce pollution, there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19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tradeoff because of reduced incomes to the firms' owners and workers.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tradeoff only if some firms are forced to close.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no </w:t>
                  </w:r>
                  <w:r>
                    <w:rPr>
                      <w:rFonts w:ascii="Times New Roman" w:eastAsia="Times New Roman" w:hAnsi="Times New Roman" w:cs="Times New Roman"/>
                      <w:color w:val="000000"/>
                      <w:sz w:val="22"/>
                      <w:szCs w:val="22"/>
                    </w:rPr>
                    <w:t>tradeoff, since the cost of reducing pollution falls only on the firms affected by the requirements.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 tradeoff, since everyone benefits from reduced pollution.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90. Economists use the word </w:t>
            </w:r>
            <w:r>
              <w:rPr>
                <w:rFonts w:ascii="Times New Roman" w:eastAsia="Times New Roman" w:hAnsi="Times New Roman" w:cs="Times New Roman"/>
                <w:i/>
                <w:iCs/>
                <w:color w:val="000000"/>
                <w:sz w:val="22"/>
                <w:szCs w:val="22"/>
              </w:rPr>
              <w:t>equality</w:t>
            </w:r>
            <w:r>
              <w:rPr>
                <w:rFonts w:ascii="Times New Roman" w:eastAsia="Times New Roman" w:hAnsi="Times New Roman" w:cs="Times New Roman"/>
                <w:color w:val="000000"/>
                <w:sz w:val="22"/>
                <w:szCs w:val="22"/>
              </w:rPr>
              <w:t xml:space="preserve"> to describe a situation in which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each member of society has the same income.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each member of society has access to abundant quantities of goods and services, regardless of his or her income.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 is getting the maximum benefits from its scarce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society's resources are used efficiently.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91. Efficiency means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93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 is conserving resources in order to save them for the future.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society's goods and services are distributed equally among society's members.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society's goods and services are distributed fairly, though not necessarily equally, among society's members.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 is getting the maximum benefits from its scarce resources.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92. The property of society getting the most it can </w:t>
            </w:r>
            <w:r>
              <w:rPr>
                <w:rFonts w:ascii="Times New Roman" w:eastAsia="Times New Roman" w:hAnsi="Times New Roman" w:cs="Times New Roman"/>
                <w:color w:val="000000"/>
                <w:sz w:val="22"/>
                <w:szCs w:val="22"/>
              </w:rPr>
              <w:t>from its scarce resources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3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externality.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93.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and equality both refer to how much a society can produce with its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and equality both </w:t>
                  </w:r>
                  <w:r>
                    <w:rPr>
                      <w:rFonts w:ascii="Times New Roman" w:eastAsia="Times New Roman" w:hAnsi="Times New Roman" w:cs="Times New Roman"/>
                      <w:color w:val="000000"/>
                      <w:sz w:val="22"/>
                      <w:szCs w:val="22"/>
                    </w:rPr>
                    <w:t>refer to how fairly the benefits from using resources are distributed between members of a society.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refers to how much a society can produce with its resources. Equality refers to how evenly the benefits from </w:t>
                  </w:r>
                  <w:r>
                    <w:rPr>
                      <w:rFonts w:ascii="Times New Roman" w:eastAsia="Times New Roman" w:hAnsi="Times New Roman" w:cs="Times New Roman"/>
                      <w:color w:val="000000"/>
                      <w:sz w:val="22"/>
                      <w:szCs w:val="22"/>
                    </w:rPr>
                    <w:lastRenderedPageBreak/>
                    <w:t>using resources are distributed among me</w:t>
                  </w:r>
                  <w:r>
                    <w:rPr>
                      <w:rFonts w:ascii="Times New Roman" w:eastAsia="Times New Roman" w:hAnsi="Times New Roman" w:cs="Times New Roman"/>
                      <w:color w:val="000000"/>
                      <w:sz w:val="22"/>
                      <w:szCs w:val="22"/>
                    </w:rPr>
                    <w:t>mbers of society.</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refers to how evenly the benefits from using resources are distributed between members of society. Equality refers to how much a society can produce with its resources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94. The terms </w:t>
            </w:r>
            <w:r>
              <w:rPr>
                <w:rFonts w:ascii="Times New Roman" w:eastAsia="Times New Roman" w:hAnsi="Times New Roman" w:cs="Times New Roman"/>
                <w:i/>
                <w:iCs/>
                <w:color w:val="000000"/>
                <w:sz w:val="22"/>
                <w:szCs w:val="22"/>
              </w:rPr>
              <w:t>equality</w:t>
            </w:r>
            <w:r>
              <w:rPr>
                <w:rFonts w:ascii="Times New Roman" w:eastAsia="Times New Roman" w:hAnsi="Times New Roman" w:cs="Times New Roman"/>
                <w:color w:val="000000"/>
                <w:sz w:val="22"/>
                <w:szCs w:val="22"/>
              </w:rPr>
              <w:t xml:space="preserve"> and </w:t>
            </w:r>
            <w:r>
              <w:rPr>
                <w:rFonts w:ascii="Times New Roman" w:eastAsia="Times New Roman" w:hAnsi="Times New Roman" w:cs="Times New Roman"/>
                <w:i/>
                <w:iCs/>
                <w:color w:val="000000"/>
                <w:sz w:val="22"/>
                <w:szCs w:val="22"/>
              </w:rPr>
              <w:t>efficiency</w:t>
            </w:r>
            <w:r>
              <w:rPr>
                <w:rFonts w:ascii="Times New Roman" w:eastAsia="Times New Roman" w:hAnsi="Times New Roman" w:cs="Times New Roman"/>
                <w:color w:val="000000"/>
                <w:sz w:val="22"/>
                <w:szCs w:val="22"/>
              </w:rPr>
              <w:t xml:space="preserve"> are similar in that they both refer to benefits to society. However they are different in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 refers to uniform distribution of those benefits and efficiency refers to maximizing benefits from scarce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equality refers to </w:t>
                  </w:r>
                  <w:r>
                    <w:rPr>
                      <w:rFonts w:ascii="Times New Roman" w:eastAsia="Times New Roman" w:hAnsi="Times New Roman" w:cs="Times New Roman"/>
                      <w:color w:val="000000"/>
                      <w:sz w:val="22"/>
                      <w:szCs w:val="22"/>
                    </w:rPr>
                    <w:t>maximizing benefits from scarce resources and efficiency refers to uniform distribution of those benefits.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 refers to everyone facing identical tradeoffs and efficiency refers to the opportunity cost of the benefits.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 refers t</w:t>
                  </w:r>
                  <w:r>
                    <w:rPr>
                      <w:rFonts w:ascii="Times New Roman" w:eastAsia="Times New Roman" w:hAnsi="Times New Roman" w:cs="Times New Roman"/>
                      <w:color w:val="000000"/>
                      <w:sz w:val="22"/>
                      <w:szCs w:val="22"/>
                    </w:rPr>
                    <w:t>o the opportunity cost of the benefits and efficiency refers to everyone facing identical tradeoffs.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95. Which of the following phrases best captures the notion of </w:t>
            </w:r>
            <w:r>
              <w:rPr>
                <w:rFonts w:ascii="Times New Roman" w:eastAsia="Times New Roman" w:hAnsi="Times New Roman" w:cs="Times New Roman"/>
                <w:i/>
                <w:iCs/>
                <w:color w:val="000000"/>
                <w:sz w:val="22"/>
                <w:szCs w:val="22"/>
              </w:rPr>
              <w:t>efficiency</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1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absolute fairness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 distribution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minimum waste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equitable outcome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96. Which of the following words and phrases best captures the notion of </w:t>
            </w:r>
            <w:r>
              <w:rPr>
                <w:rFonts w:ascii="Times New Roman" w:eastAsia="Times New Roman" w:hAnsi="Times New Roman" w:cs="Times New Roman"/>
                <w:i/>
                <w:iCs/>
                <w:color w:val="000000"/>
                <w:sz w:val="22"/>
                <w:szCs w:val="22"/>
              </w:rPr>
              <w:t>equality</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5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minimum waste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maximum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sameness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efficiency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97. When society gets</w:t>
            </w:r>
            <w:r>
              <w:rPr>
                <w:rFonts w:ascii="Times New Roman" w:eastAsia="Times New Roman" w:hAnsi="Times New Roman" w:cs="Times New Roman"/>
                <w:color w:val="000000"/>
                <w:sz w:val="22"/>
                <w:szCs w:val="22"/>
              </w:rPr>
              <w:t xml:space="preserve"> the most it can from its scarce resources, then the outcome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2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equitable.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normal.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efficacious.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98. A typical society strives to get the most it can from its scarce resources. At the same time,</w:t>
            </w:r>
            <w:r>
              <w:rPr>
                <w:rFonts w:ascii="Times New Roman" w:eastAsia="Times New Roman" w:hAnsi="Times New Roman" w:cs="Times New Roman"/>
                <w:color w:val="000000"/>
                <w:sz w:val="22"/>
                <w:szCs w:val="22"/>
              </w:rPr>
              <w:t xml:space="preserve"> the society attempts to distribute the benefits of those resources to the members of the society in a fair manner. In other words, the society faces a tradeoff between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4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guns and butter.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efficiency and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inflation and </w:t>
                  </w:r>
                  <w:r>
                    <w:rPr>
                      <w:rFonts w:ascii="Times New Roman" w:eastAsia="Times New Roman" w:hAnsi="Times New Roman" w:cs="Times New Roman"/>
                      <w:color w:val="000000"/>
                      <w:sz w:val="22"/>
                      <w:szCs w:val="22"/>
                    </w:rPr>
                    <w:t>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work and leisure.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99. When the government redistributes income from the wealthy to the 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3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efficiency is improved, but equality is not.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 is improved, but efficiency is not.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both </w:t>
                  </w:r>
                  <w:r>
                    <w:rPr>
                      <w:rFonts w:ascii="Times New Roman" w:eastAsia="Times New Roman" w:hAnsi="Times New Roman" w:cs="Times New Roman"/>
                      <w:color w:val="000000"/>
                      <w:sz w:val="22"/>
                      <w:szCs w:val="22"/>
                    </w:rPr>
                    <w:t>efficiency and equality are improved.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efficiency nor equality are improved.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100. Which of the following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27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Efficiency refers to the size of the economic pie; equality refers to how the pie is divided.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policies usually improve upon both equality and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As long as the economic pie continually gets larger, no one will have to go hungry.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Efficiency and equality can both be achieved if the economic pie is cut into equal piec</w:t>
                  </w:r>
                  <w:r>
                    <w:rPr>
                      <w:rFonts w:ascii="Times New Roman" w:eastAsia="Times New Roman" w:hAnsi="Times New Roman" w:cs="Times New Roman"/>
                      <w:color w:val="000000"/>
                      <w:sz w:val="22"/>
                      <w:szCs w:val="22"/>
                    </w:rPr>
                    <w:t>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101. As a result of a successful attempt by government to cut the economic pie into more equal slices,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89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pie gets larger, and there will be more pie overall.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pie gets smaller, and there will be less pie overall.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increases the reward for working hard, resulting in people producing more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those who earn more income pay less in taxes.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102. When the government redistributes income from the wealthy to the 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4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efficiency is improved, but equality is not.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wealthy people and poor people benefit directly.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work less and produce fewer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government collects more revenue in total.</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103. When the </w:t>
            </w:r>
            <w:r>
              <w:rPr>
                <w:rFonts w:ascii="Times New Roman" w:eastAsia="Times New Roman" w:hAnsi="Times New Roman" w:cs="Times New Roman"/>
                <w:color w:val="000000"/>
                <w:sz w:val="22"/>
                <w:szCs w:val="22"/>
              </w:rPr>
              <w:t>government attempts to improve equality in an economy the result is often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24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overall output in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additional government revenue since overall income will increase.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reduction in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reduction in </w:t>
                  </w:r>
                  <w:r>
                    <w:rPr>
                      <w:rFonts w:ascii="Times New Roman" w:eastAsia="Times New Roman" w:hAnsi="Times New Roman" w:cs="Times New Roman"/>
                      <w:color w:val="000000"/>
                      <w:sz w:val="22"/>
                      <w:szCs w:val="22"/>
                    </w:rPr>
                    <w:t>efficiency.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104. When the government implements programs such as progressive income tax rates, which of the following is likely to occur?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1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 is increased and efficiency is increased.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 is increased and efficiency</w:t>
                  </w:r>
                  <w:r>
                    <w:rPr>
                      <w:rFonts w:ascii="Times New Roman" w:eastAsia="Times New Roman" w:hAnsi="Times New Roman" w:cs="Times New Roman"/>
                      <w:color w:val="000000"/>
                      <w:sz w:val="22"/>
                      <w:szCs w:val="22"/>
                    </w:rPr>
                    <w:t xml:space="preserve"> is decreased.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 is decreased and efficiency is increased.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 is decreased and efficiency is decreased.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105. A likely effect of government policies that redistribute income and wealth from the wealthy to the </w:t>
            </w:r>
            <w:r>
              <w:rPr>
                <w:rFonts w:ascii="Times New Roman" w:eastAsia="Times New Roman" w:hAnsi="Times New Roman" w:cs="Times New Roman"/>
                <w:color w:val="000000"/>
                <w:sz w:val="22"/>
                <w:szCs w:val="22"/>
              </w:rPr>
              <w:t>poor is that those policies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7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enhance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reduce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reduce the reward for working hard.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106. A likely effect of government policies that redistribute income and wealth </w:t>
            </w:r>
            <w:r>
              <w:rPr>
                <w:rFonts w:ascii="Times New Roman" w:eastAsia="Times New Roman" w:hAnsi="Times New Roman" w:cs="Times New Roman"/>
                <w:color w:val="000000"/>
                <w:sz w:val="22"/>
                <w:szCs w:val="22"/>
              </w:rPr>
              <w:t>from the wealthy to the poor is that those policies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1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enhance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enhance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 the reward for working hard.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107. Government policies designed to equalize the </w:t>
            </w:r>
            <w:r>
              <w:rPr>
                <w:rFonts w:ascii="Times New Roman" w:eastAsia="Times New Roman" w:hAnsi="Times New Roman" w:cs="Times New Roman"/>
                <w:color w:val="000000"/>
                <w:sz w:val="22"/>
                <w:szCs w:val="22"/>
              </w:rPr>
              <w:t>distribution of economic well-being include</w:t>
            </w:r>
          </w:p>
          <w:tbl>
            <w:tblPr>
              <w:tblW w:w="0" w:type="auto"/>
              <w:tblBorders>
                <w:top w:val="nil"/>
                <w:left w:val="nil"/>
                <w:bottom w:val="nil"/>
                <w:right w:val="nil"/>
                <w:insideH w:val="nil"/>
                <w:insideV w:val="nil"/>
              </w:tblBorders>
              <w:tblCellMar>
                <w:left w:w="0" w:type="dxa"/>
                <w:right w:w="0" w:type="dxa"/>
              </w:tblCellMar>
              <w:tblLook w:val="0000"/>
            </w:tblPr>
            <w:tblGrid>
              <w:gridCol w:w="720"/>
              <w:gridCol w:w="7860"/>
            </w:tblGrid>
            <w:tr w:rsidR="00CE09E5">
              <w:tc>
                <w:tcPr>
                  <w:tcW w:w="720" w:type="dxa"/>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(i)</w:t>
                  </w:r>
                </w:p>
              </w:tc>
              <w:tc>
                <w:tcPr>
                  <w:tcW w:w="7860" w:type="dxa"/>
                  <w:tcMar>
                    <w:top w:w="0" w:type="dxa"/>
                    <w:left w:w="0" w:type="dxa"/>
                    <w:bottom w:w="0" w:type="dxa"/>
                    <w:right w:w="0" w:type="dxa"/>
                  </w:tcMar>
                  <w:vAlign w:val="center"/>
                </w:tcPr>
                <w:p w:rsidR="00CE09E5" w:rsidRDefault="00CC1B3B">
                  <w:r>
                    <w:rPr>
                      <w:rFonts w:ascii="Times New Roman" w:eastAsia="Times New Roman" w:hAnsi="Times New Roman" w:cs="Times New Roman"/>
                      <w:color w:val="000000"/>
                      <w:sz w:val="22"/>
                      <w:szCs w:val="22"/>
                    </w:rPr>
                    <w:t>the welfare system</w:t>
                  </w:r>
                </w:p>
              </w:tc>
            </w:tr>
            <w:tr w:rsidR="00CE09E5">
              <w:tc>
                <w:tcPr>
                  <w:tcW w:w="720" w:type="dxa"/>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(ii)</w:t>
                  </w:r>
                </w:p>
              </w:tc>
              <w:tc>
                <w:tcPr>
                  <w:tcW w:w="7860" w:type="dxa"/>
                  <w:tcMar>
                    <w:top w:w="0" w:type="dxa"/>
                    <w:left w:w="0" w:type="dxa"/>
                    <w:bottom w:w="0" w:type="dxa"/>
                    <w:right w:w="0" w:type="dxa"/>
                  </w:tcMar>
                  <w:vAlign w:val="center"/>
                </w:tcPr>
                <w:p w:rsidR="00CE09E5" w:rsidRDefault="00CC1B3B">
                  <w:r>
                    <w:rPr>
                      <w:rFonts w:ascii="Times New Roman" w:eastAsia="Times New Roman" w:hAnsi="Times New Roman" w:cs="Times New Roman"/>
                      <w:color w:val="000000"/>
                      <w:sz w:val="22"/>
                      <w:szCs w:val="22"/>
                    </w:rPr>
                    <w:t>unemployment insurance</w:t>
                  </w:r>
                </w:p>
              </w:tc>
            </w:tr>
            <w:tr w:rsidR="00CE09E5">
              <w:tc>
                <w:tcPr>
                  <w:tcW w:w="720" w:type="dxa"/>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(iii)</w:t>
                  </w:r>
                </w:p>
              </w:tc>
              <w:tc>
                <w:tcPr>
                  <w:tcW w:w="7860" w:type="dxa"/>
                  <w:tcMar>
                    <w:top w:w="0" w:type="dxa"/>
                    <w:left w:w="0" w:type="dxa"/>
                    <w:bottom w:w="0" w:type="dxa"/>
                    <w:right w:w="0" w:type="dxa"/>
                  </w:tcMar>
                  <w:vAlign w:val="center"/>
                </w:tcPr>
                <w:p w:rsidR="00CE09E5" w:rsidRDefault="00CC1B3B">
                  <w:r>
                    <w:rPr>
                      <w:rFonts w:ascii="Times New Roman" w:eastAsia="Times New Roman" w:hAnsi="Times New Roman" w:cs="Times New Roman"/>
                      <w:color w:val="000000"/>
                      <w:sz w:val="22"/>
                      <w:szCs w:val="22"/>
                    </w:rPr>
                    <w:t>progressive income tax</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9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 only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(ii) only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 and (ii) only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 (ii), and (iii)</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108. Government policies </w:t>
            </w:r>
            <w:r>
              <w:rPr>
                <w:rFonts w:ascii="Times New Roman" w:eastAsia="Times New Roman" w:hAnsi="Times New Roman" w:cs="Times New Roman"/>
                <w:color w:val="000000"/>
                <w:sz w:val="22"/>
                <w:szCs w:val="22"/>
              </w:rPr>
              <w:t>resulting in reduced efficiency include</w:t>
            </w:r>
          </w:p>
          <w:tbl>
            <w:tblPr>
              <w:tblW w:w="0" w:type="auto"/>
              <w:tblBorders>
                <w:top w:val="nil"/>
                <w:left w:val="nil"/>
                <w:bottom w:val="nil"/>
                <w:right w:val="nil"/>
                <w:insideH w:val="nil"/>
                <w:insideV w:val="nil"/>
              </w:tblBorders>
              <w:tblCellMar>
                <w:left w:w="0" w:type="dxa"/>
                <w:right w:w="0" w:type="dxa"/>
              </w:tblCellMar>
              <w:tblLook w:val="0000"/>
            </w:tblPr>
            <w:tblGrid>
              <w:gridCol w:w="720"/>
              <w:gridCol w:w="7860"/>
            </w:tblGrid>
            <w:tr w:rsidR="00CE09E5">
              <w:tc>
                <w:tcPr>
                  <w:tcW w:w="720" w:type="dxa"/>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(i)</w:t>
                  </w:r>
                </w:p>
              </w:tc>
              <w:tc>
                <w:tcPr>
                  <w:tcW w:w="7860" w:type="dxa"/>
                  <w:tcMar>
                    <w:top w:w="0" w:type="dxa"/>
                    <w:left w:w="0" w:type="dxa"/>
                    <w:bottom w:w="0" w:type="dxa"/>
                    <w:right w:w="0" w:type="dxa"/>
                  </w:tcMar>
                  <w:vAlign w:val="center"/>
                </w:tcPr>
                <w:p w:rsidR="00CE09E5" w:rsidRDefault="00CC1B3B">
                  <w:r>
                    <w:rPr>
                      <w:rFonts w:ascii="Times New Roman" w:eastAsia="Times New Roman" w:hAnsi="Times New Roman" w:cs="Times New Roman"/>
                      <w:color w:val="000000"/>
                      <w:sz w:val="22"/>
                      <w:szCs w:val="22"/>
                    </w:rPr>
                    <w:t>the welfare system</w:t>
                  </w:r>
                </w:p>
              </w:tc>
            </w:tr>
            <w:tr w:rsidR="00CE09E5">
              <w:tc>
                <w:tcPr>
                  <w:tcW w:w="720" w:type="dxa"/>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(ii)</w:t>
                  </w:r>
                </w:p>
              </w:tc>
              <w:tc>
                <w:tcPr>
                  <w:tcW w:w="7860" w:type="dxa"/>
                  <w:tcMar>
                    <w:top w:w="0" w:type="dxa"/>
                    <w:left w:w="0" w:type="dxa"/>
                    <w:bottom w:w="0" w:type="dxa"/>
                    <w:right w:w="0" w:type="dxa"/>
                  </w:tcMar>
                  <w:vAlign w:val="center"/>
                </w:tcPr>
                <w:p w:rsidR="00CE09E5" w:rsidRDefault="00CC1B3B">
                  <w:r>
                    <w:rPr>
                      <w:rFonts w:ascii="Times New Roman" w:eastAsia="Times New Roman" w:hAnsi="Times New Roman" w:cs="Times New Roman"/>
                      <w:color w:val="000000"/>
                      <w:sz w:val="22"/>
                      <w:szCs w:val="22"/>
                    </w:rPr>
                    <w:t>unemployment insurance</w:t>
                  </w:r>
                </w:p>
              </w:tc>
            </w:tr>
            <w:tr w:rsidR="00CE09E5">
              <w:tc>
                <w:tcPr>
                  <w:tcW w:w="720" w:type="dxa"/>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(iii)</w:t>
                  </w:r>
                </w:p>
              </w:tc>
              <w:tc>
                <w:tcPr>
                  <w:tcW w:w="7860" w:type="dxa"/>
                  <w:tcMar>
                    <w:top w:w="0" w:type="dxa"/>
                    <w:left w:w="0" w:type="dxa"/>
                    <w:bottom w:w="0" w:type="dxa"/>
                    <w:right w:w="0" w:type="dxa"/>
                  </w:tcMar>
                  <w:vAlign w:val="center"/>
                </w:tcPr>
                <w:p w:rsidR="00CE09E5" w:rsidRDefault="00CC1B3B">
                  <w:r>
                    <w:rPr>
                      <w:rFonts w:ascii="Times New Roman" w:eastAsia="Times New Roman" w:hAnsi="Times New Roman" w:cs="Times New Roman"/>
                      <w:color w:val="000000"/>
                      <w:sz w:val="22"/>
                      <w:szCs w:val="22"/>
                    </w:rPr>
                    <w:t>progressive income tax</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9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 only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(ii) only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 and (ii) only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 (ii), and (iii)</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109. When government policies</w:t>
            </w:r>
            <w:r>
              <w:rPr>
                <w:rFonts w:ascii="Times New Roman" w:eastAsia="Times New Roman" w:hAnsi="Times New Roman" w:cs="Times New Roman"/>
                <w:color w:val="000000"/>
                <w:sz w:val="22"/>
                <w:szCs w:val="22"/>
              </w:rPr>
              <w:t xml:space="preserve"> are enacted,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 can usually be enhanced without an efficiency loss, but efficiency can never be enhanced without a reduction in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efficiency can usually be enhanced without a reduction in equality, but equality can never be </w:t>
                  </w:r>
                  <w:r>
                    <w:rPr>
                      <w:rFonts w:ascii="Times New Roman" w:eastAsia="Times New Roman" w:hAnsi="Times New Roman" w:cs="Times New Roman"/>
                      <w:color w:val="000000"/>
                      <w:sz w:val="22"/>
                      <w:szCs w:val="22"/>
                    </w:rPr>
                    <w:t>enhanced without an efficiency loss.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is always the case that either efficiency and equality are both enhanced, or efficiency and equality are both diminished.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110. Senator Brown wants to </w:t>
            </w:r>
            <w:r>
              <w:rPr>
                <w:rFonts w:ascii="Times New Roman" w:eastAsia="Times New Roman" w:hAnsi="Times New Roman" w:cs="Times New Roman"/>
                <w:color w:val="000000"/>
                <w:sz w:val="22"/>
                <w:szCs w:val="22"/>
              </w:rPr>
              <w:t>increase taxes on people with high incomes and use the money to help the poor. Senator Johnson argues that such a tax will discourage successful people from working and will therefore make society worse off. An economist would say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7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we should </w:t>
                  </w:r>
                  <w:r>
                    <w:rPr>
                      <w:rFonts w:ascii="Times New Roman" w:eastAsia="Times New Roman" w:hAnsi="Times New Roman" w:cs="Times New Roman"/>
                      <w:color w:val="000000"/>
                      <w:sz w:val="22"/>
                      <w:szCs w:val="22"/>
                    </w:rPr>
                    <w:t>agree with Senator Brown.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we should agree with Senator Johnson.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good decision requires that we recognize both viewpoints.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are no tradeoffs between equity and efficiency.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111. </w:t>
            </w:r>
            <w:r>
              <w:rPr>
                <w:rFonts w:ascii="Times New Roman" w:eastAsia="Times New Roman" w:hAnsi="Times New Roman" w:cs="Times New Roman"/>
                <w:color w:val="000000"/>
                <w:sz w:val="22"/>
                <w:szCs w:val="22"/>
              </w:rPr>
              <w:t>A certain state legislature is considering an increase in the state gasoline tax. Representative Campbell argues that an increase in the gasoline tax would harm low-income drivers disproportionately. Representative Richards responds by saying that low-inco</w:t>
            </w:r>
            <w:r>
              <w:rPr>
                <w:rFonts w:ascii="Times New Roman" w:eastAsia="Times New Roman" w:hAnsi="Times New Roman" w:cs="Times New Roman"/>
                <w:color w:val="000000"/>
                <w:sz w:val="22"/>
                <w:szCs w:val="22"/>
              </w:rPr>
              <w:t xml:space="preserve">me drivers own smaller cars that use less gasoline, and that low-income drivers therefore would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 harmed disproportionately.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Representative Campbell’s argument is based primarily on efficiency, while Representative Richards’ argument is based </w:t>
                  </w:r>
                  <w:r>
                    <w:rPr>
                      <w:rFonts w:ascii="Times New Roman" w:eastAsia="Times New Roman" w:hAnsi="Times New Roman" w:cs="Times New Roman"/>
                      <w:color w:val="000000"/>
                      <w:sz w:val="22"/>
                      <w:szCs w:val="22"/>
                    </w:rPr>
                    <w:t>primarily on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Representative Campbell’s argument is based primarily on equality, while Representative Richards’ argument is based primarily on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representatives’ arguments are based primarily on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w:t>
                  </w:r>
                  <w:r>
                    <w:rPr>
                      <w:rFonts w:ascii="Times New Roman" w:eastAsia="Times New Roman" w:hAnsi="Times New Roman" w:cs="Times New Roman"/>
                      <w:color w:val="000000"/>
                      <w:sz w:val="22"/>
                      <w:szCs w:val="22"/>
                    </w:rPr>
                    <w:t xml:space="preserve"> representatives’ arguments are based primarily on equality.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112. Senator Jackson argues that replacing the federal income tax with a national sales tax would increase the level of output. Senator Feldman objects that this policy would </w:t>
            </w:r>
            <w:r>
              <w:rPr>
                <w:rFonts w:ascii="Times New Roman" w:eastAsia="Times New Roman" w:hAnsi="Times New Roman" w:cs="Times New Roman"/>
                <w:color w:val="000000"/>
                <w:sz w:val="22"/>
                <w:szCs w:val="22"/>
              </w:rPr>
              <w:t>benefit the rich at the expense of the 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senators’ arguments are primarily about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senators’ arguments are primarily about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Senator Jackson’s argument is primarily about equality, while Senator Feldman’s</w:t>
                  </w:r>
                  <w:r>
                    <w:rPr>
                      <w:rFonts w:ascii="Times New Roman" w:eastAsia="Times New Roman" w:hAnsi="Times New Roman" w:cs="Times New Roman"/>
                      <w:color w:val="000000"/>
                      <w:sz w:val="22"/>
                      <w:szCs w:val="22"/>
                    </w:rPr>
                    <w:t xml:space="preserve"> argument is primarily about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Senator Jackson’s argument is primarily about efficiency, while Senator Feldman’s argument is primarily about equality.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113. Suppose the government taxes the wealthy at a higher rate than it</w:t>
            </w:r>
            <w:r>
              <w:rPr>
                <w:rFonts w:ascii="Times New Roman" w:eastAsia="Times New Roman" w:hAnsi="Times New Roman" w:cs="Times New Roman"/>
                <w:color w:val="000000"/>
                <w:sz w:val="22"/>
                <w:szCs w:val="22"/>
              </w:rPr>
              <w:t xml:space="preserve"> taxes the poor and then develops programs to redistribute the tax revenue from the wealthy to the poor. This redistribution of wealth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29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more efficient and more equal for society.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more efficient but less equal for society.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is more </w:t>
                  </w:r>
                  <w:r>
                    <w:rPr>
                      <w:rFonts w:ascii="Times New Roman" w:eastAsia="Times New Roman" w:hAnsi="Times New Roman" w:cs="Times New Roman"/>
                      <w:color w:val="000000"/>
                      <w:sz w:val="22"/>
                      <w:szCs w:val="22"/>
                    </w:rPr>
                    <w:t>equal but less efficient for society.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less equal and less efficient for society.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114. The government has just passed a law requiring that all residents earn the same annual income regardless of work effort. This law is likely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9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 efficiency and increase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 efficiency but decrease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decrease efficiency but increase equality.</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decrease efficiency and decrease equality.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115. The opportunity cost of an item </w:t>
            </w:r>
            <w:r>
              <w:rPr>
                <w:rFonts w:ascii="Times New Roman" w:eastAsia="Times New Roman" w:hAnsi="Times New Roman" w:cs="Times New Roman"/>
                <w:color w:val="000000"/>
                <w:sz w:val="22"/>
                <w:szCs w:val="22"/>
              </w:rPr>
              <w:t>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0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number of hours needed to earn money to buy the item.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what you give up to get that item.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usually less than the dollar value of the item.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dollar value of the item.</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116. In economics, the cost of </w:t>
            </w:r>
            <w:r>
              <w:rPr>
                <w:rFonts w:ascii="Times New Roman" w:eastAsia="Times New Roman" w:hAnsi="Times New Roman" w:cs="Times New Roman"/>
                <w:color w:val="000000"/>
                <w:sz w:val="22"/>
                <w:szCs w:val="22"/>
              </w:rPr>
              <w:t>something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0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dollar amount of obtaining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always measured in units of time given up to get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what you give up to get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often impossible to quantify, even in principle.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117. What you give up to obtain </w:t>
            </w:r>
            <w:r>
              <w:rPr>
                <w:rFonts w:ascii="Times New Roman" w:eastAsia="Times New Roman" w:hAnsi="Times New Roman" w:cs="Times New Roman"/>
                <w:color w:val="000000"/>
                <w:sz w:val="22"/>
                <w:szCs w:val="22"/>
              </w:rPr>
              <w:t>an item is called your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9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opportunity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explicit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monetary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direct cost.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118. Which of the following is correct concerning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Except to the extent that you pay more for them, </w:t>
                  </w:r>
                  <w:r>
                    <w:rPr>
                      <w:rFonts w:ascii="Times New Roman" w:eastAsia="Times New Roman" w:hAnsi="Times New Roman" w:cs="Times New Roman"/>
                      <w:color w:val="000000"/>
                      <w:sz w:val="22"/>
                      <w:szCs w:val="22"/>
                    </w:rPr>
                    <w:t>opportunity costs should not include the cost of things you would have purchased anyway.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 compute opportunity costs, you should subtract benefits from costs.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Opportunity costs and the idea of trade-offs are not closely related.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should compare various options without considering opportunity costs.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119. High-school athletes who skip college to become professional athletes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obviously do not understand the value of a college education.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usually do so because they cannot get into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understand that the opportunity cost of attending college is very high.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are not making a rational decision since the marginal benefits of college outweigh the marginal costs of college for </w:t>
                  </w:r>
                  <w:r>
                    <w:rPr>
                      <w:rFonts w:ascii="Times New Roman" w:eastAsia="Times New Roman" w:hAnsi="Times New Roman" w:cs="Times New Roman"/>
                      <w:color w:val="000000"/>
                      <w:sz w:val="22"/>
                      <w:szCs w:val="22"/>
                    </w:rPr>
                    <w:t>high-school athletes.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120. Suppose that you have received $300 as a birthday gift. You can spend it today or you can put the money in a bank account for a year and earn 5 percent interest. The opportunity cost of spending the money today,</w:t>
            </w:r>
            <w:r>
              <w:rPr>
                <w:rFonts w:ascii="Times New Roman" w:eastAsia="Times New Roman" w:hAnsi="Times New Roman" w:cs="Times New Roman"/>
                <w:color w:val="000000"/>
                <w:sz w:val="22"/>
                <w:szCs w:val="22"/>
              </w:rPr>
              <w:t xml:space="preserve"> in terms of what you could have after one year,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$15.</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$305.</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$315.</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121. When computing the opportunity cost of attending a basketball game you should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8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price you pay for the ticket and the </w:t>
                  </w:r>
                  <w:r>
                    <w:rPr>
                      <w:rFonts w:ascii="Times New Roman" w:eastAsia="Times New Roman" w:hAnsi="Times New Roman" w:cs="Times New Roman"/>
                      <w:color w:val="000000"/>
                      <w:sz w:val="22"/>
                      <w:szCs w:val="22"/>
                    </w:rPr>
                    <w:t>value of your time.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price you pay for the ticket, but not the value of your time.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of your time, but not the price you pay for the ticket.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the price of the ticket nor the value of your time.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122. </w:t>
            </w:r>
            <w:r>
              <w:rPr>
                <w:rFonts w:ascii="Times New Roman" w:eastAsia="Times New Roman" w:hAnsi="Times New Roman" w:cs="Times New Roman"/>
                <w:color w:val="000000"/>
                <w:sz w:val="22"/>
                <w:szCs w:val="22"/>
              </w:rPr>
              <w:t>Melody decides to spend three hours working overtime rather than going to the park with her friends. She earns $20 per hour for overtime work. Her opportunity cost of working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4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$60 she earns working.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$60 minus the enjoyment she would </w:t>
                  </w:r>
                  <w:r>
                    <w:rPr>
                      <w:rFonts w:ascii="Times New Roman" w:eastAsia="Times New Roman" w:hAnsi="Times New Roman" w:cs="Times New Roman"/>
                      <w:color w:val="000000"/>
                      <w:sz w:val="22"/>
                      <w:szCs w:val="22"/>
                    </w:rPr>
                    <w:t>have received from going to the park.</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enjoyment she would have received had she gone to the park.</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nothing, since she would have received less than $60 worth of enjoyment from going to the park.</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123. Ramona decides to </w:t>
            </w:r>
            <w:r>
              <w:rPr>
                <w:rFonts w:ascii="Times New Roman" w:eastAsia="Times New Roman" w:hAnsi="Times New Roman" w:cs="Times New Roman"/>
                <w:color w:val="000000"/>
                <w:sz w:val="22"/>
                <w:szCs w:val="22"/>
              </w:rPr>
              <w:t>spend two hours taking a nap rather than attending her classes. Her opportunity cost of napping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8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of the knowledge she would have received had she attended class.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$24 she could have earned if she had worked at her job for those </w:t>
                  </w:r>
                  <w:r>
                    <w:rPr>
                      <w:rFonts w:ascii="Times New Roman" w:eastAsia="Times New Roman" w:hAnsi="Times New Roman" w:cs="Times New Roman"/>
                      <w:color w:val="000000"/>
                      <w:sz w:val="22"/>
                      <w:szCs w:val="22"/>
                    </w:rPr>
                    <w:t>two hours.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of her nap minus the value of attending class.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nothing, since she valued sleep more than attendance at class.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124. Hamid spends an hour studying instead of watching TV with his friends. The opportunity </w:t>
            </w:r>
            <w:r>
              <w:rPr>
                <w:rFonts w:ascii="Times New Roman" w:eastAsia="Times New Roman" w:hAnsi="Times New Roman" w:cs="Times New Roman"/>
                <w:color w:val="000000"/>
                <w:sz w:val="22"/>
                <w:szCs w:val="22"/>
              </w:rPr>
              <w:t>cost to him of studying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improvement in his grades from studying for the hour.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improvement in his grades from studying minus the enjoyment of watching TV.</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enjoyment he would have received if he had watched TV with his </w:t>
                  </w:r>
                  <w:r>
                    <w:rPr>
                      <w:rFonts w:ascii="Times New Roman" w:eastAsia="Times New Roman" w:hAnsi="Times New Roman" w:cs="Times New Roman"/>
                      <w:color w:val="000000"/>
                      <w:sz w:val="22"/>
                      <w:szCs w:val="22"/>
                    </w:rPr>
                    <w:t>friends.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zero. Since Hamid chose to study rather than to watch TV, the value of studying must have been greater to him than the value of watching TV.</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125. For most students, the largest single cost of a college education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5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wages given up to attend school.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tuition, fees, and books.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room and board.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transportation, parking, and entertainment.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126. For most students, the earnings they give up to attend college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54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minor cost </w:t>
                  </w:r>
                  <w:r>
                    <w:rPr>
                      <w:rFonts w:ascii="Times New Roman" w:eastAsia="Times New Roman" w:hAnsi="Times New Roman" w:cs="Times New Roman"/>
                      <w:color w:val="000000"/>
                      <w:sz w:val="22"/>
                      <w:szCs w:val="22"/>
                    </w:rPr>
                    <w:t>when compared to the costs of tuition, room and board, and the like.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single largest cost of their education.</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about equal to the costs of room and board at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 considered true costs by an economist.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127. </w:t>
            </w:r>
            <w:r>
              <w:rPr>
                <w:rFonts w:ascii="Times New Roman" w:eastAsia="Times New Roman" w:hAnsi="Times New Roman" w:cs="Times New Roman"/>
                <w:color w:val="000000"/>
                <w:sz w:val="22"/>
                <w:szCs w:val="22"/>
              </w:rPr>
              <w:t>The opportunity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38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total spent on food, clothing, books, transportation, tuition, lodging, and other expenses.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of the best opportunity a student gives up to attend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zero for students who </w:t>
                  </w:r>
                  <w:r>
                    <w:rPr>
                      <w:rFonts w:ascii="Times New Roman" w:eastAsia="Times New Roman" w:hAnsi="Times New Roman" w:cs="Times New Roman"/>
                      <w:color w:val="000000"/>
                      <w:sz w:val="22"/>
                      <w:szCs w:val="22"/>
                    </w:rPr>
                    <w:t>are fortunate enough to have all of their college expenses paid by someone else.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zero, since a college education will allow a student to earn a larger income after graduation.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128.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an example of the opportunity cost of going to school?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3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money a student could have earned by working if he had not gone to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nap a student could have enjoyed if he had not attended class.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party a student could have </w:t>
                  </w:r>
                  <w:r>
                    <w:rPr>
                      <w:rFonts w:ascii="Times New Roman" w:eastAsia="Times New Roman" w:hAnsi="Times New Roman" w:cs="Times New Roman"/>
                      <w:color w:val="000000"/>
                      <w:sz w:val="22"/>
                      <w:szCs w:val="22"/>
                    </w:rPr>
                    <w:t>enjoyed if he had not stayed in to study for his exam.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money a student spends on rent for his apartment while attending school.</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129. For a college student who wishes to calculate the true costs of going to college, the costs of</w:t>
            </w:r>
            <w:r>
              <w:rPr>
                <w:rFonts w:ascii="Times New Roman" w:eastAsia="Times New Roman" w:hAnsi="Times New Roman" w:cs="Times New Roman"/>
                <w:color w:val="000000"/>
                <w:sz w:val="22"/>
                <w:szCs w:val="22"/>
              </w:rPr>
              <w:t xml:space="preserve"> room and board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0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should be counted in full, regardless of the costs of eating and sleeping elsewhere.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should be counted only to the extent that they are more expensive at college than elsewhere.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usually exceed the opportunity cost of </w:t>
                  </w:r>
                  <w:r>
                    <w:rPr>
                      <w:rFonts w:ascii="Times New Roman" w:eastAsia="Times New Roman" w:hAnsi="Times New Roman" w:cs="Times New Roman"/>
                      <w:color w:val="000000"/>
                      <w:sz w:val="22"/>
                      <w:szCs w:val="22"/>
                    </w:rPr>
                    <w:t>going to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plus the cost of tuition, equals the opportunity cost of going to college.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130. When you calculate your true costs of going to college, what portion of your room-and-board expenses should be included?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Your </w:t>
                  </w:r>
                  <w:r>
                    <w:rPr>
                      <w:rFonts w:ascii="Times New Roman" w:eastAsia="Times New Roman" w:hAnsi="Times New Roman" w:cs="Times New Roman"/>
                      <w:color w:val="000000"/>
                      <w:sz w:val="22"/>
                      <w:szCs w:val="22"/>
                    </w:rPr>
                    <w:t>full room-and-board expenses should always be included.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your room-and-board expenses should ever be included.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You should include only the amount by which your room-and-board expenses exceed the income you earn while attending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You should include only the amount by which your room-and-board expenses exceed the expenses for rent and food if you were not in college.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131. Consider Frank’s decision to go to college. If he goes to college, he will spend </w:t>
            </w:r>
            <w:r>
              <w:rPr>
                <w:rFonts w:ascii="Times New Roman" w:eastAsia="Times New Roman" w:hAnsi="Times New Roman" w:cs="Times New Roman"/>
                <w:color w:val="000000"/>
                <w:sz w:val="22"/>
                <w:szCs w:val="22"/>
              </w:rPr>
              <w:t>$21,000 on tuition, $11,000 on room and board, and $1,800 on books. If he does not go to college, he will earn $16,000 working in a store and spend $7,200 on room and board. Frank’s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7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$33,800.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$42,600.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$49,800.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$57,000.</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132. </w:t>
            </w:r>
            <w:r>
              <w:rPr>
                <w:rFonts w:ascii="Times New Roman" w:eastAsia="Times New Roman" w:hAnsi="Times New Roman" w:cs="Times New Roman"/>
                <w:color w:val="000000"/>
                <w:sz w:val="22"/>
                <w:szCs w:val="22"/>
              </w:rPr>
              <w:t xml:space="preserve">Suppose after graduating from college you get a job working at a bank earning $30,000 per year. After two years of </w:t>
            </w:r>
            <w:r>
              <w:rPr>
                <w:rFonts w:ascii="Times New Roman" w:eastAsia="Times New Roman" w:hAnsi="Times New Roman" w:cs="Times New Roman"/>
                <w:color w:val="000000"/>
                <w:sz w:val="22"/>
                <w:szCs w:val="22"/>
              </w:rPr>
              <w:lastRenderedPageBreak/>
              <w:t xml:space="preserve">working at the bank earning the same salary, you have an opportunity to enroll in a one-year graduate program that would require you to quit </w:t>
            </w:r>
            <w:r>
              <w:rPr>
                <w:rFonts w:ascii="Times New Roman" w:eastAsia="Times New Roman" w:hAnsi="Times New Roman" w:cs="Times New Roman"/>
                <w:color w:val="000000"/>
                <w:sz w:val="22"/>
                <w:szCs w:val="22"/>
              </w:rPr>
              <w:t xml:space="preserve">your job at the bank. Which of the following should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 included in a calculation of your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tuition and books to attend the graduate program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$30,000 salary that you could have earned if you retained your job </w:t>
                  </w:r>
                  <w:r>
                    <w:rPr>
                      <w:rFonts w:ascii="Times New Roman" w:eastAsia="Times New Roman" w:hAnsi="Times New Roman" w:cs="Times New Roman"/>
                      <w:color w:val="000000"/>
                      <w:sz w:val="22"/>
                      <w:szCs w:val="22"/>
                    </w:rPr>
                    <w:t>at the bank</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$45,000 salary that you will be able to earn after having completed your graduate program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of insurance coverage and other employee benefits you would have received if you retained your job at the bank</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133. For which of the following individuals would the opportunity cost of going to college be highest?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promising young mathematician who will command a high salary once she earns her college degree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student with average grades who has </w:t>
                  </w:r>
                  <w:r>
                    <w:rPr>
                      <w:rFonts w:ascii="Times New Roman" w:eastAsia="Times New Roman" w:hAnsi="Times New Roman" w:cs="Times New Roman"/>
                      <w:color w:val="000000"/>
                      <w:sz w:val="22"/>
                      <w:szCs w:val="22"/>
                    </w:rPr>
                    <w:t>never held a job</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famous, highly-paid actor who wants to take time away from show business to finish college and earn a degree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student who is the best player on his college basketball team, but who lacks the skills necessary to play profes</w:t>
                  </w:r>
                  <w:r>
                    <w:rPr>
                      <w:rFonts w:ascii="Times New Roman" w:eastAsia="Times New Roman" w:hAnsi="Times New Roman" w:cs="Times New Roman"/>
                      <w:color w:val="000000"/>
                      <w:sz w:val="22"/>
                      <w:szCs w:val="22"/>
                    </w:rPr>
                    <w:t>sional basketball</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134. Consider Mandy’s decision to go to college. If she goes to college, she will spend $20,000 on tuition, $10,000 on room and board, and $2,000 on books. If she does not go to college, she will earn $18,000 working in </w:t>
            </w:r>
            <w:r>
              <w:rPr>
                <w:rFonts w:ascii="Times New Roman" w:eastAsia="Times New Roman" w:hAnsi="Times New Roman" w:cs="Times New Roman"/>
                <w:color w:val="000000"/>
                <w:sz w:val="22"/>
                <w:szCs w:val="22"/>
              </w:rPr>
              <w:t>a store and spend $8,000 on room and board. Mandy’s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7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$32,000.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$42,000.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$58,000.</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135. Consider Noah’s decision to go to college. If he goes to college, he will spend $80,000 on</w:t>
            </w:r>
            <w:r>
              <w:rPr>
                <w:rFonts w:ascii="Times New Roman" w:eastAsia="Times New Roman" w:hAnsi="Times New Roman" w:cs="Times New Roman"/>
                <w:color w:val="000000"/>
                <w:sz w:val="22"/>
                <w:szCs w:val="22"/>
              </w:rPr>
              <w:t xml:space="preserve"> tuition, $15,000 on room and board, and $4,000 on books. If he does not go to college, he will earn $22,000 working in a store and he will spend $13,000 on room and board. Noah’s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$99,000.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$103,000.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$108,000.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$121,000.</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136. Consider Paul’s decision to go to college. If he goes to college, he will spend $90,000 on tuition, $15,000 on room and board, and $7,000 on books. If he does not go to college, he will earn $22,000 working at a </w:t>
            </w:r>
            <w:r>
              <w:rPr>
                <w:rFonts w:ascii="Times New Roman" w:eastAsia="Times New Roman" w:hAnsi="Times New Roman" w:cs="Times New Roman"/>
                <w:color w:val="000000"/>
                <w:sz w:val="22"/>
                <w:szCs w:val="22"/>
              </w:rPr>
              <w:t>construction job and he will spend $11,000 on room and board. Paul’s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$96,000.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$110,000.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$114,000.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$123,000.</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lastRenderedPageBreak/>
              <w:t xml:space="preserve">137. If Faith attends college, it will take her four years, during which </w:t>
            </w:r>
            <w:r>
              <w:rPr>
                <w:rFonts w:ascii="Times New Roman" w:eastAsia="Times New Roman" w:hAnsi="Times New Roman" w:cs="Times New Roman"/>
                <w:color w:val="000000"/>
                <w:sz w:val="22"/>
                <w:szCs w:val="22"/>
              </w:rPr>
              <w:t>time she will earn no income. She will pay $50,000 for tuition, $12,000 for room and board, and $5,000 for books. If she spends the four years working rather than attending college, she will pay $18,000 for room and board, pay no intuition, and buy no book</w:t>
            </w:r>
            <w:r>
              <w:rPr>
                <w:rFonts w:ascii="Times New Roman" w:eastAsia="Times New Roman" w:hAnsi="Times New Roman" w:cs="Times New Roman"/>
                <w:color w:val="000000"/>
                <w:sz w:val="22"/>
                <w:szCs w:val="22"/>
              </w:rPr>
              <w:t>s. Based on this information, Faith’s economic cost of attending college would be $67,000 if, over the four years, she could earn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5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$12,000 instead of attending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$14,000 instead of attending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$16,000 instead of attending </w:t>
                  </w:r>
                  <w:r>
                    <w:rPr>
                      <w:rFonts w:ascii="Times New Roman" w:eastAsia="Times New Roman" w:hAnsi="Times New Roman" w:cs="Times New Roman"/>
                      <w:color w:val="000000"/>
                      <w:sz w:val="22"/>
                      <w:szCs w:val="22"/>
                    </w:rPr>
                    <w:t>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$18,000 instead of attending college.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138. Maureen’s college raises the cost of room and board per semester. This increase raises Maureen’s opportunity cost of attending college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even if the amount she would have to </w:t>
                  </w:r>
                  <w:r>
                    <w:rPr>
                      <w:rFonts w:ascii="Times New Roman" w:eastAsia="Times New Roman" w:hAnsi="Times New Roman" w:cs="Times New Roman"/>
                      <w:color w:val="000000"/>
                      <w:sz w:val="22"/>
                      <w:szCs w:val="22"/>
                    </w:rPr>
                    <w:t>pay for room and board if she didn’t attend college rose by the same amount. An increase in opportunity cost reduces Maureen’s incentive to attend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even if the amount she would have to pay for room and board if she didn’t attend college rose</w:t>
                  </w:r>
                  <w:r>
                    <w:rPr>
                      <w:rFonts w:ascii="Times New Roman" w:eastAsia="Times New Roman" w:hAnsi="Times New Roman" w:cs="Times New Roman"/>
                      <w:color w:val="000000"/>
                      <w:sz w:val="22"/>
                      <w:szCs w:val="22"/>
                    </w:rPr>
                    <w:t xml:space="preserve"> by the same amount. An increase in opportunity cost increases Maureen’s incentive to attend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if the amount she would have to pay for room and board if she didn’t attend college rose by less than the increase in the amount her college c</w:t>
                  </w:r>
                  <w:r>
                    <w:rPr>
                      <w:rFonts w:ascii="Times New Roman" w:eastAsia="Times New Roman" w:hAnsi="Times New Roman" w:cs="Times New Roman"/>
                      <w:color w:val="000000"/>
                      <w:sz w:val="22"/>
                      <w:szCs w:val="22"/>
                    </w:rPr>
                    <w:t>harges. An increase in opportunity cost reduces Maureen’s incentive to attend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if the amount she would have to pay for room and board if she didn’t attend college rose by less than the increase in the amount her college charges. An incr</w:t>
                  </w:r>
                  <w:r>
                    <w:rPr>
                      <w:rFonts w:ascii="Times New Roman" w:eastAsia="Times New Roman" w:hAnsi="Times New Roman" w:cs="Times New Roman"/>
                      <w:color w:val="000000"/>
                      <w:sz w:val="22"/>
                      <w:szCs w:val="22"/>
                    </w:rPr>
                    <w:t>ease in opportunity cost increases Maureen’s incentive to attend college.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139. When calculating the cost of college, which of the following should you probably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3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tuition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cost of books required for </w:t>
                  </w:r>
                  <w:r>
                    <w:rPr>
                      <w:rFonts w:ascii="Times New Roman" w:eastAsia="Times New Roman" w:hAnsi="Times New Roman" w:cs="Times New Roman"/>
                      <w:color w:val="000000"/>
                      <w:sz w:val="22"/>
                      <w:szCs w:val="22"/>
                    </w:rPr>
                    <w:t>college classes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income you would have earned had you not gone to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rent for your off-campus apartment.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140. When calculating the cost of college, which of the following should you probably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2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your meal plan for the cafeteria.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books required for college classes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income you earn at your part-time job.</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living in the dormitory.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141. Suppose your college institutes a </w:t>
            </w:r>
            <w:r>
              <w:rPr>
                <w:rFonts w:ascii="Times New Roman" w:eastAsia="Times New Roman" w:hAnsi="Times New Roman" w:cs="Times New Roman"/>
                <w:color w:val="000000"/>
                <w:sz w:val="22"/>
                <w:szCs w:val="22"/>
              </w:rPr>
              <w:t>new policy requiring you to pay for a permit to park your car in a campus parking lot.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the parking permit is not part of the opportunity cost of attending college if you would not have to pay for parking otherwise.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cost of the </w:t>
                  </w:r>
                  <w:r>
                    <w:rPr>
                      <w:rFonts w:ascii="Times New Roman" w:eastAsia="Times New Roman" w:hAnsi="Times New Roman" w:cs="Times New Roman"/>
                      <w:color w:val="000000"/>
                      <w:sz w:val="22"/>
                      <w:szCs w:val="22"/>
                    </w:rPr>
                    <w:t>parking permit is part of the opportunity cost of attending college if you would not have to pay for parking otherwise.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half of the cost of the parking permit is part of the opportunity cost of attending college.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cost of the parking </w:t>
                  </w:r>
                  <w:r>
                    <w:rPr>
                      <w:rFonts w:ascii="Times New Roman" w:eastAsia="Times New Roman" w:hAnsi="Times New Roman" w:cs="Times New Roman"/>
                      <w:color w:val="000000"/>
                      <w:sz w:val="22"/>
                      <w:szCs w:val="22"/>
                    </w:rPr>
                    <w:t>permit is not part of the opportunity cost of attending college under any circumstances.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142. You have driven 800 miles on a vacation and then you notice that you are only 15 miles from an attraction you hadn’t known about, but would </w:t>
            </w:r>
            <w:r>
              <w:rPr>
                <w:rFonts w:ascii="Times New Roman" w:eastAsia="Times New Roman" w:hAnsi="Times New Roman" w:cs="Times New Roman"/>
                <w:color w:val="000000"/>
                <w:sz w:val="22"/>
                <w:szCs w:val="22"/>
              </w:rPr>
              <w:t>really like to see. In computing the opportunity cost of visiting this attraction you had not planned to visit, you should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95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the cost of driving the first 800 miles and the next 15 miles.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driving the first 800 miles, but</w:t>
                  </w:r>
                  <w:r>
                    <w:rPr>
                      <w:rFonts w:ascii="Times New Roman" w:eastAsia="Times New Roman" w:hAnsi="Times New Roman" w:cs="Times New Roman"/>
                      <w:color w:val="000000"/>
                      <w:sz w:val="22"/>
                      <w:szCs w:val="22"/>
                    </w:rPr>
                    <w:t xml:space="preserve"> not the cost of driving the next 15 miles.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driving the next 15 miles, but not the cost of driving the first 800 miles.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the cost of driving the first 800 miles nor the cost of driving the next 15 miles.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143. Barb’s aunt gave her $100 for her birthday with the condition that Barb buy herself something. In deciding how to spend the money, Barb narrows her options down to four choices: Option A, Option B, Option C, and Option D. Each option costs $100. Final</w:t>
            </w:r>
            <w:r>
              <w:rPr>
                <w:rFonts w:ascii="Times New Roman" w:eastAsia="Times New Roman" w:hAnsi="Times New Roman" w:cs="Times New Roman"/>
                <w:color w:val="000000"/>
                <w:sz w:val="22"/>
                <w:szCs w:val="22"/>
              </w:rPr>
              <w:t>ly she decides on Option B. The opportunity cost of this decision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12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to Barb of the option she would have chosen had Option B not been available.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to Barb of Options A, C and D combined.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average of the values to </w:t>
                  </w:r>
                  <w:r>
                    <w:rPr>
                      <w:rFonts w:ascii="Times New Roman" w:eastAsia="Times New Roman" w:hAnsi="Times New Roman" w:cs="Times New Roman"/>
                      <w:color w:val="000000"/>
                      <w:sz w:val="22"/>
                      <w:szCs w:val="22"/>
                    </w:rPr>
                    <w:t>Barb of Options A, C, and 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$100.</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144. College-age athletes who drop out of college to play professional sports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6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are not rational decision makers.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are well aware that their opportunity cost of attending college is very</w:t>
                  </w:r>
                  <w:r>
                    <w:rPr>
                      <w:rFonts w:ascii="Times New Roman" w:eastAsia="Times New Roman" w:hAnsi="Times New Roman" w:cs="Times New Roman"/>
                      <w:color w:val="000000"/>
                      <w:sz w:val="22"/>
                      <w:szCs w:val="22"/>
                    </w:rPr>
                    <w:t xml:space="preserve"> high.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are concerned more about present circumstances than their future.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underestimate the value of a college education.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145. A rational decisionmaker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ignores marginal changes and focuses instead on “the big picture.”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ignores the likely effects of government policies when he or she makes choices.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takes an action only if the marginal benefit of that action exceeds the marginal cost of that action.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takes an action only if the combined benefits of that</w:t>
                  </w:r>
                  <w:r>
                    <w:rPr>
                      <w:rFonts w:ascii="Times New Roman" w:eastAsia="Times New Roman" w:hAnsi="Times New Roman" w:cs="Times New Roman"/>
                      <w:color w:val="000000"/>
                      <w:sz w:val="22"/>
                      <w:szCs w:val="22"/>
                    </w:rPr>
                    <w:t xml:space="preserve"> action and previous actions exceed the combined costs of that action and previous actions.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146. In the context of decisionmaking, the word “marginal” is most closely associated with the word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2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“unimportant.”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“slow.”</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“edge.”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“irrational.”</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147. A rational decision maker takes an action only if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0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marginal benefit is less than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marginal benefit is greater than the marginal cost.</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average benefit is greater </w:t>
                  </w:r>
                  <w:r>
                    <w:rPr>
                      <w:rFonts w:ascii="Times New Roman" w:eastAsia="Times New Roman" w:hAnsi="Times New Roman" w:cs="Times New Roman"/>
                      <w:color w:val="000000"/>
                      <w:sz w:val="22"/>
                      <w:szCs w:val="22"/>
                    </w:rPr>
                    <w:t>than the average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marginal benefit is greater than both the average cost and the marginal cost.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148. A rational decisionmaker takes an action if and only if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85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benefit of the action exceeds the marginal cost of</w:t>
                  </w:r>
                  <w:r>
                    <w:rPr>
                      <w:rFonts w:ascii="Times New Roman" w:eastAsia="Times New Roman" w:hAnsi="Times New Roman" w:cs="Times New Roman"/>
                      <w:color w:val="000000"/>
                      <w:sz w:val="22"/>
                      <w:szCs w:val="22"/>
                    </w:rPr>
                    <w:t xml:space="preserve"> the action.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cost of the action exceeds the marginal benefit of the action.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cost of the action is zero.</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opportunity cost of the action is zero.</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149. Rational people make decisions at the </w:t>
            </w:r>
            <w:r>
              <w:rPr>
                <w:rFonts w:ascii="Times New Roman" w:eastAsia="Times New Roman" w:hAnsi="Times New Roman" w:cs="Times New Roman"/>
                <w:color w:val="000000"/>
                <w:sz w:val="22"/>
                <w:szCs w:val="22"/>
              </w:rPr>
              <w:t>margin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8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following marginal traditions.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behaving in a random fashion.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thinking in black-and-white terms.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comparing marginal costs and marginal benefits.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150. Rational people make decisions “at the margin” by </w:t>
            </w:r>
            <w:r>
              <w:rPr>
                <w:rFonts w:ascii="Times New Roman" w:eastAsia="Times New Roman" w:hAnsi="Times New Roman" w:cs="Times New Roman"/>
                <w:color w:val="000000"/>
                <w:sz w:val="22"/>
                <w:szCs w:val="22"/>
              </w:rPr>
              <w:t>comparing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0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average costs and benefits.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total costs and benefits.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additional costs and benefits.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opportunity costs and benefits.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151. Making rational decisions "at the margin" means that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1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make those </w:t>
                  </w:r>
                  <w:r>
                    <w:rPr>
                      <w:rFonts w:ascii="Times New Roman" w:eastAsia="Times New Roman" w:hAnsi="Times New Roman" w:cs="Times New Roman"/>
                      <w:color w:val="000000"/>
                      <w:sz w:val="22"/>
                      <w:szCs w:val="22"/>
                    </w:rPr>
                    <w:t>decisions that do not impose a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evaluate how easily a decision can be reversed if problems arise.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compare the marginal costs and marginal benefits of each decision.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always calculate the dollar costs for each decision.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152. A marginal change is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4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change that involves little, if anything, that is important.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large, significant adjustment.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change for the worse, and so it is usually a short-term change.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small, incremental </w:t>
                  </w:r>
                  <w:r>
                    <w:rPr>
                      <w:rFonts w:ascii="Times New Roman" w:eastAsia="Times New Roman" w:hAnsi="Times New Roman" w:cs="Times New Roman"/>
                      <w:color w:val="000000"/>
                      <w:sz w:val="22"/>
                      <w:szCs w:val="22"/>
                    </w:rPr>
                    <w:t>adjustment.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153. People are willing to pay more for a diamond than for a bottle of water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cost of producing an extra diamond far exceeds the marginal cost of producing an extra bottle of water.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marginal benefit of an extra diamond far exceeds the marginal benefit of an extra bottle of water.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producers of diamonds have a much greater ability to manipulate diamond prices than producers of water have </w:t>
                  </w:r>
                  <w:r>
                    <w:rPr>
                      <w:rFonts w:ascii="Times New Roman" w:eastAsia="Times New Roman" w:hAnsi="Times New Roman" w:cs="Times New Roman"/>
                      <w:color w:val="000000"/>
                      <w:sz w:val="22"/>
                      <w:szCs w:val="22"/>
                    </w:rPr>
                    <w:lastRenderedPageBreak/>
                    <w:t>to manipulate water prices.</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water p</w:t>
                  </w:r>
                  <w:r>
                    <w:rPr>
                      <w:rFonts w:ascii="Times New Roman" w:eastAsia="Times New Roman" w:hAnsi="Times New Roman" w:cs="Times New Roman"/>
                      <w:color w:val="000000"/>
                      <w:sz w:val="22"/>
                      <w:szCs w:val="22"/>
                    </w:rPr>
                    <w:t>rices are held artificially low by governments, since water is necessary for life.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154. It costs a meat-processing company $50,000 to produce 5,000 pounds of steak. The company’s cost will be $50,009 if it produces an additional pound of </w:t>
            </w:r>
            <w:r>
              <w:rPr>
                <w:rFonts w:ascii="Times New Roman" w:eastAsia="Times New Roman" w:hAnsi="Times New Roman" w:cs="Times New Roman"/>
                <w:color w:val="000000"/>
                <w:sz w:val="22"/>
                <w:szCs w:val="22"/>
              </w:rPr>
              <w:t>steak. If the company produces 5,001 pounds of steak then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3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its average cost is greater than its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its average cost and its marginal cost are equal.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its average cost is less than its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there is </w:t>
                  </w:r>
                  <w:r>
                    <w:rPr>
                      <w:rFonts w:ascii="Times New Roman" w:eastAsia="Times New Roman" w:hAnsi="Times New Roman" w:cs="Times New Roman"/>
                      <w:color w:val="000000"/>
                      <w:sz w:val="22"/>
                      <w:szCs w:val="22"/>
                    </w:rPr>
                    <w:t>insufficient information to compute average and marginal costs.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155. The marginal benefit Kyra gets from eating a second sandwich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total benefit Kyra gets from eating two sandwiches minus the total benefit she gets from eating</w:t>
                  </w:r>
                  <w:r>
                    <w:rPr>
                      <w:rFonts w:ascii="Times New Roman" w:eastAsia="Times New Roman" w:hAnsi="Times New Roman" w:cs="Times New Roman"/>
                      <w:color w:val="000000"/>
                      <w:sz w:val="22"/>
                      <w:szCs w:val="22"/>
                    </w:rPr>
                    <w:t xml:space="preserve"> one sandwich.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same as the total benefit she gets from eating two sandwiches.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less than the marginal cost of eating the second sandwich since she chose to eat the second sandwich.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total benefit Kyra gets from eating three sandw</w:t>
                  </w:r>
                  <w:r>
                    <w:rPr>
                      <w:rFonts w:ascii="Times New Roman" w:eastAsia="Times New Roman" w:hAnsi="Times New Roman" w:cs="Times New Roman"/>
                      <w:color w:val="000000"/>
                      <w:sz w:val="22"/>
                      <w:szCs w:val="22"/>
                    </w:rPr>
                    <w:t>iches minus the total benefit she gets from eating two sandwiches.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156. The marginal benefit Susie gets from purchasing a third pair of gloves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same as the total benefit she gets from purchasing three pairs of gloves.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more than the marginal cost of purchasing the third pair of gloves.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total benefit she gets from purchasing three pairs of gloves minus the total benefit she gets from purchasing two pairs of gloves.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total benefit she gets from purchas</w:t>
                  </w:r>
                  <w:r>
                    <w:rPr>
                      <w:rFonts w:ascii="Times New Roman" w:eastAsia="Times New Roman" w:hAnsi="Times New Roman" w:cs="Times New Roman"/>
                      <w:color w:val="000000"/>
                      <w:sz w:val="22"/>
                      <w:szCs w:val="22"/>
                    </w:rPr>
                    <w:t>ing four pairs of gloves minus the total benefit she gets from purchasing three pairs of gloves.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157. A rational decision maker takes an action if and only if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0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average benefit of the action exceeds the average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average cost of the action exceeds the average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benefit of the action exceeds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cost of the action exceeds the marginal benefit.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158. Ashley eats two bananas during a </w:t>
            </w:r>
            <w:r>
              <w:rPr>
                <w:rFonts w:ascii="Times New Roman" w:eastAsia="Times New Roman" w:hAnsi="Times New Roman" w:cs="Times New Roman"/>
                <w:color w:val="000000"/>
                <w:sz w:val="22"/>
                <w:szCs w:val="22"/>
              </w:rPr>
              <w:t>particular day. The marginal benefit she enjoys from eating the second banana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can be thought of as the total benefit Ashley enjoys by eating two bananas minus the total benefit she would have enjoyed by eating just the first banana.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determines</w:t>
                  </w:r>
                  <w:r>
                    <w:rPr>
                      <w:rFonts w:ascii="Times New Roman" w:eastAsia="Times New Roman" w:hAnsi="Times New Roman" w:cs="Times New Roman"/>
                      <w:color w:val="000000"/>
                      <w:sz w:val="22"/>
                      <w:szCs w:val="22"/>
                    </w:rPr>
                    <w:t xml:space="preserve"> Ashley’s marginal cost of the first and second bananas.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does not depend on how many bananas Ashley has already eaten.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cannot be determined unless we know how much she paid for the bananas.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lastRenderedPageBreak/>
              <w:t>159. After much consideration, you</w:t>
            </w:r>
            <w:r>
              <w:rPr>
                <w:rFonts w:ascii="Times New Roman" w:eastAsia="Times New Roman" w:hAnsi="Times New Roman" w:cs="Times New Roman"/>
                <w:color w:val="000000"/>
                <w:sz w:val="22"/>
                <w:szCs w:val="22"/>
              </w:rPr>
              <w:t xml:space="preserve"> have chosen Cancun over Ft. Lauderdale as your Spring Break destination this year. However, Spring Break is still months away, and you may reverse this decision. Which of the following events would prompt you to reverse this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5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marginal </w:t>
                  </w:r>
                  <w:r>
                    <w:rPr>
                      <w:rFonts w:ascii="Times New Roman" w:eastAsia="Times New Roman" w:hAnsi="Times New Roman" w:cs="Times New Roman"/>
                      <w:color w:val="000000"/>
                      <w:sz w:val="22"/>
                      <w:szCs w:val="22"/>
                    </w:rPr>
                    <w:t>benefit of going to Cancun increases.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cost of going to Cancun decreases.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benefit of going to Ft. Lauderdale decreases.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cost of going to Ft. Lauderdale decreases.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160. After much </w:t>
            </w:r>
            <w:r>
              <w:rPr>
                <w:rFonts w:ascii="Times New Roman" w:eastAsia="Times New Roman" w:hAnsi="Times New Roman" w:cs="Times New Roman"/>
                <w:color w:val="000000"/>
                <w:sz w:val="22"/>
                <w:szCs w:val="22"/>
              </w:rPr>
              <w:t xml:space="preserve">consideration, you have chosen Ireland over Spain for your Study Abroad program next year. However, the deadline for your final decision is still months away and you may reverse this decision. Which of the following events would prompt you to reverse this </w:t>
            </w:r>
            <w:r>
              <w:rPr>
                <w:rFonts w:ascii="Times New Roman" w:eastAsia="Times New Roman" w:hAnsi="Times New Roman" w:cs="Times New Roman"/>
                <w:color w:val="000000"/>
                <w:sz w:val="22"/>
                <w:szCs w:val="22"/>
              </w:rPr>
              <w:t>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6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benefit of going to Spain increases.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cost of going to Spain increases.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benefit of going to Ireland increases.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cost of going to Ireland decreases.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161. A barber currently cuts hair for 50 clients per week and earns a profit. He is considering expanding his operation in order to serve more clients. Should he expand?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Yes, because cutting hair is profitable.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No, because he may not be able </w:t>
                  </w:r>
                  <w:r>
                    <w:rPr>
                      <w:rFonts w:ascii="Times New Roman" w:eastAsia="Times New Roman" w:hAnsi="Times New Roman" w:cs="Times New Roman"/>
                      <w:color w:val="000000"/>
                      <w:sz w:val="22"/>
                      <w:szCs w:val="22"/>
                    </w:rPr>
                    <w:t>to sell more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depends on the marginal cost of serving more clients and the marginal revenue he will earn from serving more clients.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depends on the average cost of serving more clients and the average revenue he will earn from s</w:t>
                  </w:r>
                  <w:r>
                    <w:rPr>
                      <w:rFonts w:ascii="Times New Roman" w:eastAsia="Times New Roman" w:hAnsi="Times New Roman" w:cs="Times New Roman"/>
                      <w:color w:val="000000"/>
                      <w:sz w:val="22"/>
                      <w:szCs w:val="22"/>
                    </w:rPr>
                    <w:t>erving more clients.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162. The Get-There-Safe Bus company incurs an average cost of $45 for each passenger it carries on its trip from Atlanta to Chattanooga. In advance of a particular trip, four seats remain unsold. The bus company could</w:t>
            </w:r>
            <w:r>
              <w:rPr>
                <w:rFonts w:ascii="Times New Roman" w:eastAsia="Times New Roman" w:hAnsi="Times New Roman" w:cs="Times New Roman"/>
                <w:color w:val="000000"/>
                <w:sz w:val="22"/>
                <w:szCs w:val="22"/>
              </w:rPr>
              <w:t xml:space="preserve"> increase its profit only if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0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charged any ticket price above $0 for the four remaining seats.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charged at least $11.25 for each of the four remaining seats.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charged at least $45 for each of the four remaining seats.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paid four </w:t>
                  </w:r>
                  <w:r>
                    <w:rPr>
                      <w:rFonts w:ascii="Times New Roman" w:eastAsia="Times New Roman" w:hAnsi="Times New Roman" w:cs="Times New Roman"/>
                      <w:color w:val="000000"/>
                      <w:sz w:val="22"/>
                      <w:szCs w:val="22"/>
                    </w:rPr>
                    <w:t>people to occupy the four remaining seats.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163. Suppose the cost of flying a 200-seat plane for an airline is $100,000 and there are 10 empty seats on a flight. If the marginal cost of flying a passenger is $200 and a standby passenger is</w:t>
            </w:r>
            <w:r>
              <w:rPr>
                <w:rFonts w:ascii="Times New Roman" w:eastAsia="Times New Roman" w:hAnsi="Times New Roman" w:cs="Times New Roman"/>
                <w:color w:val="000000"/>
                <w:sz w:val="22"/>
                <w:szCs w:val="22"/>
              </w:rPr>
              <w:t xml:space="preserve"> willing to pay $300, the airline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3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sell the ticket because the marginal benefit exceeds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sell the ticket because the marginal benefit exceeds the average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not sell the ticket because the marginal benefit is </w:t>
                  </w:r>
                  <w:r>
                    <w:rPr>
                      <w:rFonts w:ascii="Times New Roman" w:eastAsia="Times New Roman" w:hAnsi="Times New Roman" w:cs="Times New Roman"/>
                      <w:color w:val="000000"/>
                      <w:sz w:val="22"/>
                      <w:szCs w:val="22"/>
                    </w:rPr>
                    <w:t>less than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 sell the ticket because the marginal benefit is less than the average cost.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lastRenderedPageBreak/>
              <w:t xml:space="preserve">164. Suppose the cost of flying a 100-seat plane for an airline is $50,000 and there are 10 empty seats on a flight. The </w:t>
            </w:r>
            <w:r>
              <w:rPr>
                <w:rFonts w:ascii="Times New Roman" w:eastAsia="Times New Roman" w:hAnsi="Times New Roman" w:cs="Times New Roman"/>
                <w:color w:val="000000"/>
                <w:sz w:val="22"/>
                <w:szCs w:val="22"/>
              </w:rPr>
              <w:t>average cost per seat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This cannot be determined from the information given.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165. Suppose the cost of flying a 100-seat plane for an airline is $50,000 and there are 10 empty seats on a </w:t>
            </w:r>
            <w:r>
              <w:rPr>
                <w:rFonts w:ascii="Times New Roman" w:eastAsia="Times New Roman" w:hAnsi="Times New Roman" w:cs="Times New Roman"/>
                <w:color w:val="000000"/>
                <w:sz w:val="22"/>
                <w:szCs w:val="22"/>
              </w:rPr>
              <w:t>flight. The marginal cost of flying a passenger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This cannot be determined from the information given.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166. Suppose the cost of flying a 200-seat plane for an airline is $100,000 and there </w:t>
            </w:r>
            <w:r>
              <w:rPr>
                <w:rFonts w:ascii="Times New Roman" w:eastAsia="Times New Roman" w:hAnsi="Times New Roman" w:cs="Times New Roman"/>
                <w:color w:val="000000"/>
                <w:sz w:val="22"/>
                <w:szCs w:val="22"/>
              </w:rPr>
              <w:t>are 10 empty seats on a flight. The airline should sell a ticket to a standby passenger only if the passenger is willing to pay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more than $200.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more than $300.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more than $500.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This cannot be determined from the information given.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167. Stephen is restoring a car and has already spent $4,000 on the restoration. He expects to be able to sell the car for $5800. Stephen discovers that he needs to do an additional $2,400 of work to make the car worth $5,800 to </w:t>
            </w:r>
            <w:r>
              <w:rPr>
                <w:rFonts w:ascii="Times New Roman" w:eastAsia="Times New Roman" w:hAnsi="Times New Roman" w:cs="Times New Roman"/>
                <w:color w:val="000000"/>
                <w:sz w:val="22"/>
                <w:szCs w:val="22"/>
              </w:rPr>
              <w:t>potential buyers. He could also sell the car now, without completing the additional work, for $3,800. What should he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He should sell the car now for $3,800.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He should keep the car since it wouldn’t be rational to spend $6,400 restoring a </w:t>
                  </w:r>
                  <w:r>
                    <w:rPr>
                      <w:rFonts w:ascii="Times New Roman" w:eastAsia="Times New Roman" w:hAnsi="Times New Roman" w:cs="Times New Roman"/>
                      <w:color w:val="000000"/>
                      <w:sz w:val="22"/>
                      <w:szCs w:val="22"/>
                    </w:rPr>
                    <w:t>car and then sell it for only $5,800.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He should complete the additional work and sell the car for $5,800.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does not matter which action he takes since the outcome will be the same either way.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168. Bill is restoring a car </w:t>
            </w:r>
            <w:r>
              <w:rPr>
                <w:rFonts w:ascii="Times New Roman" w:eastAsia="Times New Roman" w:hAnsi="Times New Roman" w:cs="Times New Roman"/>
                <w:color w:val="000000"/>
                <w:sz w:val="22"/>
                <w:szCs w:val="22"/>
              </w:rPr>
              <w:t>and has already spent $4000 on the restoration. He expects to be able to sell the car for $6200. Bill discovers that he needs to do an additional $2400 of work to make the car worth $6200 to potential buyers. He could also sell the car now, without complet</w:t>
            </w:r>
            <w:r>
              <w:rPr>
                <w:rFonts w:ascii="Times New Roman" w:eastAsia="Times New Roman" w:hAnsi="Times New Roman" w:cs="Times New Roman"/>
                <w:color w:val="000000"/>
                <w:sz w:val="22"/>
                <w:szCs w:val="22"/>
              </w:rPr>
              <w:t>ing the additional work, for $3800. What should he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He should sell the car now for $3800.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He should keep the car since it wouldn’t be rational to spend $6400 restoring a car and then sell it for only $6200.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He should complete the </w:t>
                  </w:r>
                  <w:r>
                    <w:rPr>
                      <w:rFonts w:ascii="Times New Roman" w:eastAsia="Times New Roman" w:hAnsi="Times New Roman" w:cs="Times New Roman"/>
                      <w:color w:val="000000"/>
                      <w:sz w:val="22"/>
                      <w:szCs w:val="22"/>
                    </w:rPr>
                    <w:t>additional work and sell the car for $6200.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does not matter if Bill sells the car now or completes the work and then sells it at the higher price because the outcome will be the same either way.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lastRenderedPageBreak/>
              <w:t xml:space="preserve">169. Cole is refinishing an </w:t>
            </w:r>
            <w:r>
              <w:rPr>
                <w:rFonts w:ascii="Times New Roman" w:eastAsia="Times New Roman" w:hAnsi="Times New Roman" w:cs="Times New Roman"/>
                <w:color w:val="000000"/>
                <w:sz w:val="22"/>
                <w:szCs w:val="22"/>
              </w:rPr>
              <w:t>antique china cabinet and has already spent $180 on the restoration. He expects to be able to sell the cabinet for $360. Cole discovers that he needs to do an additional $200 worth of work to make the cabinet worth $360 to potential buyers. He could also s</w:t>
            </w:r>
            <w:r>
              <w:rPr>
                <w:rFonts w:ascii="Times New Roman" w:eastAsia="Times New Roman" w:hAnsi="Times New Roman" w:cs="Times New Roman"/>
                <w:color w:val="000000"/>
                <w:sz w:val="22"/>
                <w:szCs w:val="22"/>
              </w:rPr>
              <w:t>ell the cabinet now, without completing the additional work, for $100. What should Cole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He should sell the cabinet now for $100.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He should keep the cabinet since it wouldn’t be rational to spend $380 restoring a cabinet and then sell it </w:t>
                  </w:r>
                  <w:r>
                    <w:rPr>
                      <w:rFonts w:ascii="Times New Roman" w:eastAsia="Times New Roman" w:hAnsi="Times New Roman" w:cs="Times New Roman"/>
                      <w:color w:val="000000"/>
                      <w:sz w:val="22"/>
                      <w:szCs w:val="22"/>
                    </w:rPr>
                    <w:t>for only $360.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He should complete the additional work and sell the cabinet for $360.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does not matter which action he takes since the outcome will be the same either way.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170. Katie is planning to sell her house, and she </w:t>
            </w:r>
            <w:r>
              <w:rPr>
                <w:rFonts w:ascii="Times New Roman" w:eastAsia="Times New Roman" w:hAnsi="Times New Roman" w:cs="Times New Roman"/>
                <w:color w:val="000000"/>
                <w:sz w:val="22"/>
                <w:szCs w:val="22"/>
              </w:rPr>
              <w:t>is considering making two upgrades to the house before listing it for sale. Replacing the carpeting will cost her $2,500 and replacing the roof will cost her $9,000. Katie expects the new carpeting to increase the value of her house by $3,000 and the new r</w:t>
            </w:r>
            <w:r>
              <w:rPr>
                <w:rFonts w:ascii="Times New Roman" w:eastAsia="Times New Roman" w:hAnsi="Times New Roman" w:cs="Times New Roman"/>
                <w:color w:val="000000"/>
                <w:sz w:val="22"/>
                <w:szCs w:val="22"/>
              </w:rPr>
              <w:t>oof to increase the value of her house by $7,000.</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2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She should make both improvements to her house.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She should replace the carpeting but not replace the roof.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She should replace the roof but not replace the carpeting.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She should </w:t>
                  </w:r>
                  <w:r>
                    <w:rPr>
                      <w:rFonts w:ascii="Times New Roman" w:eastAsia="Times New Roman" w:hAnsi="Times New Roman" w:cs="Times New Roman"/>
                      <w:color w:val="000000"/>
                      <w:sz w:val="22"/>
                      <w:szCs w:val="22"/>
                    </w:rPr>
                    <w:t>not make either improvement to her house.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171. Bridget drinks three sodas during a particular day. The marginal benefit she enjoys from drinking the third soda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can be thought of as the total benefit Bridget enjoys by drinking three </w:t>
                  </w:r>
                  <w:r>
                    <w:rPr>
                      <w:rFonts w:ascii="Times New Roman" w:eastAsia="Times New Roman" w:hAnsi="Times New Roman" w:cs="Times New Roman"/>
                      <w:color w:val="000000"/>
                      <w:sz w:val="22"/>
                      <w:szCs w:val="22"/>
                    </w:rPr>
                    <w:t>sodas minus the total benefit she would have enjoyed by drinking just two sodas.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determines Bridget’s willingness to pay for the third soda.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likely different from the marginal benefit provided to Bridget by the second soda.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w:t>
                  </w:r>
                  <w:r>
                    <w:rPr>
                      <w:rFonts w:ascii="Times New Roman" w:eastAsia="Times New Roman" w:hAnsi="Times New Roman" w:cs="Times New Roman"/>
                      <w:color w:val="000000"/>
                      <w:sz w:val="22"/>
                      <w:szCs w:val="22"/>
                    </w:rPr>
                    <w: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172. A construction company has built 30 houses so far this year at a total cost to the company of $7.5 million. If the company builds a 31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house, its total cost will increase to $7.76 million.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For the first 30 houses, the average cost per house was $250,000.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marginal cost of the 31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house, if it is built, will be $260,000.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If the company can experience a marginal benefit of $275,000 by building the 31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house, then the company should build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173. Acme Home Builders, Inc., has built 24 houses so far this year at a </w:t>
            </w:r>
            <w:r>
              <w:rPr>
                <w:rFonts w:ascii="Times New Roman" w:eastAsia="Times New Roman" w:hAnsi="Times New Roman" w:cs="Times New Roman"/>
                <w:color w:val="000000"/>
                <w:sz w:val="22"/>
                <w:szCs w:val="22"/>
              </w:rPr>
              <w:t>total cost to the company of $4.80 million. If the company builds a 25</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house, its total cost will increase to $5.05 million.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67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For the first 24 houses, the average cost per house was $205,000.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marginal cost of the 25</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house, if it is built, will equal $250,000.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If the company can sell the 25</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house for at least $202,000, then it should build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174. It costs a furniture company </w:t>
            </w:r>
            <w:r>
              <w:rPr>
                <w:rFonts w:ascii="Times New Roman" w:eastAsia="Times New Roman" w:hAnsi="Times New Roman" w:cs="Times New Roman"/>
                <w:color w:val="000000"/>
                <w:sz w:val="22"/>
                <w:szCs w:val="22"/>
              </w:rPr>
              <w:t>$8,750 to produce 25 tables. The company’s total cost will be $9,125 if it produces a 26</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table. If the company produces 26 tables, then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its average cost is greater than its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its average cost and its marginal cost are equal.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its average cost is less than its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This cannot be determined from the information given.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175. Suppose the cost of operating a 100 room hotel for a night is $10,000 and there are 5 empty rooms for tonight. If the </w:t>
            </w:r>
            <w:r>
              <w:rPr>
                <w:rFonts w:ascii="Times New Roman" w:eastAsia="Times New Roman" w:hAnsi="Times New Roman" w:cs="Times New Roman"/>
                <w:color w:val="000000"/>
                <w:sz w:val="22"/>
                <w:szCs w:val="22"/>
              </w:rPr>
              <w:t>marginal cost of operating one room for one night is $30 and a customer is willing to pay $60 for the night, the hotel manager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4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rent the room because the marginal benefit exceeds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rent the room because the marginal </w:t>
                  </w:r>
                  <w:r>
                    <w:rPr>
                      <w:rFonts w:ascii="Times New Roman" w:eastAsia="Times New Roman" w:hAnsi="Times New Roman" w:cs="Times New Roman"/>
                      <w:color w:val="000000"/>
                      <w:sz w:val="22"/>
                      <w:szCs w:val="22"/>
                    </w:rPr>
                    <w:t>benefit exceeds the average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 rent the room because the marginal benefit is less than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 rent the room because the marginal benefit is less than the average cost.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176. Suppose the cost of </w:t>
            </w:r>
            <w:r>
              <w:rPr>
                <w:rFonts w:ascii="Times New Roman" w:eastAsia="Times New Roman" w:hAnsi="Times New Roman" w:cs="Times New Roman"/>
                <w:color w:val="000000"/>
                <w:sz w:val="22"/>
                <w:szCs w:val="22"/>
              </w:rPr>
              <w:t>operating a 75 room hotel for a night is $6,000 and there are 5 empty rooms for tonight. The marginal cost per room per night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9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$40.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$80.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$120.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cannot be determined from the information given.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177. </w:t>
            </w:r>
            <w:r>
              <w:rPr>
                <w:rFonts w:ascii="Times New Roman" w:eastAsia="Times New Roman" w:hAnsi="Times New Roman" w:cs="Times New Roman"/>
                <w:color w:val="000000"/>
                <w:sz w:val="22"/>
                <w:szCs w:val="22"/>
              </w:rPr>
              <w:t>Suppose the cost of operating a 75 room hotel for a night is $6,000 and there are 5 empty rooms for tonight. If the marginal cost of operating one room for one night is $40, the hotel manager should rent one of the empty rooms only if a customer is willing</w:t>
            </w:r>
            <w:r>
              <w:rPr>
                <w:rFonts w:ascii="Times New Roman" w:eastAsia="Times New Roman" w:hAnsi="Times New Roman" w:cs="Times New Roman"/>
                <w:color w:val="000000"/>
                <w:sz w:val="22"/>
                <w:szCs w:val="22"/>
              </w:rPr>
              <w:t xml:space="preserve"> to pay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7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more than $40, as the average benefit will exceed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more than $40, as the marginal benefit will exceed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more than $80, as the average benefit will exceed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more than </w:t>
                  </w:r>
                  <w:r>
                    <w:rPr>
                      <w:rFonts w:ascii="Times New Roman" w:eastAsia="Times New Roman" w:hAnsi="Times New Roman" w:cs="Times New Roman"/>
                      <w:color w:val="000000"/>
                      <w:sz w:val="22"/>
                      <w:szCs w:val="22"/>
                    </w:rPr>
                    <w:t>$80, as the marginal benefit will exceed the marginal cost.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178. It costs a company $35,000 to produce 500 graphing calculators. The company’s cost will be $35,080 if it produces an additional graphing calculator. If the company produces </w:t>
            </w:r>
            <w:r>
              <w:rPr>
                <w:rFonts w:ascii="Times New Roman" w:eastAsia="Times New Roman" w:hAnsi="Times New Roman" w:cs="Times New Roman"/>
                <w:color w:val="000000"/>
                <w:sz w:val="22"/>
                <w:szCs w:val="22"/>
              </w:rPr>
              <w:t>501 graphing calculators then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its average cost is greater than its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its average cost and its marginal cost are equal.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its average cost is less than its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This cannot be determined from the information </w:t>
                  </w:r>
                  <w:r>
                    <w:rPr>
                      <w:rFonts w:ascii="Times New Roman" w:eastAsia="Times New Roman" w:hAnsi="Times New Roman" w:cs="Times New Roman"/>
                      <w:color w:val="000000"/>
                      <w:sz w:val="22"/>
                      <w:szCs w:val="22"/>
                    </w:rPr>
                    <w:t>given.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179. DeShawn has spent $600 purchasing and repairing an old fishing boat, which he expects to sell for $900 once the repairs are complete. DeShawn discovers that, in addition to the $600 he has already spent, he needs to make an </w:t>
            </w:r>
            <w:r>
              <w:rPr>
                <w:rFonts w:ascii="Times New Roman" w:eastAsia="Times New Roman" w:hAnsi="Times New Roman" w:cs="Times New Roman"/>
                <w:color w:val="000000"/>
                <w:sz w:val="22"/>
                <w:szCs w:val="22"/>
              </w:rPr>
              <w:t xml:space="preserve">additional </w:t>
            </w:r>
            <w:r>
              <w:rPr>
                <w:rFonts w:ascii="Times New Roman" w:eastAsia="Times New Roman" w:hAnsi="Times New Roman" w:cs="Times New Roman"/>
                <w:color w:val="000000"/>
                <w:sz w:val="22"/>
                <w:szCs w:val="22"/>
              </w:rPr>
              <w:lastRenderedPageBreak/>
              <w:t>repair, which will cost another $400, in order to make the boat worth $900 to potential buyers. He can sell the boat as it is now for $400. What should he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He should sell the boat as it is now for $400.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He should keep the boat </w:t>
                  </w:r>
                  <w:r>
                    <w:rPr>
                      <w:rFonts w:ascii="Times New Roman" w:eastAsia="Times New Roman" w:hAnsi="Times New Roman" w:cs="Times New Roman"/>
                      <w:color w:val="000000"/>
                      <w:sz w:val="22"/>
                      <w:szCs w:val="22"/>
                    </w:rPr>
                    <w:t>since it would not be rational to spend $1,000 on repairs and then sell the boat for $900.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He should complete the repairs and sell the boat for $900.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does not matter which action he takes; the outcome is the same either way.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180. Betty’s Bakery bakes fresh bread every morning. Any bread not sold by the end of the day is thrown away. A loaf of bread costs Betty $2.00 to produce, and she prices loaves of bread at $3.50 per loaf. Suppose near the end of one day Betty still </w:t>
            </w:r>
            <w:r>
              <w:rPr>
                <w:rFonts w:ascii="Times New Roman" w:eastAsia="Times New Roman" w:hAnsi="Times New Roman" w:cs="Times New Roman"/>
                <w:color w:val="000000"/>
                <w:sz w:val="22"/>
                <w:szCs w:val="22"/>
              </w:rPr>
              <w:t>has 12 loaves of bread on hand. Which of the following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Betty should only sell the remaining bread for $3.50 per loaf since that is the regular price.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Betty should only sell the remaining bread for $2.00 per loaf or more since that </w:t>
                  </w:r>
                  <w:r>
                    <w:rPr>
                      <w:rFonts w:ascii="Times New Roman" w:eastAsia="Times New Roman" w:hAnsi="Times New Roman" w:cs="Times New Roman"/>
                      <w:color w:val="000000"/>
                      <w:sz w:val="22"/>
                      <w:szCs w:val="22"/>
                    </w:rPr>
                    <w:t>is what the bread costs to make.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Betty should be willing to sell the remaining bread for any price above $0 per loaf since she will have to throw it away if she does not sell it for something.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Betty should just throw the bread away and change</w:t>
                  </w:r>
                  <w:r>
                    <w:rPr>
                      <w:rFonts w:ascii="Times New Roman" w:eastAsia="Times New Roman" w:hAnsi="Times New Roman" w:cs="Times New Roman"/>
                      <w:color w:val="000000"/>
                      <w:sz w:val="22"/>
                      <w:szCs w:val="22"/>
                    </w:rPr>
                    <w:t xml:space="preserve"> the price of her bread starting tomorrow to make sure she sells all of her bread each day.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181. A bagel shop sells fresh baked bagels from 5 a.m. until 7 p.m. every day. The shop does not sell day-old bagels, so all unsold bagels are </w:t>
            </w:r>
            <w:r>
              <w:rPr>
                <w:rFonts w:ascii="Times New Roman" w:eastAsia="Times New Roman" w:hAnsi="Times New Roman" w:cs="Times New Roman"/>
                <w:color w:val="000000"/>
                <w:sz w:val="22"/>
                <w:szCs w:val="22"/>
              </w:rPr>
              <w:t>thrown away at 7 p.m. each day. The cost of making and selling a dozen bagels is $1.00; there are no costs associated with throwing bagels away. If the manager has 8 dozen bagels left at 6:30 p.m. on a particular day, which of the following alternatives is</w:t>
            </w:r>
            <w:r>
              <w:rPr>
                <w:rFonts w:ascii="Times New Roman" w:eastAsia="Times New Roman" w:hAnsi="Times New Roman" w:cs="Times New Roman"/>
                <w:color w:val="000000"/>
                <w:sz w:val="22"/>
                <w:szCs w:val="22"/>
              </w:rPr>
              <w:t xml:space="preserve"> most attractive?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Lower the price of the remaining bagels, even if the price falls below $1.00 per dozen.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Lower the price of the remaining bagels, but under no circumstances should the price fall below $1.00 per dozen.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Throw the bagels </w:t>
                  </w:r>
                  <w:r>
                    <w:rPr>
                      <w:rFonts w:ascii="Times New Roman" w:eastAsia="Times New Roman" w:hAnsi="Times New Roman" w:cs="Times New Roman"/>
                      <w:color w:val="000000"/>
                      <w:sz w:val="22"/>
                      <w:szCs w:val="22"/>
                    </w:rPr>
                    <w:t>away and produce 8 fewer dozen bagels tomorrow.</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Starting tomorrow, lower the price on all bagels so they will all be sold earlier in the day.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182. Rick buys a 1966 Mustang for $3,000, planning to restore and sell the car. He goes </w:t>
            </w:r>
            <w:r>
              <w:rPr>
                <w:rFonts w:ascii="Times New Roman" w:eastAsia="Times New Roman" w:hAnsi="Times New Roman" w:cs="Times New Roman"/>
                <w:color w:val="000000"/>
                <w:sz w:val="22"/>
                <w:szCs w:val="22"/>
              </w:rPr>
              <w:t>on to spend $9,000 restoring the car. At this point he can sell the car for $10,000. As an alternative, he can spend an additional $3,000 replacing the engine. With a new engine the car would sell for $13,000. Rick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complete the repairs and sel</w:t>
                  </w:r>
                  <w:r>
                    <w:rPr>
                      <w:rFonts w:ascii="Times New Roman" w:eastAsia="Times New Roman" w:hAnsi="Times New Roman" w:cs="Times New Roman"/>
                      <w:color w:val="000000"/>
                      <w:sz w:val="22"/>
                      <w:szCs w:val="22"/>
                    </w:rPr>
                    <w:t>l the car for $13,000.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sell the car now for $10,000.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never try such an expensive project again.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 indifferent between (i) selling the car now and (ii) replacing the engine and then selling it.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183. Yvette buys and </w:t>
            </w:r>
            <w:r>
              <w:rPr>
                <w:rFonts w:ascii="Times New Roman" w:eastAsia="Times New Roman" w:hAnsi="Times New Roman" w:cs="Times New Roman"/>
                <w:color w:val="000000"/>
                <w:sz w:val="22"/>
                <w:szCs w:val="22"/>
              </w:rPr>
              <w:t>sells real estate. Two weeks ago, she paid $300,000 for a house on Pine Street, intending to spend $50,000 on repairs and then sell the house for $400,000. Last week, the city government announced a plan to build a new landfill on Pine Street just down the</w:t>
            </w:r>
            <w:r>
              <w:rPr>
                <w:rFonts w:ascii="Times New Roman" w:eastAsia="Times New Roman" w:hAnsi="Times New Roman" w:cs="Times New Roman"/>
                <w:color w:val="000000"/>
                <w:sz w:val="22"/>
                <w:szCs w:val="22"/>
              </w:rPr>
              <w:t xml:space="preserve"> street from the house Yvette purchased. As a result of the city’s announced plan, Yvette is weighing two alternatives: She can go ahead with the $50,000 in repairs and then sell the house for $290,000, or she can forgo the repairs and sell the house as it</w:t>
            </w:r>
            <w:r>
              <w:rPr>
                <w:rFonts w:ascii="Times New Roman" w:eastAsia="Times New Roman" w:hAnsi="Times New Roman" w:cs="Times New Roman"/>
                <w:color w:val="000000"/>
                <w:sz w:val="22"/>
                <w:szCs w:val="22"/>
              </w:rPr>
              <w:t xml:space="preserve"> is for $250,000. She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850"/>
            </w:tblGrid>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keep the house and live in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 ahead with the $50,000 in repairs and sell the house for $290,000.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forgo the repairs and sell the house as it is for $250,000.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move the house from Pine Street to a </w:t>
                  </w:r>
                  <w:r>
                    <w:rPr>
                      <w:rFonts w:ascii="Times New Roman" w:eastAsia="Times New Roman" w:hAnsi="Times New Roman" w:cs="Times New Roman"/>
                      <w:color w:val="000000"/>
                      <w:sz w:val="22"/>
                      <w:szCs w:val="22"/>
                    </w:rPr>
                    <w:t>more desirable location, regardless of the cost of doing so.</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184. You are considering staying in college another semester so that you can complete a major in economics. In deciding whether or not to stay you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1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compare the total</w:t>
                  </w:r>
                  <w:r>
                    <w:rPr>
                      <w:rFonts w:ascii="Times New Roman" w:eastAsia="Times New Roman" w:hAnsi="Times New Roman" w:cs="Times New Roman"/>
                      <w:color w:val="000000"/>
                      <w:sz w:val="22"/>
                      <w:szCs w:val="22"/>
                    </w:rPr>
                    <w:t xml:space="preserve"> cost of your education to the total benefits of your education.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compare the total cost of your education to the benefits of staying one more semester.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compare the cost of staying one more semester to the benefits of staying one more </w:t>
                  </w:r>
                  <w:r>
                    <w:rPr>
                      <w:rFonts w:ascii="Times New Roman" w:eastAsia="Times New Roman" w:hAnsi="Times New Roman" w:cs="Times New Roman"/>
                      <w:color w:val="000000"/>
                      <w:sz w:val="22"/>
                      <w:szCs w:val="22"/>
                    </w:rPr>
                    <w:t>semester.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compare the total benefits of your education to the cost of staying one more semester.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185. Kyle is planning to take a roadtrip. After he makes his plans, he has to make some unexpected auto repairs. Also, he sees the </w:t>
            </w:r>
            <w:r>
              <w:rPr>
                <w:rFonts w:ascii="Times New Roman" w:eastAsia="Times New Roman" w:hAnsi="Times New Roman" w:cs="Times New Roman"/>
                <w:color w:val="000000"/>
                <w:sz w:val="22"/>
                <w:szCs w:val="22"/>
              </w:rPr>
              <w:t>price of gas has gone up. Which of these two events should Kyle consider in deciding if it is still worthwhile to go on the trip?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8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unexpected repairs and the increase in the price of gas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unexpected increase for repairs, but not the </w:t>
                  </w:r>
                  <w:r>
                    <w:rPr>
                      <w:rFonts w:ascii="Times New Roman" w:eastAsia="Times New Roman" w:hAnsi="Times New Roman" w:cs="Times New Roman"/>
                      <w:color w:val="000000"/>
                      <w:sz w:val="22"/>
                      <w:szCs w:val="22"/>
                    </w:rPr>
                    <w:t>increase in the price of gas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increase in the price of gas, but not the unexpected repairs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the unexpected increase in the price of gas nor the unexpected repairs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186. You have eaten two bowls of ice cream at </w:t>
            </w:r>
            <w:r>
              <w:rPr>
                <w:rFonts w:ascii="Times New Roman" w:eastAsia="Times New Roman" w:hAnsi="Times New Roman" w:cs="Times New Roman"/>
                <w:color w:val="000000"/>
                <w:sz w:val="22"/>
                <w:szCs w:val="22"/>
              </w:rPr>
              <w:t>Sundae School Ice Cream store. You consider eating a third. As a rational consumer you should make your choice by comparing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28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benefits from eating all three bowls of ice cream to how much three bowls of ice cream costs.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benefits from </w:t>
                  </w:r>
                  <w:r>
                    <w:rPr>
                      <w:rFonts w:ascii="Times New Roman" w:eastAsia="Times New Roman" w:hAnsi="Times New Roman" w:cs="Times New Roman"/>
                      <w:color w:val="000000"/>
                      <w:sz w:val="22"/>
                      <w:szCs w:val="22"/>
                    </w:rPr>
                    <w:t>eating all three bowls of ice cream to how much one more bowl of ice cream costs.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benefits from eating one more bowl of ice cream to how much three bowls of ice cream costs.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benefits from eating one more bowl of ice cream to how much </w:t>
                  </w:r>
                  <w:r>
                    <w:rPr>
                      <w:rFonts w:ascii="Times New Roman" w:eastAsia="Times New Roman" w:hAnsi="Times New Roman" w:cs="Times New Roman"/>
                      <w:color w:val="000000"/>
                      <w:sz w:val="22"/>
                      <w:szCs w:val="22"/>
                    </w:rPr>
                    <w:t>one more bowl of ice cream costs.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187. Olivia was accepted by Northwestern and by another university. She is trying to decide where to go. Which of the following should influence her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how much she spent applying to </w:t>
                  </w:r>
                  <w:r>
                    <w:rPr>
                      <w:rFonts w:ascii="Times New Roman" w:eastAsia="Times New Roman" w:hAnsi="Times New Roman" w:cs="Times New Roman"/>
                      <w:color w:val="000000"/>
                      <w:sz w:val="22"/>
                      <w:szCs w:val="22"/>
                    </w:rPr>
                    <w:t>Northwestern, and the difference between living expenses at Northwestern and the other university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how much she spent applying to Northwestern, but not the difference between living expenses at Northwestern and the other university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differe</w:t>
                  </w:r>
                  <w:r>
                    <w:rPr>
                      <w:rFonts w:ascii="Times New Roman" w:eastAsia="Times New Roman" w:hAnsi="Times New Roman" w:cs="Times New Roman"/>
                      <w:color w:val="000000"/>
                      <w:sz w:val="22"/>
                      <w:szCs w:val="22"/>
                    </w:rPr>
                    <w:t>nce between living expenses at Northwestern and her second choice, but not how much she spent applying to Northwestern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how much she spent applying to Northwestern nor the difference between living expenses at Northwestern and her second choi</w:t>
                  </w:r>
                  <w:r>
                    <w:rPr>
                      <w:rFonts w:ascii="Times New Roman" w:eastAsia="Times New Roman" w:hAnsi="Times New Roman" w:cs="Times New Roman"/>
                      <w:color w:val="000000"/>
                      <w:sz w:val="22"/>
                      <w:szCs w:val="22"/>
                    </w:rPr>
                    <w:t>ce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188. You go to the movieplex where movies ordinarily cost $9. You are intending to see a movie for which you have a $3 off coupon good for only that movie at that time. However, when you get there you see a friend who asks if you would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lastRenderedPageBreak/>
              <w:t>rather see a new release. Both movies start and end at the same time. If you decide to see the new release with your friend, what is your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9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amount you value the first movie + $3</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amount you value the first movie + $9</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$9</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189. Max and Maddy charge people to park on their lawn while attending a nearby craft fair. At the current price of $10, seven people park on their lawn. If they raise the price to $15, they know that only five people </w:t>
            </w:r>
            <w:r>
              <w:rPr>
                <w:rFonts w:ascii="Times New Roman" w:eastAsia="Times New Roman" w:hAnsi="Times New Roman" w:cs="Times New Roman"/>
                <w:color w:val="000000"/>
                <w:sz w:val="22"/>
                <w:szCs w:val="22"/>
              </w:rPr>
              <w:t>will want to park on their lawn. Whether they have seven or five cars parked on their lawn does not affect their costs. From this information it follows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29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they should leave the price at $10.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does not matter if they charge $10 or $15.</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they would do better charging $15 than $10.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they should raise the price even more.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190. Your professor loves her work, teaching economics. She has been offered other positions in the corporate world that would increase her </w:t>
            </w:r>
            <w:r>
              <w:rPr>
                <w:rFonts w:ascii="Times New Roman" w:eastAsia="Times New Roman" w:hAnsi="Times New Roman" w:cs="Times New Roman"/>
                <w:color w:val="000000"/>
                <w:sz w:val="22"/>
                <w:szCs w:val="22"/>
              </w:rPr>
              <w:t>income by 25 percent, but she has decided to continue working as a professor. Her decision would not change unless the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0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cost of teaching increased.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benefit of teaching increased.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cost of a corporate job increased.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benefit</w:t>
                  </w:r>
                  <w:r>
                    <w:rPr>
                      <w:rFonts w:ascii="Times New Roman" w:eastAsia="Times New Roman" w:hAnsi="Times New Roman" w:cs="Times New Roman"/>
                      <w:color w:val="000000"/>
                      <w:sz w:val="22"/>
                      <w:szCs w:val="22"/>
                    </w:rPr>
                    <w:t xml:space="preserve"> of a corporate job decreased.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191. Suppose your management professor has been offered a corporate job with a 30 percent pay increase. He has decided to take the job. For him, the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7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cost of leaving was greater than the </w:t>
                  </w:r>
                  <w:r>
                    <w:rPr>
                      <w:rFonts w:ascii="Times New Roman" w:eastAsia="Times New Roman" w:hAnsi="Times New Roman" w:cs="Times New Roman"/>
                      <w:color w:val="000000"/>
                      <w:sz w:val="22"/>
                      <w:szCs w:val="22"/>
                    </w:rPr>
                    <w:t>marginal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benefit of leaving was greater than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benefit of teaching was greater than the marginal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192. Something that induces a person to act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15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trade-off.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policy.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incentive.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opportunity cost.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193. Economists are particularly adept at understanding that people respond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6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laws.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incentives.</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punishments more than rewards.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rewards more than punishments.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194. A tax on gasoline encourages people to drive smaller, more fuel-efficient cars. Which principle of economics does this illustrate?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2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cost of something is what you </w:t>
                  </w:r>
                  <w:r>
                    <w:rPr>
                      <w:rFonts w:ascii="Times New Roman" w:eastAsia="Times New Roman" w:hAnsi="Times New Roman" w:cs="Times New Roman"/>
                      <w:color w:val="000000"/>
                      <w:sz w:val="22"/>
                      <w:szCs w:val="22"/>
                    </w:rPr>
                    <w:t>give up to get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195. People are likely to respond to a policy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6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if they think the policy is a good one.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only if the policy change </w:t>
                  </w:r>
                  <w:r>
                    <w:rPr>
                      <w:rFonts w:ascii="Times New Roman" w:eastAsia="Times New Roman" w:hAnsi="Times New Roman" w:cs="Times New Roman"/>
                      <w:color w:val="000000"/>
                      <w:sz w:val="22"/>
                      <w:szCs w:val="22"/>
                    </w:rPr>
                    <w:t>changes the costs of their behavior.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if the policy change changes the benefits of their behavior.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if the policy changes either the costs or benefits of their behavior.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196. Suppose the state of Wyoming passes a law that</w:t>
            </w:r>
            <w:r>
              <w:rPr>
                <w:rFonts w:ascii="Times New Roman" w:eastAsia="Times New Roman" w:hAnsi="Times New Roman" w:cs="Times New Roman"/>
                <w:color w:val="000000"/>
                <w:sz w:val="22"/>
                <w:szCs w:val="22"/>
              </w:rPr>
              <w:t xml:space="preserve"> increases the tax on cigarettes. As a result, smokers who live in Wyoming start purchasing their cigarettes in surrounding states. Which of the following principles does this best illustrate?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Rational people </w:t>
                  </w:r>
                  <w:r>
                    <w:rPr>
                      <w:rFonts w:ascii="Times New Roman" w:eastAsia="Times New Roman" w:hAnsi="Times New Roman" w:cs="Times New Roman"/>
                      <w:color w:val="000000"/>
                      <w:sz w:val="22"/>
                      <w:szCs w:val="22"/>
                    </w:rPr>
                    <w:t>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everyone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are usually a good way to organize economic activity.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197. Government policies can change the costs and benefits that people face. Those policies have the </w:t>
            </w:r>
            <w:r>
              <w:rPr>
                <w:rFonts w:ascii="Times New Roman" w:eastAsia="Times New Roman" w:hAnsi="Times New Roman" w:cs="Times New Roman"/>
                <w:color w:val="000000"/>
                <w:sz w:val="22"/>
                <w:szCs w:val="22"/>
              </w:rPr>
              <w:t>potential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9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alter people’s behavior.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alter people’s decisions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produce results that policymakers did not intend.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198. Ralph Nader's book </w:t>
            </w:r>
            <w:r>
              <w:rPr>
                <w:rFonts w:ascii="Times New Roman" w:eastAsia="Times New Roman" w:hAnsi="Times New Roman" w:cs="Times New Roman"/>
                <w:i/>
                <w:iCs/>
                <w:color w:val="000000"/>
                <w:sz w:val="22"/>
                <w:szCs w:val="22"/>
              </w:rPr>
              <w:t>Unsafe at Any Speed</w:t>
            </w:r>
            <w:r>
              <w:rPr>
                <w:rFonts w:ascii="Times New Roman" w:eastAsia="Times New Roman" w:hAnsi="Times New Roman" w:cs="Times New Roman"/>
                <w:color w:val="000000"/>
                <w:sz w:val="22"/>
                <w:szCs w:val="22"/>
              </w:rPr>
              <w:t xml:space="preserve"> caused Congress to require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82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safety glass in all new cars.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seat belts in all new cars.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air bags in all new cars.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stricter drunk driving laws in all states.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199. Following the implementation of laws requiring </w:t>
            </w:r>
            <w:r>
              <w:rPr>
                <w:rFonts w:ascii="Times New Roman" w:eastAsia="Times New Roman" w:hAnsi="Times New Roman" w:cs="Times New Roman"/>
                <w:color w:val="000000"/>
                <w:sz w:val="22"/>
                <w:szCs w:val="22"/>
              </w:rPr>
              <w:t>automobiles to have seat belts, which of the following occurred?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8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individual’s probability of surviving an auto accident rose.</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was an increase in pedestrian deaths.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was an increase in automobile accidents.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All of </w:t>
                  </w:r>
                  <w:r>
                    <w:rPr>
                      <w:rFonts w:ascii="Times New Roman" w:eastAsia="Times New Roman" w:hAnsi="Times New Roman" w:cs="Times New Roman"/>
                      <w:color w:val="000000"/>
                      <w:sz w:val="22"/>
                      <w:szCs w:val="22"/>
                    </w:rPr>
                    <w:t>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200. U.S. laws requiring that drivers wear seat belts have resulted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47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reduction in both driver deaths and pedestrian deaths.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fewer accidents and fewer deaths per accident.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fewer driver deaths,</w:t>
                  </w:r>
                  <w:r>
                    <w:rPr>
                      <w:rFonts w:ascii="Times New Roman" w:eastAsia="Times New Roman" w:hAnsi="Times New Roman" w:cs="Times New Roman"/>
                      <w:color w:val="000000"/>
                      <w:sz w:val="22"/>
                      <w:szCs w:val="22"/>
                    </w:rPr>
                    <w:t xml:space="preserve"> fewer accidents and fewer pedestrian deaths.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little change in the number of driver deaths, but more accidents and more pedestrian deaths.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201. Evidence indicates that seat belt laws have led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4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fewer pedestrian deaths.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fewer automobile accidents.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fewer deaths per automobile accident.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202. One effect of the government-imposed seat belt law in the U.S. has been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8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dramatic decrease in the number of </w:t>
                  </w:r>
                  <w:r>
                    <w:rPr>
                      <w:rFonts w:ascii="Times New Roman" w:eastAsia="Times New Roman" w:hAnsi="Times New Roman" w:cs="Times New Roman"/>
                      <w:color w:val="000000"/>
                      <w:sz w:val="22"/>
                      <w:szCs w:val="22"/>
                    </w:rPr>
                    <w:t>pedestrian deaths.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safer driving.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number of accidents.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dramatic decrease in the number of driver deaths.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203. Based on the available evidence, which of the following groups benefits most from </w:t>
            </w:r>
            <w:r>
              <w:rPr>
                <w:rFonts w:ascii="Times New Roman" w:eastAsia="Times New Roman" w:hAnsi="Times New Roman" w:cs="Times New Roman"/>
                <w:color w:val="000000"/>
                <w:sz w:val="22"/>
                <w:szCs w:val="22"/>
              </w:rPr>
              <w:t>mandatory seat belt laws?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2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automakers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pedestrians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drivers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owners of collision-repair shops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204. Which of the following can policy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6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alter incentives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alter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change opportunity costs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205. Suppose the state of Illinois passes a law that bans smoking in restaurants. As a result, residents of Wisconsin who do not like breathing second-hand smoke begin driving across the border to </w:t>
            </w:r>
            <w:r>
              <w:rPr>
                <w:rFonts w:ascii="Times New Roman" w:eastAsia="Times New Roman" w:hAnsi="Times New Roman" w:cs="Times New Roman"/>
                <w:color w:val="000000"/>
                <w:sz w:val="22"/>
                <w:szCs w:val="22"/>
              </w:rPr>
              <w:t>Illinois to eat at restaurants there. Which of the following principles does this best illustrate?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6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everyone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are usually a good way</w:t>
                  </w:r>
                  <w:r>
                    <w:rPr>
                      <w:rFonts w:ascii="Times New Roman" w:eastAsia="Times New Roman" w:hAnsi="Times New Roman" w:cs="Times New Roman"/>
                      <w:color w:val="000000"/>
                      <w:sz w:val="22"/>
                      <w:szCs w:val="22"/>
                    </w:rPr>
                    <w:t xml:space="preserve"> to organize economic activity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206. In the former Soviet Union, producers were paid for meeting output targets, not for selling products. Under those circumstances, what were the economic incentives for producers?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04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to produce good </w:t>
                  </w:r>
                  <w:r>
                    <w:rPr>
                      <w:rFonts w:ascii="Times New Roman" w:eastAsia="Times New Roman" w:hAnsi="Times New Roman" w:cs="Times New Roman"/>
                      <w:color w:val="000000"/>
                      <w:sz w:val="22"/>
                      <w:szCs w:val="22"/>
                    </w:rPr>
                    <w:t>quality products so that society would benefit from the resources used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 conserve on costs, so as to maintain efficiency in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 produce enough to meet the output target, without regard for quality or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to produce those </w:t>
                  </w:r>
                  <w:r>
                    <w:rPr>
                      <w:rFonts w:ascii="Times New Roman" w:eastAsia="Times New Roman" w:hAnsi="Times New Roman" w:cs="Times New Roman"/>
                      <w:color w:val="000000"/>
                      <w:sz w:val="22"/>
                      <w:szCs w:val="22"/>
                    </w:rPr>
                    <w:t>products that society desires most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207.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one of the four principles of </w:t>
            </w:r>
            <w:r>
              <w:rPr>
                <w:rFonts w:ascii="Times New Roman" w:eastAsia="Times New Roman" w:hAnsi="Times New Roman" w:cs="Times New Roman"/>
                <w:i/>
                <w:iCs/>
                <w:color w:val="000000"/>
                <w:sz w:val="22"/>
                <w:szCs w:val="22"/>
              </w:rPr>
              <w:t>individual</w:t>
            </w:r>
            <w:r>
              <w:rPr>
                <w:rFonts w:ascii="Times New Roman" w:eastAsia="Times New Roman" w:hAnsi="Times New Roman" w:cs="Times New Roman"/>
                <w:color w:val="000000"/>
                <w:sz w:val="22"/>
                <w:szCs w:val="22"/>
              </w:rPr>
              <w:t xml:space="preserve"> decision making?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8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everyone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208. Which of the following statements exemplifies a principle of individual decisionmaking?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4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everyone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Governments can sometimes improve market outcomes.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cost of something is what you give up to get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209.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an example of a group responding to an incentive?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1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Students attend class because of an attendance </w:t>
                  </w:r>
                  <w:r>
                    <w:rPr>
                      <w:rFonts w:ascii="Times New Roman" w:eastAsia="Times New Roman" w:hAnsi="Times New Roman" w:cs="Times New Roman"/>
                      <w:color w:val="000000"/>
                      <w:sz w:val="22"/>
                      <w:szCs w:val="22"/>
                    </w:rPr>
                    <w:t>policy that reduces their grade for absences.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Consumers buy more of a product when it is on sale at a reduced price.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Universities offer fewer online classes when they generate more revenue than traditional classes.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Employees work </w:t>
                  </w:r>
                  <w:r>
                    <w:rPr>
                      <w:rFonts w:ascii="Times New Roman" w:eastAsia="Times New Roman" w:hAnsi="Times New Roman" w:cs="Times New Roman"/>
                      <w:color w:val="000000"/>
                      <w:sz w:val="22"/>
                      <w:szCs w:val="22"/>
                    </w:rPr>
                    <w:t>harder to earn higher commissions.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210. Michael is a college student. He can either buy a textbook for $100 or save up for a road trip he wants to take during the summer. This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trade can make everyone </w:t>
                  </w:r>
                  <w:r>
                    <w:rPr>
                      <w:rFonts w:ascii="Times New Roman" w:eastAsia="Times New Roman" w:hAnsi="Times New Roman" w:cs="Times New Roman"/>
                      <w:color w:val="000000"/>
                      <w:sz w:val="22"/>
                      <w:szCs w:val="22"/>
                    </w:rPr>
                    <w:t>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face 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rational people 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211. The balance between maximizing a society's income and an equal distribution of that income is an illustration</w:t>
            </w:r>
            <w:r>
              <w:rPr>
                <w:rFonts w:ascii="Times New Roman" w:eastAsia="Times New Roman" w:hAnsi="Times New Roman" w:cs="Times New Roman"/>
                <w:color w:val="000000"/>
                <w:sz w:val="22"/>
                <w:szCs w:val="22"/>
              </w:rPr>
              <w:t xml:space="preserv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2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​scarcity.</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forces of supply and demand.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212. The balance between efficiency and equality is an illustration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2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​scarcity.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​trade-offs.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forces of</w:t>
                  </w:r>
                  <w:r>
                    <w:rPr>
                      <w:rFonts w:ascii="Times New Roman" w:eastAsia="Times New Roman" w:hAnsi="Times New Roman" w:cs="Times New Roman"/>
                      <w:color w:val="000000"/>
                      <w:sz w:val="22"/>
                      <w:szCs w:val="22"/>
                    </w:rPr>
                    <w:t xml:space="preserve"> supply and demand.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213. Tim decides to spend four hours playing video games rather than attending his classes. His opportunity cost of playing games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8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value of the knowledge he would have received </w:t>
                  </w:r>
                  <w:r>
                    <w:rPr>
                      <w:rFonts w:ascii="Times New Roman" w:eastAsia="Times New Roman" w:hAnsi="Times New Roman" w:cs="Times New Roman"/>
                      <w:color w:val="000000"/>
                      <w:sz w:val="22"/>
                      <w:szCs w:val="22"/>
                    </w:rPr>
                    <w:t>had he attended his classes.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$50 he could have earned if he had worked at his job for those four hours.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of his time playing video games minus the value of attending classes.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nothing, since he valued playing video games mo</w:t>
                  </w:r>
                  <w:r>
                    <w:rPr>
                      <w:rFonts w:ascii="Times New Roman" w:eastAsia="Times New Roman" w:hAnsi="Times New Roman" w:cs="Times New Roman"/>
                      <w:color w:val="000000"/>
                      <w:sz w:val="22"/>
                      <w:szCs w:val="22"/>
                    </w:rPr>
                    <w:t>re than attending classes.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214. Jane decides to spend four hours working overtime rather than going to a family gathering. She earns $12.50 per hour for overtime work. Her opportunity cost of working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33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$50 she earns working.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$50 minus the enjoyment she would have received from going to the family gathering.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enjoyment she would have received had she gone to the family gathering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nothing, since she wanted to work more than she wanted to attend the famil</w:t>
                  </w:r>
                  <w:r>
                    <w:rPr>
                      <w:rFonts w:ascii="Times New Roman" w:eastAsia="Times New Roman" w:hAnsi="Times New Roman" w:cs="Times New Roman"/>
                      <w:color w:val="000000"/>
                      <w:sz w:val="22"/>
                      <w:szCs w:val="22"/>
                    </w:rPr>
                    <w:t>y gathering</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215. Consider Larry's decision to go to college. If he goes to college, he will spend a total of $120,000 on tuition, $30,000 on room and board, and $3,500 on books over four years. If he does not go to college, he will earn </w:t>
            </w:r>
            <w:r>
              <w:rPr>
                <w:rFonts w:ascii="Times New Roman" w:eastAsia="Times New Roman" w:hAnsi="Times New Roman" w:cs="Times New Roman"/>
                <w:color w:val="000000"/>
                <w:sz w:val="22"/>
                <w:szCs w:val="22"/>
              </w:rPr>
              <w:t>$30,000 annually working in a store and spend $7,000 on room and board each year. Larry's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$123,500.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$153,500.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$190,500</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$245,500</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216. If Jane attends graduate school, it will take her </w:t>
            </w:r>
            <w:r>
              <w:rPr>
                <w:rFonts w:ascii="Times New Roman" w:eastAsia="Times New Roman" w:hAnsi="Times New Roman" w:cs="Times New Roman"/>
                <w:color w:val="000000"/>
                <w:sz w:val="22"/>
                <w:szCs w:val="22"/>
              </w:rPr>
              <w:t>two years, during which time she will earn no income. She will pay a total of $100,000 for tuition, $20,000 for room and board, and $2,000 for books. If she spends the two years working rather than attending college, she will pay a total of $18,000 for roo</w:t>
            </w:r>
            <w:r>
              <w:rPr>
                <w:rFonts w:ascii="Times New Roman" w:eastAsia="Times New Roman" w:hAnsi="Times New Roman" w:cs="Times New Roman"/>
                <w:color w:val="000000"/>
                <w:sz w:val="22"/>
                <w:szCs w:val="22"/>
              </w:rPr>
              <w:t>m and board, pay no intuition, and buy no books. Based on this information, Jane's economic cost of attending graduate school would be $175,000 if, over the two years, she could earn a total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0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$53,000 instead of attending graduate school.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$55,000 instead of attending graduate school.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$71,000 instead of attending graduate school.</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$73,000 instead of attending graduate school.</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217. ​Which of the following industries has a marginal cost that is close to zero?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39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​automobile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​aircraft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​software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​furniture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218. Which of the following is a principle concerning how people interact?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are usually a good way to organize economic activity.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Rational people </w:t>
                  </w:r>
                  <w:r>
                    <w:rPr>
                      <w:rFonts w:ascii="Times New Roman" w:eastAsia="Times New Roman" w:hAnsi="Times New Roman" w:cs="Times New Roman"/>
                      <w:color w:val="000000"/>
                      <w:sz w:val="22"/>
                      <w:szCs w:val="22"/>
                    </w:rPr>
                    <w:t>think at the margin.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respond to incentives.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219. Which is the most accurate statement about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7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 nation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makes some nations better off</w:t>
                  </w:r>
                  <w:r>
                    <w:rPr>
                      <w:rFonts w:ascii="Times New Roman" w:eastAsia="Times New Roman" w:hAnsi="Times New Roman" w:cs="Times New Roman"/>
                      <w:color w:val="000000"/>
                      <w:sz w:val="22"/>
                      <w:szCs w:val="22"/>
                    </w:rPr>
                    <w:t xml:space="preserve"> and others worse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Trading for a good can make a nation better off only if the nation cannot produce that good itself.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helps rich nations and hurts poor nations.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220. The principle that "trade can make everyone </w:t>
            </w:r>
            <w:r>
              <w:rPr>
                <w:rFonts w:ascii="Times New Roman" w:eastAsia="Times New Roman" w:hAnsi="Times New Roman" w:cs="Times New Roman"/>
                <w:color w:val="000000"/>
                <w:sz w:val="22"/>
                <w:szCs w:val="22"/>
              </w:rPr>
              <w:t>better off" applies to interactions and trade between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2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families.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states within the United States.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nations.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221. The principle that trade can make everyone better off applies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2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individuals.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families.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countries.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222. Which of the following statements about trade is false?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46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increases competition.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With trade, one country wins and one country loses.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Bulgaria can benefit, potentially, from trade with any other country.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allows people to buy a greater variety of goods and services at lower cost.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223. Trade between the United States and Guatemala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89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benefits both the </w:t>
                  </w:r>
                  <w:r>
                    <w:rPr>
                      <w:rFonts w:ascii="Times New Roman" w:eastAsia="Times New Roman" w:hAnsi="Times New Roman" w:cs="Times New Roman"/>
                      <w:color w:val="000000"/>
                      <w:sz w:val="22"/>
                      <w:szCs w:val="22"/>
                    </w:rPr>
                    <w:t>United States and Guatemala.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a losing proposition for the United States because Guatemalan labor is less expensive than U.S. labor.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a losing proposition for Guatemala because capital is much more abundant in the U.S. than in Guatemala.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a losing proposition for Guatemala because U.S. workers are more productive than Guatemalan workers.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224. England can benefit from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26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with nations that can produce goods England cannot produce.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only with </w:t>
                  </w:r>
                  <w:r>
                    <w:rPr>
                      <w:rFonts w:ascii="Times New Roman" w:eastAsia="Times New Roman" w:hAnsi="Times New Roman" w:cs="Times New Roman"/>
                      <w:color w:val="000000"/>
                      <w:sz w:val="22"/>
                      <w:szCs w:val="22"/>
                    </w:rPr>
                    <w:t>less developed nations.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with nations outside of Europe.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with any nation.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225. If Switzerland chooses to engage in trade,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40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will only benefit if it trades with countries that produce goods Switzerland cannot </w:t>
                  </w:r>
                  <w:r>
                    <w:rPr>
                      <w:rFonts w:ascii="Times New Roman" w:eastAsia="Times New Roman" w:hAnsi="Times New Roman" w:cs="Times New Roman"/>
                      <w:color w:val="000000"/>
                      <w:sz w:val="22"/>
                      <w:szCs w:val="22"/>
                    </w:rPr>
                    <w:t>produce.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cannot benefit if it trades with less developed countries.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should first attempt to produce the good itself.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can benefit by trading with any other country.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226. If the United States decides to trade with </w:t>
            </w:r>
            <w:r>
              <w:rPr>
                <w:rFonts w:ascii="Times New Roman" w:eastAsia="Times New Roman" w:hAnsi="Times New Roman" w:cs="Times New Roman"/>
                <w:color w:val="000000"/>
                <w:sz w:val="22"/>
                <w:szCs w:val="22"/>
              </w:rPr>
              <w:t>Yemen, we know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81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Yemen will benefit, but trade with a less developed country could not benefit the United States.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will not benefit Yemen because workers in the United States are more productive.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Yemen and the United States can </w:t>
                  </w:r>
                  <w:r>
                    <w:rPr>
                      <w:rFonts w:ascii="Times New Roman" w:eastAsia="Times New Roman" w:hAnsi="Times New Roman" w:cs="Times New Roman"/>
                      <w:color w:val="000000"/>
                      <w:sz w:val="22"/>
                      <w:szCs w:val="22"/>
                    </w:rPr>
                    <w:t>both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will not benefit either country because their cultural differences are too vast.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227. Dee is an accomplished actress and a homeowner who pays a landscaper to maintain her lawn rather than do it herself. Dee has </w:t>
            </w:r>
            <w:r>
              <w:rPr>
                <w:rFonts w:ascii="Times New Roman" w:eastAsia="Times New Roman" w:hAnsi="Times New Roman" w:cs="Times New Roman"/>
                <w:color w:val="000000"/>
                <w:sz w:val="22"/>
                <w:szCs w:val="22"/>
              </w:rPr>
              <w:t>determined that she can earn more in the hour it would take her to work on her lawn than she must pay her landscaper. This scenario is an example of which principle of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Trade can make everyone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Markets are usually a good </w:t>
                  </w:r>
                  <w:r>
                    <w:rPr>
                      <w:rFonts w:ascii="Times New Roman" w:eastAsia="Times New Roman" w:hAnsi="Times New Roman" w:cs="Times New Roman"/>
                      <w:color w:val="000000"/>
                      <w:sz w:val="22"/>
                      <w:szCs w:val="22"/>
                    </w:rPr>
                    <w:t>way to organize economic activity.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Governments can sometimes improve market outcomes.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Prices rise when the government prints too much money.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228. Annie is an excellent baker and Sam has a plentiful farm. If Sam trades eggs </w:t>
            </w:r>
            <w:r>
              <w:rPr>
                <w:rFonts w:ascii="Times New Roman" w:eastAsia="Times New Roman" w:hAnsi="Times New Roman" w:cs="Times New Roman"/>
                <w:color w:val="000000"/>
                <w:sz w:val="22"/>
                <w:szCs w:val="22"/>
              </w:rPr>
              <w:t>and butter to Annie for some of Annie’s bread and pastries,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4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Sam is made better off by trade.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Annie is made better off by trade.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Sam and Annie are made better off by trade.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neither Sam nor Annie are made better off </w:t>
                  </w:r>
                  <w:r>
                    <w:rPr>
                      <w:rFonts w:ascii="Times New Roman" w:eastAsia="Times New Roman" w:hAnsi="Times New Roman" w:cs="Times New Roman"/>
                      <w:color w:val="000000"/>
                      <w:sz w:val="22"/>
                      <w:szCs w:val="22"/>
                    </w:rPr>
                    <w:t>by trade.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229. Dale is a guitar teacher and Terrence is a tile layer. If Dale teaches Terrence’s daughter to play the guitar in exchange for Terrence tiling Dale’s kitchen floor,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1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Dale is made better off by trade.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only </w:t>
                  </w:r>
                  <w:r>
                    <w:rPr>
                      <w:rFonts w:ascii="Times New Roman" w:eastAsia="Times New Roman" w:hAnsi="Times New Roman" w:cs="Times New Roman"/>
                      <w:color w:val="000000"/>
                      <w:sz w:val="22"/>
                      <w:szCs w:val="22"/>
                    </w:rPr>
                    <w:t>Terrence is made better off by trade.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Dale and Terrence are made better off by trade.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Dale nor Terrence are made better off by trade.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230. Senator Bright, who understands economic principles, is trying to </w:t>
            </w:r>
            <w:r>
              <w:rPr>
                <w:rFonts w:ascii="Times New Roman" w:eastAsia="Times New Roman" w:hAnsi="Times New Roman" w:cs="Times New Roman"/>
                <w:color w:val="000000"/>
                <w:sz w:val="22"/>
                <w:szCs w:val="22"/>
              </w:rPr>
              <w:t>convince workers in her district that trade with other countries is beneficial. Senator Bright should argue that trade can be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96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if it allows us to obtain things that we couldn't make for ourselves.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because it allows </w:t>
                  </w:r>
                  <w:r>
                    <w:rPr>
                      <w:rFonts w:ascii="Times New Roman" w:eastAsia="Times New Roman" w:hAnsi="Times New Roman" w:cs="Times New Roman"/>
                      <w:color w:val="000000"/>
                      <w:sz w:val="22"/>
                      <w:szCs w:val="22"/>
                    </w:rPr>
                    <w:t>specialization, which increases total output.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 us if we can gain and the others involved in the trade lose.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 only a limited number of circumstances because others are typically self-interested.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231. Suppose that a </w:t>
            </w:r>
            <w:r>
              <w:rPr>
                <w:rFonts w:ascii="Times New Roman" w:eastAsia="Times New Roman" w:hAnsi="Times New Roman" w:cs="Times New Roman"/>
                <w:color w:val="000000"/>
                <w:sz w:val="22"/>
                <w:szCs w:val="22"/>
              </w:rPr>
              <w:t>country that has a high level of output per person agrees to trade with a country that has a low level of output per person. Which country can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0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the one with a low level of output per person.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only the one with a high level of </w:t>
                  </w:r>
                  <w:r>
                    <w:rPr>
                      <w:rFonts w:ascii="Times New Roman" w:eastAsia="Times New Roman" w:hAnsi="Times New Roman" w:cs="Times New Roman"/>
                      <w:color w:val="000000"/>
                      <w:sz w:val="22"/>
                      <w:szCs w:val="22"/>
                    </w:rPr>
                    <w:t>output per person.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232. Suppose that a country that has a high average wage level agrees to trade with a country that has a low average wage level. Which country can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0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only the one with a low level </w:t>
                  </w:r>
                  <w:r>
                    <w:rPr>
                      <w:rFonts w:ascii="Times New Roman" w:eastAsia="Times New Roman" w:hAnsi="Times New Roman" w:cs="Times New Roman"/>
                      <w:color w:val="000000"/>
                      <w:sz w:val="22"/>
                      <w:szCs w:val="22"/>
                    </w:rPr>
                    <w:t>of output per person.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the one with a high level of output per person.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233. Suppose Country A has a high average wage level and a high level of output per person, while Country B has a low average </w:t>
            </w:r>
            <w:r>
              <w:rPr>
                <w:rFonts w:ascii="Times New Roman" w:eastAsia="Times New Roman" w:hAnsi="Times New Roman" w:cs="Times New Roman"/>
                <w:color w:val="000000"/>
                <w:sz w:val="22"/>
                <w:szCs w:val="22"/>
              </w:rPr>
              <w:t>wage level and a low level of output per person. Which country can benefit from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5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Country A can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Country B can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Country A and Country B can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Country A nor Country B can benefit.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234. Trade between countries tends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56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reduce both competition and specialization.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reduce competition and increase specialization.</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 competition and reduce specialization.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increase both competition and </w:t>
                  </w:r>
                  <w:r>
                    <w:rPr>
                      <w:rFonts w:ascii="Times New Roman" w:eastAsia="Times New Roman" w:hAnsi="Times New Roman" w:cs="Times New Roman"/>
                      <w:color w:val="000000"/>
                      <w:sz w:val="22"/>
                      <w:szCs w:val="22"/>
                    </w:rPr>
                    <w:t>specialization.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235.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9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allows specialization, which increases costs.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allows specialization, which reduces costs.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reduces specialization, which increases costs.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reduces specialization, which reduces costs.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236. Trade makes costs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1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higher and reduces the variety of goods and services available.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higher but raises the variety of goods and services available.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lower but reduces the variety of goods and services available.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lower and raises the variety of goods and services available.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237. When the United States trades with China,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2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countries will likely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United States will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China will benefit.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neither </w:t>
                  </w:r>
                  <w:r>
                    <w:rPr>
                      <w:rFonts w:ascii="Times New Roman" w:eastAsia="Times New Roman" w:hAnsi="Times New Roman" w:cs="Times New Roman"/>
                      <w:color w:val="000000"/>
                      <w:sz w:val="22"/>
                      <w:szCs w:val="22"/>
                    </w:rPr>
                    <w:t>country will benefit.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238. When Ukraine trades with Italy,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5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countries are likely made better off.</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Italy benefits since Ukraine can produce all goods at a higher level of quality than Italy.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only Ukraine </w:t>
                  </w:r>
                  <w:r>
                    <w:rPr>
                      <w:rFonts w:ascii="Times New Roman" w:eastAsia="Times New Roman" w:hAnsi="Times New Roman" w:cs="Times New Roman"/>
                      <w:color w:val="000000"/>
                      <w:sz w:val="22"/>
                      <w:szCs w:val="22"/>
                    </w:rPr>
                    <w:t>benefits since Italy’s low wages guarantee that Italian firms will be profitable regardless of trade.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country will benefit since Ukraine is more efficient than Italy in the production of all goods.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239. </w:t>
            </w:r>
            <w:r>
              <w:rPr>
                <w:rFonts w:ascii="Times New Roman" w:eastAsia="Times New Roman" w:hAnsi="Times New Roman" w:cs="Times New Roman"/>
                <w:color w:val="000000"/>
                <w:sz w:val="22"/>
                <w:szCs w:val="22"/>
              </w:rPr>
              <w:t xml:space="preserve">Benefits from trade would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1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ability of people and nations to specialize.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greater variety of goods and services becoming available.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less competition.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lower prices.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240. Central planning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guiding economic activity. Today many countries that had this system have abandoned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guiding economic activity. Today many countries that did not have this system have implemented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government guiding economic </w:t>
                  </w:r>
                  <w:r>
                    <w:rPr>
                      <w:rFonts w:ascii="Times New Roman" w:eastAsia="Times New Roman" w:hAnsi="Times New Roman" w:cs="Times New Roman"/>
                      <w:color w:val="000000"/>
                      <w:sz w:val="22"/>
                      <w:szCs w:val="22"/>
                    </w:rPr>
                    <w:t>activity. Today many countries that had this system have abandoned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government guiding economic activity. Today many countries that did not have this system have implemented </w:t>
                  </w:r>
                  <w:r>
                    <w:rPr>
                      <w:rFonts w:ascii="Times New Roman" w:eastAsia="Times New Roman" w:hAnsi="Times New Roman" w:cs="Times New Roman"/>
                      <w:color w:val="000000"/>
                      <w:sz w:val="22"/>
                      <w:szCs w:val="22"/>
                    </w:rPr>
                    <w:lastRenderedPageBreak/>
                    <w:t>it.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241. In communism, central planners decide which </w:t>
            </w:r>
            <w:r>
              <w:rPr>
                <w:rFonts w:ascii="Times New Roman" w:eastAsia="Times New Roman" w:hAnsi="Times New Roman" w:cs="Times New Roman"/>
                <w:color w:val="000000"/>
                <w:sz w:val="22"/>
                <w:szCs w:val="22"/>
              </w:rPr>
              <w:t>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9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what goods and services will be produced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how much will be produced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who will produce and consume the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242. One advantage market economies have </w:t>
            </w:r>
            <w:r>
              <w:rPr>
                <w:rFonts w:ascii="Times New Roman" w:eastAsia="Times New Roman" w:hAnsi="Times New Roman" w:cs="Times New Roman"/>
                <w:color w:val="000000"/>
                <w:sz w:val="22"/>
                <w:szCs w:val="22"/>
              </w:rPr>
              <w:t>over centrally-planned economies is that market economies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7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provide an equal distribution of goods and services to households.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establish a significant role for government in the allocation of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solve the problem of scarcity.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are more efficient.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243. The basic principles of economics suggest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1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are seldom, if ever, a good way to organize economic activity.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government should become involved in markets when trade between countries is </w:t>
                  </w:r>
                  <w:r>
                    <w:rPr>
                      <w:rFonts w:ascii="Times New Roman" w:eastAsia="Times New Roman" w:hAnsi="Times New Roman" w:cs="Times New Roman"/>
                      <w:color w:val="000000"/>
                      <w:sz w:val="22"/>
                      <w:szCs w:val="22"/>
                    </w:rPr>
                    <w:t>involved.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should become involved in markets when those markets fail to produce efficient or fair outcomes.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244. Which of the following statements best characterizes a basic difference</w:t>
            </w:r>
            <w:r>
              <w:rPr>
                <w:rFonts w:ascii="Times New Roman" w:eastAsia="Times New Roman" w:hAnsi="Times New Roman" w:cs="Times New Roman"/>
                <w:color w:val="000000"/>
                <w:sz w:val="22"/>
                <w:szCs w:val="22"/>
              </w:rPr>
              <w:t xml:space="preserve"> between market economies and centrally planned economies?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 relies more upon prices to allocate resources when the economy is centrally-planned than when it is market-based.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self-interest of households is reflected more fully in the</w:t>
                  </w:r>
                  <w:r>
                    <w:rPr>
                      <w:rFonts w:ascii="Times New Roman" w:eastAsia="Times New Roman" w:hAnsi="Times New Roman" w:cs="Times New Roman"/>
                      <w:color w:val="000000"/>
                      <w:sz w:val="22"/>
                      <w:szCs w:val="22"/>
                    </w:rPr>
                    <w:t xml:space="preserve"> outcome of a centrally-planned economy than in the outcome of a market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plays a larger role in the economic affairs of a market economy than in the economic affairs of a centrally planned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 are cor</w:t>
                  </w:r>
                  <w:r>
                    <w:rPr>
                      <w:rFonts w:ascii="Times New Roman" w:eastAsia="Times New Roman" w:hAnsi="Times New Roman" w:cs="Times New Roman"/>
                      <w:color w:val="000000"/>
                      <w:sz w:val="22"/>
                      <w:szCs w:val="22"/>
                    </w:rPr>
                    <w:t>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245. Market economies are distinguished from other types of economies largely on the basis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5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political affiliations of government officials.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process by which government officials are elected or appointed.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ways in which scarce resources are allocated.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number of retail outlets available to consumers.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246. The collapse of communism in the Soviet Union and Eastern Europe took place mainly in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8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1960s.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1970s.</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1980s.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1990s.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247. The economy of the former Soviet Union is best described as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5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primitive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hybrid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centrally-planned economy.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248. Communist </w:t>
            </w:r>
            <w:r>
              <w:rPr>
                <w:rFonts w:ascii="Times New Roman" w:eastAsia="Times New Roman" w:hAnsi="Times New Roman" w:cs="Times New Roman"/>
                <w:color w:val="000000"/>
                <w:sz w:val="22"/>
                <w:szCs w:val="22"/>
              </w:rPr>
              <w:t>countries worked under the premise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when left on their own without government intervention, will find the best use of available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central planners were in the best position to determine the allocation of scarce resources in</w:t>
                  </w:r>
                  <w:r>
                    <w:rPr>
                      <w:rFonts w:ascii="Times New Roman" w:eastAsia="Times New Roman" w:hAnsi="Times New Roman" w:cs="Times New Roman"/>
                      <w:color w:val="000000"/>
                      <w:sz w:val="22"/>
                      <w:szCs w:val="22"/>
                    </w:rPr>
                    <w:t xml:space="preserve">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households and firms, guided by an “invisible hand,” could achieve the most efficient allocation of scarce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allowing the market forces of supply and demand to operate with no government intervention would achieve the </w:t>
                  </w:r>
                  <w:r>
                    <w:rPr>
                      <w:rFonts w:ascii="Times New Roman" w:eastAsia="Times New Roman" w:hAnsi="Times New Roman" w:cs="Times New Roman"/>
                      <w:color w:val="000000"/>
                      <w:sz w:val="22"/>
                      <w:szCs w:val="22"/>
                    </w:rPr>
                    <w:t>most efficient allocation of scarce resources.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249. Prior to the collapse of communism, communist countries worked on the premise that economic well-being could be best attained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2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strong reliance on </w:t>
                  </w:r>
                  <w:r>
                    <w:rPr>
                      <w:rFonts w:ascii="Times New Roman" w:eastAsia="Times New Roman" w:hAnsi="Times New Roman" w:cs="Times New Roman"/>
                      <w:color w:val="000000"/>
                      <w:sz w:val="22"/>
                      <w:szCs w:val="22"/>
                    </w:rPr>
                    <w:t>prices and individuals’ self-interests.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system of large privately-owned firms.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actions of government central planners.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250. The failure of communism in a large number of countries is at least partly explained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fact that those countries relied absolutely on the invisible hand.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fact that those countries did little or nothing to restrict trade with other countries.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lack of information, on the part of central planners in those countries, </w:t>
                  </w:r>
                  <w:r>
                    <w:rPr>
                      <w:rFonts w:ascii="Times New Roman" w:eastAsia="Times New Roman" w:hAnsi="Times New Roman" w:cs="Times New Roman"/>
                      <w:color w:val="000000"/>
                      <w:sz w:val="22"/>
                      <w:szCs w:val="22"/>
                    </w:rPr>
                    <w:t>about tastes and preferences in their economies.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lack of information, on the part of central planners in those countries, about how much authority the government had in affecting economic outcomes.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251. The idea that only the </w:t>
            </w:r>
            <w:r>
              <w:rPr>
                <w:rFonts w:ascii="Times New Roman" w:eastAsia="Times New Roman" w:hAnsi="Times New Roman" w:cs="Times New Roman"/>
                <w:color w:val="000000"/>
                <w:sz w:val="22"/>
                <w:szCs w:val="22"/>
              </w:rPr>
              <w:t>government can organize economic activity in a way that promotes economic well-being for a country as a whole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04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a basic principle regarding individual decisionmaking.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amounts to a denial of one of the basic principles regarding interactions </w:t>
                  </w:r>
                  <w:r>
                    <w:rPr>
                      <w:rFonts w:ascii="Times New Roman" w:eastAsia="Times New Roman" w:hAnsi="Times New Roman" w:cs="Times New Roman"/>
                      <w:color w:val="000000"/>
                      <w:sz w:val="22"/>
                      <w:szCs w:val="22"/>
                    </w:rPr>
                    <w:t>among people.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supports the idea that the "invisible hand" should guide economic activity.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was promoted by the economist Adam Smith in a well-known 1776 book.</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lastRenderedPageBreak/>
              <w:t xml:space="preserve">252. Which of the following statements about markets is most </w:t>
            </w:r>
            <w:r>
              <w:rPr>
                <w:rFonts w:ascii="Times New Roman" w:eastAsia="Times New Roman" w:hAnsi="Times New Roman" w:cs="Times New Roman"/>
                <w:color w:val="000000"/>
                <w:sz w:val="22"/>
                <w:szCs w:val="22"/>
              </w:rPr>
              <w:t>accurate?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09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are usually a good way to organize economic activity.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are usually inferior to central planning as a way to organize economic activity.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Markets fail and are therefore not an acceptable way to organize economic </w:t>
                  </w:r>
                  <w:r>
                    <w:rPr>
                      <w:rFonts w:ascii="Times New Roman" w:eastAsia="Times New Roman" w:hAnsi="Times New Roman" w:cs="Times New Roman"/>
                      <w:color w:val="000000"/>
                      <w:sz w:val="22"/>
                      <w:szCs w:val="22"/>
                    </w:rPr>
                    <w:t>activity.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are a good way to organize economic activity in developed nations, but not in less developed nations.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253. Which of the following observations was made famous by Adam Smith in his book </w:t>
            </w:r>
            <w:r>
              <w:rPr>
                <w:rFonts w:ascii="Times New Roman" w:eastAsia="Times New Roman" w:hAnsi="Times New Roman" w:cs="Times New Roman"/>
                <w:i/>
                <w:iCs/>
                <w:color w:val="000000"/>
                <w:sz w:val="22"/>
                <w:szCs w:val="22"/>
              </w:rPr>
              <w:t>The Wealth of Nations?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is no such thing as a free lunch.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 buy more when prices are low than when prices are high.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 matter how much people earn, they tend to spend more than they earn.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Households and firms interacting in markets are guided by a</w:t>
                  </w:r>
                  <w:r>
                    <w:rPr>
                      <w:rFonts w:ascii="Times New Roman" w:eastAsia="Times New Roman" w:hAnsi="Times New Roman" w:cs="Times New Roman"/>
                      <w:color w:val="000000"/>
                      <w:sz w:val="22"/>
                      <w:szCs w:val="22"/>
                    </w:rPr>
                    <w:t>n "invisible hand" that leads them to desirable market outcomes.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254. The term "invisible hand" was coined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11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Adam Smith.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David Ricardo.</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Karl Marx.</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Benjamin Franklin.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255. The "invisible hand" </w:t>
            </w:r>
            <w:r>
              <w:rPr>
                <w:rFonts w:ascii="Times New Roman" w:eastAsia="Times New Roman" w:hAnsi="Times New Roman" w:cs="Times New Roman"/>
                <w:color w:val="000000"/>
                <w:sz w:val="22"/>
                <w:szCs w:val="22"/>
              </w:rPr>
              <w:t>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7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government.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free market.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central planners.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large businesses.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256. The famous observation that households and firms interacting in markets act as if they are guided by an “invisible hand” that </w:t>
            </w:r>
            <w:r>
              <w:rPr>
                <w:rFonts w:ascii="Times New Roman" w:eastAsia="Times New Roman" w:hAnsi="Times New Roman" w:cs="Times New Roman"/>
                <w:color w:val="000000"/>
                <w:sz w:val="22"/>
                <w:szCs w:val="22"/>
              </w:rPr>
              <w:t>leads them to desirable market outcomes comes from whose 1776 book?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David Ricardo</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Thorstein Veblen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John Maynard Keynes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Adam Smith</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257. Adam Smith's book </w:t>
            </w:r>
            <w:r>
              <w:rPr>
                <w:rFonts w:ascii="Times New Roman" w:eastAsia="Times New Roman" w:hAnsi="Times New Roman" w:cs="Times New Roman"/>
                <w:i/>
                <w:iCs/>
                <w:color w:val="000000"/>
                <w:sz w:val="22"/>
                <w:szCs w:val="22"/>
              </w:rPr>
              <w:t>The Wealth of Nations</w:t>
            </w:r>
            <w:r>
              <w:rPr>
                <w:rFonts w:ascii="Times New Roman" w:eastAsia="Times New Roman" w:hAnsi="Times New Roman" w:cs="Times New Roman"/>
                <w:color w:val="000000"/>
                <w:sz w:val="22"/>
                <w:szCs w:val="22"/>
              </w:rPr>
              <w:t xml:space="preserve"> was published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1692.</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1776.</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1816.</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1936.</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lastRenderedPageBreak/>
              <w:t xml:space="preserve">258. Both </w:t>
            </w:r>
            <w:r>
              <w:rPr>
                <w:rFonts w:ascii="Times New Roman" w:eastAsia="Times New Roman" w:hAnsi="Times New Roman" w:cs="Times New Roman"/>
                <w:i/>
                <w:iCs/>
                <w:color w:val="000000"/>
                <w:sz w:val="22"/>
                <w:szCs w:val="22"/>
              </w:rPr>
              <w:t>The Wealth of Nations</w:t>
            </w:r>
            <w:r>
              <w:rPr>
                <w:rFonts w:ascii="Times New Roman" w:eastAsia="Times New Roman" w:hAnsi="Times New Roman" w:cs="Times New Roman"/>
                <w:color w:val="000000"/>
                <w:sz w:val="22"/>
                <w:szCs w:val="22"/>
              </w:rPr>
              <w:t xml:space="preserve"> and the Declaration of Independence share the point of view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39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every person is entitled to life, liberty, and the pursuit of happiness.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individuals are best </w:t>
                  </w:r>
                  <w:r>
                    <w:rPr>
                      <w:rFonts w:ascii="Times New Roman" w:eastAsia="Times New Roman" w:hAnsi="Times New Roman" w:cs="Times New Roman"/>
                      <w:color w:val="000000"/>
                      <w:sz w:val="22"/>
                      <w:szCs w:val="22"/>
                    </w:rPr>
                    <w:t>left to their own devices without the government guiding their actions.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government plays a central role in organizing a market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because of human nature a strong legal system is necessary for a market system to survive.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259. The "invisible hand" directs economic activity through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3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advertising.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central planning.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regulations.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260. The “invisible hand”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6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how central planners made economic </w:t>
                  </w:r>
                  <w:r>
                    <w:rPr>
                      <w:rFonts w:ascii="Times New Roman" w:eastAsia="Times New Roman" w:hAnsi="Times New Roman" w:cs="Times New Roman"/>
                      <w:color w:val="000000"/>
                      <w:sz w:val="22"/>
                      <w:szCs w:val="22"/>
                    </w:rPr>
                    <w:t>decisions.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how the decisions of households and firms lead to desirable market outcomes.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control that large firms have over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regulations without which the economy would be less efficient.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261. The invisible hand's ability to coordinate the decisions of the firms and households in the economy can be hindered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6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actions that distort prices.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competition in markets.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enforcement of property rights.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too much attention paid to efficiency.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262. When the "invisible hand" guides economic activity, prices of products reflect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the values that society places on those products.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only the costs to society of producing those </w:t>
                  </w:r>
                  <w:r>
                    <w:rPr>
                      <w:rFonts w:ascii="Times New Roman" w:eastAsia="Times New Roman" w:hAnsi="Times New Roman" w:cs="Times New Roman"/>
                      <w:color w:val="000000"/>
                      <w:sz w:val="22"/>
                      <w:szCs w:val="22"/>
                    </w:rPr>
                    <w:t>products.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the values that society places on those products and the costs to society of producing those products.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 when the "invisible hand" guides economic activity, prices of products are set by the government in a man</w:t>
                  </w:r>
                  <w:r>
                    <w:rPr>
                      <w:rFonts w:ascii="Times New Roman" w:eastAsia="Times New Roman" w:hAnsi="Times New Roman" w:cs="Times New Roman"/>
                      <w:color w:val="000000"/>
                      <w:sz w:val="22"/>
                      <w:szCs w:val="22"/>
                    </w:rPr>
                    <w:t>ner that is thought to be "fair."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263. The “invisible hand” works to promote general well-being in the economy primarily through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9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intervention.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political process.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people’s pursuit of self-interest.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altruism.</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lastRenderedPageBreak/>
              <w:t>264. According to Adam Smith, the success of decentralized market economies is primarily due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3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basic benevolence of society.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society's legal system.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individuals' pursuit of self-interest.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partnerships that are forged between business and government.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265. The self-interest of the participants in an economy is guided into promoting general economic self-interest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2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invisible hand.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intervention.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i/>
                      <w:iCs/>
                      <w:color w:val="000000"/>
                      <w:sz w:val="22"/>
                      <w:szCs w:val="22"/>
                    </w:rPr>
                    <w:t>oikonomos</w:t>
                  </w:r>
                  <w:r>
                    <w:rPr>
                      <w:rFonts w:ascii="Times New Roman" w:eastAsia="Times New Roman" w:hAnsi="Times New Roman" w:cs="Times New Roman"/>
                      <w:color w:val="000000"/>
                      <w:sz w:val="22"/>
                      <w:szCs w:val="22"/>
                    </w:rPr>
                    <w: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266. In an economy in which decisions are guided by prices and individual self-interest, there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potential to achieve efficiency in production.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strong need for government </w:t>
                  </w:r>
                  <w:r>
                    <w:rPr>
                      <w:rFonts w:ascii="Times New Roman" w:eastAsia="Times New Roman" w:hAnsi="Times New Roman" w:cs="Times New Roman"/>
                      <w:color w:val="000000"/>
                      <w:sz w:val="22"/>
                      <w:szCs w:val="22"/>
                    </w:rPr>
                    <w:t>intervention in the market.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less efficiency than would be observed in a centrally-planned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more need for a strong legal system to control individual greed than would be needed in a centrally-planned economy.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267. In </w:t>
            </w:r>
            <w:r>
              <w:rPr>
                <w:rFonts w:ascii="Times New Roman" w:eastAsia="Times New Roman" w:hAnsi="Times New Roman" w:cs="Times New Roman"/>
                <w:color w:val="000000"/>
                <w:sz w:val="22"/>
                <w:szCs w:val="22"/>
              </w:rPr>
              <w:t>a market economy, who makes the decisions that guide most economic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8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firms only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households only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firms and households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268. In a market economy, economic activity is guided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4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government.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public-interest groups.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central planners.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self-interest and prices.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269. In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9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households decide which firms to work for and what to buy with their incomes.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firms decide whom to</w:t>
                  </w:r>
                  <w:r>
                    <w:rPr>
                      <w:rFonts w:ascii="Times New Roman" w:eastAsia="Times New Roman" w:hAnsi="Times New Roman" w:cs="Times New Roman"/>
                      <w:color w:val="000000"/>
                      <w:sz w:val="22"/>
                      <w:szCs w:val="22"/>
                    </w:rPr>
                    <w:t xml:space="preserve"> hire and what to make.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central planner makes decisions about production and consumption.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a and b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270. Which of the following statements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apply to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87"/>
            </w:tblGrid>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Firms decide whom to hire</w:t>
                  </w:r>
                  <w:r>
                    <w:rPr>
                      <w:rFonts w:ascii="Times New Roman" w:eastAsia="Times New Roman" w:hAnsi="Times New Roman" w:cs="Times New Roman"/>
                      <w:color w:val="000000"/>
                      <w:sz w:val="22"/>
                      <w:szCs w:val="22"/>
                    </w:rPr>
                    <w:t xml:space="preserve"> and what to produce.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“invisible hand” usually maximizes the income of society as a whole.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Households decide which firms to work for and what to buy with their incomes.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Government policies are the primary forces that guide the </w:t>
                  </w:r>
                  <w:r>
                    <w:rPr>
                      <w:rFonts w:ascii="Times New Roman" w:eastAsia="Times New Roman" w:hAnsi="Times New Roman" w:cs="Times New Roman"/>
                      <w:color w:val="000000"/>
                      <w:sz w:val="22"/>
                      <w:szCs w:val="22"/>
                    </w:rPr>
                    <w:t>decisions of firms and households.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271. In a market economy, economic activity is guided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4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government.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central planners.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large businesses.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prices and self-interest.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272. Which of the </w:t>
            </w:r>
            <w:r>
              <w:rPr>
                <w:rFonts w:ascii="Times New Roman" w:eastAsia="Times New Roman" w:hAnsi="Times New Roman" w:cs="Times New Roman"/>
                <w:color w:val="000000"/>
                <w:sz w:val="22"/>
                <w:szCs w:val="22"/>
              </w:rPr>
              <w:t>following statements about market economies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79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 a market economy, no one is looking out for the economic well-being of society as a whole.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Market economies are characterized by decentralized decision making and self-interested </w:t>
                  </w:r>
                  <w:r>
                    <w:rPr>
                      <w:rFonts w:ascii="Times New Roman" w:eastAsia="Times New Roman" w:hAnsi="Times New Roman" w:cs="Times New Roman"/>
                      <w:color w:val="000000"/>
                      <w:sz w:val="22"/>
                      <w:szCs w:val="22"/>
                    </w:rPr>
                    <w:t>decision makers.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economies have proven remarkably successful in promoting overall economic well-being.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273. The decisions of firms and households are guided by prices and self-interest in</w:t>
            </w:r>
            <w:r>
              <w:rPr>
                <w:rFonts w:ascii="Times New Roman" w:eastAsia="Times New Roman" w:hAnsi="Times New Roman" w:cs="Times New Roman"/>
                <w:color w:val="000000"/>
                <w:sz w:val="22"/>
                <w:szCs w:val="22"/>
              </w:rPr>
              <w:t xml:space="preserve">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6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command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centrally-planned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274. For markets to work well, there must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9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central planner.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property rights.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abundant, not scarce, resources.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275. Prices usually reflect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46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the value of a good to society.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only the cost to society of making a good.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the value of a good to society and the cost to society of making the</w:t>
                  </w:r>
                  <w:r>
                    <w:rPr>
                      <w:rFonts w:ascii="Times New Roman" w:eastAsia="Times New Roman" w:hAnsi="Times New Roman" w:cs="Times New Roman"/>
                      <w:color w:val="000000"/>
                      <w:sz w:val="22"/>
                      <w:szCs w:val="22"/>
                    </w:rPr>
                    <w:t xml:space="preserve"> good.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the value of a good to society nor the cost to society of making the good.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276. Prices direct economic activity in a market economy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4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influencing the actions of buyers and sellers.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reducing scarcity of </w:t>
                  </w:r>
                  <w:r>
                    <w:rPr>
                      <w:rFonts w:ascii="Times New Roman" w:eastAsia="Times New Roman" w:hAnsi="Times New Roman" w:cs="Times New Roman"/>
                      <w:color w:val="000000"/>
                      <w:sz w:val="22"/>
                      <w:szCs w:val="22"/>
                    </w:rPr>
                    <w:t>the goods and services produced.</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reducing opportunity cost of goods and services produced.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allocating goods and services in the most equitable way.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277. A friend of yours asks you why market prices are better than </w:t>
            </w:r>
            <w:r>
              <w:rPr>
                <w:rFonts w:ascii="Times New Roman" w:eastAsia="Times New Roman" w:hAnsi="Times New Roman" w:cs="Times New Roman"/>
                <w:color w:val="000000"/>
                <w:sz w:val="22"/>
                <w:szCs w:val="22"/>
              </w:rPr>
              <w:t>government-determined prices. Because you understand economic principles, you say that market-determined prices are better because they generally reflect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of a good to society, but not the cost of making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cost of making a good </w:t>
                  </w:r>
                  <w:r>
                    <w:rPr>
                      <w:rFonts w:ascii="Times New Roman" w:eastAsia="Times New Roman" w:hAnsi="Times New Roman" w:cs="Times New Roman"/>
                      <w:color w:val="000000"/>
                      <w:sz w:val="22"/>
                      <w:szCs w:val="22"/>
                    </w:rPr>
                    <w:t>to society, but not its value.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the value of a good to society and the cost of making it.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the value of a good to society nor the cost of making it.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278. If the government were to intervene in a market economy and</w:t>
            </w:r>
            <w:r>
              <w:rPr>
                <w:rFonts w:ascii="Times New Roman" w:eastAsia="Times New Roman" w:hAnsi="Times New Roman" w:cs="Times New Roman"/>
                <w:color w:val="000000"/>
                <w:sz w:val="22"/>
                <w:szCs w:val="22"/>
              </w:rPr>
              <w:t xml:space="preserve"> fix the price of visiting a health care provider below the market price, then 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number of visits people want to make and an increase in the number of visits health care providers want</w:t>
                  </w:r>
                  <w:r>
                    <w:rPr>
                      <w:rFonts w:ascii="Times New Roman" w:eastAsia="Times New Roman" w:hAnsi="Times New Roman" w:cs="Times New Roman"/>
                      <w:color w:val="000000"/>
                      <w:sz w:val="22"/>
                      <w:szCs w:val="22"/>
                    </w:rPr>
                    <w:t xml:space="preserve"> to provide.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number of visits people want to make and a decrease in the number of visits health care providers want to provide.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decrease in the number of visits people want to make and an increase in the number of visits </w:t>
                  </w:r>
                  <w:r>
                    <w:rPr>
                      <w:rFonts w:ascii="Times New Roman" w:eastAsia="Times New Roman" w:hAnsi="Times New Roman" w:cs="Times New Roman"/>
                      <w:color w:val="000000"/>
                      <w:sz w:val="22"/>
                      <w:szCs w:val="22"/>
                    </w:rPr>
                    <w:t>health care providers want to provide.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decrease in the number of visits people want to make and a decrease in the number of visits health care providers want to provide.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279. If the government were to intervene and set the rent </w:t>
            </w:r>
            <w:r>
              <w:rPr>
                <w:rFonts w:ascii="Times New Roman" w:eastAsia="Times New Roman" w:hAnsi="Times New Roman" w:cs="Times New Roman"/>
                <w:color w:val="000000"/>
                <w:sz w:val="22"/>
                <w:szCs w:val="22"/>
              </w:rPr>
              <w:t>for apartments in New York City below the market rent, then 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5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number of people wanting to live in apartments in New York City.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decrease in the number of people wanting to live</w:t>
                  </w:r>
                  <w:r>
                    <w:rPr>
                      <w:rFonts w:ascii="Times New Roman" w:eastAsia="Times New Roman" w:hAnsi="Times New Roman" w:cs="Times New Roman"/>
                      <w:color w:val="000000"/>
                      <w:sz w:val="22"/>
                      <w:szCs w:val="22"/>
                    </w:rPr>
                    <w:t xml:space="preserve"> in apartments in New York City.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number of apartments available for rent in New York City.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 is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280. If the government were to intervene and set the price of a dozen eggs above the</w:t>
            </w:r>
            <w:r>
              <w:rPr>
                <w:rFonts w:ascii="Times New Roman" w:eastAsia="Times New Roman" w:hAnsi="Times New Roman" w:cs="Times New Roman"/>
                <w:color w:val="000000"/>
                <w:sz w:val="22"/>
                <w:szCs w:val="22"/>
              </w:rPr>
              <w:t xml:space="preserve"> market price, then 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number of eggs people want to buy and an increase in the number of eggs farmers want to sell.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an increase in the number of eggs people want to buy and a </w:t>
                  </w:r>
                  <w:r>
                    <w:rPr>
                      <w:rFonts w:ascii="Times New Roman" w:eastAsia="Times New Roman" w:hAnsi="Times New Roman" w:cs="Times New Roman"/>
                      <w:color w:val="000000"/>
                      <w:sz w:val="22"/>
                      <w:szCs w:val="22"/>
                    </w:rPr>
                    <w:t>decrease in the number of eggs farmers want to sell.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decrease in the number of eggs people want to buy and an increase in the number of eggs farmers want to sell.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decrease in the number of eggs people want to buy and a decrease in the </w:t>
                  </w:r>
                  <w:r>
                    <w:rPr>
                      <w:rFonts w:ascii="Times New Roman" w:eastAsia="Times New Roman" w:hAnsi="Times New Roman" w:cs="Times New Roman"/>
                      <w:color w:val="000000"/>
                      <w:sz w:val="22"/>
                      <w:szCs w:val="22"/>
                    </w:rPr>
                    <w:t>number of eggs farmers want to sell.</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281. If the government were to intervene and set a wage for unskilled labor above the market wage, then 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91"/>
            </w:tblGrid>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an increase in the number of unskilled </w:t>
                  </w:r>
                  <w:r>
                    <w:rPr>
                      <w:rFonts w:ascii="Times New Roman" w:eastAsia="Times New Roman" w:hAnsi="Times New Roman" w:cs="Times New Roman"/>
                      <w:color w:val="000000"/>
                      <w:sz w:val="22"/>
                      <w:szCs w:val="22"/>
                    </w:rPr>
                    <w:t>jobs available.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decrease in the number of unskilled jobs available.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decrease in the number of workers wanting unskilled jobs.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 is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282. When the government prevents prices from adjusting </w:t>
            </w:r>
            <w:r>
              <w:rPr>
                <w:rFonts w:ascii="Times New Roman" w:eastAsia="Times New Roman" w:hAnsi="Times New Roman" w:cs="Times New Roman"/>
                <w:color w:val="000000"/>
                <w:sz w:val="22"/>
                <w:szCs w:val="22"/>
              </w:rPr>
              <w:t>naturally to supply and demand,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3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equates the amount buyers want to buy with the amount sellers want to sell.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adversely affects the allocation of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 improves equality and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it improves efficiency but </w:t>
                  </w:r>
                  <w:r>
                    <w:rPr>
                      <w:rFonts w:ascii="Times New Roman" w:eastAsia="Times New Roman" w:hAnsi="Times New Roman" w:cs="Times New Roman"/>
                      <w:color w:val="000000"/>
                      <w:sz w:val="22"/>
                      <w:szCs w:val="22"/>
                    </w:rPr>
                    <w:t>reduces equality.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283. One reason we need government, even in a market economy,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7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is insufficient market power in the absence of government.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property rights are too strong in the absence of government.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invisible hand is not perfect.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a and b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284. The ability of an individual to own and exercise control over scarce resources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5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failure.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property rights.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externality.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market </w:t>
                  </w:r>
                  <w:r>
                    <w:rPr>
                      <w:rFonts w:ascii="Times New Roman" w:eastAsia="Times New Roman" w:hAnsi="Times New Roman" w:cs="Times New Roman"/>
                      <w:color w:val="000000"/>
                      <w:sz w:val="22"/>
                      <w:szCs w:val="22"/>
                    </w:rPr>
                    <w:t>power.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285. The government enforces property rights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5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requiring property owners to pay property taxes.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providing police and courts.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forcing people to own property.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providing public parks and recreation </w:t>
                  </w:r>
                  <w:r>
                    <w:rPr>
                      <w:rFonts w:ascii="Times New Roman" w:eastAsia="Times New Roman" w:hAnsi="Times New Roman" w:cs="Times New Roman"/>
                      <w:color w:val="000000"/>
                      <w:sz w:val="22"/>
                      <w:szCs w:val="22"/>
                    </w:rPr>
                    <w:t>facilities.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286. A company that formerly produced music CDs went out of business because too many potential customers bought illegally-produced copies of the CDs instead of buying the product directly from the company. This instance </w:t>
            </w:r>
            <w:r>
              <w:rPr>
                <w:rFonts w:ascii="Times New Roman" w:eastAsia="Times New Roman" w:hAnsi="Times New Roman" w:cs="Times New Roman"/>
                <w:color w:val="000000"/>
                <w:sz w:val="22"/>
                <w:szCs w:val="22"/>
              </w:rPr>
              <w:t>serves as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5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inefficient trade.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inadequate enforcement of property rights.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invisible hand at work.</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287. For which of the following problems can well-designed public policy enhance </w:t>
            </w:r>
            <w:r>
              <w:rPr>
                <w:rFonts w:ascii="Times New Roman" w:eastAsia="Times New Roman" w:hAnsi="Times New Roman" w:cs="Times New Roman"/>
                <w:color w:val="000000"/>
                <w:sz w:val="22"/>
                <w:szCs w:val="22"/>
              </w:rPr>
              <w:t>economic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60"/>
            </w:tblGrid>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externalities and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externalities, but not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 but not externalities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externalities nor market power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288. Public policies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0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may be able to </w:t>
                  </w:r>
                  <w:r>
                    <w:rPr>
                      <w:rFonts w:ascii="Times New Roman" w:eastAsia="Times New Roman" w:hAnsi="Times New Roman" w:cs="Times New Roman"/>
                      <w:color w:val="000000"/>
                      <w:sz w:val="22"/>
                      <w:szCs w:val="22"/>
                    </w:rPr>
                    <w:t>improve either economic efficiency or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may be able to improve economic efficiency but cannot improve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may be able to improve equality but cannot improve economic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cannot improve either equality or economic </w:t>
                  </w:r>
                  <w:r>
                    <w:rPr>
                      <w:rFonts w:ascii="Times New Roman" w:eastAsia="Times New Roman" w:hAnsi="Times New Roman" w:cs="Times New Roman"/>
                      <w:color w:val="000000"/>
                      <w:sz w:val="22"/>
                      <w:szCs w:val="22"/>
                    </w:rPr>
                    <w:t>efficiency.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289. To say that government intervenes in the economy to promote efficiency is to say that government is attempting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1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create a more fair distribution of income.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change the way in which the economic pie is </w:t>
                  </w:r>
                  <w:r>
                    <w:rPr>
                      <w:rFonts w:ascii="Times New Roman" w:eastAsia="Times New Roman" w:hAnsi="Times New Roman" w:cs="Times New Roman"/>
                      <w:color w:val="000000"/>
                      <w:sz w:val="22"/>
                      <w:szCs w:val="22"/>
                    </w:rPr>
                    <w:t>divided.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enlarge the economic pie.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290. To say that government intervenes in the economy to promote equality is to say that government is aiming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5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create a more fair distribution of </w:t>
                  </w:r>
                  <w:r>
                    <w:rPr>
                      <w:rFonts w:ascii="Times New Roman" w:eastAsia="Times New Roman" w:hAnsi="Times New Roman" w:cs="Times New Roman"/>
                      <w:color w:val="000000"/>
                      <w:sz w:val="22"/>
                      <w:szCs w:val="22"/>
                    </w:rPr>
                    <w:t>income.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change the ingredients that are used to “bake” the economic pie.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enlarge the economic pie.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291. Which of the following could reduce economic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1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laws that encourage </w:t>
                  </w:r>
                  <w:r>
                    <w:rPr>
                      <w:rFonts w:ascii="Times New Roman" w:eastAsia="Times New Roman" w:hAnsi="Times New Roman" w:cs="Times New Roman"/>
                      <w:color w:val="000000"/>
                      <w:sz w:val="22"/>
                      <w:szCs w:val="22"/>
                    </w:rPr>
                    <w:t>lawsuits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policies that redistribute income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policies that impose significant restrictions on international trade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292. A rationale for government involvement in a market economy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1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sometimes fail to produce a fair distribution of economic well-being.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markets sometimes fail to produce an efficient allocation of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property rights have to be enforced.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293. The term used to describe a situation in which markets do not allocate resources efficiently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3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economic meltdown.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failure.</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equilibrium.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effect of the invisible hand.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294. The term </w:t>
            </w:r>
            <w:r>
              <w:rPr>
                <w:rFonts w:ascii="Times New Roman" w:eastAsia="Times New Roman" w:hAnsi="Times New Roman" w:cs="Times New Roman"/>
                <w:i/>
                <w:iCs/>
                <w:color w:val="000000"/>
                <w:sz w:val="22"/>
                <w:szCs w:val="22"/>
              </w:rPr>
              <w:t>market failure</w:t>
            </w:r>
            <w:r>
              <w:rPr>
                <w:rFonts w:ascii="Times New Roman" w:eastAsia="Times New Roman" w:hAnsi="Times New Roman" w:cs="Times New Roman"/>
                <w:color w:val="000000"/>
                <w:sz w:val="22"/>
                <w:szCs w:val="22"/>
              </w:rPr>
              <w:t xml:space="preserve">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8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situation in which the market on its own fails to allocate resources efficiently.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unsuccessful advertising campaign which reduces demand for a product.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situation in which competition among firms becomes ruthless.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firm that is forced out of business because of losses.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295. Which of the following do economists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generally regard as a legitimate reason for the government to intervene in a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55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 promote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to promote </w:t>
                  </w:r>
                  <w:r>
                    <w:rPr>
                      <w:rFonts w:ascii="Times New Roman" w:eastAsia="Times New Roman" w:hAnsi="Times New Roman" w:cs="Times New Roman"/>
                      <w:color w:val="000000"/>
                      <w:sz w:val="22"/>
                      <w:szCs w:val="22"/>
                    </w:rPr>
                    <w:t>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 enforce property rights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 protect an industry from foreign competition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296. Which of the following can lead to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6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externalities and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externalities but not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 but not externalities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externalities nor market power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297. Causes of market failure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4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externalities and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 and incorrect forecasts of consumer demand.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externalities and foreign competition.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incorrect forecasts of consumer demand and foreign competition.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298. Market failure can be caused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9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 consumer demand.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equilibrium prices.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externalities and market </w:t>
                  </w:r>
                  <w:r>
                    <w:rPr>
                      <w:rFonts w:ascii="Times New Roman" w:eastAsia="Times New Roman" w:hAnsi="Times New Roman" w:cs="Times New Roman"/>
                      <w:color w:val="000000"/>
                      <w:sz w:val="22"/>
                      <w:szCs w:val="22"/>
                    </w:rPr>
                    <w:t>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high prices and foreign competition.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299. Thousands of people develop lung cancer from second-hand exposure to cigarette smoke.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an externality.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market failure </w:t>
                  </w:r>
                  <w:r>
                    <w:rPr>
                      <w:rFonts w:ascii="Times New Roman" w:eastAsia="Times New Roman" w:hAnsi="Times New Roman" w:cs="Times New Roman"/>
                      <w:color w:val="000000"/>
                      <w:sz w:val="22"/>
                      <w:szCs w:val="22"/>
                    </w:rPr>
                    <w:t>caused by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equality.</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is no market failure in this case.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300. A species of snakes became extinct due to pollution in a river where the snakes once lived.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an externality.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is no market failure in this case.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301. The term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means the same</w:t>
                  </w:r>
                  <w:r>
                    <w:rPr>
                      <w:rFonts w:ascii="Times New Roman" w:eastAsia="Times New Roman" w:hAnsi="Times New Roman" w:cs="Times New Roman"/>
                      <w:color w:val="000000"/>
                      <w:sz w:val="22"/>
                      <w:szCs w:val="22"/>
                    </w:rPr>
                    <w:t xml:space="preserve"> thing as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refers to the dissolution of a market when firms decide to quit producing a certain product.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refers to the failure of a market to produce an efficient allocation of resources.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refers to government's failure to</w:t>
                  </w:r>
                  <w:r>
                    <w:rPr>
                      <w:rFonts w:ascii="Times New Roman" w:eastAsia="Times New Roman" w:hAnsi="Times New Roman" w:cs="Times New Roman"/>
                      <w:color w:val="000000"/>
                      <w:sz w:val="22"/>
                      <w:szCs w:val="22"/>
                    </w:rPr>
                    <w:t xml:space="preserve"> enforce the property rights of households or firms that participate in a certain market.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302. If an externality is present in a market, economic efficiency may be enhanced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8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intervention.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decrease in foreign </w:t>
                  </w:r>
                  <w:r>
                    <w:rPr>
                      <w:rFonts w:ascii="Times New Roman" w:eastAsia="Times New Roman" w:hAnsi="Times New Roman" w:cs="Times New Roman"/>
                      <w:color w:val="000000"/>
                      <w:sz w:val="22"/>
                      <w:szCs w:val="22"/>
                    </w:rPr>
                    <w:t>competition.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fewer market participants.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weaker property rights.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303. An example of an externality is the impact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5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bad weather on the income of farmers.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personal income tax on a person's ability to purchase </w:t>
                  </w:r>
                  <w:r>
                    <w:rPr>
                      <w:rFonts w:ascii="Times New Roman" w:eastAsia="Times New Roman" w:hAnsi="Times New Roman" w:cs="Times New Roman"/>
                      <w:color w:val="000000"/>
                      <w:sz w:val="22"/>
                      <w:szCs w:val="22"/>
                    </w:rPr>
                    <w:t>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pollution from a factory on the health of people in the vicinity of the factory.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increases in health care costs on the health of individuals in society.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304. Which of the following is an example of an </w:t>
            </w:r>
            <w:r>
              <w:rPr>
                <w:rFonts w:ascii="Times New Roman" w:eastAsia="Times New Roman" w:hAnsi="Times New Roman" w:cs="Times New Roman"/>
                <w:color w:val="000000"/>
                <w:sz w:val="22"/>
                <w:szCs w:val="22"/>
              </w:rPr>
              <w:t>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6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Annie purchases a new dress.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Antonio’s dog barks loudly during the night, waking his neighbors.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Harold sells a book to Cathy, who reads the book and then gives it to James as a gift.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Gloria watches a scary movie.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305. The willingness of citizens to pay for vaccinations does not include the benefit society receives from having vaccinated citizens who cannot transmit an illness to others. This extra benefit society gets from vaccinating its citizens i</w:t>
            </w:r>
            <w:r>
              <w:rPr>
                <w:rFonts w:ascii="Times New Roman" w:eastAsia="Times New Roman" w:hAnsi="Times New Roman" w:cs="Times New Roman"/>
                <w:color w:val="000000"/>
                <w:sz w:val="22"/>
                <w:szCs w:val="22"/>
              </w:rPr>
              <w:t>s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5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externality.</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property rights.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306. If an electric power plant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bear the entire cost of the pollution it emits, it will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6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not emit any pollution so as to </w:t>
                  </w:r>
                  <w:r>
                    <w:rPr>
                      <w:rFonts w:ascii="Times New Roman" w:eastAsia="Times New Roman" w:hAnsi="Times New Roman" w:cs="Times New Roman"/>
                      <w:color w:val="000000"/>
                      <w:sz w:val="22"/>
                      <w:szCs w:val="22"/>
                    </w:rPr>
                    <w:t>avoid the entire cost of the pollution.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emit lower levels of pollution.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emit an acceptable level of pollution.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emit too much pollution.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307. Laws that restrict the smoking of cigarettes in public places are examples </w:t>
            </w:r>
            <w:r>
              <w:rPr>
                <w:rFonts w:ascii="Times New Roman" w:eastAsia="Times New Roman" w:hAnsi="Times New Roman" w:cs="Times New Roman"/>
                <w:color w:val="000000"/>
                <w:sz w:val="22"/>
                <w:szCs w:val="22"/>
              </w:rPr>
              <w:t>of government intervention that is intended to reduce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3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externalities.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308. Which of the following is an example of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3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paper mill dumps waste into the </w:t>
                  </w:r>
                  <w:r>
                    <w:rPr>
                      <w:rFonts w:ascii="Times New Roman" w:eastAsia="Times New Roman" w:hAnsi="Times New Roman" w:cs="Times New Roman"/>
                      <w:color w:val="000000"/>
                      <w:sz w:val="22"/>
                      <w:szCs w:val="22"/>
                    </w:rPr>
                    <w:t>river.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neighbor’s loud music disrupts sleep.</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drunk driver causes an accident that injures another person.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309. Which of these activities will most likely impose an external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7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athlete works out at a gym.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secretary smokes a cigarette in a crowded break room.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young mother pushes her baby in a stroller.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construction worker eats a hotdog during his lunch break.</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310. Which of these </w:t>
            </w:r>
            <w:r>
              <w:rPr>
                <w:rFonts w:ascii="Times New Roman" w:eastAsia="Times New Roman" w:hAnsi="Times New Roman" w:cs="Times New Roman"/>
                <w:color w:val="000000"/>
                <w:sz w:val="22"/>
                <w:szCs w:val="22"/>
              </w:rPr>
              <w:t>activities will most likely impose an external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0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Betty plants flowers in her garden.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Bonnie gets a flu vaccine.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Bridget drives her car after having too much alcohol to drink.</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Becky buys a new flat screen television.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311. Which of these activities will most likely result in an external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8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college student buys a deck of cards to play solitaire in her dorm room.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An elderly woman plants a flower garden on the vacant lot next to her </w:t>
                  </w:r>
                  <w:r>
                    <w:rPr>
                      <w:rFonts w:ascii="Times New Roman" w:eastAsia="Times New Roman" w:hAnsi="Times New Roman" w:cs="Times New Roman"/>
                      <w:color w:val="000000"/>
                      <w:sz w:val="22"/>
                      <w:szCs w:val="22"/>
                    </w:rPr>
                    <w:t>house.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executive purchases a book to read on a business trip.</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ten-year-old uses his allowance to buy new Nike shoes.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312. Which of these activities will most likely result in an external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73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Ted purchases a </w:t>
                  </w:r>
                  <w:r>
                    <w:rPr>
                      <w:rFonts w:ascii="Times New Roman" w:eastAsia="Times New Roman" w:hAnsi="Times New Roman" w:cs="Times New Roman"/>
                      <w:color w:val="000000"/>
                      <w:sz w:val="22"/>
                      <w:szCs w:val="22"/>
                    </w:rPr>
                    <w:t>dilapidated house and cleans up the yard and exterior of the house.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Tim purchases an iPhone and downloads new apps.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Terri purchases a new SUV and drives it to work every day.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Thomas purchases a suit and wears it on his interviews.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313. When a single person (or small group) has the ability to influence market prices, there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6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competition.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externality.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lack of property rights.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314. Market power refers to </w:t>
            </w:r>
            <w:r>
              <w:rPr>
                <w:rFonts w:ascii="Times New Roman" w:eastAsia="Times New Roman" w:hAnsi="Times New Roman" w:cs="Times New Roman"/>
                <w:color w:val="000000"/>
                <w:sz w:val="22"/>
                <w:szCs w:val="22"/>
              </w:rPr>
              <w:t>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4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power of a single person or small group to influence market prices.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ability of a person or small group to successfully market new products.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power of the government to regulate a market.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importance of a certain market in </w:t>
                  </w:r>
                  <w:r>
                    <w:rPr>
                      <w:rFonts w:ascii="Times New Roman" w:eastAsia="Times New Roman" w:hAnsi="Times New Roman" w:cs="Times New Roman"/>
                      <w:color w:val="000000"/>
                      <w:sz w:val="22"/>
                      <w:szCs w:val="22"/>
                    </w:rPr>
                    <w:t>relation to the overall economy.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315. Which of the following firms is likely to have the greatest market power?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6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electric company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farmer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grocery store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local electronics retailer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316. </w:t>
            </w:r>
            <w:r>
              <w:rPr>
                <w:rFonts w:ascii="Times New Roman" w:eastAsia="Times New Roman" w:hAnsi="Times New Roman" w:cs="Times New Roman"/>
                <w:color w:val="000000"/>
                <w:sz w:val="22"/>
                <w:szCs w:val="22"/>
              </w:rPr>
              <w:t>Which of the following firms is most likely to have market power?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81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grocery store in a metropolitan area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convenience store in a suburb</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pub in a college town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only gasoline station in a rural area</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317. An </w:t>
            </w:r>
            <w:r>
              <w:rPr>
                <w:rFonts w:ascii="Times New Roman" w:eastAsia="Times New Roman" w:hAnsi="Times New Roman" w:cs="Times New Roman"/>
                <w:color w:val="000000"/>
                <w:sz w:val="22"/>
                <w:szCs w:val="22"/>
              </w:rPr>
              <w:t>example of a firm with market power is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3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delicatessen in New York.</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cable TV provider in Tulsa.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clothing store in Chicago.</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family farm in Kansas.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318. The price of diamonds is high, in part because the majority </w:t>
            </w:r>
            <w:r>
              <w:rPr>
                <w:rFonts w:ascii="Times New Roman" w:eastAsia="Times New Roman" w:hAnsi="Times New Roman" w:cs="Times New Roman"/>
                <w:color w:val="000000"/>
                <w:sz w:val="22"/>
                <w:szCs w:val="22"/>
              </w:rPr>
              <w:t>of the world’s diamonds are controlled by a single firm.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an externality.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is no market failure in</w:t>
                  </w:r>
                  <w:r>
                    <w:rPr>
                      <w:rFonts w:ascii="Times New Roman" w:eastAsia="Times New Roman" w:hAnsi="Times New Roman" w:cs="Times New Roman"/>
                      <w:color w:val="000000"/>
                      <w:sz w:val="22"/>
                      <w:szCs w:val="22"/>
                    </w:rPr>
                    <w:t xml:space="preserve"> this case.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319. Air pollution from burning fossil fuels causes damages to crops and public health.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an externality.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market </w:t>
                  </w:r>
                  <w:r>
                    <w:rPr>
                      <w:rFonts w:ascii="Times New Roman" w:eastAsia="Times New Roman" w:hAnsi="Times New Roman" w:cs="Times New Roman"/>
                      <w:color w:val="000000"/>
                      <w:sz w:val="22"/>
                      <w:szCs w:val="22"/>
                    </w:rPr>
                    <w:t>failure caused by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is no market failure in this case.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320. Water pollution from pulp and paper mills harms plants, animals, and humans.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an externality.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market failure caused by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market failure caused by equality.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is no market failure in this case.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321. Mary and Martha both can make cookies and cakes of the same quality, though Mary can make more of both</w:t>
            </w:r>
            <w:r>
              <w:rPr>
                <w:rFonts w:ascii="Times New Roman" w:eastAsia="Times New Roman" w:hAnsi="Times New Roman" w:cs="Times New Roman"/>
                <w:color w:val="000000"/>
                <w:sz w:val="22"/>
                <w:szCs w:val="22"/>
              </w:rPr>
              <w:t xml:space="preserve"> cookies and cakes per hour than Martha. With the bake-sale quickly approaching, they want to make as many cookies and cakes as possible. In which of the following situations will the most cookies and cakes be made?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9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Mary makes as many cookies and </w:t>
                  </w:r>
                  <w:r>
                    <w:rPr>
                      <w:rFonts w:ascii="Times New Roman" w:eastAsia="Times New Roman" w:hAnsi="Times New Roman" w:cs="Times New Roman"/>
                      <w:color w:val="000000"/>
                      <w:sz w:val="22"/>
                      <w:szCs w:val="22"/>
                    </w:rPr>
                    <w:t>cakes as she can, while Martha does nothing.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Martha makes as many cookies and cakes as she can, while Mary does nothing.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​Mary and Martha both specialize in what they are better at making.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is not enough information.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322. Adam Smith's insight was that prices adjust to guide individual buyers and sellers to reach outcomes where, in many cases,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7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opportunity cost is minimized for buyers.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scarcity is reduced for society.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well-being of society is </w:t>
                  </w:r>
                  <w:r>
                    <w:rPr>
                      <w:rFonts w:ascii="Times New Roman" w:eastAsia="Times New Roman" w:hAnsi="Times New Roman" w:cs="Times New Roman"/>
                      <w:color w:val="000000"/>
                      <w:sz w:val="22"/>
                      <w:szCs w:val="22"/>
                    </w:rPr>
                    <w:t>maximized.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opportunity cost of production is maximized.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323. Which of the following is true about how  the "invisible hand" influences economic activity through prices when a product has lower demand than supply?​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1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price </w:t>
                  </w:r>
                  <w:r>
                    <w:rPr>
                      <w:rFonts w:ascii="Times New Roman" w:eastAsia="Times New Roman" w:hAnsi="Times New Roman" w:cs="Times New Roman"/>
                      <w:color w:val="000000"/>
                      <w:sz w:val="22"/>
                      <w:szCs w:val="22"/>
                    </w:rPr>
                    <w:t>must decrease, causing more buyers to buy and less sellers to sell.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price must decrease, causing more buyers to buy and more sellers to sell.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price must increase, causing less buyers to buy and more sellers to sell.</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price must increase, causing less buyers to buy and less sellers to sell.</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324. In 2011, the average American earned about $48,000 while the average Nigerian earned about $1,200. Which of the following statements is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2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average American purchases more televisions than the average Nigerian.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average American has better nutrition and healthcare than the average Nigerian.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average American has a longer life expectancy than the average Nigerian.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w:t>
                  </w:r>
                  <w:r>
                    <w:rPr>
                      <w:rFonts w:ascii="Times New Roman" w:eastAsia="Times New Roman" w:hAnsi="Times New Roman" w:cs="Times New Roman"/>
                      <w:color w:val="000000"/>
                      <w:sz w:val="22"/>
                      <w:szCs w:val="22"/>
                    </w:rPr>
                    <w:t xml:space="preserve">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325. In the United States, incomes historically have grown about 2 percent per year. At this rate, average income doubles every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9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15 years.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25 years.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35 years.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45 years.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326. In the United States, incomes have historically grown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4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about 0.5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about 2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about 4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about 6 percent per year.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327. Over the past century, the average </w:t>
            </w:r>
            <w:r>
              <w:rPr>
                <w:rFonts w:ascii="Times New Roman" w:eastAsia="Times New Roman" w:hAnsi="Times New Roman" w:cs="Times New Roman"/>
                <w:color w:val="000000"/>
                <w:sz w:val="22"/>
                <w:szCs w:val="22"/>
              </w:rPr>
              <w:t>income in the United States has risen about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5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twofold.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fivefold.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eightfold.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tenfold.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328. The term "productivity"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70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means the same thing as "efficiency."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is seldom used by economists, as its meaning is </w:t>
                  </w:r>
                  <w:r>
                    <w:rPr>
                      <w:rFonts w:ascii="Times New Roman" w:eastAsia="Times New Roman" w:hAnsi="Times New Roman" w:cs="Times New Roman"/>
                      <w:color w:val="000000"/>
                      <w:sz w:val="22"/>
                      <w:szCs w:val="22"/>
                    </w:rPr>
                    <w:t>not precise.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refers to the quantity of goods and services produced from each unit of labor input.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refers to the variety of goods and services from which households can choose when they shop.</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329. Productivity is defined as </w:t>
            </w:r>
            <w:r>
              <w:rPr>
                <w:rFonts w:ascii="Times New Roman" w:eastAsia="Times New Roman" w:hAnsi="Times New Roman" w:cs="Times New Roman"/>
                <w:color w:val="000000"/>
                <w:sz w:val="22"/>
                <w:szCs w:val="22"/>
              </w:rPr>
              <w:t>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7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amount of goods and services produced from each unit of labor input.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number of workers required to produce a given amount of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amount of labor that can be saved by replacing workers with machines.</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actual </w:t>
                  </w:r>
                  <w:r>
                    <w:rPr>
                      <w:rFonts w:ascii="Times New Roman" w:eastAsia="Times New Roman" w:hAnsi="Times New Roman" w:cs="Times New Roman"/>
                      <w:color w:val="000000"/>
                      <w:sz w:val="22"/>
                      <w:szCs w:val="22"/>
                    </w:rPr>
                    <w:t>amount of effort workers put into an hour of working time.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330. The amount of goods and services produced from each unit of labor input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0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opportunity cost.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externality.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marginal benefit.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331. What is the most important factor that explains differences in living standards across countries?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6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quantity of money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level of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equality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332. Almost all </w:t>
            </w:r>
            <w:r>
              <w:rPr>
                <w:rFonts w:ascii="Times New Roman" w:eastAsia="Times New Roman" w:hAnsi="Times New Roman" w:cs="Times New Roman"/>
                <w:color w:val="000000"/>
                <w:sz w:val="22"/>
                <w:szCs w:val="22"/>
              </w:rPr>
              <w:t>variation in living standards is attributable to differences in countries'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0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population growth rates.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systems of public education.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taxes.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333. The income of a typical worker in a country is most </w:t>
            </w:r>
            <w:r>
              <w:rPr>
                <w:rFonts w:ascii="Times New Roman" w:eastAsia="Times New Roman" w:hAnsi="Times New Roman" w:cs="Times New Roman"/>
                <w:color w:val="000000"/>
                <w:sz w:val="22"/>
                <w:szCs w:val="22"/>
              </w:rPr>
              <w:t>closely linked to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19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population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government policies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334. A direct or positive relationship exists between a country's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9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 and its standard of living.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amount of government spending and its 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total population and its average citizen’s income.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rate of population growth and the extent of its trade with other countries.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335. The primary determinant of a </w:t>
            </w:r>
            <w:r>
              <w:rPr>
                <w:rFonts w:ascii="Times New Roman" w:eastAsia="Times New Roman" w:hAnsi="Times New Roman" w:cs="Times New Roman"/>
                <w:color w:val="000000"/>
                <w:sz w:val="22"/>
                <w:szCs w:val="22"/>
              </w:rPr>
              <w:t>country's standard of living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6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country’s ability to prevail over foreign competition.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country’s ability to produce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total supply of money in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average age of the country's labor </w:t>
                  </w:r>
                  <w:r>
                    <w:rPr>
                      <w:rFonts w:ascii="Times New Roman" w:eastAsia="Times New Roman" w:hAnsi="Times New Roman" w:cs="Times New Roman"/>
                      <w:color w:val="000000"/>
                      <w:sz w:val="22"/>
                      <w:szCs w:val="22"/>
                    </w:rPr>
                    <w:t>force.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336. The historical rise in living standards of American workers is primarily a result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7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influence of labor unions in America.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tariff protection imposed by the American government.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enactment of </w:t>
                  </w:r>
                  <w:r>
                    <w:rPr>
                      <w:rFonts w:ascii="Times New Roman" w:eastAsia="Times New Roman" w:hAnsi="Times New Roman" w:cs="Times New Roman"/>
                      <w:color w:val="000000"/>
                      <w:sz w:val="22"/>
                      <w:szCs w:val="22"/>
                    </w:rPr>
                    <w:t>minimum-wage laws in America.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rise in American productivity.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337. The fact that different countries experience different standards of living is largely explained by differences in those countries'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92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populations.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 levels.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locations.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 is correct. Economists are puzzled by differences in standards of living around the world.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338. Suppose the average income of a citizen of Poland is higher than the average </w:t>
            </w:r>
            <w:r>
              <w:rPr>
                <w:rFonts w:ascii="Times New Roman" w:eastAsia="Times New Roman" w:hAnsi="Times New Roman" w:cs="Times New Roman"/>
                <w:color w:val="000000"/>
                <w:sz w:val="22"/>
                <w:szCs w:val="22"/>
              </w:rPr>
              <w:t>income of a citizen of Romania. You might conclude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Polish firms are faced with stricter government regulations than Romanian firms.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total income is divided among fewer workers in Poland since it has a smaller labor force than Romania.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Romania's climate allows for longer growing seasons and therefore Romania can produce large quantities of grain and other crops.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 in Poland is higher than in Romania.</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339. The slow growth of U.S. incomes during the </w:t>
            </w:r>
            <w:r>
              <w:rPr>
                <w:rFonts w:ascii="Times New Roman" w:eastAsia="Times New Roman" w:hAnsi="Times New Roman" w:cs="Times New Roman"/>
                <w:color w:val="000000"/>
                <w:sz w:val="22"/>
                <w:szCs w:val="22"/>
              </w:rPr>
              <w:t>1970s and 1980s can best be explained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9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unstable economic conditions in Eastern Europe.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competition from abroad.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decline in the rate of increase in U.S. 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strong U.S. dollar abroad, hurting U.S. </w:t>
                  </w:r>
                  <w:r>
                    <w:rPr>
                      <w:rFonts w:ascii="Times New Roman" w:eastAsia="Times New Roman" w:hAnsi="Times New Roman" w:cs="Times New Roman"/>
                      <w:color w:val="000000"/>
                      <w:sz w:val="22"/>
                      <w:szCs w:val="22"/>
                    </w:rPr>
                    <w:t>exports.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340. Slow growth in US incomes during the 1970s and 1980s was primarily due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0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slow productivity growth in the US.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competition from Japan.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competition from European countries.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rapid decrease in the quantity of money in the economy.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341. Suppose a typical worker in India can produce 32 units of product in an eight-hour day, while a typical worker in Bangladesh can produce 30 units of product in a 10-hour day. We</w:t>
            </w:r>
            <w:r>
              <w:rPr>
                <w:rFonts w:ascii="Times New Roman" w:eastAsia="Times New Roman" w:hAnsi="Times New Roman" w:cs="Times New Roman"/>
                <w:color w:val="000000"/>
                <w:sz w:val="22"/>
                <w:szCs w:val="22"/>
              </w:rPr>
              <w:t xml:space="preserve"> can conclude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65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worker productivity in Bangladesh is higher than in India.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standard of living will likely be higher in India than in Bangladesh.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productivity is 4 units per hour for the worker in Bangladesh and 3 units per hour </w:t>
                  </w:r>
                  <w:r>
                    <w:rPr>
                      <w:rFonts w:ascii="Times New Roman" w:eastAsia="Times New Roman" w:hAnsi="Times New Roman" w:cs="Times New Roman"/>
                      <w:color w:val="000000"/>
                      <w:sz w:val="22"/>
                      <w:szCs w:val="22"/>
                    </w:rPr>
                    <w:t>for the worker in India.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will be no difference between the standard of living in India and Bangladesh.</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342. Suppose that in Brazil total annual output is worth $600 million and people work 30 million hours. In Peru total </w:t>
            </w:r>
            <w:r>
              <w:rPr>
                <w:rFonts w:ascii="Times New Roman" w:eastAsia="Times New Roman" w:hAnsi="Times New Roman" w:cs="Times New Roman"/>
                <w:color w:val="000000"/>
                <w:sz w:val="22"/>
                <w:szCs w:val="22"/>
              </w:rPr>
              <w:t>annual output is worth $800 million and people work 50 million hours. Productivity is higher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 Brazil. Most variation in the standard of living across countries is due to differences in 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 Brazil. Differences in productivity </w:t>
                  </w:r>
                  <w:r>
                    <w:rPr>
                      <w:rFonts w:ascii="Times New Roman" w:eastAsia="Times New Roman" w:hAnsi="Times New Roman" w:cs="Times New Roman"/>
                      <w:color w:val="000000"/>
                      <w:sz w:val="22"/>
                      <w:szCs w:val="22"/>
                    </w:rPr>
                    <w:t>explain very little of the variation in the standard of living across countries.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 Peru. Most variation in the standard of living across countries is due to differences in 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 Peru. Differences in productivity explain very littl</w:t>
                  </w:r>
                  <w:r>
                    <w:rPr>
                      <w:rFonts w:ascii="Times New Roman" w:eastAsia="Times New Roman" w:hAnsi="Times New Roman" w:cs="Times New Roman"/>
                      <w:color w:val="000000"/>
                      <w:sz w:val="22"/>
                      <w:szCs w:val="22"/>
                    </w:rPr>
                    <w:t>e of the variation in the standard of living across countries.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343. US citizens have better nutrition, better healthcare, and a longer life expectancy than citizens of Ghana. Which of the following conclusions can be drawn from this </w:t>
            </w:r>
            <w:r>
              <w:rPr>
                <w:rFonts w:ascii="Times New Roman" w:eastAsia="Times New Roman" w:hAnsi="Times New Roman" w:cs="Times New Roman"/>
                <w:color w:val="000000"/>
                <w:sz w:val="22"/>
                <w:szCs w:val="22"/>
              </w:rPr>
              <w:t>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6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Average income in the US is higher than the average income in Ghana.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US has a higher standard of living than Ghana.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 in the US is higher than productivity in Ghana.</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344. In a particular country in 1998, the average worker needed to work 25 hours to produce 40 units of output. In that same country in 2008, the average worker needed to work 40 hours to produce 68 units of output. In that country, the </w:t>
            </w:r>
            <w:r>
              <w:rPr>
                <w:rFonts w:ascii="Times New Roman" w:eastAsia="Times New Roman" w:hAnsi="Times New Roman" w:cs="Times New Roman"/>
                <w:color w:val="000000"/>
                <w:sz w:val="22"/>
                <w:szCs w:val="22"/>
              </w:rPr>
              <w:t>productivity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5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decreased by 1.7 percent between 1998 and 2008.</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remained unchanged between 1998 and 2008.</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by 4.75 percent between 1998 and 2008.</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by 6.25 percent between 1998 and 2008.</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345. In a particular country in 2000, the average worker needed to work 40 hours to produce 55 units of output. In that same country in 2008, the average worker needed to work 30 hours to produce 45 units of output. In that country, the pro</w:t>
            </w:r>
            <w:r>
              <w:rPr>
                <w:rFonts w:ascii="Times New Roman" w:eastAsia="Times New Roman" w:hAnsi="Times New Roman" w:cs="Times New Roman"/>
                <w:color w:val="000000"/>
                <w:sz w:val="22"/>
                <w:szCs w:val="22"/>
              </w:rPr>
              <w:t>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decreased by about 6 percent between 2000 and 2008.</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remained unchanged between 2000 and 2008.</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by about 9 percent between 2000 and 2008.</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increased by about 18 percent between 2000 and </w:t>
                  </w:r>
                  <w:r>
                    <w:rPr>
                      <w:rFonts w:ascii="Times New Roman" w:eastAsia="Times New Roman" w:hAnsi="Times New Roman" w:cs="Times New Roman"/>
                      <w:color w:val="000000"/>
                      <w:sz w:val="22"/>
                      <w:szCs w:val="22"/>
                    </w:rPr>
                    <w:t>2008.</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346. In a particular country in 1998, the average worker needed to work 40 hours to produce 100 units of output. In that same country in 2008, the average worker needed to work 36 hours to produce 72 units of output. In that </w:t>
            </w:r>
            <w:r>
              <w:rPr>
                <w:rFonts w:ascii="Times New Roman" w:eastAsia="Times New Roman" w:hAnsi="Times New Roman" w:cs="Times New Roman"/>
                <w:color w:val="000000"/>
                <w:sz w:val="22"/>
                <w:szCs w:val="22"/>
              </w:rPr>
              <w:t>country, the productivity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96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decreased between 1998 and 2008, so we would expect the standard of living to have decreased accordingly.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increased between 1998 and 2008, so we would expect the standard of living to have </w:t>
                  </w:r>
                  <w:r>
                    <w:rPr>
                      <w:rFonts w:ascii="Times New Roman" w:eastAsia="Times New Roman" w:hAnsi="Times New Roman" w:cs="Times New Roman"/>
                      <w:color w:val="000000"/>
                      <w:sz w:val="22"/>
                      <w:szCs w:val="22"/>
                    </w:rPr>
                    <w:t>increased accordingly.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decreased between 1998 and 2008, so we would expect inflation to have decreased accordingly.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between 1998 and 2008, so we would expect inflation to have increased accordingly.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347. In a </w:t>
            </w:r>
            <w:r>
              <w:rPr>
                <w:rFonts w:ascii="Times New Roman" w:eastAsia="Times New Roman" w:hAnsi="Times New Roman" w:cs="Times New Roman"/>
                <w:color w:val="000000"/>
                <w:sz w:val="22"/>
                <w:szCs w:val="22"/>
              </w:rPr>
              <w:t>particular country in 1999, the average worker had to work 20 hours to produce 55 units of output. In that same country in 2009, the average worker needed to work 28 hours to produce 77 units of output. In that country, the productivity of the average work</w:t>
            </w:r>
            <w:r>
              <w:rPr>
                <w:rFonts w:ascii="Times New Roman" w:eastAsia="Times New Roman" w:hAnsi="Times New Roman" w:cs="Times New Roman"/>
                <w:color w:val="000000"/>
                <w:sz w:val="22"/>
                <w:szCs w:val="22"/>
              </w:rPr>
              <w:t>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1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by 2 percent between 1999 and 2009.</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by 5 percent between 1999 and 2009.</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remained unchanged between 1999 and 2009.</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decreased by 3 percent between 1999 and 2009.</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348. A worker in Vietnam can</w:t>
            </w:r>
            <w:r>
              <w:rPr>
                <w:rFonts w:ascii="Times New Roman" w:eastAsia="Times New Roman" w:hAnsi="Times New Roman" w:cs="Times New Roman"/>
                <w:color w:val="000000"/>
                <w:sz w:val="22"/>
                <w:szCs w:val="22"/>
              </w:rPr>
              <w:t xml:space="preserve"> earn $6 per day making cotton cloth on a hand loom. A worker in the United States can earn $85 per day making cotton cloth with a mechanical loom. What is the likely explanation for the difference in wages?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29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U.S. textile workers belong to a union, wh</w:t>
                  </w:r>
                  <w:r>
                    <w:rPr>
                      <w:rFonts w:ascii="Times New Roman" w:eastAsia="Times New Roman" w:hAnsi="Times New Roman" w:cs="Times New Roman"/>
                      <w:color w:val="000000"/>
                      <w:sz w:val="22"/>
                      <w:szCs w:val="22"/>
                    </w:rPr>
                    <w:t>ereas Vietnamese textile workers do not belong to a union.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is little demand for cotton cloth in Vietnam and great demand in the U.S.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Labor is more productive making cotton cloth with a mechanical loom than with a hand loom.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Vietnam has a low-wage policy to make its textile industry more competitive in world markets.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349. To promote good economic outcomes, policymakers should strive to enact policies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7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enhance 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enhance </w:t>
                  </w:r>
                  <w:r>
                    <w:rPr>
                      <w:rFonts w:ascii="Times New Roman" w:eastAsia="Times New Roman" w:hAnsi="Times New Roman" w:cs="Times New Roman"/>
                      <w:color w:val="000000"/>
                      <w:sz w:val="22"/>
                      <w:szCs w:val="22"/>
                    </w:rPr>
                    <w:t>individuals' market power.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result in a rapidly-growing quantity of money.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350. To raise productivity, policymakers could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0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 spending on education.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provide tax credits to firms</w:t>
                  </w:r>
                  <w:r>
                    <w:rPr>
                      <w:rFonts w:ascii="Times New Roman" w:eastAsia="Times New Roman" w:hAnsi="Times New Roman" w:cs="Times New Roman"/>
                      <w:color w:val="000000"/>
                      <w:sz w:val="22"/>
                      <w:szCs w:val="22"/>
                    </w:rPr>
                    <w:t xml:space="preserve"> for capital improvements.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fund research and development.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351. What is the most important factor that explains differences in living standards among countries?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3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labor unions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minimum </w:t>
                  </w:r>
                  <w:r>
                    <w:rPr>
                      <w:rFonts w:ascii="Times New Roman" w:eastAsia="Times New Roman" w:hAnsi="Times New Roman" w:cs="Times New Roman"/>
                      <w:color w:val="000000"/>
                      <w:sz w:val="22"/>
                      <w:szCs w:val="22"/>
                    </w:rPr>
                    <w:t>wage laws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efficiency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352. To increase living standards, public policy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73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ensure that workers are well educated and have the necessary tools and technology.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make unemployment benefits more </w:t>
                  </w:r>
                  <w:r>
                    <w:rPr>
                      <w:rFonts w:ascii="Times New Roman" w:eastAsia="Times New Roman" w:hAnsi="Times New Roman" w:cs="Times New Roman"/>
                      <w:color w:val="000000"/>
                      <w:sz w:val="22"/>
                      <w:szCs w:val="22"/>
                    </w:rPr>
                    <w:t>generous.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move workers into jobs directly from high school.</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ensure a greater degree of equality, taking all income-earners into account.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353. The increase in living standards of American workers over the past century is </w:t>
            </w:r>
            <w:r>
              <w:rPr>
                <w:rFonts w:ascii="Times New Roman" w:eastAsia="Times New Roman" w:hAnsi="Times New Roman" w:cs="Times New Roman"/>
                <w:color w:val="000000"/>
                <w:sz w:val="22"/>
                <w:szCs w:val="22"/>
              </w:rPr>
              <w:t>primarily due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7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success of labor unions.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minimum-wage laws.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improvements in 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354. To improve living standards, policymakers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1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impose restrictions on </w:t>
                  </w:r>
                  <w:r>
                    <w:rPr>
                      <w:rFonts w:ascii="Times New Roman" w:eastAsia="Times New Roman" w:hAnsi="Times New Roman" w:cs="Times New Roman"/>
                      <w:color w:val="000000"/>
                      <w:sz w:val="22"/>
                      <w:szCs w:val="22"/>
                    </w:rPr>
                    <w:t>foreign competition.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formulate policies designed to increase 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impose tougher immigration policies.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provide tax breaks for the middle class.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355. Incomes of U.S. households in the 1970s and 1980s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grew rapidly, due to the widespread success of labor unions in pushing up wages during those decades.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grew rapidly, due to several increases in the minimum wage during those decades.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grew rapidly, due to government policies that discouraged t</w:t>
                  </w:r>
                  <w:r>
                    <w:rPr>
                      <w:rFonts w:ascii="Times New Roman" w:eastAsia="Times New Roman" w:hAnsi="Times New Roman" w:cs="Times New Roman"/>
                      <w:color w:val="000000"/>
                      <w:sz w:val="22"/>
                      <w:szCs w:val="22"/>
                    </w:rPr>
                    <w:t>he importation of foreign products during those decades.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grew slowly, due to slow growth of the output of goods and services per hour of U.S. workers' time during those decades.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356. An increase in the overall level of prices in an</w:t>
            </w:r>
            <w:r>
              <w:rPr>
                <w:rFonts w:ascii="Times New Roman" w:eastAsia="Times New Roman" w:hAnsi="Times New Roman" w:cs="Times New Roman"/>
                <w:color w:val="000000"/>
                <w:sz w:val="22"/>
                <w:szCs w:val="22"/>
              </w:rPr>
              <w:t xml:space="preserve"> economy is referred to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6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income effect.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substitution effect.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357. Inflation is defined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0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period of rising productivity in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period of rising income in</w:t>
                  </w:r>
                  <w:r>
                    <w:rPr>
                      <w:rFonts w:ascii="Times New Roman" w:eastAsia="Times New Roman" w:hAnsi="Times New Roman" w:cs="Times New Roman"/>
                      <w:color w:val="000000"/>
                      <w:sz w:val="22"/>
                      <w:szCs w:val="22"/>
                    </w:rPr>
                    <w:t xml:space="preserve">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overall level of output in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overall level of prices in the economy.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358. In the early 1920s,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1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Germany experienced a very high rate of 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w:t>
                  </w:r>
                  <w:r>
                    <w:rPr>
                      <w:rFonts w:ascii="Times New Roman" w:eastAsia="Times New Roman" w:hAnsi="Times New Roman" w:cs="Times New Roman"/>
                      <w:color w:val="000000"/>
                      <w:sz w:val="22"/>
                      <w:szCs w:val="22"/>
                    </w:rPr>
                    <w:t xml:space="preserve"> quantity of German money was declining rapidly.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value of German money remained almost constant.</w:t>
                  </w:r>
                </w:p>
              </w:tc>
            </w:tr>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359. During the early 1920s in Germany,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7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doubled annually.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doubled </w:t>
                  </w:r>
                  <w:r>
                    <w:rPr>
                      <w:rFonts w:ascii="Times New Roman" w:eastAsia="Times New Roman" w:hAnsi="Times New Roman" w:cs="Times New Roman"/>
                      <w:color w:val="000000"/>
                      <w:sz w:val="22"/>
                      <w:szCs w:val="22"/>
                    </w:rPr>
                    <w:t>monthly.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tripled monthly.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tripled annually.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360. In less than two years in the early 1920s, the cost of a German newspaper rose from 0.30 marks to 70,000,000 marks. This is a spectacular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1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market power caused </w:t>
                  </w:r>
                  <w:r>
                    <w:rPr>
                      <w:rFonts w:ascii="Times New Roman" w:eastAsia="Times New Roman" w:hAnsi="Times New Roman" w:cs="Times New Roman"/>
                      <w:color w:val="000000"/>
                      <w:sz w:val="22"/>
                      <w:szCs w:val="22"/>
                    </w:rPr>
                    <w:t>by a change in the country’s standard of living.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power caused by a single firm controlling the newspaper production.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inflation caused by increased productivity in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inflation caused by an increase in the quantity of </w:t>
                  </w:r>
                  <w:r>
                    <w:rPr>
                      <w:rFonts w:ascii="Times New Roman" w:eastAsia="Times New Roman" w:hAnsi="Times New Roman" w:cs="Times New Roman"/>
                      <w:color w:val="000000"/>
                      <w:sz w:val="22"/>
                      <w:szCs w:val="22"/>
                    </w:rPr>
                    <w:t>money in the economy.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361. One of the 20th century’s worst episodes of inflation occurred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8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United States in the 1960s.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Italy in the 1950s.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Russia in the 1930s.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Germany in the 1920s.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362. </w:t>
            </w:r>
            <w:r>
              <w:rPr>
                <w:rFonts w:ascii="Times New Roman" w:eastAsia="Times New Roman" w:hAnsi="Times New Roman" w:cs="Times New Roman"/>
                <w:color w:val="000000"/>
                <w:sz w:val="22"/>
                <w:szCs w:val="22"/>
              </w:rPr>
              <w:t>In the United States, the overall level of prices more than doubled during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8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1950s.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1960s.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1970s.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1980s.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363. President Gerald Ford referred to inflation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59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blight on our nation's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necessary evil to combat high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public enemy number one.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fly in the ointment.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364. The U.S. president who referred to inflation as “public enemy number one” was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0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Richard Nixon.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Gerald Ford.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Jimmy Carter.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Ronald Reagan.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365. In which of the following decades was there both high inflation and rapid money supply growth in the US?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1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1970’s and the 1990’s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1970’s but not the 1990’s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1990’s but </w:t>
                  </w:r>
                  <w:r>
                    <w:rPr>
                      <w:rFonts w:ascii="Times New Roman" w:eastAsia="Times New Roman" w:hAnsi="Times New Roman" w:cs="Times New Roman"/>
                      <w:color w:val="000000"/>
                      <w:sz w:val="22"/>
                      <w:szCs w:val="22"/>
                    </w:rPr>
                    <w:t>not the 1970’s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the 1970’s nor the 1990’s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366. In the 1990s, inflation in the United States was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5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very close to zero.</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about 3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about 6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commonly referred to as </w:t>
                  </w:r>
                  <w:r>
                    <w:rPr>
                      <w:rFonts w:ascii="Times New Roman" w:eastAsia="Times New Roman" w:hAnsi="Times New Roman" w:cs="Times New Roman"/>
                      <w:color w:val="000000"/>
                      <w:sz w:val="22"/>
                      <w:szCs w:val="22"/>
                    </w:rPr>
                    <w:t>“public enemy number one.”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367. Large or persistent inflation is almost always caused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9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excessive government spending.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excessive growth in the quantity of money.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foreign competition.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higher-than-normal levels </w:t>
                  </w:r>
                  <w:r>
                    <w:rPr>
                      <w:rFonts w:ascii="Times New Roman" w:eastAsia="Times New Roman" w:hAnsi="Times New Roman" w:cs="Times New Roman"/>
                      <w:color w:val="000000"/>
                      <w:sz w:val="22"/>
                      <w:szCs w:val="22"/>
                    </w:rPr>
                    <w:t>of productivity.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368. Which of the following would a permanent increase in the growth rate of the money supply change permanently?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3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inflation and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neither inflation nor </w:t>
                  </w:r>
                  <w:r>
                    <w:rPr>
                      <w:rFonts w:ascii="Times New Roman" w:eastAsia="Times New Roman" w:hAnsi="Times New Roman" w:cs="Times New Roman"/>
                      <w:color w:val="000000"/>
                      <w:sz w:val="22"/>
                      <w:szCs w:val="22"/>
                    </w:rPr>
                    <w:t>unemployment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369. Most economists believe that an increase in the quantity of money results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6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demand for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lower unemployment in the short run.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higher inflation in the long run.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370. In the short run, which of the following rates of growth in the money supply is likely to lead to the lowest level of unemployment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8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7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9 percent per year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371. In the short run, which of the following rates of growth in the money supply is likely to lead to the highest level of unemployment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8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2"/>
                      <w:szCs w:val="22"/>
                    </w:rPr>
                    <w:t xml:space="preserve">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4 percent per year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372. In the short run, an increase in the money supply is likely to lead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8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lower unemployment and lower 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lower unemployment and higher </w:t>
                  </w:r>
                  <w:r>
                    <w:rPr>
                      <w:rFonts w:ascii="Times New Roman" w:eastAsia="Times New Roman" w:hAnsi="Times New Roman" w:cs="Times New Roman"/>
                      <w:color w:val="000000"/>
                      <w:sz w:val="22"/>
                      <w:szCs w:val="22"/>
                    </w:rPr>
                    <w:t>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higher unemployment and lower 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higher unemployment and higher inflation.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373. Suppose the Federal Reserve announces that it will be making a change to a key interest rate to increase the money supply. </w:t>
            </w:r>
            <w:r>
              <w:rPr>
                <w:rFonts w:ascii="Times New Roman" w:eastAsia="Times New Roman" w:hAnsi="Times New Roman" w:cs="Times New Roman"/>
                <w:color w:val="000000"/>
                <w:sz w:val="22"/>
                <w:szCs w:val="22"/>
              </w:rPr>
              <w:t>This is likely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04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Federal Reserve is worried about 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Federal Reserve is worried about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Federal Reserve is hoping to reduce the demand for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Federal Reserve is worried </w:t>
                  </w:r>
                  <w:r>
                    <w:rPr>
                      <w:rFonts w:ascii="Times New Roman" w:eastAsia="Times New Roman" w:hAnsi="Times New Roman" w:cs="Times New Roman"/>
                      <w:color w:val="000000"/>
                      <w:sz w:val="22"/>
                      <w:szCs w:val="22"/>
                    </w:rPr>
                    <w:t>that the economy is growing too quickly.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374. Suppose the Federal Reserve announces that it will be making a change to a key interest rate to decrease the money supply. This is likely because the Federal Reserve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7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worried about </w:t>
                  </w:r>
                  <w:r>
                    <w:rPr>
                      <w:rFonts w:ascii="Times New Roman" w:eastAsia="Times New Roman" w:hAnsi="Times New Roman" w:cs="Times New Roman"/>
                      <w:color w:val="000000"/>
                      <w:sz w:val="22"/>
                      <w:szCs w:val="22"/>
                    </w:rPr>
                    <w:t>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worried about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hoping to increase the demand for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worried that the economy is growing too slowly.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375. Low rates of inflation are generally associated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0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 rates of</w:t>
                  </w:r>
                  <w:r>
                    <w:rPr>
                      <w:rFonts w:ascii="Times New Roman" w:eastAsia="Times New Roman" w:hAnsi="Times New Roman" w:cs="Times New Roman"/>
                      <w:color w:val="000000"/>
                      <w:sz w:val="22"/>
                      <w:szCs w:val="22"/>
                    </w:rPr>
                    <w:t xml:space="preserve"> government spending.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small or nonexistent government budget deficits.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 rates of productivity growth.</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 rates of growth of the quantity of money.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376. Which of the following is the primary cause of inflation?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0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the quantity of money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government spending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an increase in productivity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377. Which of the following is the most correct statement about the relationship </w:t>
            </w:r>
            <w:r>
              <w:rPr>
                <w:rFonts w:ascii="Times New Roman" w:eastAsia="Times New Roman" w:hAnsi="Times New Roman" w:cs="Times New Roman"/>
                <w:color w:val="000000"/>
                <w:sz w:val="22"/>
                <w:szCs w:val="22"/>
              </w:rPr>
              <w:t>between 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0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 the short run, falling inflation is associated with falling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 the short run, falling inflation is associated with rising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 the long run, falling inflation is </w:t>
                  </w:r>
                  <w:r>
                    <w:rPr>
                      <w:rFonts w:ascii="Times New Roman" w:eastAsia="Times New Roman" w:hAnsi="Times New Roman" w:cs="Times New Roman"/>
                      <w:color w:val="000000"/>
                      <w:sz w:val="22"/>
                      <w:szCs w:val="22"/>
                    </w:rPr>
                    <w:t>associated with falling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 the long run, falling inflation is associated with rising unemployment.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378. Which of the following is an important cause of inflation in an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2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increases in productivity in the </w:t>
                  </w:r>
                  <w:r>
                    <w:rPr>
                      <w:rFonts w:ascii="Times New Roman" w:eastAsia="Times New Roman" w:hAnsi="Times New Roman" w:cs="Times New Roman"/>
                      <w:color w:val="000000"/>
                      <w:sz w:val="22"/>
                      <w:szCs w:val="22"/>
                    </w:rPr>
                    <w:t>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influence of positive externalities on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lack of property rights in the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growth in the quantity of money in the economy</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379. The mainstream view among economists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43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society </w:t>
                  </w:r>
                  <w:r>
                    <w:rPr>
                      <w:rFonts w:ascii="Times New Roman" w:eastAsia="Times New Roman" w:hAnsi="Times New Roman" w:cs="Times New Roman"/>
                      <w:color w:val="000000"/>
                      <w:sz w:val="22"/>
                      <w:szCs w:val="22"/>
                    </w:rPr>
                    <w:t>faces a tradeoff between unemployment and inflation, but only in the short run.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 faces a tradeoff between unemployment and inflation, but only in the long run.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society faces a tradeoff between unemployment and inflation, both in the sh</w:t>
                  </w:r>
                  <w:r>
                    <w:rPr>
                      <w:rFonts w:ascii="Times New Roman" w:eastAsia="Times New Roman" w:hAnsi="Times New Roman" w:cs="Times New Roman"/>
                      <w:color w:val="000000"/>
                      <w:sz w:val="22"/>
                      <w:szCs w:val="22"/>
                    </w:rPr>
                    <w:t>ort run and in the long run.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 tradeoff exists between unemployment and inflation, either in the short run or in the long run.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380. Which of the following claims is consistent with the views of mainstream economists?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If we </w:t>
                  </w:r>
                  <w:r>
                    <w:rPr>
                      <w:rFonts w:ascii="Times New Roman" w:eastAsia="Times New Roman" w:hAnsi="Times New Roman" w:cs="Times New Roman"/>
                      <w:color w:val="000000"/>
                      <w:sz w:val="22"/>
                      <w:szCs w:val="22"/>
                    </w:rPr>
                    <w:t>increase the rate of inflation from 3 percent to 6 percent, then the rate of unemployment will temporarily fall.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If we increase the rate of inflation from 3 percent to 6 percent, then the rate of unemployment will temporarily rise.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If we </w:t>
                  </w:r>
                  <w:r>
                    <w:rPr>
                      <w:rFonts w:ascii="Times New Roman" w:eastAsia="Times New Roman" w:hAnsi="Times New Roman" w:cs="Times New Roman"/>
                      <w:color w:val="000000"/>
                      <w:sz w:val="22"/>
                      <w:szCs w:val="22"/>
                    </w:rPr>
                    <w:t>increase the rate of inflation from 3 percent to 6 percent, then the rate of unemployment will permanently fall.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If we increase the rate of inflation from 3 percent to 6 percent, then the rate of unemployment will permanently rise.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381. For a very long time the country of Zeeland has had an inflation rate of 9%. Suddenly its inflation rate drops to 3%. The drop in the inflation 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5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could be due to slower money supply growth. We would expect unemployment to be higher.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could be due to slower money supply growth. We would expect unemployment to be lower.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could be due to higher money supply growth. We would expect unemployment to be higher.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could be due to higher money supply growth. We would expect </w:t>
                  </w:r>
                  <w:r>
                    <w:rPr>
                      <w:rFonts w:ascii="Times New Roman" w:eastAsia="Times New Roman" w:hAnsi="Times New Roman" w:cs="Times New Roman"/>
                      <w:color w:val="000000"/>
                      <w:sz w:val="22"/>
                      <w:szCs w:val="22"/>
                    </w:rPr>
                    <w:t>unemployment to be lower.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382. For a number of years country A had inflation of 3% but for the last five years has had inflation of 6%. Country B had inflation of 4% for many years, but very recently inflation unexpectedly rose to 9%. </w:t>
            </w:r>
            <w:r>
              <w:rPr>
                <w:rFonts w:ascii="Times New Roman" w:eastAsia="Times New Roman" w:hAnsi="Times New Roman" w:cs="Times New Roman"/>
                <w:color w:val="000000"/>
                <w:sz w:val="22"/>
                <w:szCs w:val="22"/>
              </w:rPr>
              <w:t>Other things the same, in which of the countries would the higher inflation rate be more likely to reduce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29"/>
            </w:tblGrid>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country A and country B</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neither country A nor country B</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country A but not country B</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country B but not </w:t>
                  </w:r>
                  <w:r>
                    <w:rPr>
                      <w:rFonts w:ascii="Times New Roman" w:eastAsia="Times New Roman" w:hAnsi="Times New Roman" w:cs="Times New Roman"/>
                      <w:color w:val="000000"/>
                      <w:sz w:val="22"/>
                      <w:szCs w:val="22"/>
                    </w:rPr>
                    <w:t>country A</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383. In the early 1980s, U.S. economic policy was directed toward reducing inflation. What would you have expected to observe during this short period of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7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Inflation fell and unemployment fell.</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Inflation and </w:t>
                  </w:r>
                  <w:r>
                    <w:rPr>
                      <w:rFonts w:ascii="Times New Roman" w:eastAsia="Times New Roman" w:hAnsi="Times New Roman" w:cs="Times New Roman"/>
                      <w:color w:val="000000"/>
                      <w:sz w:val="22"/>
                      <w:szCs w:val="22"/>
                    </w:rPr>
                    <w:t>unemployment were both unaffected.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Inflation fell and unemployment increased.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Inflation fell and unemployment was unchanged.</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384. The relatively low inflation experienced in the United States in the 1990s is attributable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803"/>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slow growth of U.S. productivity during the 1990s.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slow growth of the quantity of money in the U.S. in the 1990s.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 levels of government spending in the U.S. in the 1980s and 1990s.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eight-year presidency of William </w:t>
                  </w:r>
                  <w:r>
                    <w:rPr>
                      <w:rFonts w:ascii="Times New Roman" w:eastAsia="Times New Roman" w:hAnsi="Times New Roman" w:cs="Times New Roman"/>
                      <w:color w:val="000000"/>
                      <w:sz w:val="22"/>
                      <w:szCs w:val="22"/>
                    </w:rPr>
                    <w:t>Jefferson Clinton during the 1990s.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385. During the 1990s, the United Kingdom experienced low levels of inflation while Turkey experienced high levels of inflation. A likely explanation of these facts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73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the United Kingdom has </w:t>
                  </w:r>
                  <w:r>
                    <w:rPr>
                      <w:rFonts w:ascii="Times New Roman" w:eastAsia="Times New Roman" w:hAnsi="Times New Roman" w:cs="Times New Roman"/>
                      <w:color w:val="000000"/>
                      <w:sz w:val="22"/>
                      <w:szCs w:val="22"/>
                    </w:rPr>
                    <w:t>a better education system than Turkey.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rate of growth of the quantity of money was slower in the United Kingdom than in Turkey.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workers in Turkey are more productive than workers in the United Kingdom.</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there are more instances of m</w:t>
                  </w:r>
                  <w:r>
                    <w:rPr>
                      <w:rFonts w:ascii="Times New Roman" w:eastAsia="Times New Roman" w:hAnsi="Times New Roman" w:cs="Times New Roman"/>
                      <w:color w:val="000000"/>
                      <w:sz w:val="22"/>
                      <w:szCs w:val="22"/>
                    </w:rPr>
                    <w:t>arket power in Turkey than in the United Kingdom.</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386. The tradeoff between 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58"/>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implies that policies designed to reduce unemployment also reduce 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was eliminated by improved economic policies </w:t>
                  </w:r>
                  <w:r>
                    <w:rPr>
                      <w:rFonts w:ascii="Times New Roman" w:eastAsia="Times New Roman" w:hAnsi="Times New Roman" w:cs="Times New Roman"/>
                      <w:color w:val="000000"/>
                      <w:sz w:val="22"/>
                      <w:szCs w:val="22"/>
                    </w:rPr>
                    <w:t>in the 1900s.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is a long-run tradeoff, persisting for decades, according to most economists.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None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387. Germany could have avoided the high inflation that it experienced in the 1920s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60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not </w:t>
                  </w:r>
                  <w:r>
                    <w:rPr>
                      <w:rFonts w:ascii="Times New Roman" w:eastAsia="Times New Roman" w:hAnsi="Times New Roman" w:cs="Times New Roman"/>
                      <w:color w:val="000000"/>
                      <w:sz w:val="22"/>
                      <w:szCs w:val="22"/>
                    </w:rPr>
                    <w:t>directing so many of its resources toward preparation for World War II.</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 increasing taxes so much on the German middle class.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not allowing the quantity of money to increase so rapidly.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using government policies to stimulate the econ</w:t>
                  </w:r>
                  <w:r>
                    <w:rPr>
                      <w:rFonts w:ascii="Times New Roman" w:eastAsia="Times New Roman" w:hAnsi="Times New Roman" w:cs="Times New Roman"/>
                      <w:color w:val="000000"/>
                      <w:sz w:val="22"/>
                      <w:szCs w:val="22"/>
                    </w:rPr>
                    <w:t>omy more so than what was done.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c</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388. In the short run,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48"/>
            </w:tblGrid>
            <w:tr w:rsidR="00CE09E5">
              <w:tc>
                <w:tcPr>
                  <w:tcW w:w="400" w:type="dxa"/>
                  <w:tcMar>
                    <w:top w:w="0" w:type="dxa"/>
                    <w:left w:w="0" w:type="dxa"/>
                    <w:bottom w:w="0" w:type="dxa"/>
                    <w:right w:w="0" w:type="dxa"/>
                  </w:tcMar>
                </w:tcPr>
                <w:p w:rsidR="00CE09E5" w:rsidRDefault="00CC1B3B">
                  <w:r>
                    <w:rPr>
                      <w:color w:val="000000"/>
                      <w:sz w:val="20"/>
                      <w:szCs w:val="20"/>
                    </w:rPr>
                    <w:lastRenderedPageBreak/>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Increasing the money supply increases the demand for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Increasing the money supply encourages firms to hire more </w:t>
                  </w:r>
                  <w:r>
                    <w:rPr>
                      <w:rFonts w:ascii="Times New Roman" w:eastAsia="Times New Roman" w:hAnsi="Times New Roman" w:cs="Times New Roman"/>
                      <w:color w:val="000000"/>
                      <w:sz w:val="22"/>
                      <w:szCs w:val="22"/>
                    </w:rPr>
                    <w:t>workers.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Lowering the money supply leads to a higher level of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Policies that encourage higher employment will also induce a lower rate of inflation.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389. In response to the deep economic downturn in the US in </w:t>
            </w:r>
            <w:r>
              <w:rPr>
                <w:rFonts w:ascii="Times New Roman" w:eastAsia="Times New Roman" w:hAnsi="Times New Roman" w:cs="Times New Roman"/>
                <w:color w:val="000000"/>
                <w:sz w:val="22"/>
                <w:szCs w:val="22"/>
              </w:rPr>
              <w:t>2008 and 2009, the US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4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reduced taxes.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government spending.</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the supply of money.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All of the above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390. The combination of President Obama’s strategies and the Federal Reserve’s </w:t>
            </w:r>
            <w:r>
              <w:rPr>
                <w:rFonts w:ascii="Times New Roman" w:eastAsia="Times New Roman" w:hAnsi="Times New Roman" w:cs="Times New Roman"/>
                <w:color w:val="000000"/>
                <w:sz w:val="22"/>
                <w:szCs w:val="22"/>
              </w:rPr>
              <w:t>reaction to the deep economic downturn in the US in 2008 and 2009</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57"/>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was intended to reduce unemployment.</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may lead to excessive inflation over time.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resulted in higher taxes and an increased supply of money.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Both a and b are </w:t>
                  </w:r>
                  <w:r>
                    <w:rPr>
                      <w:rFonts w:ascii="Times New Roman" w:eastAsia="Times New Roman" w:hAnsi="Times New Roman" w:cs="Times New Roman"/>
                      <w:color w:val="000000"/>
                      <w:sz w:val="22"/>
                      <w:szCs w:val="22"/>
                    </w:rPr>
                    <w:t>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391. The short-run tradeoff between inflation and unemployment implies that, in the short 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a decrease in the growth rate of the quantity of money will be accompanied by an increase in the unemployment rate.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 xml:space="preserve">an </w:t>
                  </w:r>
                  <w:r>
                    <w:rPr>
                      <w:rFonts w:ascii="Times New Roman" w:eastAsia="Times New Roman" w:hAnsi="Times New Roman" w:cs="Times New Roman"/>
                      <w:color w:val="000000"/>
                      <w:sz w:val="22"/>
                      <w:szCs w:val="22"/>
                    </w:rPr>
                    <w:t>increase in the growth rate of the quantity of money will be accompanied by an increase in the unemployment rate.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policymakers are able to reduce the inflation rate and, at the same time, reduce the unemployment rate.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policymakers can influen</w:t>
                  </w:r>
                  <w:r>
                    <w:rPr>
                      <w:rFonts w:ascii="Times New Roman" w:eastAsia="Times New Roman" w:hAnsi="Times New Roman" w:cs="Times New Roman"/>
                      <w:color w:val="000000"/>
                      <w:sz w:val="22"/>
                      <w:szCs w:val="22"/>
                    </w:rPr>
                    <w:t>ce the inflation rate, but not the unemployment rate.</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392. The irregular and largely unpredictable fluctuations in economic activity are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75"/>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market failure.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business cycle.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unemployment.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393. The business cycle is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471"/>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relationship between unemployment and 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irregular fluctuations in economic activity.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positive relationship between the quantity of money in an economy and inflation.</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predictable changes in economic activity due to changes in government spending and taxes.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lastRenderedPageBreak/>
              <w:t>394. The business cycle is measured by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6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production of goods and services.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number of people employed.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interest rate.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Both a and b are correct.</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395. Both the production of goods and services and the unemployment rate are used to measure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44"/>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business cycle.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productivity.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interest rate.</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inflation.</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396. </w:t>
            </w:r>
            <w:r>
              <w:rPr>
                <w:rFonts w:ascii="Times New Roman" w:eastAsia="Times New Roman" w:hAnsi="Times New Roman" w:cs="Times New Roman"/>
                <w:color w:val="000000"/>
                <w:sz w:val="22"/>
                <w:szCs w:val="22"/>
              </w:rPr>
              <w:t>It once took 90 percent of our population to grow our food. It now takes only 3 percent of the population to grow our food. Which of the following statements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159"/>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This loss of jobs has been detrimental to our economy.</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government should</w:t>
                  </w:r>
                  <w:r>
                    <w:rPr>
                      <w:rFonts w:ascii="Times New Roman" w:eastAsia="Times New Roman" w:hAnsi="Times New Roman" w:cs="Times New Roman"/>
                      <w:color w:val="000000"/>
                      <w:sz w:val="22"/>
                      <w:szCs w:val="22"/>
                    </w:rPr>
                    <w:t xml:space="preserve"> provide subsidies to encourage more people to become farmers.</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The reduction in the number of farmers explains the increase in the price of food.</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This is progress because freed-up labor is used to produce other goods.</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397. </w:t>
            </w:r>
            <w:r>
              <w:rPr>
                <w:rFonts w:ascii="Times New Roman" w:eastAsia="Times New Roman" w:hAnsi="Times New Roman" w:cs="Times New Roman"/>
                <w:color w:val="000000"/>
                <w:sz w:val="22"/>
                <w:szCs w:val="22"/>
              </w:rPr>
              <w:t>In a particular country in 2008, the average worker had to work 40 hours to produce 100 units of output. In that same country in 2018, the average worker needed to work 35 hours to produce 94.5 units of output. In that country, the productivity of the aver</w:t>
            </w:r>
            <w:r>
              <w:rPr>
                <w:rFonts w:ascii="Times New Roman" w:eastAsia="Times New Roman" w:hAnsi="Times New Roman" w:cs="Times New Roman"/>
                <w:color w:val="000000"/>
                <w:sz w:val="22"/>
                <w:szCs w:val="22"/>
              </w:rPr>
              <w:t>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16"/>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by 2 percent between 2008 and 2018.</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increased by 8 percent between 2008 and 2018.</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remained unchanged between 2008 and 2018.</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decreased by 2 percent between 2008 and 2018.</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b</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398. Which of the </w:t>
            </w:r>
            <w:r>
              <w:rPr>
                <w:rFonts w:ascii="Times New Roman" w:eastAsia="Times New Roman" w:hAnsi="Times New Roman" w:cs="Times New Roman"/>
                <w:color w:val="000000"/>
                <w:sz w:val="22"/>
                <w:szCs w:val="22"/>
              </w:rPr>
              <w:t>following rates of growth in the money supply is likely to lead to the lowest level of inflation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8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5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7 percent per year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r>
                    <w:rPr>
                      <w:color w:val="000000"/>
                      <w:sz w:val="22"/>
                      <w:szCs w:val="22"/>
                    </w:rPr>
                    <w:t>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399. Which of the </w:t>
            </w:r>
            <w:r>
              <w:rPr>
                <w:rFonts w:ascii="Times New Roman" w:eastAsia="Times New Roman" w:hAnsi="Times New Roman" w:cs="Times New Roman"/>
                <w:color w:val="000000"/>
                <w:sz w:val="22"/>
                <w:szCs w:val="22"/>
              </w:rPr>
              <w:t>following rates of growth in the money supply is likely to lead to the highest level of inflation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82"/>
            </w:tblGrid>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1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2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3 percent per year</w:t>
                  </w:r>
                </w:p>
              </w:tc>
            </w:tr>
            <w:tr w:rsidR="00CE09E5">
              <w:tc>
                <w:tcPr>
                  <w:tcW w:w="400" w:type="dxa"/>
                  <w:tcMar>
                    <w:top w:w="0" w:type="dxa"/>
                    <w:left w:w="0" w:type="dxa"/>
                    <w:bottom w:w="0" w:type="dxa"/>
                    <w:right w:w="0" w:type="dxa"/>
                  </w:tcMar>
                </w:tcPr>
                <w:p w:rsidR="00CE09E5" w:rsidRDefault="00CC1B3B">
                  <w:r>
                    <w:rPr>
                      <w:color w:val="000000"/>
                      <w:sz w:val="20"/>
                      <w:szCs w:val="20"/>
                    </w:rPr>
                    <w:t> </w:t>
                  </w:r>
                </w:p>
              </w:tc>
              <w:tc>
                <w:tcPr>
                  <w:tcW w:w="0" w:type="auto"/>
                  <w:tcMar>
                    <w:top w:w="30" w:type="dxa"/>
                    <w:left w:w="0" w:type="dxa"/>
                    <w:bottom w:w="30" w:type="dxa"/>
                    <w:right w:w="0" w:type="dxa"/>
                  </w:tcMar>
                </w:tcPr>
                <w:p w:rsidR="00CE09E5" w:rsidRDefault="00CC1B3B">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CE09E5" w:rsidRDefault="00CC1B3B">
                  <w:pPr>
                    <w:pStyle w:val="p"/>
                  </w:pPr>
                  <w:r>
                    <w:rPr>
                      <w:rFonts w:ascii="Times New Roman" w:eastAsia="Times New Roman" w:hAnsi="Times New Roman" w:cs="Times New Roman"/>
                      <w:color w:val="000000"/>
                      <w:sz w:val="22"/>
                      <w:szCs w:val="22"/>
                    </w:rPr>
                    <w:t>4 percent per year</w:t>
                  </w:r>
                </w:p>
              </w:tc>
            </w:tr>
          </w:tbl>
          <w:p w:rsidR="00CE09E5" w:rsidRDefault="00CE09E5">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r>
                    <w:rPr>
                      <w:color w:val="000000"/>
                      <w:sz w:val="22"/>
                      <w:szCs w:val="22"/>
                    </w:rPr>
                    <w:t>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b/>
                <w:bCs/>
                <w:color w:val="000000"/>
                <w:sz w:val="22"/>
                <w:szCs w:val="22"/>
              </w:rPr>
              <w:t xml:space="preserve">Subjective Short </w:t>
            </w:r>
            <w:r>
              <w:rPr>
                <w:rFonts w:ascii="Times New Roman" w:eastAsia="Times New Roman" w:hAnsi="Times New Roman" w:cs="Times New Roman"/>
                <w:b/>
                <w:bCs/>
                <w:color w:val="000000"/>
                <w:sz w:val="22"/>
                <w:szCs w:val="22"/>
              </w:rPr>
              <w:t>Answer</w:t>
            </w:r>
          </w:p>
        </w:tc>
      </w:tr>
    </w:tbl>
    <w:p w:rsidR="00CE09E5" w:rsidRDefault="00CE09E5">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400. Economics is the study of ______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69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how society manages its scarce resources.</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401. The term ______ refers to the size of the economic pie, and the term ______ refers to how the pie is divided.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70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efficiency; equality</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402. Explain how government policies that redistribute income from the rich to the poor might reduce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They reduce the reward for working hard. As a result, people work less and produce fewer goods and services.</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b/>
                <w:bCs/>
                <w:i/>
                <w:iCs/>
                <w:color w:val="000000"/>
                <w:sz w:val="22"/>
                <w:szCs w:val="22"/>
              </w:rPr>
              <w:t>Scenario 1-1</w:t>
            </w:r>
          </w:p>
          <w:p w:rsidR="00CE09E5" w:rsidRDefault="00CC1B3B">
            <w:pPr>
              <w:pStyle w:val="p"/>
            </w:pPr>
            <w:r>
              <w:rPr>
                <w:rFonts w:ascii="Times New Roman" w:eastAsia="Times New Roman" w:hAnsi="Times New Roman" w:cs="Times New Roman"/>
                <w:color w:val="000000"/>
                <w:sz w:val="22"/>
                <w:szCs w:val="22"/>
              </w:rPr>
              <w:t xml:space="preserve">You </w:t>
            </w:r>
            <w:r>
              <w:rPr>
                <w:rFonts w:ascii="Times New Roman" w:eastAsia="Times New Roman" w:hAnsi="Times New Roman" w:cs="Times New Roman"/>
                <w:color w:val="000000"/>
                <w:sz w:val="22"/>
                <w:szCs w:val="22"/>
              </w:rPr>
              <w:t>have the afternoon free. You have a choice between going to the movies with a friend or studying economics for three hours. If you go to the movies, you will spend $8.00 on a ticket and $4.50 on popcorn. If you choose to study economics for three hours, yo</w:t>
            </w:r>
            <w:r>
              <w:rPr>
                <w:rFonts w:ascii="Times New Roman" w:eastAsia="Times New Roman" w:hAnsi="Times New Roman" w:cs="Times New Roman"/>
                <w:color w:val="000000"/>
                <w:sz w:val="22"/>
                <w:szCs w:val="22"/>
              </w:rPr>
              <w:t>u will raise your exam grade by 10 points.</w:t>
            </w:r>
          </w:p>
        </w:tc>
      </w:tr>
    </w:tbl>
    <w:p w:rsidR="00CE09E5" w:rsidRDefault="00CE09E5"/>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403. </w:t>
            </w:r>
            <w:r>
              <w:rPr>
                <w:rFonts w:ascii="Times New Roman" w:eastAsia="Times New Roman" w:hAnsi="Times New Roman" w:cs="Times New Roman"/>
                <w:b/>
                <w:bCs/>
                <w:color w:val="000000"/>
                <w:sz w:val="22"/>
                <w:szCs w:val="22"/>
              </w:rPr>
              <w:t>Refer to Scenario 1-1.</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654"/>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$12.50 and 10 points on your exam grade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404. </w:t>
            </w:r>
            <w:r>
              <w:rPr>
                <w:rFonts w:ascii="Times New Roman" w:eastAsia="Times New Roman" w:hAnsi="Times New Roman" w:cs="Times New Roman"/>
                <w:b/>
                <w:bCs/>
                <w:color w:val="000000"/>
                <w:sz w:val="22"/>
                <w:szCs w:val="22"/>
              </w:rPr>
              <w:t>Refer to Scenario 1-1.</w:t>
            </w:r>
            <w:r>
              <w:rPr>
                <w:rFonts w:ascii="Times New Roman" w:eastAsia="Times New Roman" w:hAnsi="Times New Roman" w:cs="Times New Roman"/>
                <w:color w:val="000000"/>
                <w:sz w:val="22"/>
                <w:szCs w:val="22"/>
              </w:rPr>
              <w:t xml:space="preserve"> What is your opportunity cost of studying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b/>
                <w:bCs/>
                <w:i/>
                <w:iCs/>
                <w:color w:val="000000"/>
                <w:sz w:val="22"/>
                <w:szCs w:val="22"/>
              </w:rPr>
              <w:t>Scenario 1-2</w:t>
            </w:r>
          </w:p>
          <w:p w:rsidR="00CE09E5" w:rsidRDefault="00CC1B3B">
            <w:pPr>
              <w:pStyle w:val="p"/>
            </w:pPr>
            <w:r>
              <w:rPr>
                <w:rFonts w:ascii="Times New Roman" w:eastAsia="Times New Roman" w:hAnsi="Times New Roman" w:cs="Times New Roman"/>
                <w:color w:val="000000"/>
                <w:sz w:val="22"/>
                <w:szCs w:val="22"/>
              </w:rPr>
              <w:t xml:space="preserve">Suppose that you have a choice between going to the movies with a friend for two hours or </w:t>
            </w:r>
            <w:r>
              <w:rPr>
                <w:rFonts w:ascii="Times New Roman" w:eastAsia="Times New Roman" w:hAnsi="Times New Roman" w:cs="Times New Roman"/>
                <w:color w:val="000000"/>
                <w:sz w:val="22"/>
                <w:szCs w:val="22"/>
              </w:rPr>
              <w:t>working at your job. If you go to the movies, you will spend $7 on a ticket and $5 on popcorn. If you choose to work, you will earn $10 an hour.</w:t>
            </w:r>
          </w:p>
        </w:tc>
      </w:tr>
    </w:tbl>
    <w:p w:rsidR="00CE09E5" w:rsidRDefault="00CE09E5"/>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405. </w:t>
            </w:r>
            <w:r>
              <w:rPr>
                <w:rFonts w:ascii="Times New Roman" w:eastAsia="Times New Roman" w:hAnsi="Times New Roman" w:cs="Times New Roman"/>
                <w:b/>
                <w:bCs/>
                <w:color w:val="000000"/>
                <w:sz w:val="22"/>
                <w:szCs w:val="22"/>
              </w:rPr>
              <w:t>Refer to Scenario 1-2.</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$32</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406. </w:t>
            </w:r>
            <w:r>
              <w:rPr>
                <w:rFonts w:ascii="Times New Roman" w:eastAsia="Times New Roman" w:hAnsi="Times New Roman" w:cs="Times New Roman"/>
                <w:b/>
                <w:bCs/>
                <w:color w:val="000000"/>
                <w:sz w:val="22"/>
                <w:szCs w:val="22"/>
              </w:rPr>
              <w:t>Refer to Scenario 1-2.</w:t>
            </w:r>
            <w:r>
              <w:rPr>
                <w:rFonts w:ascii="Times New Roman" w:eastAsia="Times New Roman" w:hAnsi="Times New Roman" w:cs="Times New Roman"/>
                <w:color w:val="000000"/>
                <w:sz w:val="22"/>
                <w:szCs w:val="22"/>
              </w:rPr>
              <w:t xml:space="preserve"> What is your opportunity cost of working?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407. Debbie quits her job, which pays $30,000 a year, to finish her college degree. Her annual </w:t>
            </w:r>
            <w:r>
              <w:rPr>
                <w:rFonts w:ascii="Times New Roman" w:eastAsia="Times New Roman" w:hAnsi="Times New Roman" w:cs="Times New Roman"/>
                <w:color w:val="000000"/>
                <w:sz w:val="22"/>
                <w:szCs w:val="22"/>
              </w:rPr>
              <w:t>college expenses are $10,000 for tuition, $2,000 for books, and $700 for food. What is her opportunity cost of attending college for the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1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$42,000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408. Zack quits his job at a consulting firm, which pays $40,000 a year, to enroll in a </w:t>
            </w:r>
            <w:r>
              <w:rPr>
                <w:rFonts w:ascii="Times New Roman" w:eastAsia="Times New Roman" w:hAnsi="Times New Roman" w:cs="Times New Roman"/>
                <w:color w:val="000000"/>
                <w:sz w:val="22"/>
                <w:szCs w:val="22"/>
              </w:rPr>
              <w:t>two-year graduate program. His annual school expenses are $30,000 for tuition, $2,000 for books, and $600 for food. What is his opportunity cost of attending the two-year graduate program?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82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$144,000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409. Give an example of a trade-off faced by</w:t>
            </w:r>
            <w:r>
              <w:rPr>
                <w:rFonts w:ascii="Times New Roman" w:eastAsia="Times New Roman" w:hAnsi="Times New Roman" w:cs="Times New Roman"/>
                <w:color w:val="000000"/>
                <w:sz w:val="22"/>
                <w:szCs w:val="22"/>
              </w:rPr>
              <w:t xml:space="preserve">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Efficiency and equality; a clean environment and a high level of income; guns and butter (national defense and consumer goods)</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b/>
                <w:bCs/>
                <w:i/>
                <w:iCs/>
                <w:color w:val="000000"/>
                <w:sz w:val="22"/>
                <w:szCs w:val="22"/>
              </w:rPr>
              <w:t>Scenario 1-3</w:t>
            </w:r>
          </w:p>
          <w:p w:rsidR="00CE09E5" w:rsidRDefault="00CC1B3B">
            <w:pPr>
              <w:pStyle w:val="p"/>
            </w:pPr>
            <w:r>
              <w:rPr>
                <w:rFonts w:ascii="Times New Roman" w:eastAsia="Times New Roman" w:hAnsi="Times New Roman" w:cs="Times New Roman"/>
                <w:color w:val="000000"/>
                <w:sz w:val="22"/>
                <w:szCs w:val="22"/>
              </w:rPr>
              <w:lastRenderedPageBreak/>
              <w:t xml:space="preserve">It costs a company $35,000 to produce 700 graphing calculators. The company’s cost will be </w:t>
            </w:r>
            <w:r>
              <w:rPr>
                <w:rFonts w:ascii="Times New Roman" w:eastAsia="Times New Roman" w:hAnsi="Times New Roman" w:cs="Times New Roman"/>
                <w:color w:val="000000"/>
                <w:sz w:val="22"/>
                <w:szCs w:val="22"/>
              </w:rPr>
              <w:t>$35,070 if it produces an additional graphing calculator. The company is currently producing 700 graphing calculators.</w:t>
            </w:r>
          </w:p>
        </w:tc>
      </w:tr>
    </w:tbl>
    <w:p w:rsidR="00CE09E5" w:rsidRDefault="00CE09E5"/>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410. 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company’s average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$50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411. 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company’s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$70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412. 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A customer is willing to pay $60 for the 701</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calculator. Should the company produce and sell it?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61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 xml:space="preserve">No, because the marginal cost ($70) is less than the </w:t>
                  </w:r>
                  <w:r>
                    <w:rPr>
                      <w:rFonts w:ascii="Times New Roman" w:eastAsia="Times New Roman" w:hAnsi="Times New Roman" w:cs="Times New Roman"/>
                      <w:color w:val="000000"/>
                      <w:sz w:val="22"/>
                      <w:szCs w:val="22"/>
                    </w:rPr>
                    <w:t>marginal benefit ($60).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413. 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minimum price the company will charge for the 701</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calculator?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$70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b/>
                <w:bCs/>
                <w:i/>
                <w:iCs/>
                <w:color w:val="000000"/>
                <w:sz w:val="22"/>
                <w:szCs w:val="22"/>
              </w:rPr>
              <w:t>Scenario 1-4</w:t>
            </w:r>
            <w:r>
              <w:rPr>
                <w:rFonts w:ascii="Times New Roman" w:eastAsia="Times New Roman" w:hAnsi="Times New Roman" w:cs="Times New Roman"/>
                <w:color w:val="000000"/>
                <w:sz w:val="22"/>
                <w:szCs w:val="22"/>
              </w:rPr>
              <w:t xml:space="preserve"> You have the afternoon free. You have a choice between going to the movies with a friend or studying economics for three hours. If you go to the movies, you will spend $12.00 on a ticket and $4.75 on popcorn. If you choose to study economics for three hou</w:t>
            </w:r>
            <w:r>
              <w:rPr>
                <w:rFonts w:ascii="Times New Roman" w:eastAsia="Times New Roman" w:hAnsi="Times New Roman" w:cs="Times New Roman"/>
                <w:color w:val="000000"/>
                <w:sz w:val="22"/>
                <w:szCs w:val="22"/>
              </w:rPr>
              <w:t>rs, you will raise your exam grade by 15 points.</w:t>
            </w:r>
          </w:p>
        </w:tc>
      </w:tr>
    </w:tbl>
    <w:p w:rsidR="00CE09E5" w:rsidRDefault="00CE09E5"/>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414. </w:t>
            </w:r>
            <w:r>
              <w:rPr>
                <w:rFonts w:ascii="Times New Roman" w:eastAsia="Times New Roman" w:hAnsi="Times New Roman" w:cs="Times New Roman"/>
                <w:b/>
                <w:bCs/>
                <w:color w:val="000000"/>
                <w:sz w:val="22"/>
                <w:szCs w:val="22"/>
              </w:rPr>
              <w:t>Refer to Scenario 1-4.</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654"/>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$16.75 and 15 points on your exam grade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415. </w:t>
            </w:r>
            <w:r>
              <w:rPr>
                <w:rFonts w:ascii="Times New Roman" w:eastAsia="Times New Roman" w:hAnsi="Times New Roman" w:cs="Times New Roman"/>
                <w:b/>
                <w:bCs/>
                <w:color w:val="000000"/>
                <w:sz w:val="22"/>
                <w:szCs w:val="22"/>
              </w:rPr>
              <w:t>Refer to Scenario 1-4.</w:t>
            </w:r>
            <w:r>
              <w:rPr>
                <w:rFonts w:ascii="Times New Roman" w:eastAsia="Times New Roman" w:hAnsi="Times New Roman" w:cs="Times New Roman"/>
                <w:color w:val="000000"/>
                <w:sz w:val="22"/>
                <w:szCs w:val="22"/>
              </w:rPr>
              <w:t xml:space="preserve"> What is your opportunity cost of studying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416. What is another word for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203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incremental; additional</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417. The term ______ refers</w:t>
            </w:r>
            <w:r>
              <w:rPr>
                <w:rFonts w:ascii="Times New Roman" w:eastAsia="Times New Roman" w:hAnsi="Times New Roman" w:cs="Times New Roman"/>
                <w:color w:val="000000"/>
                <w:sz w:val="22"/>
                <w:szCs w:val="22"/>
              </w:rPr>
              <w:t xml:space="preserve"> to a small incremental adjustment to an existing plan of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48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Marginal change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b/>
                <w:bCs/>
                <w:i/>
                <w:iCs/>
                <w:color w:val="000000"/>
                <w:sz w:val="22"/>
                <w:szCs w:val="22"/>
              </w:rPr>
              <w:t>Scenario 1-5</w:t>
            </w:r>
          </w:p>
          <w:p w:rsidR="00CE09E5" w:rsidRDefault="00CC1B3B">
            <w:pPr>
              <w:pStyle w:val="p"/>
            </w:pPr>
            <w:r>
              <w:rPr>
                <w:rFonts w:ascii="Times New Roman" w:eastAsia="Times New Roman" w:hAnsi="Times New Roman" w:cs="Times New Roman"/>
                <w:color w:val="000000"/>
                <w:sz w:val="22"/>
                <w:szCs w:val="22"/>
              </w:rPr>
              <w:t xml:space="preserve">Suppose that you have a choice between going to the movies with a friend for three hours or working at your job. If you go to the movies, you will </w:t>
            </w:r>
            <w:r>
              <w:rPr>
                <w:rFonts w:ascii="Times New Roman" w:eastAsia="Times New Roman" w:hAnsi="Times New Roman" w:cs="Times New Roman"/>
                <w:color w:val="000000"/>
                <w:sz w:val="22"/>
                <w:szCs w:val="22"/>
              </w:rPr>
              <w:t>spend $12 on a ticket and $6 on popcorn. If you choose to work, you will earn $10 an hour.</w:t>
            </w:r>
          </w:p>
        </w:tc>
      </w:tr>
    </w:tbl>
    <w:p w:rsidR="00CE09E5" w:rsidRDefault="00CE09E5"/>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418. </w:t>
            </w:r>
            <w:r>
              <w:rPr>
                <w:rFonts w:ascii="Times New Roman" w:eastAsia="Times New Roman" w:hAnsi="Times New Roman" w:cs="Times New Roman"/>
                <w:b/>
                <w:bCs/>
                <w:color w:val="000000"/>
                <w:sz w:val="22"/>
                <w:szCs w:val="22"/>
              </w:rPr>
              <w:t>Refer to Scenario 1-5.</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$48</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419. </w:t>
            </w:r>
            <w:r>
              <w:rPr>
                <w:rFonts w:ascii="Times New Roman" w:eastAsia="Times New Roman" w:hAnsi="Times New Roman" w:cs="Times New Roman"/>
                <w:b/>
                <w:bCs/>
                <w:color w:val="000000"/>
                <w:sz w:val="22"/>
                <w:szCs w:val="22"/>
              </w:rPr>
              <w:t>Refer to Scenario 1-5.</w:t>
            </w:r>
            <w:r>
              <w:rPr>
                <w:rFonts w:ascii="Times New Roman" w:eastAsia="Times New Roman" w:hAnsi="Times New Roman" w:cs="Times New Roman"/>
                <w:color w:val="000000"/>
                <w:sz w:val="22"/>
                <w:szCs w:val="22"/>
              </w:rPr>
              <w:t xml:space="preserve"> What is your opportunity cost of working?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b/>
                <w:bCs/>
                <w:i/>
                <w:iCs/>
                <w:color w:val="000000"/>
                <w:sz w:val="22"/>
                <w:szCs w:val="22"/>
              </w:rPr>
              <w:t>Scenario 1-6</w:t>
            </w:r>
          </w:p>
          <w:p w:rsidR="00CE09E5" w:rsidRDefault="00CC1B3B">
            <w:pPr>
              <w:pStyle w:val="p"/>
            </w:pPr>
            <w:r>
              <w:rPr>
                <w:rFonts w:ascii="Times New Roman" w:eastAsia="Times New Roman" w:hAnsi="Times New Roman" w:cs="Times New Roman"/>
                <w:color w:val="000000"/>
                <w:sz w:val="22"/>
                <w:szCs w:val="22"/>
              </w:rPr>
              <w:t xml:space="preserve">It costs a company $30,000 to produce 600 heart rate monitors. The company’s cost will be $30,070 if it </w:t>
            </w:r>
            <w:r>
              <w:rPr>
                <w:rFonts w:ascii="Times New Roman" w:eastAsia="Times New Roman" w:hAnsi="Times New Roman" w:cs="Times New Roman"/>
                <w:color w:val="000000"/>
                <w:sz w:val="22"/>
                <w:szCs w:val="22"/>
              </w:rPr>
              <w:t>produces an additional heart rate monitor. The company is currently producing 600 heart rate monitors.</w:t>
            </w:r>
          </w:p>
        </w:tc>
      </w:tr>
    </w:tbl>
    <w:p w:rsidR="00CE09E5" w:rsidRDefault="00CE09E5"/>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420. 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company’s average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$50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lastRenderedPageBreak/>
              <w:t>421. 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company’s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$70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422. 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A customer is willing to pay $60 for the 601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heart rate monitor. Should the company produce and sell it?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34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No, because the marginal cost ($70) exceeds the marginal benefit ($60).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423. 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minimum price that would induce this company to produce the 601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heart rate monitor?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$70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424. Tracy quits her job, which pays $25,000 a year, to finish her college degree. Her annual college expenses are </w:t>
            </w:r>
            <w:r>
              <w:rPr>
                <w:rFonts w:ascii="Times New Roman" w:eastAsia="Times New Roman" w:hAnsi="Times New Roman" w:cs="Times New Roman"/>
                <w:color w:val="000000"/>
                <w:sz w:val="22"/>
                <w:szCs w:val="22"/>
              </w:rPr>
              <w:t>$12,000 for tuition and fees and $1,000 for books. What is her opportunity cost of attending college for the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1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$38,000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425. Melinda quits her job at a bank, which pays $30,000 a year, to enroll in a two-year graduate program. Her annual </w:t>
            </w:r>
            <w:r>
              <w:rPr>
                <w:rFonts w:ascii="Times New Roman" w:eastAsia="Times New Roman" w:hAnsi="Times New Roman" w:cs="Times New Roman"/>
                <w:color w:val="000000"/>
                <w:sz w:val="22"/>
                <w:szCs w:val="22"/>
              </w:rPr>
              <w:t>school expenses are $22,000 for tuition and fees and $2,000 for books. What is her opportunity cost of attending the two-year graduate program?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82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$108,000</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426. What does the term “marginal change” mean?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44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 xml:space="preserve">A small incremental adjustment </w:t>
                  </w:r>
                  <w:r>
                    <w:rPr>
                      <w:rFonts w:ascii="Times New Roman" w:eastAsia="Times New Roman" w:hAnsi="Times New Roman" w:cs="Times New Roman"/>
                      <w:color w:val="000000"/>
                      <w:sz w:val="22"/>
                      <w:szCs w:val="22"/>
                    </w:rPr>
                    <w:t>to a plan of action</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427. Rational people make decisions “at the margin” by comparing 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23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marginal costs and marginal benefits</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428. In a centrally-planned economy, economic activity is guided by 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37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 government</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429. Explain how trade with other countries is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607"/>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Trade allows countries to specialize in what they do best, which increases total output.</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430. What are the two basic types of economies?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60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 xml:space="preserve">Centrally planned economies and </w:t>
                  </w:r>
                  <w:r>
                    <w:rPr>
                      <w:rFonts w:ascii="Times New Roman" w:eastAsia="Times New Roman" w:hAnsi="Times New Roman" w:cs="Times New Roman"/>
                      <w:color w:val="000000"/>
                      <w:sz w:val="22"/>
                      <w:szCs w:val="22"/>
                    </w:rPr>
                    <w:t>market economies</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431. What is the main difference between a centrally planned economy and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In a market economy, decisions are guided by prices and individual self-interest. In a centrally planned economy, economic activity is</w:t>
                  </w:r>
                  <w:r>
                    <w:rPr>
                      <w:rFonts w:ascii="Times New Roman" w:eastAsia="Times New Roman" w:hAnsi="Times New Roman" w:cs="Times New Roman"/>
                      <w:color w:val="000000"/>
                      <w:sz w:val="22"/>
                      <w:szCs w:val="22"/>
                    </w:rPr>
                    <w:t xml:space="preserve"> guided by the government.</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432. Invisible hand is a term used by the economist ______ to describe how the decisions of households and firms lead to desirable market outcomes.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19"/>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Adam Smith</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433. Economists use the term ______ to refer to a </w:t>
            </w:r>
            <w:r>
              <w:rPr>
                <w:rFonts w:ascii="Times New Roman" w:eastAsia="Times New Roman" w:hAnsi="Times New Roman" w:cs="Times New Roman"/>
                <w:color w:val="000000"/>
                <w:sz w:val="22"/>
                <w:szCs w:val="22"/>
              </w:rPr>
              <w:t>situation in which the market on its own fails to produce an efficient allocation of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4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market failure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434. What are the two possible causes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2621"/>
            </w:tblGrid>
            <w:tr w:rsidR="00CE09E5">
              <w:tc>
                <w:tcPr>
                  <w:tcW w:w="0" w:type="auto"/>
                  <w:tcMar>
                    <w:top w:w="30" w:type="dxa"/>
                    <w:left w:w="0" w:type="dxa"/>
                    <w:bottom w:w="30" w:type="dxa"/>
                    <w:right w:w="0" w:type="dxa"/>
                  </w:tcMar>
                </w:tcPr>
                <w:p w:rsidR="00CE09E5" w:rsidRDefault="00CC1B3B">
                  <w:r>
                    <w:rPr>
                      <w:i/>
                      <w:iCs/>
                      <w:color w:val="000000"/>
                      <w:sz w:val="22"/>
                      <w:szCs w:val="22"/>
                    </w:rPr>
                    <w:lastRenderedPageBreak/>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Externality and market power</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435. Explain the concept of </w:t>
            </w:r>
            <w:r>
              <w:rPr>
                <w:rFonts w:ascii="Times New Roman" w:eastAsia="Times New Roman" w:hAnsi="Times New Roman" w:cs="Times New Roman"/>
                <w:color w:val="000000"/>
                <w:sz w:val="22"/>
                <w:szCs w:val="22"/>
              </w:rPr>
              <w:t>externality and give an example.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892"/>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 impact of one person’s actions on the well-being of a bystander; pollution</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436. What are the two reasons for the government to intervene in a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104"/>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To promote efficiency and equality</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437. </w:t>
            </w:r>
            <w:r>
              <w:rPr>
                <w:rFonts w:ascii="Times New Roman" w:eastAsia="Times New Roman" w:hAnsi="Times New Roman" w:cs="Times New Roman"/>
                <w:color w:val="000000"/>
                <w:sz w:val="22"/>
                <w:szCs w:val="22"/>
              </w:rPr>
              <w:t>What does the “invisible hand”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821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How the decisions of self-interested households and firms lead to desirable market outcomes.</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438. Invisible hand is a term used by the economist ______ in his 1776 book </w:t>
            </w:r>
            <w:r>
              <w:rPr>
                <w:rFonts w:ascii="Times New Roman" w:eastAsia="Times New Roman" w:hAnsi="Times New Roman" w:cs="Times New Roman"/>
                <w:i/>
                <w:iCs/>
                <w:color w:val="000000"/>
                <w:sz w:val="22"/>
                <w:szCs w:val="22"/>
              </w:rPr>
              <w:t xml:space="preserve">An Inquiry into the Nature and </w:t>
            </w:r>
            <w:r>
              <w:rPr>
                <w:rFonts w:ascii="Times New Roman" w:eastAsia="Times New Roman" w:hAnsi="Times New Roman" w:cs="Times New Roman"/>
                <w:i/>
                <w:iCs/>
                <w:color w:val="000000"/>
                <w:sz w:val="22"/>
                <w:szCs w:val="22"/>
              </w:rPr>
              <w:t>Causes of the Wealth of Nations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19"/>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Adam Smith</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439. What do prices reflect in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446"/>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 value of a good to society and the cost to society of making the good</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440. Explain the concept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 xml:space="preserve">Market </w:t>
                  </w:r>
                  <w:r>
                    <w:rPr>
                      <w:rFonts w:ascii="Times New Roman" w:eastAsia="Times New Roman" w:hAnsi="Times New Roman" w:cs="Times New Roman"/>
                      <w:color w:val="000000"/>
                      <w:sz w:val="22"/>
                      <w:szCs w:val="22"/>
                    </w:rPr>
                    <w:t>failure is a situation in which the market on its own fails to produce an efficient allocation of resources.</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441. Economists use the term ______ to refer to the ability of a single person (or a small group) to have a substantial influence on market </w:t>
            </w:r>
            <w:r>
              <w:rPr>
                <w:rFonts w:ascii="Times New Roman" w:eastAsia="Times New Roman" w:hAnsi="Times New Roman" w:cs="Times New Roman"/>
                <w:color w:val="000000"/>
                <w:sz w:val="22"/>
                <w:szCs w:val="22"/>
              </w:rPr>
              <w:t>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16"/>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market power</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442. Give an example of government intervention that is intended to reduce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236"/>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Laws that restrict the smoking of cigarettes in public places</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443. Give an example of government intervention that </w:t>
            </w:r>
            <w:r>
              <w:rPr>
                <w:rFonts w:ascii="Times New Roman" w:eastAsia="Times New Roman" w:hAnsi="Times New Roman" w:cs="Times New Roman"/>
                <w:color w:val="000000"/>
                <w:sz w:val="22"/>
                <w:szCs w:val="22"/>
              </w:rPr>
              <w:t>is intended to improve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134"/>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 income tax; the welfare system</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444. Economists use the term ______ to refer to an increase in the overall level of prices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58"/>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Inflation</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445. In the short run, an increase in the </w:t>
            </w:r>
            <w:r>
              <w:rPr>
                <w:rFonts w:ascii="Times New Roman" w:eastAsia="Times New Roman" w:hAnsi="Times New Roman" w:cs="Times New Roman"/>
                <w:color w:val="000000"/>
                <w:sz w:val="22"/>
                <w:szCs w:val="22"/>
              </w:rPr>
              <w:t>money supply is likely to lead to ______ inflation and ______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80"/>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higher; lower</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446. Economists use the term ______ to refer to fluctuations in economic activity, such as employment and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6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business cycle</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447. </w:t>
            </w:r>
            <w:r>
              <w:rPr>
                <w:rFonts w:ascii="Times New Roman" w:eastAsia="Times New Roman" w:hAnsi="Times New Roman" w:cs="Times New Roman"/>
                <w:color w:val="000000"/>
                <w:sz w:val="22"/>
                <w:szCs w:val="22"/>
              </w:rPr>
              <w:t>Consider two countries, Muria and Zenya. In Muria total annual output is worth $800 million and people work 40 million hours. In Zenya total annual output is worth $900 million and people work 50 million hours. In which country is productivity higher?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76"/>
            </w:tblGrid>
            <w:tr w:rsidR="00CE09E5">
              <w:tc>
                <w:tcPr>
                  <w:tcW w:w="0" w:type="auto"/>
                  <w:tcMar>
                    <w:top w:w="30" w:type="dxa"/>
                    <w:left w:w="0" w:type="dxa"/>
                    <w:bottom w:w="30" w:type="dxa"/>
                    <w:right w:w="0" w:type="dxa"/>
                  </w:tcMar>
                </w:tcPr>
                <w:p w:rsidR="00CE09E5" w:rsidRDefault="00CC1B3B">
                  <w:r>
                    <w:rPr>
                      <w:i/>
                      <w:iCs/>
                      <w:color w:val="000000"/>
                      <w:sz w:val="22"/>
                      <w:szCs w:val="22"/>
                    </w:rPr>
                    <w:t>ANSW</w:t>
                  </w:r>
                  <w:r>
                    <w:rPr>
                      <w:i/>
                      <w:iCs/>
                      <w:color w:val="000000"/>
                      <w:sz w:val="22"/>
                      <w:szCs w:val="22"/>
                    </w:rPr>
                    <w:t>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In Muria</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448. Suppose that in Germany total annual output is worth $600 million and people work 40 million hours. In France total annual output is worth $700 million and people work 50 million hours. In which country do people enjoy a higher </w:t>
            </w:r>
            <w:r>
              <w:rPr>
                <w:rFonts w:ascii="Times New Roman" w:eastAsia="Times New Roman" w:hAnsi="Times New Roman" w:cs="Times New Roman"/>
                <w:color w:val="000000"/>
                <w:sz w:val="22"/>
                <w:szCs w:val="22"/>
              </w:rPr>
              <w:lastRenderedPageBreak/>
              <w:t>standard of living?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In Germany. Almost all variation in the standard of living across countries is due to differences in productivity.</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449. What are the two short-run effects of increasing the quantity of nation’s money?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715"/>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 xml:space="preserve">Higher </w:t>
                  </w:r>
                  <w:r>
                    <w:rPr>
                      <w:rFonts w:ascii="Times New Roman" w:eastAsia="Times New Roman" w:hAnsi="Times New Roman" w:cs="Times New Roman"/>
                      <w:color w:val="000000"/>
                      <w:sz w:val="22"/>
                      <w:szCs w:val="22"/>
                    </w:rPr>
                    <w:t>inflation and lower unemployment</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450. How does the study of economics depend upon the phenomenon of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 xml:space="preserve">Because economics is the study of how society allocates its scarce resources, if there were no scarcity, there would be no need for </w:t>
                  </w:r>
                  <w:r>
                    <w:rPr>
                      <w:rFonts w:ascii="Times New Roman" w:eastAsia="Times New Roman" w:hAnsi="Times New Roman" w:cs="Times New Roman"/>
                      <w:color w:val="000000"/>
                      <w:sz w:val="22"/>
                      <w:szCs w:val="22"/>
                    </w:rPr>
                    <w:t>economics. Everyone could have all the goods and services they wanted. No one would have to make decisions based on tradeoffs, because there would be no opportunity cost associated with the decision. (It is difficult to conceive of a situation where time i</w:t>
                  </w:r>
                  <w:r>
                    <w:rPr>
                      <w:rFonts w:ascii="Times New Roman" w:eastAsia="Times New Roman" w:hAnsi="Times New Roman" w:cs="Times New Roman"/>
                      <w:color w:val="000000"/>
                      <w:sz w:val="22"/>
                      <w:szCs w:val="22"/>
                    </w:rPr>
                    <w:t>s not scarce, however).</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451. One tradeoff society faces is between efficiency and equality. Define each term. If the U.S. government redistributes income from the rich to the poor, explain how this action affects equality as well as efficiency in the </w:t>
            </w:r>
            <w:r>
              <w:rPr>
                <w:rFonts w:ascii="Times New Roman" w:eastAsia="Times New Roman" w:hAnsi="Times New Roman" w:cs="Times New Roman"/>
                <w:color w:val="000000"/>
                <w:sz w:val="22"/>
                <w:szCs w:val="22"/>
              </w:rPr>
              <w:t>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Efficiency is the property of society getting the most it can from its scarce resources. Equality is defined as the property of distributing economic prosperity evenly among the members of society. Often, these two goals conflict. When t</w:t>
                  </w:r>
                  <w:r>
                    <w:rPr>
                      <w:rFonts w:ascii="Times New Roman" w:eastAsia="Times New Roman" w:hAnsi="Times New Roman" w:cs="Times New Roman"/>
                      <w:color w:val="000000"/>
                      <w:sz w:val="22"/>
                      <w:szCs w:val="22"/>
                    </w:rPr>
                    <w:t>he government redistributes income from the rich to the poor, it reduces the reward for working hard. Fewer goods and services are produced and the economic pie gets smaller. When the government tries to cut the economic pie into more equal slices, the pie</w:t>
                  </w:r>
                  <w:r>
                    <w:rPr>
                      <w:rFonts w:ascii="Times New Roman" w:eastAsia="Times New Roman" w:hAnsi="Times New Roman" w:cs="Times New Roman"/>
                      <w:color w:val="000000"/>
                      <w:sz w:val="22"/>
                      <w:szCs w:val="22"/>
                    </w:rPr>
                    <w:t xml:space="preserve"> gets smaller. Policies aimed at achieving a more equal distribution of economic well-being, such as the welfare system, try to help those members of society who are most in need. The individual income tax asks the financially successful to contribute more</w:t>
                  </w:r>
                  <w:r>
                    <w:rPr>
                      <w:rFonts w:ascii="Times New Roman" w:eastAsia="Times New Roman" w:hAnsi="Times New Roman" w:cs="Times New Roman"/>
                      <w:color w:val="000000"/>
                      <w:sz w:val="22"/>
                      <w:szCs w:val="22"/>
                    </w:rPr>
                    <w:t xml:space="preserve"> than others to support the government.</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452. Define opportunity cost. What is the opportunity cost to you of attending college? What was your opportunity cost of coming to class today?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 xml:space="preserve">Whatever must be given up to obtain some item it its </w:t>
                  </w:r>
                  <w:r>
                    <w:rPr>
                      <w:rFonts w:ascii="Times New Roman" w:eastAsia="Times New Roman" w:hAnsi="Times New Roman" w:cs="Times New Roman"/>
                      <w:color w:val="000000"/>
                      <w:sz w:val="22"/>
                      <w:szCs w:val="22"/>
                    </w:rPr>
                    <w:t>opportunity cost. Basically, this would be a person's second choice. The opportunity cost of a person attending college is the value of the best alternative use of that person's time, as well as the additional costs the person incurs by making the choice t</w:t>
                  </w:r>
                  <w:r>
                    <w:rPr>
                      <w:rFonts w:ascii="Times New Roman" w:eastAsia="Times New Roman" w:hAnsi="Times New Roman" w:cs="Times New Roman"/>
                      <w:color w:val="000000"/>
                      <w:sz w:val="22"/>
                      <w:szCs w:val="22"/>
                    </w:rPr>
                    <w:t>o attend college. For most students this would be the income the student gives up by not working plus the cost of tuition and books, and any other costs they incur by attending college that they would not incur if they chose not to attend college. A studen</w:t>
                  </w:r>
                  <w:r>
                    <w:rPr>
                      <w:rFonts w:ascii="Times New Roman" w:eastAsia="Times New Roman" w:hAnsi="Times New Roman" w:cs="Times New Roman"/>
                      <w:color w:val="000000"/>
                      <w:sz w:val="22"/>
                      <w:szCs w:val="22"/>
                    </w:rPr>
                    <w:t>t's opportunity cost of coming to class was the value of the best opportunity the student gave up. (For most students, that seems to be sleep.)</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 xml:space="preserve">453. With the understanding that people respond to incentives, outline the possible outcome for teachers if </w:t>
            </w:r>
            <w:r>
              <w:rPr>
                <w:rFonts w:ascii="Times New Roman" w:eastAsia="Times New Roman" w:hAnsi="Times New Roman" w:cs="Times New Roman"/>
                <w:color w:val="000000"/>
                <w:sz w:val="22"/>
                <w:szCs w:val="22"/>
              </w:rPr>
              <w:t>the K-12 school year is extended to 11 months per year instead of the existing 9 months per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The concept of working longer per year would be perceived by many teachers as a definite increase in the cost of teaching. Even with additional comp</w:t>
                  </w:r>
                  <w:r>
                    <w:rPr>
                      <w:rFonts w:ascii="Times New Roman" w:eastAsia="Times New Roman" w:hAnsi="Times New Roman" w:cs="Times New Roman"/>
                      <w:color w:val="000000"/>
                      <w:sz w:val="22"/>
                      <w:szCs w:val="22"/>
                    </w:rPr>
                    <w:t>ensation, many teachers look at summers off as a major benefit of the education profession. If this benefit were eliminated or diminished, some teachers may perceive that the marginal cost of teaching would now be greater than the marginal benefit and woul</w:t>
                  </w:r>
                  <w:r>
                    <w:rPr>
                      <w:rFonts w:ascii="Times New Roman" w:eastAsia="Times New Roman" w:hAnsi="Times New Roman" w:cs="Times New Roman"/>
                      <w:color w:val="000000"/>
                      <w:sz w:val="22"/>
                      <w:szCs w:val="22"/>
                    </w:rPr>
                    <w:t>d choose to leave teaching.</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454. Under what conditions might government intervention in a market economy improve the economy’s performance?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 xml:space="preserve">If there is a market failure, such as an externality or monopoly, government regulation might improve </w:t>
                  </w:r>
                  <w:r>
                    <w:rPr>
                      <w:rFonts w:ascii="Times New Roman" w:eastAsia="Times New Roman" w:hAnsi="Times New Roman" w:cs="Times New Roman"/>
                      <w:color w:val="000000"/>
                      <w:sz w:val="22"/>
                      <w:szCs w:val="22"/>
                    </w:rPr>
                    <w:t>the well-being of society by promoting efficiency. If the distribution of income or wealth is considered to be unfair by society, government intervention might achieve a more equal distribution of economic well-being.</w:t>
                  </w:r>
                </w:p>
              </w:tc>
            </w:tr>
          </w:tbl>
          <w:p w:rsidR="00CE09E5" w:rsidRDefault="00CE09E5"/>
        </w:tc>
      </w:tr>
    </w:tbl>
    <w:p w:rsidR="00CE09E5" w:rsidRDefault="00CE09E5">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CE09E5">
        <w:tc>
          <w:tcPr>
            <w:tcW w:w="5000" w:type="pct"/>
            <w:tcMar>
              <w:top w:w="0" w:type="dxa"/>
              <w:left w:w="0" w:type="dxa"/>
              <w:bottom w:w="0" w:type="dxa"/>
              <w:right w:w="0" w:type="dxa"/>
            </w:tcMar>
            <w:vAlign w:val="center"/>
          </w:tcPr>
          <w:p w:rsidR="00CE09E5" w:rsidRDefault="00CC1B3B">
            <w:pPr>
              <w:pStyle w:val="p"/>
            </w:pPr>
            <w:r>
              <w:rPr>
                <w:rFonts w:ascii="Times New Roman" w:eastAsia="Times New Roman" w:hAnsi="Times New Roman" w:cs="Times New Roman"/>
                <w:color w:val="000000"/>
                <w:sz w:val="22"/>
                <w:szCs w:val="22"/>
              </w:rPr>
              <w:t>455. Explain how an attempt by the</w:t>
            </w:r>
            <w:r>
              <w:rPr>
                <w:rFonts w:ascii="Times New Roman" w:eastAsia="Times New Roman" w:hAnsi="Times New Roman" w:cs="Times New Roman"/>
                <w:color w:val="000000"/>
                <w:sz w:val="22"/>
                <w:szCs w:val="22"/>
              </w:rPr>
              <w:t xml:space="preserve"> government to lower inflation could cause unemployment to increase in the short-run.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CE09E5">
              <w:tc>
                <w:tcPr>
                  <w:tcW w:w="0" w:type="auto"/>
                  <w:tcMar>
                    <w:top w:w="30" w:type="dxa"/>
                    <w:left w:w="0" w:type="dxa"/>
                    <w:bottom w:w="30" w:type="dxa"/>
                    <w:right w:w="0" w:type="dxa"/>
                  </w:tcMar>
                </w:tcPr>
                <w:p w:rsidR="00CE09E5" w:rsidRDefault="00CC1B3B">
                  <w:r>
                    <w:rPr>
                      <w:i/>
                      <w:iCs/>
                      <w:color w:val="000000"/>
                      <w:sz w:val="22"/>
                      <w:szCs w:val="22"/>
                    </w:rPr>
                    <w:t>ANSWER:  </w:t>
                  </w:r>
                </w:p>
              </w:tc>
              <w:tc>
                <w:tcPr>
                  <w:tcW w:w="0" w:type="auto"/>
                  <w:tcMar>
                    <w:top w:w="30" w:type="dxa"/>
                    <w:left w:w="0" w:type="dxa"/>
                    <w:bottom w:w="30" w:type="dxa"/>
                    <w:right w:w="0" w:type="dxa"/>
                  </w:tcMar>
                </w:tcPr>
                <w:p w:rsidR="00CE09E5" w:rsidRDefault="00CC1B3B">
                  <w:pPr>
                    <w:pStyle w:val="p"/>
                  </w:pPr>
                  <w:r>
                    <w:rPr>
                      <w:rFonts w:ascii="Times New Roman" w:eastAsia="Times New Roman" w:hAnsi="Times New Roman" w:cs="Times New Roman"/>
                      <w:color w:val="000000"/>
                      <w:sz w:val="22"/>
                      <w:szCs w:val="22"/>
                    </w:rPr>
                    <w:t xml:space="preserve">To lower inflation, the government may choose to reduce the money supply in the economy. When the </w:t>
                  </w:r>
                  <w:r>
                    <w:rPr>
                      <w:rFonts w:ascii="Times New Roman" w:eastAsia="Times New Roman" w:hAnsi="Times New Roman" w:cs="Times New Roman"/>
                      <w:color w:val="000000"/>
                      <w:sz w:val="22"/>
                      <w:szCs w:val="22"/>
                    </w:rPr>
                    <w:lastRenderedPageBreak/>
                    <w:t>money supply is reduced, prices don't adjust immediately. Lowe</w:t>
                  </w:r>
                  <w:r>
                    <w:rPr>
                      <w:rFonts w:ascii="Times New Roman" w:eastAsia="Times New Roman" w:hAnsi="Times New Roman" w:cs="Times New Roman"/>
                      <w:color w:val="000000"/>
                      <w:sz w:val="22"/>
                      <w:szCs w:val="22"/>
                    </w:rPr>
                    <w:t>r spending, combined with prices that are too high, reduces sales and causes workers to be laid off. Hence, the lower price level is associated with higher unemployment.</w:t>
                  </w:r>
                </w:p>
              </w:tc>
            </w:tr>
          </w:tbl>
          <w:p w:rsidR="00CE09E5" w:rsidRDefault="00CE09E5"/>
        </w:tc>
      </w:tr>
    </w:tbl>
    <w:p w:rsidR="00CE09E5" w:rsidRDefault="00CE09E5">
      <w:pPr>
        <w:spacing w:after="75"/>
      </w:pPr>
    </w:p>
    <w:p w:rsidR="005231B2" w:rsidRDefault="005231B2">
      <w:pPr>
        <w:spacing w:after="75"/>
      </w:pPr>
    </w:p>
    <w:p w:rsidR="005231B2" w:rsidRDefault="005231B2">
      <w:r>
        <w:br w:type="page"/>
      </w: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1. The adage, "There is no such thing as a free lunch,"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6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even people on welfare have to pay for food.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living is always increasing.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costs are included in the price of a product.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 The adage, "There is no such thing as a free lunch," is used to illustrate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8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goods are scarce.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income must be earned.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households face many decisions.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 The phrase “no such thing as a free lunch” means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must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 Which of the following statements best represents the principle represented by the adage, "There is no such thing as a free lunch"?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54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Michelle can attend the concert only if she takes her sister with her.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Michael is hungry and homeless.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Andrea must repair the tire on her bike before she can ride it to class.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Dani must decide between going to Florida or Brazil for spring break.</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5. Which of the following examples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illustrate the principle represented by the adage, "There is no such thing as a free lunch"?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81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Melissa needs to pay her rent and her electric bill.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Kevin must choose between buying a new flat screen television and buying his textbooks for this semester.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Robert must decide between studying for his psychology exam and working at his part-time job.</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Lisa can spend her money on a new smart phone or on a weekend trip.</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 The principle that "people face tradeoffs" applies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6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individuals.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families.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7. Candice is planning her activities for a hot summer day. She would like to go to the local swimming pool and see the latest blockbuster movie, but because she can only get tickets to the movie for the same time that the pool is open she can only choose one activity. This illustrates the basic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0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improvements in efficiency sometimes come at the expense of equality.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 Billie Jean has $120 to spend and wants to buy either a new amplifier for her guitar or a new mp3 player to listen to music while working out. Both the amplifier and the mp3 player cost $120, so she can only buy one. This illustrates the basic concept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6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decisions made at the margin are not particularly important.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 John is an athlete. He has $120 to spend and wants to buy either a heart rate monitor or new running shoes. Both the heart rate monitor and running shoes cost $120, so he can only buy one. This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 Lawrence is a photographer. He has $230 to spend and wants to buy either a flash for his camera or a new tripod. Both the flash and tripod cost $230, so he can only buy one. This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 Guns and butter are used to represent the classic societal tradeoff between spending 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5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durable and nondurable goods.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imports and exports.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national defense and consumer goods.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law enforcement and agriculture.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 A tradeoff exists between a clean environment and a higher level of income in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19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studies show that individuals with higher levels of income pollute less than low-income individuals.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efforts to reduce pollution typically are not completely successful.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laws that reduce pollution raise costs of production and reduce incomes.</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employing individuals to clean up pollution causes increases in employment and income.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 While pollution regulations yield the benefit of a cleaner environment and the improved health that comes with it, the regulations come at the cost of reducing the incomes of the regulated firms’ owners, workers, and customers. This statement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14. When society requires that firms reduce pollution, there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19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tradeoff because of reduced incomes to the firms' owners and workers.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tradeoff only if some firms are forced to close.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 tradeoff, since the cost of reducing pollution falls only on the firms affected by the requirements.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 tradeoff, since everyone benefits from reduced pollution.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15. Economists use the word </w:t>
            </w:r>
            <w:r>
              <w:rPr>
                <w:rFonts w:ascii="Times New Roman" w:eastAsia="Times New Roman" w:hAnsi="Times New Roman" w:cs="Times New Roman"/>
                <w:i/>
                <w:iCs/>
                <w:color w:val="000000"/>
                <w:sz w:val="22"/>
                <w:szCs w:val="22"/>
              </w:rPr>
              <w:t>equality</w:t>
            </w:r>
            <w:r>
              <w:rPr>
                <w:rFonts w:ascii="Times New Roman" w:eastAsia="Times New Roman" w:hAnsi="Times New Roman" w:cs="Times New Roman"/>
                <w:color w:val="000000"/>
                <w:sz w:val="22"/>
                <w:szCs w:val="22"/>
              </w:rPr>
              <w:t xml:space="preserve"> to describe a situation in which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each member of society has the same income.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each member of society has access to abundant quantities of goods and services, regardless of his or her income.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 is getting the maximum benefits from its scarce resources.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society's resources are used efficiently.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16. Efficiency means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93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 is conserving resources in order to save them for the future.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society's goods and services are distributed equally among society's members.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society's goods and services are distributed fairly, though not necessarily equally, among society's members.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 is getting the maximum benefits from its scarce resources.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17. The property of society getting the most it can from its scarce resources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3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18.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and equality both refer to how much a society can produce with its resources.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and equality both refer to how fairly the benefits from using resources are distributed between members of a society.</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refers to how much a society can produce with its resources. Equality refers to how evenly the benefits from using resources are distributed among members of society.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refers to how evenly the benefits from using resources are distributed between members of society. Equality refers to how much a society can produce with its resources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19. The terms </w:t>
            </w:r>
            <w:r>
              <w:rPr>
                <w:rFonts w:ascii="Times New Roman" w:eastAsia="Times New Roman" w:hAnsi="Times New Roman" w:cs="Times New Roman"/>
                <w:i/>
                <w:iCs/>
                <w:color w:val="000000"/>
                <w:sz w:val="22"/>
                <w:szCs w:val="22"/>
              </w:rPr>
              <w:t>equality</w:t>
            </w:r>
            <w:r>
              <w:rPr>
                <w:rFonts w:ascii="Times New Roman" w:eastAsia="Times New Roman" w:hAnsi="Times New Roman" w:cs="Times New Roman"/>
                <w:color w:val="000000"/>
                <w:sz w:val="22"/>
                <w:szCs w:val="22"/>
              </w:rPr>
              <w:t xml:space="preserve"> and </w:t>
            </w:r>
            <w:r>
              <w:rPr>
                <w:rFonts w:ascii="Times New Roman" w:eastAsia="Times New Roman" w:hAnsi="Times New Roman" w:cs="Times New Roman"/>
                <w:i/>
                <w:iCs/>
                <w:color w:val="000000"/>
                <w:sz w:val="22"/>
                <w:szCs w:val="22"/>
              </w:rPr>
              <w:t>efficiency</w:t>
            </w:r>
            <w:r>
              <w:rPr>
                <w:rFonts w:ascii="Times New Roman" w:eastAsia="Times New Roman" w:hAnsi="Times New Roman" w:cs="Times New Roman"/>
                <w:color w:val="000000"/>
                <w:sz w:val="22"/>
                <w:szCs w:val="22"/>
              </w:rPr>
              <w:t xml:space="preserve"> are similar in that they both refer to benefits to society. However they are different in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refers to uniform distribution of those benefits and efficiency refers to maximizing benefits from scarce resources.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refers to maximizing benefits from scarce resources and efficiency refers to uniform distribution of those benefits.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refers to everyone facing identical tradeoffs and efficiency refers to the opportunity cost of the benefits.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refers to the opportunity cost of the benefits and efficiency refers to everyone facing identical tradeoffs.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20. Which of the following phrases best captures the notion of </w:t>
            </w:r>
            <w:r>
              <w:rPr>
                <w:rFonts w:ascii="Times New Roman" w:eastAsia="Times New Roman" w:hAnsi="Times New Roman" w:cs="Times New Roman"/>
                <w:i/>
                <w:iCs/>
                <w:color w:val="000000"/>
                <w:sz w:val="22"/>
                <w:szCs w:val="22"/>
              </w:rPr>
              <w:t>efficiency</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1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absolute fairness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 distribution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minimum waste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equitable outcome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21. Which of the following words and phrases best captures the notion of </w:t>
            </w:r>
            <w:r>
              <w:rPr>
                <w:rFonts w:ascii="Times New Roman" w:eastAsia="Times New Roman" w:hAnsi="Times New Roman" w:cs="Times New Roman"/>
                <w:i/>
                <w:iCs/>
                <w:color w:val="000000"/>
                <w:sz w:val="22"/>
                <w:szCs w:val="22"/>
              </w:rPr>
              <w:t>equality</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5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minimum waste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maximum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sameness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22. When society gets the most it can from its scarce resources, then the outcome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42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equitable.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normal.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efficacious.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23. A typical society strives to get the most it can from its scarce resources. At the same time, the society attempts to distribute the benefits of those resources to the members of the society in a fair manner. In other words, the society faces a tradeoff between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4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guns and butter.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 and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 and unemployment.</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work and leisure.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24. When the government redistributes income from the wealthy to the 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3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 is improved, but equality is not.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is improved, but efficiency is not.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efficiency and equality are improved.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efficiency nor equality are improved.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25. Which of the following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27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 refers to the size of the economic pie; equality refers to how the pie is divided.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policies usually improve upon both equality and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As long as the economic pie continually gets larger, no one will have to go hungry.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 and equality can both be achieved if the economic pie is cut into equal pieces.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26. As a result of a successful attempt by government to cut the economic pie into more equal slices,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89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pie gets larger, and there will be more pie overall.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pie gets smaller, and there will be less pie overall.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increases the reward for working hard, resulting in people producing more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those who earn more income pay less in taxes.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27. When the government redistributes income from the wealthy to the 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4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 is improved, but equality is not.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wealthy people and poor people benefit directly.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work less and produce fewer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government collects more revenue in total.</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28. When the government attempts to improve equality in an economy the result is often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24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overall output in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additional government revenue since overall income will increase.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reduction in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reduction in efficiency.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29. When the government implements programs such as progressive income tax rates, which of the following is likely to occur?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1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is increased and efficiency is increased.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is increased and efficiency is decreased.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is decreased and efficiency is increased.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is decreased and efficiency is decreased.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lastRenderedPageBreak/>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30. A likely effect of government policies that redistribute income and wealth from the wealthy to the poor is that those policies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7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enhance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reduce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reduce the reward for working hard.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31. A likely effect of government policies that redistribute income and wealth from the wealthy to the poor is that those policies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1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enhance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enhance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 the reward for working hard.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32. Government policies designed to equalize the distribution of economic well-being include</w:t>
            </w:r>
          </w:p>
          <w:tbl>
            <w:tblPr>
              <w:tblW w:w="0" w:type="auto"/>
              <w:tblBorders>
                <w:top w:val="nil"/>
                <w:left w:val="nil"/>
                <w:bottom w:val="nil"/>
                <w:right w:val="nil"/>
                <w:insideH w:val="nil"/>
                <w:insideV w:val="nil"/>
              </w:tblBorders>
              <w:tblCellMar>
                <w:left w:w="0" w:type="dxa"/>
                <w:right w:w="0" w:type="dxa"/>
              </w:tblCellMar>
              <w:tblLook w:val="04A0"/>
            </w:tblPr>
            <w:tblGrid>
              <w:gridCol w:w="720"/>
              <w:gridCol w:w="7860"/>
            </w:tblGrid>
            <w:tr w:rsidR="005231B2">
              <w:tc>
                <w:tcPr>
                  <w:tcW w:w="720" w:type="dxa"/>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(i)</w:t>
                  </w:r>
                </w:p>
              </w:tc>
              <w:tc>
                <w:tcPr>
                  <w:tcW w:w="7860" w:type="dxa"/>
                  <w:tcMar>
                    <w:top w:w="0" w:type="dxa"/>
                    <w:left w:w="0" w:type="dxa"/>
                    <w:bottom w:w="0" w:type="dxa"/>
                    <w:right w:w="0" w:type="dxa"/>
                  </w:tcMar>
                  <w:vAlign w:val="center"/>
                </w:tcPr>
                <w:p w:rsidR="005231B2" w:rsidRDefault="005231B2">
                  <w:r>
                    <w:rPr>
                      <w:rFonts w:ascii="Times New Roman" w:eastAsia="Times New Roman" w:hAnsi="Times New Roman" w:cs="Times New Roman"/>
                      <w:color w:val="000000"/>
                      <w:sz w:val="22"/>
                      <w:szCs w:val="22"/>
                    </w:rPr>
                    <w:t>the welfare system</w:t>
                  </w:r>
                </w:p>
              </w:tc>
            </w:tr>
            <w:tr w:rsidR="005231B2">
              <w:tc>
                <w:tcPr>
                  <w:tcW w:w="720" w:type="dxa"/>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(ii)</w:t>
                  </w:r>
                </w:p>
              </w:tc>
              <w:tc>
                <w:tcPr>
                  <w:tcW w:w="7860" w:type="dxa"/>
                  <w:tcMar>
                    <w:top w:w="0" w:type="dxa"/>
                    <w:left w:w="0" w:type="dxa"/>
                    <w:bottom w:w="0" w:type="dxa"/>
                    <w:right w:w="0" w:type="dxa"/>
                  </w:tcMar>
                  <w:vAlign w:val="center"/>
                </w:tcPr>
                <w:p w:rsidR="005231B2" w:rsidRDefault="005231B2">
                  <w:r>
                    <w:rPr>
                      <w:rFonts w:ascii="Times New Roman" w:eastAsia="Times New Roman" w:hAnsi="Times New Roman" w:cs="Times New Roman"/>
                      <w:color w:val="000000"/>
                      <w:sz w:val="22"/>
                      <w:szCs w:val="22"/>
                    </w:rPr>
                    <w:t>unemployment insurance</w:t>
                  </w:r>
                </w:p>
              </w:tc>
            </w:tr>
            <w:tr w:rsidR="005231B2">
              <w:tc>
                <w:tcPr>
                  <w:tcW w:w="720" w:type="dxa"/>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(iii)</w:t>
                  </w:r>
                </w:p>
              </w:tc>
              <w:tc>
                <w:tcPr>
                  <w:tcW w:w="7860" w:type="dxa"/>
                  <w:tcMar>
                    <w:top w:w="0" w:type="dxa"/>
                    <w:left w:w="0" w:type="dxa"/>
                    <w:bottom w:w="0" w:type="dxa"/>
                    <w:right w:w="0" w:type="dxa"/>
                  </w:tcMar>
                  <w:vAlign w:val="center"/>
                </w:tcPr>
                <w:p w:rsidR="005231B2" w:rsidRDefault="005231B2">
                  <w:r>
                    <w:rPr>
                      <w:rFonts w:ascii="Times New Roman" w:eastAsia="Times New Roman" w:hAnsi="Times New Roman" w:cs="Times New Roman"/>
                      <w:color w:val="000000"/>
                      <w:sz w:val="22"/>
                      <w:szCs w:val="22"/>
                    </w:rPr>
                    <w:t>progressive income tax</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9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 only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(ii) only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 and (ii) only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 (ii), and (iii)</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33. Government policies resulting in reduced efficiency include</w:t>
            </w:r>
          </w:p>
          <w:tbl>
            <w:tblPr>
              <w:tblW w:w="0" w:type="auto"/>
              <w:tblBorders>
                <w:top w:val="nil"/>
                <w:left w:val="nil"/>
                <w:bottom w:val="nil"/>
                <w:right w:val="nil"/>
                <w:insideH w:val="nil"/>
                <w:insideV w:val="nil"/>
              </w:tblBorders>
              <w:tblCellMar>
                <w:left w:w="0" w:type="dxa"/>
                <w:right w:w="0" w:type="dxa"/>
              </w:tblCellMar>
              <w:tblLook w:val="04A0"/>
            </w:tblPr>
            <w:tblGrid>
              <w:gridCol w:w="720"/>
              <w:gridCol w:w="7860"/>
            </w:tblGrid>
            <w:tr w:rsidR="005231B2">
              <w:tc>
                <w:tcPr>
                  <w:tcW w:w="720" w:type="dxa"/>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(i)</w:t>
                  </w:r>
                </w:p>
              </w:tc>
              <w:tc>
                <w:tcPr>
                  <w:tcW w:w="7860" w:type="dxa"/>
                  <w:tcMar>
                    <w:top w:w="0" w:type="dxa"/>
                    <w:left w:w="0" w:type="dxa"/>
                    <w:bottom w:w="0" w:type="dxa"/>
                    <w:right w:w="0" w:type="dxa"/>
                  </w:tcMar>
                  <w:vAlign w:val="center"/>
                </w:tcPr>
                <w:p w:rsidR="005231B2" w:rsidRDefault="005231B2">
                  <w:r>
                    <w:rPr>
                      <w:rFonts w:ascii="Times New Roman" w:eastAsia="Times New Roman" w:hAnsi="Times New Roman" w:cs="Times New Roman"/>
                      <w:color w:val="000000"/>
                      <w:sz w:val="22"/>
                      <w:szCs w:val="22"/>
                    </w:rPr>
                    <w:t>the welfare system</w:t>
                  </w:r>
                </w:p>
              </w:tc>
            </w:tr>
            <w:tr w:rsidR="005231B2">
              <w:tc>
                <w:tcPr>
                  <w:tcW w:w="720" w:type="dxa"/>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(ii)</w:t>
                  </w:r>
                </w:p>
              </w:tc>
              <w:tc>
                <w:tcPr>
                  <w:tcW w:w="7860" w:type="dxa"/>
                  <w:tcMar>
                    <w:top w:w="0" w:type="dxa"/>
                    <w:left w:w="0" w:type="dxa"/>
                    <w:bottom w:w="0" w:type="dxa"/>
                    <w:right w:w="0" w:type="dxa"/>
                  </w:tcMar>
                  <w:vAlign w:val="center"/>
                </w:tcPr>
                <w:p w:rsidR="005231B2" w:rsidRDefault="005231B2">
                  <w:r>
                    <w:rPr>
                      <w:rFonts w:ascii="Times New Roman" w:eastAsia="Times New Roman" w:hAnsi="Times New Roman" w:cs="Times New Roman"/>
                      <w:color w:val="000000"/>
                      <w:sz w:val="22"/>
                      <w:szCs w:val="22"/>
                    </w:rPr>
                    <w:t>unemployment insurance</w:t>
                  </w:r>
                </w:p>
              </w:tc>
            </w:tr>
            <w:tr w:rsidR="005231B2">
              <w:tc>
                <w:tcPr>
                  <w:tcW w:w="720" w:type="dxa"/>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(iii)</w:t>
                  </w:r>
                </w:p>
              </w:tc>
              <w:tc>
                <w:tcPr>
                  <w:tcW w:w="7860" w:type="dxa"/>
                  <w:tcMar>
                    <w:top w:w="0" w:type="dxa"/>
                    <w:left w:w="0" w:type="dxa"/>
                    <w:bottom w:w="0" w:type="dxa"/>
                    <w:right w:w="0" w:type="dxa"/>
                  </w:tcMar>
                  <w:vAlign w:val="center"/>
                </w:tcPr>
                <w:p w:rsidR="005231B2" w:rsidRDefault="005231B2">
                  <w:r>
                    <w:rPr>
                      <w:rFonts w:ascii="Times New Roman" w:eastAsia="Times New Roman" w:hAnsi="Times New Roman" w:cs="Times New Roman"/>
                      <w:color w:val="000000"/>
                      <w:sz w:val="22"/>
                      <w:szCs w:val="22"/>
                    </w:rPr>
                    <w:t>progressive income tax</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9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 only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(ii) only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 and (ii) only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 (ii), and (iii)</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34. When government policies are enacted,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 can usually be enhanced without an efficiency loss, but efficiency can never be enhanced without a reduction in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 can usually be enhanced without a reduction in equality, but equality can never be enhanced without an efficiency loss.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is always the case that either efficiency and equality are both enhanced, or efficiency and equality are both diminished.</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35. Senator Brown wants to increase taxes on people with high incomes and use the money to help the poor. Senator Johnson argues that such a tax will discourage successful people from working and will therefore make society worse off. An economist would say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7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we should agree with Senator Brown.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we should agree with Senator Johnson.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good decision requires that we recognize both viewpoints.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are no tradeoffs between equity and efficiency.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36. A certain state legislature is considering an increase in the state gasoline tax. Representative Campbell argues that an increase in the gasoline tax would harm low-income drivers disproportionately. Representative Richards responds by saying that low-income drivers own smaller cars that use less gasoline, and that low-income drivers therefore would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 harmed disproportionately.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Representative Campbell’s argument is based primarily on efficiency, while Representative Richards’ argument is based primarily on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Representative Campbell’s argument is based primarily on equality, while Representative Richards’ argument is based primarily on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representatives’ arguments are based primarily on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representatives’ arguments are based primarily on equality.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37. Senator Jackson argues that replacing the federal income tax with a national sales tax would increase the level of output. Senator Feldman objects that this policy would benefit the rich at the expense of the poor.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senators’ arguments are primarily about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senators’ arguments are primarily about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Senator Jackson’s argument is primarily about equality, while Senator Feldman’s argument is primarily about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Senator Jackson’s argument is primarily about efficiency, while Senator Feldman’s argument is primarily about equality.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38. Suppose the government taxes the wealthy at a higher rate than it taxes the poor and then develops programs to redistribute the tax revenue from the wealthy to the poor. This redistribution of wealth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29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more efficient and more equal for society.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more efficient but less equal for society.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more equal but less efficient for society.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less equal and less efficient for society.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39. The government has just passed a law requiring that all residents earn the same annual income regardless of work effort. This law is likely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9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 efficiency and increase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 efficiency but decrease equality.</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decrease efficiency but increase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decrease efficiency and decrease equality.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40. The opportunity cost of an item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0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number of hours needed to earn money to buy the item.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what you give up to get that item.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usually less than the dollar value of the item.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dollar value of the item.</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41. In economics, the cost of something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0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dollar amount of obtaining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always measured in units of time given up to get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what you give up to get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often impossible to quantify, even in principle.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42. What you give up to obtain an item is called your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9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opportunity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explicit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monetary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direct cost.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43. Which of the following is correct concerning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Except to the extent that you pay more for them, opportunity costs should not include the cost of things you would have purchased anyway.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compute opportunity costs, you should subtract benefits from costs.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Opportunity costs and the idea of trade-offs are not closely related.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should compare various options without considering opportunity costs.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44. High-school athletes who skip college to become professional athletes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obviously do not understand the value of a college education.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usually do so because they cannot get into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understand that the opportunity cost of attending college is very high.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are not making a rational decision since the marginal benefits of college outweigh the marginal costs of college for high-school athletes.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45. Suppose that you have received $300 as a birthday gift. You can spend it today or you can put the money in a bank account for a year and earn 5 percent interest. The opportunity cost of spending the money today, in terms of what you could have after one year,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$0.</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$15.</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$305.</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$315.</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46. When computing the opportunity cost of attending a basketball game you should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8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price you pay for the ticket and the value of your time.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price you pay for the ticket, but not the value of your time.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of your time, but not the price you pay for the ticket.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the price of the ticket nor the value of your time.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47. Melody decides to spend three hours working overtime rather than going to the park with her friends. She earns $20 per hour for overtime work. Her opportunity cost of working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4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$60 she earns working.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$60 minus the enjoyment she would have received from going to the park.</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enjoyment she would have received had she gone to the park.</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nothing, since she would have received less than $60 worth of enjoyment from going to the park.</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48. Ramona decides to spend two hours taking a nap rather than attending her classes. Her opportunity cost of napping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8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of the knowledge she would have received had she attended class.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$24 she could have earned if she had worked at her job for those two hours.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of her nap minus the value of attending class.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nothing, since she valued sleep more than attendance at class.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49. Hamid spends an hour studying instead of watching TV with his friends. The opportunity cost to him of studying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improvement in his grades from studying for the hour.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improvement in his grades from studying minus the enjoyment of watching TV.</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enjoyment he would have received if he had watched TV with his friends.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zero. Since Hamid chose to study rather than to watch TV, the value of studying must have been greater to him than the value of watching TV.</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50. For most students, the largest single cost of a college education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5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wages given up to attend school.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tuition, fees, and books.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room and board.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transportation, parking, and entertainment.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51. For most students, the earnings they give up to attend college are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54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minor cost when compared to the costs of tuition, room and board, and the like.</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single largest cost of their education.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about equal to the costs of room and board at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 considered true costs by an economist.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52. The opportunity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38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total spent on food, clothing, books, transportation, tuition, lodging, and other expenses.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of the best opportunity a student gives up to attend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zero for students who are fortunate enough to have all of their college expenses paid by someone else.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zero, since a college education will allow a student to earn a larger income after graduation.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53.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an example of the opportunity cost of going to school?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3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money a student could have earned by working if he had not gone to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nap a student could have enjoyed if he had not attended class.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party a student could have enjoyed if he had not stayed in to study for his exam.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money a student spends on rent for his apartment while attending school.</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54. For a college student who wishes to calculate the true costs of going to college, the costs of room and board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0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should be counted in full, regardless of the costs of eating and sleeping elsewhere.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should be counted only to the extent that they are more expensive at college than elsewhere.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usually exceed the opportunity cost of going to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plus the cost of tuition, equals the opportunity cost of going to college.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55. When you calculate your true costs of going to college, what portion of your room-and-board expenses should be included?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Your full room-and-board expenses should always be included.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your room-and-board expenses should ever be included.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You should include only the amount by which your room-and-board expenses exceed the income you earn while attending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You should include only the amount by which your room-and-board expenses exceed the expenses for rent and food if you were not in college.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56. Consider Frank’s decision to go to college. If he goes to college, he will spend $21,000 on tuition, $11,000 on room and board, and $1,800 on books. If he does not go to college, he will earn $16,000 working in a store and spend $7,200 on room and board. Frank’s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7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$33,800.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$42,600.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$49,800.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$57,000.</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 xml:space="preserve">57. Suppose after graduating from college you get a job working at a bank earning $30,000 per year. After two years of working at the bank earning the same salary, you have an opportunity to enroll in a one-year graduate program that would require you to quit your job at the bank. Which of the following should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 included in a calculation of your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tuition and books to attend the graduate program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$30,000 salary that you could have earned if you retained your job at the bank</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$45,000 salary that you will be able to earn after having completed your graduate program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of insurance coverage and other employee benefits you would have received if you retained your job at the bank</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58. For which of the following individuals would the opportunity cost of going to college be highest?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promising young mathematician who will command a high salary once she earns her college degree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student with average grades who has never held a job</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famous, highly-paid actor who wants to take time away from show business to finish college and earn a degree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student who is the best player on his college basketball team, but who lacks the skills necessary to play professional basketball</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59. Consider Mandy’s decision to go to college. If she goes to college, she will spend $20,000 on tuition, $10,000 on room and board, and $2,000 on books. If she does not go to college, she will earn $18,000 working in a store and spend $8,000 on room and board. Mandy’s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7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$32,000.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$42,000.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$58,000.</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60. Consider Noah’s decision to go to college. If he goes to college, he will spend $80,000 on tuition, $15,000 on room and board, and $4,000 on books. If he does not go to college, he will earn $22,000 working in a store and he will spend $13,000 on room and board. Noah’s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$99,000.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$103,000.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$108,000.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$121,000.</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61. Consider Paul’s decision to go to college. If he goes to college, he will spend $90,000 on tuition, $15,000 on room and board, and $7,000 on books. If he does not go to college, he will earn $22,000 working at a construction job and he will spend $11,000 on room and board. Paul’s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$96,000.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$110,000.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$114,000.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$123,000.</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62. If Faith attends college, it will take her four years, during which time she will earn no income. She will pay $50,000 for tuition, $12,000 for room and board, and $5,000 for books. If she spends the four years working rather than attending college, she will pay $18,000 for room and board, pay no intuition, and buy no books. Based on this information, Faith’s economic cost of attending college would be $67,000 if, over the four years, she could earn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5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$12,000 instead of attending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$14,000 instead of attending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$16,000 instead of attending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$18,000 instead of attending college.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63. Maureen’s college raises the cost of room and board per semester. This increase raises Maureen’s opportunity cost of attending college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even if the amount she would have to pay for room and board if she didn’t attend college rose by the same amount. An increase in opportunity cost reduces Maureen’s incentive to attend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even if the amount she would have to pay for room and board if she didn’t attend college rose by the same amount. An increase in opportunity cost increases Maureen’s incentive to attend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if the amount she would have to pay for room and board if she didn’t attend college rose by less than the increase in the amount her college charges. An increase in opportunity cost reduces Maureen’s incentive to attend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if the amount she would have to pay for room and board if she didn’t attend college rose by less than the increase in the amount her college charges. An increase in opportunity cost increases Maureen’s incentive to attend college.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64. When calculating the cost of college, which of the following should you probably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3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tuition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books required for college classes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income you would have earned had you not gone to college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rent for your off-campus apartment.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65. When calculating the cost of college, which of the following should you probably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2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your meal plan for the cafeteria.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books required for college classes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income you earn at your part-time job.</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living in the dormitory.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66. Suppose your college institutes a new policy requiring you to pay for a permit to park your car in a campus parking lot.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the parking permit is not part of the opportunity cost of attending college if you would not have to pay for parking otherwise.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the parking permit is part of the opportunity cost of attending college if you would not have to pay for parking otherwise.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half of the cost of the parking permit is part of the opportunity cost of attending college.</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the parking permit is not part of the opportunity cost of attending college under any circumstances.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67. You have driven 800 miles on a vacation and then you notice that you are only 15 miles from an attraction you hadn’t known about, but would really like to see. In computing the opportunity cost of visiting this attraction you had not planned to visit, you should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95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the cost of driving the first 800 miles and the next 15 miles.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driving the first 800 miles, but not the cost of driving the next 15 miles.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driving the next 15 miles, but not the cost of driving the first 800 miles.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the cost of driving the first 800 miles nor the cost of driving the next 15 miles.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68. Barb’s aunt gave her $100 for her birthday with the condition that Barb buy herself something. In deciding how to spend the money, Barb narrows her options down to four choices: Option A, Option B, Option C, and Option D. Each option costs $100. Finally she decides on Option B. The opportunity cost of this decision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12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to Barb of the option she would have chosen had Option B not been available.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to Barb of Options A, C and D combined.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average of the values to Barb of Options A, C, and 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$100.</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69. College-age athletes who drop out of college to play professional sports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6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are not rational decision makers.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are well aware that their opportunity cost of attending college is very high.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are concerned more about present circumstances than their future.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underestimate the value of a college education.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70. A rational decisionmaker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ignores marginal changes and focuses instead on “the big picture.”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ignores the likely effects of government policies when he or she makes choices.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takes an action only if the marginal benefit of that action exceeds the marginal cost of that action.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takes an action only if the combined benefits of that action and previous actions exceed the combined costs of that action and previous actions.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71. In the context of decisionmaking, the word “marginal” is most closely associated with the word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2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“unimportant.”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“slow.”</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“edge.”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“irrational.”</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72. A rational decision maker takes an action only if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0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marginal benefit is less than the marginal cost.</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marginal benefit is greater than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average benefit is greater than the average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marginal benefit is greater than both the average cost and the marginal cost.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73. A rational decisionmaker takes an action if and only if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85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benefit of the action exceeds the marginal cost of the action.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the action exceeds the marginal benefit of the action.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the action is zero.</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opportunity cost of the action is zero.</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74. Rational people make decisions at the margin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8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following marginal traditions.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behaving in a random fashion.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thinking in black-and-white terms.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comparing marginal costs and marginal benefits.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75. Rational people make decisions “at the margin” by comparing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0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average costs and benefits.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total costs and benefits.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additional costs and benefits.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opportunity costs and benefits.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76. Making rational decisions "at the margin" means that people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1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make those decisions that do not impose a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evaluate how easily a decision can be reversed if problems arise.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compare the marginal costs and marginal benefits of each decision.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always calculate the dollar costs for each decision.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77. A marginal change is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4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change that involves little, if anything, that is important.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large, significant adjustment.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change for the worse, and so it is usually a short-term change.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small, incremental adjustment.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78. People are willing to pay more for a diamond than for a bottle of water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producing an extra diamond far exceeds the marginal cost of producing an extra bottle of water.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benefit of an extra diamond far exceeds the marginal benefit of an extra bottle of water.</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producers of diamonds have a much greater ability to manipulate diamond prices than producers of water have to manipulate water prices.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water prices are held artificially low by governments, since water is necessary for life.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79. It costs a meat-processing company $50,000 to produce 5,000 pounds of steak. The company’s cost will be $50,009 if it produces an additional pound of steak. If the company produces 5,001 pounds of steak then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3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its average cost is greater than its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its average cost and its marginal cost are equal.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its average cost is less than its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insufficient information to compute average and marginal costs.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80. The marginal benefit Kyra gets from eating a second sandwich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total benefit Kyra gets from eating two sandwiches minus the total benefit she gets from eating one sandwich.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same as the total benefit she gets from eating two sandwiches.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less than the marginal cost of eating the second sandwich since she chose to eat the second sandwich.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total benefit Kyra gets from eating three sandwiches minus the total benefit she gets from eating two sandwiches.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81. The marginal benefit Susie gets from purchasing a third pair of gloves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same as the total benefit she gets from purchasing three pairs of gloves.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more than the marginal cost of purchasing the third pair of gloves.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total benefit she gets from purchasing three pairs of gloves minus the total benefit she gets from purchasing two pairs of gloves.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total benefit she gets from purchasing four pairs of gloves minus the total benefit she gets from purchasing three pairs of gloves.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82. A rational decision maker takes an action if and only if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70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average benefit of the action exceeds the average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average cost of the action exceeds the average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benefit of the action exceeds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the action exceeds the marginal benefit.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83. Ashley eats two bananas during a particular day. The marginal benefit she enjoys from eating the second banana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can be thought of as the total benefit Ashley enjoys by eating two bananas minus the total benefit she would have enjoyed by eating just the first banana.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determines Ashley’s marginal cost of the first and second bananas.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does not depend on how many bananas Ashley has already eaten.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cannot be determined unless we know how much she paid for the bananas.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84. After much consideration, you have chosen Cancun over Ft. Lauderdale as your Spring Break destination this year. However, Spring Break is still months away, and you may reverse this decision. Which of the following events would prompt you to reverse this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5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benefit of going to Cancun increases.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going to Cancun decreases.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benefit of going to Ft. Lauderdale decreases.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going to Ft. Lauderdale decreases.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85. After much consideration, you have chosen Ireland over Spain for your Study Abroad program next year. However, the deadline for your final decision is still months away and you may reverse this decision. Which of the following events would prompt you to reverse this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6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benefit of going to Spain increases.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going to Spain increases.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benefit of going to Ireland increases.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going to Ireland decreases.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86. A barber currently cuts hair for 50 clients per week and earns a profit. He is considering expanding his operation in order to serve more clients. Should he expand?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Yes, because cutting hair is profitable.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 because he may not be able to sell more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depends on the marginal cost of serving more clients and the marginal revenue he will earn from serving more clients.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depends on the average cost of serving more clients and the average revenue he will earn from serving more clients.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87. The Get-There-Safe Bus company incurs an average cost of $45 for each passenger it carries on its trip from Atlanta to Chattanooga. In advance of a particular trip, four seats remain unsold. The bus company could increase its profit only if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0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charged any ticket price above $0 for the four remaining seats.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charged at least $11.25 for each of the four remaining seats.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charged at least $45 for each of the four remaining seats.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paid four people to occupy the four remaining seats.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88. Suppose the cost of flying a 200-seat plane for an airline is $100,000 and there are 10 empty seats on a flight. If the marginal cost of flying a passenger is $200 and a standby passenger is willing to pay $300, the airline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3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sell the ticket because the marginal benefit exceeds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sell the ticket because the marginal benefit exceeds the average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 sell the ticket because the marginal benefit is less than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 sell the ticket because the marginal benefit is less than the average cost.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89. Suppose the cost of flying a 100-seat plane for an airline is $50,000 and there are 10 empty seats on a flight. The average cost per seat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This cannot be determined from the information given.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90. Suppose the cost of flying a 100-seat plane for an airline is $50,000 and there are 10 empty seats on a flight. The marginal cost of flying a passenger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This cannot be determined from the information given.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91. Suppose the cost of flying a 200-seat plane for an airline is $100,000 and there are 10 empty seats on a flight. The airline should sell a ticket to a standby passenger only if the passenger is willing to pay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more than $200.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more than $300.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more than $500.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This cannot be determined from the information given.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92. Stephen is restoring a car and has already spent $4,000 on the restoration. He expects to be able to sell the car for $5800. Stephen discovers that he needs to do an additional $2,400 of work to make the car worth $5,800 to potential buyers. He could also sell the car now, without completing the additional work, for $3,800. What should he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sell the car now for $3,800.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keep the car since it wouldn’t be rational to spend $6,400 restoring a car and then sell it for only $5,800.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complete the additional work and sell the car for $5,800.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does not matter which action he takes since the outcome will be the same either way.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93. Bill is restoring a car and has already spent $4000 on the restoration. He expects to be able to sell the car for $6200. Bill discovers that he needs to do an additional $2400 of work to make the car worth $6200 to potential buyers. He could also sell the car now, without completing the additional work, for $3800. What should he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sell the car now for $3800.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keep the car since it wouldn’t be rational to spend $6400 restoring a car and then sell it for only $6200.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complete the additional work and sell the car for $6200.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does not matter if Bill sells the car now or completes the work and then sells it at the higher price because the outcome will be the same either way.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94. Cole is refinishing an antique china cabinet and has already spent $180 on the restoration. He expects to be able to sell the cabinet for $360. Cole discovers that he needs to do an additional $200 worth of work to make the cabinet worth $360 to potential buyers. He could also sell the cabinet now, without completing the additional work, for $100. What should Cole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sell the cabinet now for $100.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keep the cabinet since it wouldn’t be rational to spend $380 restoring a cabinet and then sell it for only $360.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complete the additional work and sell the cabinet for $360.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does not matter which action he takes since the outcome will be the same either way.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95. Katie is planning to sell her house, and she is considering making two upgrades to the house before listing it for sale. Replacing the carpeting will cost her $2,500 and replacing the roof will cost her $9,000. Katie expects the new carpeting to increase the value of her house by $3,000 and the new roof to increase the value of her house by $7,000.</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2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She should make both improvements to her house.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She should replace the carpeting but not replace the roof.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She should replace the roof but not replace the carpeting.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She should not make either improvement to her house.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96. Bridget drinks three sodas during a particular day. The marginal benefit she enjoys from drinking the third soda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can be thought of as the total benefit Bridget enjoys by drinking three sodas minus the total benefit she would have enjoyed by drinking just two sodas.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determines Bridget’s willingness to pay for the third soda.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likely different from the marginal benefit provided to Bridget by the second soda.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97. A construction company has built 30 houses so far this year at a total cost to the company of $7.5 million. If the company builds a 31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house, its total cost will increase to $7.76 million.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For the first 30 houses, the average cost per house was $250,000.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the 31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house, if it is built, will be $260,000.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If the company can experience a marginal benefit of $275,000 by building the 31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house, then the company should build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98. Acme Home Builders, Inc., has built 24 houses so far this year at a total cost to the company of $4.80 million. If the company builds a 25</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house, its total cost will increase to $5.05 million. Which of the following statements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67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For the first 24 houses, the average cost per house was $205,000.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marginal cost of the 25</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house, if it is built, will equal $250,000.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If the company can sell the 25</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house for at least $202,000, then it should build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99. It costs a furniture company $8,750 to produce 25 tables. The company’s total cost will be $9,125 if it produces a 26</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table. If the company produces 26 tables, then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its average cost is greater than its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its average cost and its marginal cost are equal.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its average cost is less than its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This cannot be determined from the information given.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100. Suppose the cost of operating a 100 room hotel for a night is $10,000 and there are 5 empty rooms for tonight. If the marginal cost of operating one room for one night is $30 and a customer is willing to pay $60 for the night, the hotel manager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4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rent the room because the marginal benefit exceeds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rent the room because the marginal benefit exceeds the average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 rent the room because the marginal benefit is less than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 rent the room because the marginal benefit is less than the average cost.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101. Suppose the cost of operating a 75 room hotel for a night is $6,000 and there are 5 empty rooms for tonight. The marginal cost per room per night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9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$40.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$80.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$120.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cannot be determined from the information given.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102. Suppose the cost of operating a 75 room hotel for a night is $6,000 and there are 5 empty rooms for tonight. If the marginal cost of operating one room for one night is $40, the hotel manager should rent one of the empty rooms only if a customer is willing to pay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47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more than $40, as the average benefit will exceed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more than $40, as the marginal benefit will exceed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more than $80, as the average benefit will exceed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more than $80, as the marginal benefit will exceed the marginal cost.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103. It costs a company $35,000 to produce 500 graphing calculators. The company’s cost will be $35,080 if it produces an additional graphing calculator. If the company produces 501 graphing calculators then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its average cost is greater than its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its average cost and its marginal cost are equal.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its average cost is less than its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This cannot be determined from the information given.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104. DeShawn has spent $600 purchasing and repairing an old fishing boat, which he expects to sell for $900 once the repairs are complete. DeShawn discovers that, in addition to the $600 he has already spent, he needs to make an additional </w:t>
            </w:r>
            <w:r>
              <w:rPr>
                <w:rFonts w:ascii="Times New Roman" w:eastAsia="Times New Roman" w:hAnsi="Times New Roman" w:cs="Times New Roman"/>
                <w:color w:val="000000"/>
                <w:sz w:val="22"/>
                <w:szCs w:val="22"/>
              </w:rPr>
              <w:lastRenderedPageBreak/>
              <w:t>repair, which will cost another $400, in order to make the boat worth $900 to potential buyers. He can sell the boat as it is now for $400. What should he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sell the boat as it is now for $400.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keep the boat since it would not be rational to spend $1,000 on repairs and then sell the boat for $900.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He should complete the repairs and sell the boat for $900.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does not matter which action he takes; the outcome is the same either way.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105. Betty’s Bakery bakes fresh bread every morning. Any bread not sold by the end of the day is thrown away. A loaf of bread costs Betty $2.00 to produce, and she prices loaves of bread at $3.50 per loaf. Suppose near the end of one day Betty still has 12 loaves of bread on hand. Which of the following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Betty should only sell the remaining bread for $3.50 per loaf since that is the regular price.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Betty should only sell the remaining bread for $2.00 per loaf or more since that is what the bread costs to make.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Betty should be willing to sell the remaining bread for any price above $0 per loaf since she will have to throw it away if she does not sell it for something.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Betty should just throw the bread away and change the price of her bread starting tomorrow to make sure she sells all of her bread each day.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106. A bagel shop sells fresh baked bagels from 5 a.m. until 7 p.m. every day. The shop does not sell day-old bagels, so all unsold bagels are thrown away at 7 p.m. each day. The cost of making and selling a dozen bagels is $1.00; there are no costs associated with throwing bagels away. If the manager has 8 dozen bagels left at 6:30 p.m. on a particular day, which of the following alternatives is most attractive?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Lower the price of the remaining bagels, even if the price falls below $1.00 per dozen.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Lower the price of the remaining bagels, but under no circumstances should the price fall below $1.00 per dozen.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Throw the bagels away and produce 8 fewer dozen bagels tomorrow.</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Starting tomorrow, lower the price on all bagels so they will all be sold earlier in the day.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107. Rick buys a 1966 Mustang for $3,000, planning to restore and sell the car. He goes on to spend $9,000 restoring the car. At this point he can sell the car for $10,000. As an alternative, he can spend an additional $3,000 replacing the engine. With a new engine the car would sell for $13,000. Rick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complete the repairs and sell the car for $13,000.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sell the car now for $10,000.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never try such an expensive project again.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 indifferent between (i) selling the car now and (ii) replacing the engine and then selling it.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108. Yvette buys and sells real estate. Two weeks ago, she paid $300,000 for a house on Pine Street, intending to spend $50,000 on repairs and then sell the house for $400,000. Last week, the city government announced a plan to build a new landfill on Pine Street just down the street from the house Yvette purchased. As a result of the city’s announced plan, Yvette is weighing two alternatives: She can go ahead with the $50,000 in repairs and then sell the house for $290,000, or she can forgo the repairs and sell the house as it is for $250,000. She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850"/>
            </w:tblGrid>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keep the house and live in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 ahead with the $50,000 in repairs and sell the house for $290,000.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forgo the repairs and sell the house as it is for $250,000.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move the house from Pine Street to a more desirable location, regardless of the cost of doing so.</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109. You are considering staying in college another semester so that you can complete a major in economics. In deciding whether or not to stay you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1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compare the total cost of your education to the total benefits of your education.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compare the total cost of your education to the benefits of staying one more semester.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compare the cost of staying one more semester to the benefits of staying one more semester.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compare the total benefits of your education to the cost of staying one more semester.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110. Kyle is planning to take a roadtrip. After he makes his plans, he has to make some unexpected auto repairs. Also, he sees the price of gas has gone up. Which of these two events should Kyle consider in deciding if it is still worthwhile to go on the trip?</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8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unexpected repairs and the increase in the price of gas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unexpected increase for repairs, but not the increase in the price of gas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increase in the price of gas, but not the unexpected repairs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the unexpected increase in the price of gas nor the unexpected repairs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111. You have eaten two bowls of ice cream at Sundae School Ice Cream store. You consider eating a third. As a rational consumer you should make your choice by comparing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28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benefits from eating all three bowls of ice cream to how much three bowls of ice cream costs.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benefits from eating all three bowls of ice cream to how much one more bowl of ice cream costs.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benefits from eating one more bowl of ice cream to how much three bowls of ice cream costs.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benefits from eating one more bowl of ice cream to how much one more bowl of ice cream costs.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112. Olivia was accepted by Northwestern and by another university. She is trying to decide where to go. Which of the following should influence her decision?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how much she spent applying to Northwestern, and the difference between living expenses at Northwestern and the other university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how much she spent applying to Northwestern, but not the difference between living expenses at Northwestern and the other university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difference between living expenses at Northwestern and her second choice, but not how much she spent applying to Northwestern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how much she spent applying to Northwestern nor the difference between living expenses at Northwestern and her second choice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113. You go to the movieplex where movies ordinarily cost $9. You are intending to see a movie for which you have a $3 off coupon good for only that movie at that time. However, when you get there you see a friend who asks if you would </w:t>
            </w:r>
            <w:r>
              <w:rPr>
                <w:rFonts w:ascii="Times New Roman" w:eastAsia="Times New Roman" w:hAnsi="Times New Roman" w:cs="Times New Roman"/>
                <w:color w:val="000000"/>
                <w:sz w:val="22"/>
                <w:szCs w:val="22"/>
              </w:rPr>
              <w:lastRenderedPageBreak/>
              <w:t>rather see a new release. Both movies start and end at the same time. If you decide to see the new release with your friend, what is your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9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amount you value the first movie + $3</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amount you value the first movie + $9</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$9</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114. Max and Maddy charge people to park on their lawn while attending a nearby craft fair. At the current price of $10, seven people park on their lawn. If they raise the price to $15, they know that only five people will want to park on their lawn. Whether they have seven or five cars parked on their lawn does not affect their costs. From this information it follows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29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they should leave the price at $10.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does not matter if they charge $10 or $15.</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they would do better charging $15 than $10.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they should raise the price even more.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115. Your professor loves her work, teaching economics. She has been offered other positions in the corporate world that would increase her income by 25 percent, but she has decided to continue working as a professor. Her decision would not change unless the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0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cost of teaching increased.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benefit of teaching increased.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cost of a corporate job increased.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benefit of a corporate job decreased.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116. Suppose your management professor has been offered a corporate job with a 30 percent pay increase. He has decided to take the job. For him, the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7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cost of leaving was greater than the marginal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benefit of leaving was greater than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benefit of teaching was greater than the marginal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117. Something that induces a person to act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15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trade-off.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policy.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incentive.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opportunity cost.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118. Economists are particularly adept at understanding that people respond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6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laws.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incentives.</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punishments more than rewards.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rewards more than punishments.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119. A tax on gasoline encourages people to drive smaller, more fuel-efficient cars. Which principle of economics does this illustrate?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2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something is what you give up to get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120. People are likely to respond to a policy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6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if they think the policy is a good one.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if the policy change changes the costs of their behavior.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if the policy change changes the benefits of their behavior.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if the policy changes either the costs or benefits of their behavior.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121. Suppose the state of Wyoming passes a law that increases the tax on cigarettes. As a result, smokers who live in Wyoming start purchasing their cigarettes in surrounding states. Which of the following principles does this best illustrate?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are usually a good way to organize economic activity.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122. Government policies can change the costs and benefits that people face. Those policies have the potential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9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alter people’s behavior.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alter people’s decisions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produce results that policymakers did not intend.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123. Ralph Nader's book </w:t>
            </w:r>
            <w:r>
              <w:rPr>
                <w:rFonts w:ascii="Times New Roman" w:eastAsia="Times New Roman" w:hAnsi="Times New Roman" w:cs="Times New Roman"/>
                <w:i/>
                <w:iCs/>
                <w:color w:val="000000"/>
                <w:sz w:val="22"/>
                <w:szCs w:val="22"/>
              </w:rPr>
              <w:t>Unsafe at Any Speed</w:t>
            </w:r>
            <w:r>
              <w:rPr>
                <w:rFonts w:ascii="Times New Roman" w:eastAsia="Times New Roman" w:hAnsi="Times New Roman" w:cs="Times New Roman"/>
                <w:color w:val="000000"/>
                <w:sz w:val="22"/>
                <w:szCs w:val="22"/>
              </w:rPr>
              <w:t xml:space="preserve"> caused Congress to require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82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safety glass in all new cars.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seat belts in all new cars.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air bags in all new cars.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stricter drunk driving laws in all states.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124. Following the implementation of laws requiring automobiles to have seat belts, which of the following occurred?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8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individual’s probability of surviving an auto accident rose.</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was an increase in pedestrian deaths.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was an increase in automobile accidents.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125. U.S. laws requiring that drivers wear seat belts have resulted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47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reduction in both driver deaths and pedestrian deaths.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fewer accidents and fewer deaths per accident.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fewer driver deaths, fewer accidents and fewer pedestrian deaths.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little change in the number of driver deaths, but more accidents and more pedestrian deaths.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126. Evidence indicates that seat belt laws have led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4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fewer pedestrian deaths.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fewer automobile accidents.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fewer deaths per automobile accident.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127. One effect of the government-imposed seat belt law in the U.S. has been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8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dramatic decrease in the number of pedestrian deaths.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safer driving.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number of accidents.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dramatic decrease in the number of driver deaths.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128. Based on the available evidence, which of the following groups benefits most from mandatory seat belt laws?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2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automakers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pedestrians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drivers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owners of collision-repair shops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129. Which of the following can policy do?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6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alter incentives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alter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change opportunity costs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130. Suppose the state of Illinois passes a law that bans smoking in restaurants. As a result, residents of Wisconsin who do not like breathing second-hand smoke begin driving across the border to Illinois to eat at restaurants there. Which of the following principles does this best illustrate?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6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are usually a good way to organize economic activity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131. In the former Soviet Union, producers were paid for meeting output targets, not for selling products. Under those circumstances, what were the economic incentives for producers?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04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produce good quality products so that society would benefit from the resources used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conserve on costs, so as to maintain efficiency in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produce enough to meet the output target, without regard for quality or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produce those products that society desires most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132.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one of the four principles of </w:t>
            </w:r>
            <w:r>
              <w:rPr>
                <w:rFonts w:ascii="Times New Roman" w:eastAsia="Times New Roman" w:hAnsi="Times New Roman" w:cs="Times New Roman"/>
                <w:i/>
                <w:iCs/>
                <w:color w:val="000000"/>
                <w:sz w:val="22"/>
                <w:szCs w:val="22"/>
              </w:rPr>
              <w:t>individual</w:t>
            </w:r>
            <w:r>
              <w:rPr>
                <w:rFonts w:ascii="Times New Roman" w:eastAsia="Times New Roman" w:hAnsi="Times New Roman" w:cs="Times New Roman"/>
                <w:color w:val="000000"/>
                <w:sz w:val="22"/>
                <w:szCs w:val="22"/>
              </w:rPr>
              <w:t xml:space="preserve"> decision making?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8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133. Which of the following statements exemplifies a principle of individual decisionmaking?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4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Governments can sometimes improve market outcomes.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something is what you give up to get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134.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an example of a group responding to an incentive?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1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Students attend class because of an attendance policy that reduces their grade for absences.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Consumers buy more of a product when it is on sale at a reduced price.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Universities offer fewer online classes when they generate more revenue than traditional classes.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Employees work harder to earn higher commissions.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135. Michael is a college student. He can either buy a textbook for $100 or save up for a road trip he wants to take during the summer. This illustrates the principle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1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face 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136. The balance between maximizing a society's income and an equal distribution of that income is an illustration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2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​scarcity.</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forces of supply and demand.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137. The balance between efficiency and equality is an illustration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2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​scarcity.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​trade-offs.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forces of supply and demand.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138. Tim decides to spend four hours playing video games rather than attending his classes. His opportunity cost of playing games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8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of the knowledge he would have received had he attended his classes.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$50 he could have earned if he had worked at his job for those four hours.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of his time playing video games minus the value of attending classes.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nothing, since he valued playing video games more than attending classes.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139. Jane decides to spend four hours working overtime rather than going to a family gathering. She earns $12.50 per hour for overtime work. Her opportunity cost of working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33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$50 she earns working.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$50 minus the enjoyment she would have received from going to the family gathering.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enjoyment she would have received had she gone to the family gathering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nothing, since she wanted to work more than she wanted to attend the family gathering</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140. Consider Larry's decision to go to college. If he goes to college, he will spend a total of $120,000 on tuition, $30,000 on room and board, and $3,500 on books over four years. If he does not go to college, he will earn $30,000 annually working in a store and spend $7,000 on room and board each year. Larry's cost of going to college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$123,500.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$153,500.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$190,500</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$245,500</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141. If Jane attends graduate school, it will take her two years, during which time she will earn no income. She will pay a total of $100,000 for tuition, $20,000 for room and board, and $2,000 for books. If she spends the two years working rather than attending college, she will pay a total of $18,000 for room and board, pay no intuition, and buy no books. Based on this information, Jane's economic cost of attending graduate school would be $175,000 if, over the two years, she could earn a total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0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$53,000 instead of attending graduate school.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$55,000 instead of attending graduate school.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$71,000 instead of attending graduate school.</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$73,000 instead of attending graduate school.</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142. ​Which of the following industries has a marginal cost that is close to zero?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39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​automobile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​aircraft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​software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​furniture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p w:rsidR="005231B2" w:rsidRDefault="005231B2">
      <w:pPr>
        <w:spacing w:after="75"/>
      </w:pPr>
    </w:p>
    <w:p w:rsidR="00CE09E5" w:rsidRDefault="00CE09E5">
      <w:pPr>
        <w:spacing w:after="75"/>
      </w:pPr>
    </w:p>
    <w:p w:rsidR="005231B2" w:rsidRDefault="005231B2">
      <w:pPr>
        <w:spacing w:after="75"/>
      </w:pPr>
    </w:p>
    <w:p w:rsidR="005231B2" w:rsidRDefault="005231B2">
      <w:pPr>
        <w:spacing w:after="75"/>
      </w:pPr>
    </w:p>
    <w:p w:rsidR="005231B2" w:rsidRDefault="005231B2">
      <w:r>
        <w:br w:type="page"/>
      </w: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1. Which of the following is a principle concerning how people interact?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are usually a good way to organize economic activity.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Rational people think at the margin.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respond to incentives.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 Which is the most accurate statement about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7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 nation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makes some nations better off and others worse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Trading for a good can make a nation better off only if the nation cannot produce that good itself.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helps rich nations and hurts poor nations.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 The principle that "trade can make everyone better off" applies to interactions and trade between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2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families.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states within the United States.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nations.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 The principle that trade can make everyone better off applies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2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individuals.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families.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countries.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 Which of the following statements about trade is false?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46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increases competition.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With trade, one country wins and one country loses.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Bulgaria can benefit, potentially, from trade with any other country.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allows people to buy a greater variety of goods and services at lower cost.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 Trade between the United States and Guatemala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89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benefits both the United States and Guatemala.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a losing proposition for the United States because Guatemalan labor is less expensive than U.S. labor.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a losing proposition for Guatemala because capital is much more abundant in the U.S. than in Guatemala.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a losing proposition for Guatemala because U.S. workers are more productive than Guatemalan workers.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 England can benefit from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26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with nations that can produce goods England cannot produce.</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with less developed nations.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with nations outside of Europe.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with any nation.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 If Switzerland chooses to engage in trade, 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40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will only benefit if it trades with countries that produce goods Switzerland cannot produce.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cannot benefit if it trades with less developed countries.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should first attempt to produce the good itself.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can benefit by trading with any other country.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 If the United States decides to trade with Yemen, we know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81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Yemen will benefit, but trade with a less developed country could not benefit the United States.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will not benefit Yemen because workers in the United States are more productive.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Yemen and the United States can both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will not benefit either country because their cultural differences are too vast.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 Dee is an accomplished actress and a homeowner who pays a landscaper to maintain her lawn rather than do it herself. Dee has determined that she can earn more in the hour it would take her to work on her lawn than she must pay her landscaper. This scenario is an example of which principle of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Trade can make everyone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are usually a good way to organize economic activity.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Governments can sometimes improve market outcomes.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Prices rise when the government prints too much money.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 Annie is an excellent baker and Sam has a plentiful farm. If Sam trades eggs and butter to Annie for some of Annie’s bread and pastries,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4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Sam is made better off by trade.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Annie is made better off by trade.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Sam and Annie are made better off by trade.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Sam nor Annie are made better off by trade.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 Dale is a guitar teacher and Terrence is a tile layer. If Dale teaches Terrence’s daughter to play the guitar in exchange for Terrence tiling Dale’s kitchen floor,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1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Dale is made better off by trade.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Terrence is made better off by trade.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Dale and Terrence are made better off by trade.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Dale nor Terrence are made better off by trade.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13. Senator Bright, who understands economic principles, is trying to convince workers in her district that trade with other </w:t>
            </w:r>
            <w:r>
              <w:rPr>
                <w:rFonts w:ascii="Times New Roman" w:eastAsia="Times New Roman" w:hAnsi="Times New Roman" w:cs="Times New Roman"/>
                <w:color w:val="000000"/>
                <w:sz w:val="22"/>
                <w:szCs w:val="22"/>
              </w:rPr>
              <w:lastRenderedPageBreak/>
              <w:t>countries is beneficial. Senator Bright should argue that trade can be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96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if it allows us to obtain things that we couldn't make for ourselves.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because it allows specialization, which increases total output.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us if we can gain and the others involved in the trade lose.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only a limited number of circumstances because others are typically self-interested.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14. Suppose that a country that has a high level of output per person agrees to trade with a country that has a low level of output per person. Which country can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0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the one with a low level of output per person.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the one with a high level of output per person.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15. Suppose that a country that has a high average wage level agrees to trade with a country that has a low average wage level. Which country can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0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the one with a low level of output per person.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the one with a high level of output per person.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16. Suppose Country A has a high average wage level and a high level of output per person, while Country B has a low average wage level and a low level of output per person. Which country can benefit from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5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Country A can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Country B can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Country A and Country B can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Country A nor Country B can benefit.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17. Trade between countries tends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56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reduce both competition and specialization.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reduce competition and increase specialization.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 competition and reduce specialization.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 both competition and specialization.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18.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9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allows specialization, which increases costs.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allows specialization, which reduces costs.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reduces specialization, which increases costs.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reduces specialization, which reduces costs.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19. Trade makes costs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1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higher and reduces the variety of goods and services available.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higher but raises the variety of goods and services available.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lower but reduces the variety of goods and services available.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lower and raises the variety of goods and services available.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20. When the United States trades with China,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2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countries will likely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United States will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China will benefit.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country will benefit.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21. When Ukraine trades with Italy,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5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countries are likely made better off.</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Italy benefits since Ukraine can produce all goods at a higher level of quality than Italy.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Ukraine benefits since Italy’s low wages guarantee that Italian firms will be profitable regardless of trade.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country will benefit since Ukraine is more efficient than Italy in the production of all goods.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22. Benefits from trade would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1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ability of people and nations to specialize.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greater variety of goods and services becoming available.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less competition.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lower prices.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23. Central planning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guiding economic activity. Today many countries that had this system have abandoned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guiding economic activity. Today many countries that did not have this system have implemented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guiding economic activity. Today many countries that had this system have abandoned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guiding economic activity. Today many countries that did not have this system have implemented it.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24. In communism, central planners decide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9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what goods and services will be produced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how much will be produced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who will produce and consume the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25. One advantage market economies have over centrally-planned economies is that market economies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72"/>
            </w:tblGrid>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provide an equal distribution of goods and services to households.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establish a significant role for government in the allocation of resources.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solve the problem of scarcity.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are more efficient.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26. The basic principles of economics suggest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1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are seldom, if ever, a good way to organize economic activity.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should become involved in markets when trade between countries is involved.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should become involved in markets when those markets fail to produce efficient or fair outcomes.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27. Which of the following statements best characterizes a basic difference between market economies and centrally planned economies?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 relies more upon prices to allocate resources when the economy is centrally-planned than when it is market-based.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self-interest of households is reflected more fully in the outcome of a centrally-planned economy than in the outcome of a market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plays a larger role in the economic affairs of a market economy than in the economic affairs of a centrally planned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28. Market economies are distinguished from other types of economies largely on the basis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5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political affiliations of government officials.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process by which government officials are elected or appointed.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ways in which scarce resources are allocated.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number of retail outlets available to consumers.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29. The collapse of communism in the Soviet Union and Eastern Europe took place mainly in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8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1960s.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1970s.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1980s.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1990s.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30. The economy of the former Soviet Union is best described as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5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primitive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hybrid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centrally-planned economy.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31. Communist countries worked under the premise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when left on their own without government intervention, will find the best use of available resources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central planners were in the best position to determine the allocation of scarce resources in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households and firms, guided by an “invisible hand,” could achieve the most efficient allocation of scarce resources.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allowing the market forces of supply and demand to operate with no government intervention would achieve the most efficient allocation of scarce resources.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32. Prior to the collapse of communism, communist countries worked on the premise that economic well-being could be best attained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2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strong reliance on prices and individuals’ self-interests.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system of large privately-owned firms.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actions of government central planners.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33. The failure of communism in a large number of countries is at least partly explained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fact that those countries relied absolutely on the invisible hand.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fact that those countries did little or nothing to restrict trade with other countries.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lack of information, on the part of central planners in those countries, about tastes and preferences in their economies.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lack of information, on the part of central planners in those countries, about how much authority the government had in affecting economic outcomes.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34. The idea that only the government can organize economic activity in a way that promotes economic well-being for a country as a whole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04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a basic principle regarding individual decisionmaking.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amounts to a denial of one of the basic principles regarding interactions among people.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supports the idea that the "invisible hand" should guide economic activity.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was promoted by the economist Adam Smith in a well-known 1776 book.</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35. Which of the following statements about markets is most accurate?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09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are usually a good way to organize economic activity.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are usually inferior to central planning as a way to organize economic activity.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fail and are therefore not an acceptable way to organize economic activity.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are a good way to organize economic activity in developed nations, but not in less developed nations.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36. Which of the following observations was made famous by Adam Smith in his book </w:t>
            </w:r>
            <w:r>
              <w:rPr>
                <w:rFonts w:ascii="Times New Roman" w:eastAsia="Times New Roman" w:hAnsi="Times New Roman" w:cs="Times New Roman"/>
                <w:i/>
                <w:iCs/>
                <w:color w:val="000000"/>
                <w:sz w:val="22"/>
                <w:szCs w:val="22"/>
              </w:rPr>
              <w:t>The Wealth of Nations?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no such thing as a free lunch.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 buy more when prices are low than when prices are high.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 matter how much people earn, they tend to spend more than they earn.</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Households and firms interacting in markets are guided by an "invisible hand" that leads them to desirable market outcomes.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37. The term "invisible hand" was coined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11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Adam Smith.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David Ricardo.</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Karl Marx.</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Benjamin Franklin.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38. The "invisible hand"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7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government.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free market.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central planners.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large businesses.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39. The famous observation that households and firms interacting in markets act as if they are guided by an “invisible hand” that leads them to desirable market outcomes comes from whose 1776 book?</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David Ricardo</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Thorstein Veblen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John Maynard Keynes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Adam Smith</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40. Adam Smith's book </w:t>
            </w:r>
            <w:r>
              <w:rPr>
                <w:rFonts w:ascii="Times New Roman" w:eastAsia="Times New Roman" w:hAnsi="Times New Roman" w:cs="Times New Roman"/>
                <w:i/>
                <w:iCs/>
                <w:color w:val="000000"/>
                <w:sz w:val="22"/>
                <w:szCs w:val="22"/>
              </w:rPr>
              <w:t>The Wealth of Nations</w:t>
            </w:r>
            <w:r>
              <w:rPr>
                <w:rFonts w:ascii="Times New Roman" w:eastAsia="Times New Roman" w:hAnsi="Times New Roman" w:cs="Times New Roman"/>
                <w:color w:val="000000"/>
                <w:sz w:val="22"/>
                <w:szCs w:val="22"/>
              </w:rPr>
              <w:t xml:space="preserve"> was published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9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1692.</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1776.</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1816.</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1936.</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41. Both </w:t>
            </w:r>
            <w:r>
              <w:rPr>
                <w:rFonts w:ascii="Times New Roman" w:eastAsia="Times New Roman" w:hAnsi="Times New Roman" w:cs="Times New Roman"/>
                <w:i/>
                <w:iCs/>
                <w:color w:val="000000"/>
                <w:sz w:val="22"/>
                <w:szCs w:val="22"/>
              </w:rPr>
              <w:t>The Wealth of Nations</w:t>
            </w:r>
            <w:r>
              <w:rPr>
                <w:rFonts w:ascii="Times New Roman" w:eastAsia="Times New Roman" w:hAnsi="Times New Roman" w:cs="Times New Roman"/>
                <w:color w:val="000000"/>
                <w:sz w:val="22"/>
                <w:szCs w:val="22"/>
              </w:rPr>
              <w:t xml:space="preserve"> and the Declaration of Independence share the point of view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39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every person is entitled to life, liberty, and the pursuit of happiness.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individuals are best left to their own devices without the government guiding their actions.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government plays a central role in organizing a market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because of human nature a strong legal system is necessary for a market system to survive.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42. The "invisible hand" directs economic activity through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3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advertising.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central planning.</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regulations.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43. The “invisible hand”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6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how central planners made economic decisions.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how the decisions of households and firms lead to desirable market outcomes.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control that large firms have over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regulations without which the economy would be less efficient.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44. The invisible hand's ability to coordinate the decisions of the firms and households in the economy can be hindered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6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actions that distort prices.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competition in markets.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enforcement of property rights.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too much attention paid to efficiency.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45. When the "invisible hand" guides economic activity, prices of products reflect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the values that society places on those products.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the costs to society of producing those products.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the values that society places on those products and the costs to society of producing those products.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 when the "invisible hand" guides economic activity, prices of products are set by the government in a manner that is thought to be "fair."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46. The “invisible hand” works to promote general well-being in the economy primarily through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9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intervention.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political process.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people’s pursuit of self-interest.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altruism.</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47. According to Adam Smith, the success of decentralized market economies is primarily due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3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basic benevolence of society.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society's legal system.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individuals' pursuit of self-interest.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partnerships that are forged between business and government.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48. The self-interest of the participants in an economy is guided into promoting general economic self-interest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2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invisible hand.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intervention.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i/>
                      <w:iCs/>
                      <w:color w:val="000000"/>
                      <w:sz w:val="22"/>
                      <w:szCs w:val="22"/>
                    </w:rPr>
                    <w:t>oikonomos</w:t>
                  </w:r>
                  <w:r>
                    <w:rPr>
                      <w:rFonts w:ascii="Times New Roman" w:eastAsia="Times New Roman" w:hAnsi="Times New Roman" w:cs="Times New Roman"/>
                      <w:color w:val="000000"/>
                      <w:sz w:val="22"/>
                      <w:szCs w:val="22"/>
                    </w:rPr>
                    <w: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lastRenderedPageBreak/>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49. In an economy in which decisions are guided by prices and individual self-interest, there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potential to achieve efficiency in production.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strong need for government intervention in the market.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less efficiency than would be observed in a centrally-planned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more need for a strong legal system to control individual greed than would be needed in a centrally-planned economy.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50. In a market economy, who makes the decisions that guide most economic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8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firms only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households only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firms and households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51. In a market economy, economic activity is guided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4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government.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public-interest groups.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central planners.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self-interest and prices.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52. In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9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households decide which firms to work for and what to buy with their incomes.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firms decide whom to hire and what to make.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central planner makes decisions about production and consumption.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a and b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53. Which of the following statements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apply to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8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Firms decide whom to hire and what to produce.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“invisible hand” usually maximizes the income of society as a whole.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Households decide which firms to work for and what to buy with their incomes.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policies are the primary forces that guide the decisions of firms and households.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54. In a market economy, economic activity is guided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44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government.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central planners.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large businesses.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prices and self-interest.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55. Which of the following statements about market economies is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79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a market economy, no one is looking out for the economic well-being of society as a whole.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economies are characterized by decentralized decision making and self-interested decision makers.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economies have proven remarkably successful in promoting overall economic well-being.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56. The decisions of firms and households are guided by prices and self-interest in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6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command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centrally-planned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57. For markets to work well, there must be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9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central planner.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property rights.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abundant, not scarce, resources.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58. Prices usually reflect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46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the value of a good to society.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only the cost to society of making a good.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the value of a good to society and the cost to society of making the good.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the value of a good to society nor the cost to society of making the good.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59. Prices direct economic activity in a market economy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4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influencing the actions of buyers and sellers.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reducing scarcity of the goods and services produced.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reducing opportunity cost of goods and services produced.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allocating goods and services in the most equitable way.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60. A friend of yours asks you why market prices are better than government-determined prices. Because you understand economic principles, you say that market-determined prices are better because they generally reflect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92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of a good to society, but not the cost of making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cost of making a good to society, but not its value.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the value of a good to society and the cost of making it.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the value of a good to society nor the cost of making it.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61. If the government were to intervene in a market economy and fix the price of visiting a health care provider below the market price, then 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number of visits people want to make and an increase in the number of visits health care providers want to provide.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number of visits people want to make and a decrease in the number of visits health care providers want to provide.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decrease in the number of visits people want to make and an increase in the number of visits health care providers want to provide.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decrease in the number of visits people want to make and a decrease in the number of visits health care providers want to provide.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62. If the government were to intervene and set the rent for apartments in New York City below the market rent, then 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5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number of people wanting to live in apartments in New York City.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decrease in the number of people wanting to live in apartments in New York City.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number of apartments available for rent in New York City.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 is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63. If the government were to intervene and set the price of a dozen eggs above the market price, then 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number of eggs people want to buy and an increase in the number of eggs farmers want to sell.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number of eggs people want to buy and a decrease in the number of eggs farmers want to sell.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decrease in the number of eggs people want to buy and an increase in the number of eggs farmers want to sell.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decrease in the number of eggs people want to buy and a decrease in the number of eggs farmers want to sell.</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64. If the government were to intervene and set a wage for unskilled labor above the market wage, then we would expect, relative to the market outcome,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9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number of unskilled jobs available.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decrease in the number of unskilled jobs available.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decrease in the number of workers wanting unskilled jobs.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 is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65. When the government prevents prices from adjusting naturally to supply and demand,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3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equates the amount buyers want to buy with the amount sellers want to sell.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adversely affects the allocation of resources.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improves equality and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 improves efficiency but reduces equality.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66. One reason we need government, even in a market economy,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7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insufficient market power in the absence of government.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property rights are too strong in the absence of government.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invisible hand is not perfect.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a and b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67. The ability of an individual to own and exercise control over scarce resources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5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failure.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property rights.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68. The government enforces property rights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5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requiring property owners to pay property taxes.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providing police and courts.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forcing people to own property.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providing public parks and recreation facilities.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69. A company that formerly produced music CDs went out of business because too many potential customers bought illegally-produced copies of the CDs instead of buying the product directly from the company. This instance serves as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5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inefficient trade.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inadequate enforcement of property rights.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invisible hand at work.</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70. For which of the following problems can well-designed public policy enhance economic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6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externalities and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externalities, but not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 but not externalities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externalities nor market power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71. Public policies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0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may be able to improve either economic efficiency or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may be able to improve economic efficiency but cannot improve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may be able to improve equality but cannot improve economic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cannot improve either equality or economic efficiency.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72. To say that government intervenes in the economy to promote efficiency is to say that government is attempting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1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create a more fair distribution of income.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change the way in which the economic pie is divided.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enlarge the economic pie.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73. To say that government intervenes in the economy to promote equality is to say that government is aiming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05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create a more fair distribution of income.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change the ingredients that are used to “bake” the economic pie.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enlarge the economic pie.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74. Which of the following could reduce economic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1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laws that encourage lawsuits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policies that redistribute income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policies that impose significant restrictions on international trade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75. A rationale for government involvement in a market economy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1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sometimes fail to produce a fair distribution of economic well-being.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markets sometimes fail to produce an efficient allocation of resources.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property rights have to be enforced.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76. The term used to describe a situation in which markets do not allocate resources efficiently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13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economic meltdown.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failure.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equilibrium.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effect of the invisible hand.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77. The term </w:t>
            </w:r>
            <w:r>
              <w:rPr>
                <w:rFonts w:ascii="Times New Roman" w:eastAsia="Times New Roman" w:hAnsi="Times New Roman" w:cs="Times New Roman"/>
                <w:i/>
                <w:iCs/>
                <w:color w:val="000000"/>
                <w:sz w:val="22"/>
                <w:szCs w:val="22"/>
              </w:rPr>
              <w:t>market failure</w:t>
            </w:r>
            <w:r>
              <w:rPr>
                <w:rFonts w:ascii="Times New Roman" w:eastAsia="Times New Roman" w:hAnsi="Times New Roman" w:cs="Times New Roman"/>
                <w:color w:val="000000"/>
                <w:sz w:val="22"/>
                <w:szCs w:val="22"/>
              </w:rPr>
              <w:t xml:space="preserve">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8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situation in which the market on its own fails to allocate resources efficiently.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unsuccessful advertising campaign which reduces demand for a product.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situation in which competition among firms becomes ruthless.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firm that is forced out of business because of losses.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78. Which of the following do economists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generally regard as a legitimate reason for the government to intervene in a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555"/>
            </w:tblGrid>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promote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promote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enforce property rights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 protect an industry from foreign competition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79. Which of the following can lead to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76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externalities and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externalities but not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 but not externalities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externalities nor market power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80. Causes of market failure include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14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externalities and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 and incorrect forecasts of consumer demand.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externalities and foreign competition.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incorrect forecasts of consumer demand and foreign competition.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81. Market failure can be caused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9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 consumer demand.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equilibrium prices.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externalities and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high prices and foreign competition.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82. Thousands of people develop lung cancer from second-hand exposure to cigarette smoke.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an externality.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no market failure in this case.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83. A species of snakes became extinct due to pollution in a river where the snakes once lived.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an externality.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no market failure in this case.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84. The term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means the same thing as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refers to the dissolution of a market when firms decide to quit producing a certain product.</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refers to the failure of a market to produce an efficient allocation of resources.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refers to government's failure to enforce the property rights of households or firms that participate in a certain market.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85. If an externality is present in a market, economic efficiency may be enhanced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8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intervention.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decrease in foreign competition.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fewer market participants.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weaker property rights.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86. An example of an externality is the impact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5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bad weather on the income of farmers.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personal income tax on a person's ability to purchase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pollution from a factory on the health of people in the vicinity of the factory.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increases in health care costs on the health of individuals in society.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87. Which of the following is an example of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6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Annie purchases a new dress.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Antonio’s dog barks loudly during the night, waking his neighbors.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Harold sells a book to Cathy, who reads the book and then gives it to James as a gift.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Gloria watches a scary movie.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88. The willingness of citizens to pay for vaccinations does not include the benefit society receives from having vaccinated citizens who cannot transmit an illness to others. This extra benefit society gets from vaccinating its citizens is known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5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externality.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property rights.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89. If an electric power plant does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bear the entire cost of the pollution it emits, it will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36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 emit any pollution so as to avoid the entire cost of the pollution.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emit lower levels of pollution.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emit an acceptable level of pollution.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emit too much pollution.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90. Laws that restrict the smoking of cigarettes in public places are examples of government intervention that is intended to reduce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53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91. Which of the following is an example of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3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paper mill dumps waste into the river.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neighbor’s loud music disrupts sleep.</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drunk driver causes an accident that injures another person.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92. Which of these activities will most likely impose an external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67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athlete works out at a gym.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secretary smokes a cigarette in a crowded break room.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young mother pushes her baby in a stroller.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construction worker eats a hotdog during his lunch break.</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93. Which of these activities will most likely impose an external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80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Betty plants flowers in her garden.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Bonnie gets a flu vaccine.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Bridget drives her car after having too much alcohol to drink.</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Becky buys a new flat screen television.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94. Which of these activities will most likely result in an external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8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college student buys a deck of cards to play solitaire in her dorm room.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elderly woman plants a flower garden on the vacant lot next to her house.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executive purchases a book to read on a business trip.</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ten-year-old uses his allowance to buy new Nike shoes.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95. Which of these activities will most likely result in an external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73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Ted purchases a dilapidated house and cleans up the yard and exterior of the house.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Tim purchases an iPhone and downloads new apps.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Terri purchases a new SUV and drives it to work every day.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Thomas purchases a suit and wears it on his interviews.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96. When a single person (or small group) has the ability to influence market prices, there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56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competition.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externality.</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lack of property rights.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97. Market power refers to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4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power of a single person or small group to influence market prices.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ability of a person or small group to successfully market new products.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power of the government to regulate a market.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importance of a certain market in relation to the overall economy.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98. Which of the following firms is likely to have the greatest market power?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66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electric company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farmer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grocery store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local electronics retailer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99. Which of the following firms is most likely to have market power?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81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grocery store in a metropolitan area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convenience store in a suburb</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pub in a college town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only gasoline station in a rural area</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100. An example of a firm with market power is a</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83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delicatessen in New York.</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cable TV provider in Tulsa.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clothing store in Chicago.</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family farm in Kansas.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101. The price of diamonds is high, in part because the majority of the world’s diamonds are controlled by a single firm.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an externality.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no market failure in this case.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102. Air pollution from burning fossil fuels causes damages to crops and public health.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an externality.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no market failure in this case.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lastRenderedPageBreak/>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103. Water pollution from pulp and paper mills harms plants, animals, and humans. This is an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04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an externality.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market failure caused by equality.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no market failure in this case.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104. Mary and Martha both can make cookies and cakes of the same quality, though Mary can make more of both cookies and cakes per hour than Martha. With the bake-sale quickly approaching, they want to make as many cookies and cakes as possible. In which of the following situations will the most cookies and cakes be made?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39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Mary makes as many cookies and cakes as she can, while Martha does nothing.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Martha makes as many cookies and cakes as she can, while Mary does nothing.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​Mary and Martha both specialize in what they are better at making.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not enough information.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105. Adam Smith's insight was that prices adjust to guide individual buyers and sellers to reach outcomes where, in many cases,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37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opportunity cost is minimized for buyers.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scarcity is reduced for society.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well-being of society is maximized.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opportunity cost of production is maximized.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106. Which of the following is true about how  the "invisible hand" influences economic activity through prices when a product has lower demand than supply?​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1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price must decrease, causing more buyers to buy and less sellers to sell.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price must decrease, causing more buyers to buy and more sellers to sell.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price must increase, causing less buyers to buy and more sellers to sell.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price must increase, causing less buyers to buy and less sellers to sell.</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 In 2011, the average American earned about $48,000 while the average Nigerian earned about $1,200. Which of the following statements is likely?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2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average American purchases more televisions than the average Nigerian.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average American has better nutrition and healthcare than the average Nigerian.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average American has a longer life expectancy than the average Nigerian.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 In the United States, incomes historically have grown about 2 percent per year. At this rate, average income doubles every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195"/>
            </w:tblGrid>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15 years.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25 years.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35 years.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45 years.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 In the United States, incomes have historically grown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4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about 0.5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about 2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about 4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about 6 percent per year.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 Over the past century, the average income in the United States has risen about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25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twofold.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fivefold.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eightfold.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tenfold.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 The term "productivity"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70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means the same thing as "efficiency."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seldom used by economists, as its meaning is not precise.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refers to the quantity of goods and services produced from each unit of labor input.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refers to the variety of goods and services from which households can choose when they shop.</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 Productivity is defined as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27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amount of goods and services produced from each unit of labor input.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number of workers required to produce a given amount of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amount of labor that can be saved by replacing workers with machines.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actual amount of effort workers put into an hour of working time.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 The amount of goods and services produced from each unit of labor input is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0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opportunity cost.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externality.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marginal benefit.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 What is the most important factor that explains differences in living standards across countries?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7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quantity of money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level of unemployment</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equality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 Almost all variation in living standards is attributable to differences in countries'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90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population growth rates.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systems of public education.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taxes.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 The income of a typical worker in a country is most closely linked to which of the following?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19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population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government policies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 A direct or positive relationship exists between a country's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79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 and its standard of living.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amount of government spending and its 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total population and its average citizen’s income.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rate of population growth and the extent of its trade with other countries.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 The primary determinant of a country's standard of living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36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country’s ability to prevail over foreign competition.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country’s ability to produce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total supply of money in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average age of the country's labor force.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 The historical rise in living standards of American workers is primarily a result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7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influence of labor unions in America.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tariff protection imposed by the American government.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enactment of minimum-wage laws in America.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rise in American productivity.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14. The fact that different countries experience different standards of living is largely explained by differences in those countries'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92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populations.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 levels.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locations.</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 is correct. Economists are puzzled by differences in standards of living around the world.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15. Suppose the average income of a citizen of Poland is higher than the average income of a citizen of Romania. You might conclude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Polish firms are faced with stricter government regulations than Romanian firms.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total income is divided among fewer workers in Poland since it has a smaller labor force than Romania.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Romania's climate allows for longer growing seasons and therefore Romania can produce large quantities of grain and other crops.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 in Poland is higher than in Romania.</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16. The slow growth of U.S. incomes during the 1970s and 1980s can best be explained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99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unstable economic conditions in Eastern Europe.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competition from abroad.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decline in the rate of increase in U.S. 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strong U.S. dollar abroad, hurting U.S. exports.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17. Slow growth in US incomes during the 1970s and 1980s was primarily due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0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slow productivity growth in the US.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competition from Japan.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competition from European countries.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rapid decrease in the quantity of money in the economy.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18. Suppose a typical worker in India can produce 32 units of product in an eight-hour day, while a typical worker in Bangladesh can produce 30 units of product in a 10-hour day. We can conclude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65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worker productivity in Bangladesh is higher than in India.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standard of living will likely be higher in India than in Bangladesh.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 is 4 units per hour for the worker in Bangladesh and 3 units per hour for the worker in India.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will be no difference between the standard of living in India and Bangladesh.</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19. Suppose that in Brazil total annual output is worth $600 million and people work 30 million hours. In Peru total annual output is worth $800 million and people work 50 million hours. Productivity is higher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Brazil. Most variation in the standard of living across countries is due to differences in 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Brazil. Differences in productivity explain very little of the variation in the standard of living across countries.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Peru. Most variation in the standard of living across countries is due to differences in 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Peru. Differences in productivity explain very little of the variation in the standard of living across countries.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20. US citizens have better nutrition, better healthcare, and a longer life expectancy than citizens of Ghana. Which of the </w:t>
            </w:r>
            <w:r>
              <w:rPr>
                <w:rFonts w:ascii="Times New Roman" w:eastAsia="Times New Roman" w:hAnsi="Times New Roman" w:cs="Times New Roman"/>
                <w:color w:val="000000"/>
                <w:sz w:val="22"/>
                <w:szCs w:val="22"/>
              </w:rPr>
              <w:lastRenderedPageBreak/>
              <w:t>following conclusions can be drawn from this statement?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66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Average income in the US is higher than the average income in Ghana.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US has a higher standard of living than Ghana.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 in the US is higher than productivity in Ghana.</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21. In a particular country in 1998, the average worker needed to work 25 hours to produce 40 units of output. In that same country in 2008, the average worker needed to work 40 hours to produce 68 units of output. In that country, the productivity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5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decreased by 1.7 percent between 1998 and 2008.</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remained unchanged between 1998 and 2008.</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by 4.75 percent between 1998 and 2008.</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by 6.25 percent between 1998 and 2008.</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22. In a particular country in 2000, the average worker needed to work 40 hours to produce 55 units of output. In that same country in 2008, the average worker needed to work 30 hours to produce 45 units of output. In that country, the productivity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3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decreased by about 6 percent between 2000 and 2008.</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remained unchanged between 2000 and 2008.</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by about 9 percent between 2000 and 2008.</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by about 18 percent between 2000 and 2008.</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23. In a particular country in 1998, the average worker needed to work 40 hours to produce 100 units of output. In that same country in 2008, the average worker needed to work 36 hours to produce 72 units of output. In that country, the productivity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96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decreased between 1998 and 2008, so we would expect the standard of living to have decreased accordingly.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between 1998 and 2008, so we would expect the standard of living to have increased accordingly.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decreased between 1998 and 2008, so we would expect inflation to have decreased accordingly.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between 1998 and 2008, so we would expect inflation to have increased accordingly.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24. In a particular country in 1999, the average worker had to work 20 hours to produce 55 units of output. In that same country in 2009, the average worker needed to work 28 hours to produce 77 units of output. In that country, the productivity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1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by 2 percent between 1999 and 2009.</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by 5 percent between 1999 and 2009.</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remained unchanged between 1999 and 2009.</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decreased by 3 percent between 1999 and 2009.</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25. A worker in Vietnam can earn $6 per day making cotton cloth on a hand loom. A worker in the United States can earn $85 per day making cotton cloth with a mechanical loom. What is the likely explanation for the difference in wages?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296"/>
            </w:tblGrid>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U.S. textile workers belong to a union, whereas Vietnamese textile workers do not belong to a union.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is little demand for cotton cloth in Vietnam and great demand in the U.S.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Labor is more productive making cotton cloth with a mechanical loom than with a hand loom.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Vietnam has a low-wage policy to make its textile industry more competitive in world markets.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26. To promote good economic outcomes, policymakers should strive to enact policies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47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enhance 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enhance individuals' market power.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result in a rapidly-growing quantity of money.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27. To raise productivity, policymakers could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0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 spending on education.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provide tax credits to firms for capital improvements.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fund research and development.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28. What is the most important factor that explains differences in living standards among countries?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23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labor unions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minimum wage laws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efficiency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29. To increase living standards, public policy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73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ensure that workers are well educated and have the necessary tools and technology.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make unemployment benefits more generous.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move workers into jobs directly from high school.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ensure a greater degree of equality, taking all income-earners into account.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30. The increase in living standards of American workers over the past century is primarily due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7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success of labor unions.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minimum-wage laws.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improvements in 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31. To improve living standards, policymakers should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01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impose restrictions on foreign competition.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formulate policies designed to increase productivity.</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impose tougher immigration policies.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provide tax breaks for the middle class.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32. Incomes of U.S. households in the 1970s and 1980s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grew rapidly, due to the widespread success of labor unions in pushing up wages during those decades.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grew rapidly, due to several increases in the minimum wage during those decades.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grew rapidly, due to government policies that discouraged the importation of foreign products during those decades.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grew slowly, due to slow growth of the output of goods and services per hour of U.S. workers' time during those decades.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33. An increase in the overall level of prices in an economy is referred to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36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income effect.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substitution effect.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34. Inflation is defined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40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period of rising productivity in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period of rising income in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overall level of output in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overall level of prices in the economy.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35. In the early 1920s,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21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Germany experienced a very high rate of 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quantity of German money was declining rapidly.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value of German money remained almost constant.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36. During the early 1920s in Germany,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7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doubled annually.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doubled monthly.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tripled monthly.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tripled annually.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37. In less than two years in the early 1920s, the cost of a German newspaper rose from 0.30 marks to 70,000,000 marks. This is a spectacular example of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1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 caused by a change in the country’s standard of living.</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power caused by a single firm controlling the newspaper production.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 caused by increased productivity in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 caused by an increase in the quantity of money in the economy.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38. One of the 20th century’s worst episodes of inflation occurred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08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United States in the 1960s.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Italy in the 1950s.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Russia in the 1930s.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Germany in the 1920s.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39. In the United States, the overall level of prices more than doubled during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8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1950s.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1960s.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1970s.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1980s.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40. President Gerald Ford referred to inflation 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59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blight on our nation's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necessary evil to combat high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public enemy number one.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fly in the ointment.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41. The U.S. president who referred to inflation as “public enemy number one” was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80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Richard Nixon.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Gerald Ford.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Jimmy Carter.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Ronald Reagan.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42. In which of the following decades was there both high inflation and rapid money supply growth in the US?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1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1970’s and the 1990’s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1970’s but not the 1990’s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1990’s but not the 1970’s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the 1970’s nor the 1990’s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43. In the 1990s, inflation in the United States was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5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very close to zero.</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about 3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about 6 percent per year.</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commonly referred to as “public enemy number one.”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44. Large or persistent inflation is almost always caused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9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excessive government spending.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excessive growth in the quantity of money.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foreign competition.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higher-than-normal levels of productivity.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45. Which of the following would a permanent increase in the growth rate of the money supply change permanently?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53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inflation and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inflation nor unemployment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46. Most economists believe that an increase in the quantity of money results 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6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demand for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lower unemployment in the short run.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higher inflation in the long run.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47. In the short run, which of the following rates of growth in the money supply is likely to lead to the lowest level of unemployment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8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7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9 percent per year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48. In the short run, which of the following rates of growth in the money supply is likely to lead to the highest level of unemployment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8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2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4 percent per year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49. In the short run, an increase in the money supply is likely to lead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18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lower unemployment and lower 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lower unemployment and higher 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higher unemployment and lower inflation.</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higher unemployment and higher inflation.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50. Suppose the Federal Reserve announces that it will be making a change to a key interest rate to increase the money supply. This is likely because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04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Federal Reserve is worried about 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Federal Reserve is worried about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Federal Reserve is hoping to reduce the demand for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Federal Reserve is worried that the economy is growing too quickly.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51. Suppose the Federal Reserve announces that it will be making a change to a key interest rate to decrease the money supply. This is likely because the Federal Reserve is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7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worried about 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worried about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hoping to increase the demand for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worried that the economy is growing too slowly.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52. Low rates of inflation are generally associated with</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70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 rates of government spending.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small or nonexistent government budget deficits.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 rates of productivity growth.</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 rates of growth of the quantity of money.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53. Which of the following is the primary cause of inflation?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60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quantity of money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government spending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productivity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54. Which of the following is the most correct statement about the relationship between 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90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the short run, falling inflation is associated with falling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the short run, falling inflation is associated with rising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the long run, falling inflation is associated with falling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 the long run, falling inflation is associated with rising unemployment.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55. Which of the following is an important cause of inflation in an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12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increases in productivity in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influence of positive externalities on the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lack of property rights in the economy</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growth in the quantity of money in the economy</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56. The mainstream view among economists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943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 faces a tradeoff between unemployment and inflation, but only in the short run.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 faces a tradeoff between unemployment and inflation, but only in the long run.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society faces a tradeoff between unemployment and inflation, both in the short run and in the long run.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 tradeoff exists between unemployment and inflation, either in the short run or in the long run.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57. Which of the following claims is consistent with the views of mainstream economists?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If we increase the rate of inflation from 3 percent to 6 percent, then the rate of unemployment will temporarily fall.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If we increase the rate of inflation from 3 percent to 6 percent, then the rate of unemployment will temporarily rise.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If we increase the rate of inflation from 3 percent to 6 percent, then the rate of unemployment will permanently fall.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If we increase the rate of inflation from 3 percent to 6 percent, then the rate of unemployment will permanently rise.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58. For a very long time the country of Zeeland has had an inflation rate of 9%. Suddenly its inflation rate drops to 3%. The drop in the inflation rate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55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could be due to slower money supply growth. We would expect unemployment to be higher.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could be due to slower money supply growth. We would expect unemployment to be lower.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could be due to higher money supply growth. We would expect unemployment to be higher.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could be due to higher money supply growth. We would expect unemployment to be lower.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59. For a number of years country A had inflation of 3% but for the last five years has had inflation of 6%. Country B had inflation of 4% for many years, but very recently inflation unexpectedly rose to 9%. Other things the same, in which of the countries would the higher inflation rate be more likely to reduce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2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country A and country B</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neither country A nor country B</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country A but not country B</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country B but not country A</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60. In the early 1980s, U.S. economic policy was directed toward reducing inflation. What would you have expected to observe during this short period of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87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 fell and unemployment fell.</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 and unemployment were both unaffected.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 fell and unemployment increased.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 fell and unemployment was unchanged.</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61. The relatively low inflation experienced in the United States in the 1990s is attributable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6803"/>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slow growth of U.S. productivity during the 1990s.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slow growth of the quantity of money in the U.S. in the 1990s.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 levels of government spending in the U.S. in the 1980s and 1990s.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eight-year presidency of William Jefferson Clinton during the 1990s.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62. During the 1990s, the United Kingdom experienced low levels of inflation while Turkey experienced high levels of inflation. A likely explanation of these facts is that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73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United Kingdom has a better education system than Turkey.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rate of growth of the quantity of money was slower in the United Kingdom than in Turkey.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workers in Turkey are more productive than workers in the United Kingdom.</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there are more instances of market power in Turkey than in the United Kingdom.</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63. The tradeoff between 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15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implies that policies designed to reduce unemployment also reduce 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was eliminated by improved economic policies in the 1900s.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is a long-run tradeoff, persisting for decades, according to most economists.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None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64. Germany could have avoided the high inflation that it experienced in the 1920s by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60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 directing so many of its resources toward preparation for World War II.</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 increasing taxes so much on the German middle class.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not allowing the quantity of money to increase so rapidly.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using government policies to stimulate the economy more so than what was done.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c</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65. In the short run, which of the following is </w:t>
            </w:r>
            <w:r>
              <w:rPr>
                <w:rFonts w:ascii="Times New Roman" w:eastAsia="Times New Roman" w:hAnsi="Times New Roman" w:cs="Times New Roman"/>
                <w:i/>
                <w:iCs/>
                <w:color w:val="000000"/>
                <w:sz w:val="22"/>
                <w:szCs w:val="22"/>
              </w:rPr>
              <w:t>not</w:t>
            </w:r>
            <w:r>
              <w:rPr>
                <w:rFonts w:ascii="Times New Roman" w:eastAsia="Times New Roman" w:hAnsi="Times New Roman" w:cs="Times New Roman"/>
                <w:color w:val="000000"/>
                <w:sz w:val="22"/>
                <w:szCs w:val="22"/>
              </w:rPr>
              <w:t xml:space="preserve"> correct?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7848"/>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Increasing the money supply increases the demand for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Increasing the money supply encourages firms to hire more workers.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Lowering the money supply leads to a higher level of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Policies that encourage higher employment will also induce a lower rate of inflation.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66. In response to the deep economic downturn in the US in 2008 and 2009, the US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24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reduced taxes.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government spending.</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the supply of money.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All of the above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67. The combination of President Obama’s strategies and the Federal Reserve’s reaction to the deep economic downturn in the US in 2008 and 2009</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5557"/>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was intended to reduce unemployment.</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may lead to excessive inflation over time.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resulted in higher taxes and an increased supply of money.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a and b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68. The short-run tradeoff between inflation and unemployment implies that, in the short 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0180"/>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 decrease in the growth rate of the quantity of money will be accompanied by an increase in the unemployment rate.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an increase in the growth rate of the quantity of money will be accompanied by an increase in the unemployment rate.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policymakers are able to reduce the inflation rate and, at the same time, reduce the unemployment rate.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policymakers can influence the inflation rate, but not the unemployment rate.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69. The irregular and largely unpredictable fluctuations in economic activity are called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77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market failure.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business cycle.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unemployment.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70. The business cycle is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471"/>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relationship between unemployment and 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irregular fluctuations in economic activity.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positive relationship between the quantity of money in an economy and inflation.</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predictable changes in economic activity due to changes in government spending and taxes.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71. The business cycle is measured by the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336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production of goods and services.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number of people employed.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interest rate.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Both a and b are correct.</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72. Both the production of goods and services and the unemployment rate are used to measure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2044"/>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business cycle.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productivity.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interest rate.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inflation.</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73. It once took 90 percent of our population to grow our food. It now takes only 3 percent of the population to grow our food. Which of the following statements is true?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159"/>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This loss of jobs has been detrimental to our economy.</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government should provide subsidies to encourage more people to become farmers.</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The reduction in the number of farmers explains the increase in the price of food.</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This is progress because freed-up labor is used to produce other goods.</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74. In a particular country in 2008, the average worker had to work 40 hours to produce 100 units of output. In that same country in 2018, the average worker needed to work 35 hours to produce 94.5 units of output. In that country, the productivity of the average worker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4616"/>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by 2 percent between 2008 and 2018.</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increased by 8 percent between 2008 and 2018.</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remained unchanged between 2008 and 2018.</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decreased by 2 percent between 2008 and 2018.</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b</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75. Which of the following rates of growth in the money supply is likely to lead to the lowest level of inflation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8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5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7 percent per year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76. Which of the following rates of growth in the money supply is likely to lead to the highest level of inflation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1982"/>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1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2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3 percent per year</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rsidR="005231B2" w:rsidRDefault="005231B2">
                  <w:pPr>
                    <w:pStyle w:val="p"/>
                  </w:pPr>
                  <w:r>
                    <w:rPr>
                      <w:rFonts w:ascii="Times New Roman" w:eastAsia="Times New Roman" w:hAnsi="Times New Roman" w:cs="Times New Roman"/>
                      <w:color w:val="000000"/>
                      <w:sz w:val="22"/>
                      <w:szCs w:val="22"/>
                    </w:rPr>
                    <w:t>4 percent per year</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d</w:t>
                  </w:r>
                </w:p>
              </w:tc>
            </w:tr>
          </w:tbl>
          <w:p w:rsidR="005231B2" w:rsidRDefault="005231B2"/>
        </w:tc>
      </w:tr>
    </w:tbl>
    <w:p w:rsidR="005231B2" w:rsidRDefault="005231B2">
      <w:pPr>
        <w:spacing w:after="75"/>
      </w:pPr>
    </w:p>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b/>
                <w:bCs/>
                <w:color w:val="000000"/>
                <w:sz w:val="22"/>
                <w:szCs w:val="22"/>
              </w:rPr>
              <w:t>Subjective Short Answer</w:t>
            </w:r>
          </w:p>
        </w:tc>
      </w:tr>
    </w:tbl>
    <w:p w:rsidR="005231B2" w:rsidRDefault="005231B2">
      <w:pPr>
        <w:spacing w:after="90"/>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 Economics is the study of ______ .</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69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how society manages its scarce resources.</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 The term ______ refers to the size of the economic pie, and the term ______ refers to how the pie is divided.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70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efficiency; equality</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 Explain how government policies that redistribute income from the rich to the poor might reduce efficiency.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They reduce the reward for working hard. As a result, people work less and produce fewer goods and services.</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b/>
                <w:bCs/>
                <w:i/>
                <w:iCs/>
                <w:color w:val="000000"/>
                <w:sz w:val="22"/>
                <w:szCs w:val="22"/>
              </w:rPr>
              <w:lastRenderedPageBreak/>
              <w:t>Scenario 1-1</w:t>
            </w:r>
          </w:p>
          <w:p w:rsidR="005231B2" w:rsidRDefault="005231B2">
            <w:pPr>
              <w:pStyle w:val="p"/>
            </w:pPr>
            <w:r>
              <w:rPr>
                <w:rFonts w:ascii="Times New Roman" w:eastAsia="Times New Roman" w:hAnsi="Times New Roman" w:cs="Times New Roman"/>
                <w:color w:val="000000"/>
                <w:sz w:val="22"/>
                <w:szCs w:val="22"/>
              </w:rPr>
              <w:t>You have the afternoon free. You have a choice between going to the movies with a friend or studying economics for three hours. If you go to the movies, you will spend $8.00 on a ticket and $4.50 on popcorn. If you choose to study economics for three hours, you will raise your exam grade by 10 points.</w:t>
            </w:r>
          </w:p>
        </w:tc>
      </w:tr>
    </w:tbl>
    <w:p w:rsidR="005231B2" w:rsidRDefault="005231B2"/>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4. </w:t>
            </w:r>
            <w:r>
              <w:rPr>
                <w:rFonts w:ascii="Times New Roman" w:eastAsia="Times New Roman" w:hAnsi="Times New Roman" w:cs="Times New Roman"/>
                <w:b/>
                <w:bCs/>
                <w:color w:val="000000"/>
                <w:sz w:val="22"/>
                <w:szCs w:val="22"/>
              </w:rPr>
              <w:t>Refer to Scenario 1-1.</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654"/>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$12.50 and 10 points on your exam grade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5. </w:t>
            </w:r>
            <w:r>
              <w:rPr>
                <w:rFonts w:ascii="Times New Roman" w:eastAsia="Times New Roman" w:hAnsi="Times New Roman" w:cs="Times New Roman"/>
                <w:b/>
                <w:bCs/>
                <w:color w:val="000000"/>
                <w:sz w:val="22"/>
                <w:szCs w:val="22"/>
              </w:rPr>
              <w:t>Refer to Scenario 1-1.</w:t>
            </w:r>
            <w:r>
              <w:rPr>
                <w:rFonts w:ascii="Times New Roman" w:eastAsia="Times New Roman" w:hAnsi="Times New Roman" w:cs="Times New Roman"/>
                <w:color w:val="000000"/>
                <w:sz w:val="22"/>
                <w:szCs w:val="22"/>
              </w:rPr>
              <w:t xml:space="preserve"> What is your opportunity cost of studying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b/>
                <w:bCs/>
                <w:i/>
                <w:iCs/>
                <w:color w:val="000000"/>
                <w:sz w:val="22"/>
                <w:szCs w:val="22"/>
              </w:rPr>
              <w:t>Scenario 1-2</w:t>
            </w:r>
          </w:p>
          <w:p w:rsidR="005231B2" w:rsidRDefault="005231B2">
            <w:pPr>
              <w:pStyle w:val="p"/>
            </w:pPr>
            <w:r>
              <w:rPr>
                <w:rFonts w:ascii="Times New Roman" w:eastAsia="Times New Roman" w:hAnsi="Times New Roman" w:cs="Times New Roman"/>
                <w:color w:val="000000"/>
                <w:sz w:val="22"/>
                <w:szCs w:val="22"/>
              </w:rPr>
              <w:t>Suppose that you have a choice between going to the movies with a friend for two hours or working at your job. If you go to the movies, you will spend $7 on a ticket and $5 on popcorn. If you choose to work, you will earn $10 an hour.</w:t>
            </w:r>
          </w:p>
        </w:tc>
      </w:tr>
    </w:tbl>
    <w:p w:rsidR="005231B2" w:rsidRDefault="005231B2"/>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6. </w:t>
            </w:r>
            <w:r>
              <w:rPr>
                <w:rFonts w:ascii="Times New Roman" w:eastAsia="Times New Roman" w:hAnsi="Times New Roman" w:cs="Times New Roman"/>
                <w:b/>
                <w:bCs/>
                <w:color w:val="000000"/>
                <w:sz w:val="22"/>
                <w:szCs w:val="22"/>
              </w:rPr>
              <w:t>Refer to Scenario 1-2.</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$32</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7. </w:t>
            </w:r>
            <w:r>
              <w:rPr>
                <w:rFonts w:ascii="Times New Roman" w:eastAsia="Times New Roman" w:hAnsi="Times New Roman" w:cs="Times New Roman"/>
                <w:b/>
                <w:bCs/>
                <w:color w:val="000000"/>
                <w:sz w:val="22"/>
                <w:szCs w:val="22"/>
              </w:rPr>
              <w:t>Refer to Scenario 1-2.</w:t>
            </w:r>
            <w:r>
              <w:rPr>
                <w:rFonts w:ascii="Times New Roman" w:eastAsia="Times New Roman" w:hAnsi="Times New Roman" w:cs="Times New Roman"/>
                <w:color w:val="000000"/>
                <w:sz w:val="22"/>
                <w:szCs w:val="22"/>
              </w:rPr>
              <w:t xml:space="preserve"> What is your opportunity cost of working?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 Debbie quits her job, which pays $30,000 a year, to finish her college degree. Her annual college expenses are $10,000 for tuition, $2,000 for books, and $700 for food. What is her opportunity cost of attending college for the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1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$42,000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 Zack quits his job at a consulting firm, which pays $40,000 a year, to enroll in a two-year graduate program. His annual school expenses are $30,000 for tuition, $2,000 for books, and $600 for food. What is his opportunity cost of attending the two-year graduate program?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82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$144,000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 Give an example of a trade-off faced by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Efficiency and equality; a clean environment and a high level of income; guns and butter (national defense and consumer goods)</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b/>
                <w:bCs/>
                <w:i/>
                <w:iCs/>
                <w:color w:val="000000"/>
                <w:sz w:val="22"/>
                <w:szCs w:val="22"/>
              </w:rPr>
              <w:t>Scenario 1-3</w:t>
            </w:r>
          </w:p>
          <w:p w:rsidR="005231B2" w:rsidRDefault="005231B2">
            <w:pPr>
              <w:pStyle w:val="p"/>
            </w:pPr>
            <w:r>
              <w:rPr>
                <w:rFonts w:ascii="Times New Roman" w:eastAsia="Times New Roman" w:hAnsi="Times New Roman" w:cs="Times New Roman"/>
                <w:color w:val="000000"/>
                <w:sz w:val="22"/>
                <w:szCs w:val="22"/>
              </w:rPr>
              <w:t>It costs a company $35,000 to produce 700 graphing calculators. The company’s cost will be $35,070 if it produces an additional graphing calculator. The company is currently producing 700 graphing calculators.</w:t>
            </w:r>
          </w:p>
        </w:tc>
      </w:tr>
    </w:tbl>
    <w:p w:rsidR="005231B2" w:rsidRDefault="005231B2"/>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company’s average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$50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company’s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$70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A customer is willing to pay $60 for the 701</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calculator. Should the company produce and sell it?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61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No, because the marginal cost ($70) is less than the marginal benefit ($60).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14. </w:t>
            </w:r>
            <w:r>
              <w:rPr>
                <w:rFonts w:ascii="Times New Roman" w:eastAsia="Times New Roman" w:hAnsi="Times New Roman" w:cs="Times New Roman"/>
                <w:b/>
                <w:bCs/>
                <w:color w:val="000000"/>
                <w:sz w:val="22"/>
                <w:szCs w:val="22"/>
              </w:rPr>
              <w:t>Refer to Scenario 1-3.</w:t>
            </w:r>
            <w:r>
              <w:rPr>
                <w:rFonts w:ascii="Times New Roman" w:eastAsia="Times New Roman" w:hAnsi="Times New Roman" w:cs="Times New Roman"/>
                <w:color w:val="000000"/>
                <w:sz w:val="22"/>
                <w:szCs w:val="22"/>
              </w:rPr>
              <w:t xml:space="preserve"> What is the minimum price the company will charge for the 701</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2"/>
                <w:szCs w:val="22"/>
              </w:rPr>
              <w:t xml:space="preserve"> calculator?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5231B2">
              <w:tc>
                <w:tcPr>
                  <w:tcW w:w="0" w:type="auto"/>
                  <w:tcMar>
                    <w:top w:w="30" w:type="dxa"/>
                    <w:left w:w="0" w:type="dxa"/>
                    <w:bottom w:w="30" w:type="dxa"/>
                    <w:right w:w="0" w:type="dxa"/>
                  </w:tcMar>
                </w:tcPr>
                <w:p w:rsidR="005231B2" w:rsidRDefault="005231B2">
                  <w:r>
                    <w:rPr>
                      <w:i/>
                      <w:iCs/>
                      <w:color w:val="000000"/>
                      <w:sz w:val="22"/>
                      <w:szCs w:val="22"/>
                    </w:rPr>
                    <w:lastRenderedPageBreak/>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$70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b/>
                <w:bCs/>
                <w:i/>
                <w:iCs/>
                <w:color w:val="000000"/>
                <w:sz w:val="22"/>
                <w:szCs w:val="22"/>
              </w:rPr>
              <w:t>Scenario 1-4</w:t>
            </w:r>
            <w:r>
              <w:rPr>
                <w:rFonts w:ascii="Times New Roman" w:eastAsia="Times New Roman" w:hAnsi="Times New Roman" w:cs="Times New Roman"/>
                <w:color w:val="000000"/>
                <w:sz w:val="22"/>
                <w:szCs w:val="22"/>
              </w:rPr>
              <w:t xml:space="preserve"> You have the afternoon free. You have a choice between going to the movies with a friend or studying economics for three hours. If you go to the movies, you will spend $12.00 on a ticket and $4.75 on popcorn. If you choose to study economics for three hours, you will raise your exam grade by 15 points.</w:t>
            </w:r>
          </w:p>
        </w:tc>
      </w:tr>
    </w:tbl>
    <w:p w:rsidR="005231B2" w:rsidRDefault="005231B2"/>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15. </w:t>
            </w:r>
            <w:r>
              <w:rPr>
                <w:rFonts w:ascii="Times New Roman" w:eastAsia="Times New Roman" w:hAnsi="Times New Roman" w:cs="Times New Roman"/>
                <w:b/>
                <w:bCs/>
                <w:color w:val="000000"/>
                <w:sz w:val="22"/>
                <w:szCs w:val="22"/>
              </w:rPr>
              <w:t>Refer to Scenario 1-4.</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654"/>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$16.75 and 15 points on your exam grade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16. </w:t>
            </w:r>
            <w:r>
              <w:rPr>
                <w:rFonts w:ascii="Times New Roman" w:eastAsia="Times New Roman" w:hAnsi="Times New Roman" w:cs="Times New Roman"/>
                <w:b/>
                <w:bCs/>
                <w:color w:val="000000"/>
                <w:sz w:val="22"/>
                <w:szCs w:val="22"/>
              </w:rPr>
              <w:t>Refer to Scenario 1-4.</w:t>
            </w:r>
            <w:r>
              <w:rPr>
                <w:rFonts w:ascii="Times New Roman" w:eastAsia="Times New Roman" w:hAnsi="Times New Roman" w:cs="Times New Roman"/>
                <w:color w:val="000000"/>
                <w:sz w:val="22"/>
                <w:szCs w:val="22"/>
              </w:rPr>
              <w:t xml:space="preserve"> What is your opportunity cost of studying economics?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17. What is another word for “marginal”?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203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incremental; additional</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18. The term ______ refers to a small incremental adjustment to an existing plan of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48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Marginal change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b/>
                <w:bCs/>
                <w:i/>
                <w:iCs/>
                <w:color w:val="000000"/>
                <w:sz w:val="22"/>
                <w:szCs w:val="22"/>
              </w:rPr>
              <w:t>Scenario 1-5</w:t>
            </w:r>
          </w:p>
          <w:p w:rsidR="005231B2" w:rsidRDefault="005231B2">
            <w:pPr>
              <w:pStyle w:val="p"/>
            </w:pPr>
            <w:r>
              <w:rPr>
                <w:rFonts w:ascii="Times New Roman" w:eastAsia="Times New Roman" w:hAnsi="Times New Roman" w:cs="Times New Roman"/>
                <w:color w:val="000000"/>
                <w:sz w:val="22"/>
                <w:szCs w:val="22"/>
              </w:rPr>
              <w:t>Suppose that you have a choice between going to the movies with a friend for three hours or working at your job. If you go to the movies, you will spend $12 on a ticket and $6 on popcorn. If you choose to work, you will earn $10 an hour.</w:t>
            </w:r>
          </w:p>
        </w:tc>
      </w:tr>
    </w:tbl>
    <w:p w:rsidR="005231B2" w:rsidRDefault="005231B2"/>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19. </w:t>
            </w:r>
            <w:r>
              <w:rPr>
                <w:rFonts w:ascii="Times New Roman" w:eastAsia="Times New Roman" w:hAnsi="Times New Roman" w:cs="Times New Roman"/>
                <w:b/>
                <w:bCs/>
                <w:color w:val="000000"/>
                <w:sz w:val="22"/>
                <w:szCs w:val="22"/>
              </w:rPr>
              <w:t>Refer to Scenario 1-5.</w:t>
            </w:r>
            <w:r>
              <w:rPr>
                <w:rFonts w:ascii="Times New Roman" w:eastAsia="Times New Roman" w:hAnsi="Times New Roman" w:cs="Times New Roman"/>
                <w:color w:val="000000"/>
                <w:sz w:val="22"/>
                <w:szCs w:val="22"/>
              </w:rPr>
              <w:t xml:space="preserve"> What is your opportunity cost of going to the movies?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$48</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20. </w:t>
            </w:r>
            <w:r>
              <w:rPr>
                <w:rFonts w:ascii="Times New Roman" w:eastAsia="Times New Roman" w:hAnsi="Times New Roman" w:cs="Times New Roman"/>
                <w:b/>
                <w:bCs/>
                <w:color w:val="000000"/>
                <w:sz w:val="22"/>
                <w:szCs w:val="22"/>
              </w:rPr>
              <w:t>Refer to Scenario 1-5.</w:t>
            </w:r>
            <w:r>
              <w:rPr>
                <w:rFonts w:ascii="Times New Roman" w:eastAsia="Times New Roman" w:hAnsi="Times New Roman" w:cs="Times New Roman"/>
                <w:color w:val="000000"/>
                <w:sz w:val="22"/>
                <w:szCs w:val="22"/>
              </w:rPr>
              <w:t xml:space="preserve"> What is your opportunity cost of working?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40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 enjoyment you would have received from going to the movies with your friend.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b/>
                <w:bCs/>
                <w:i/>
                <w:iCs/>
                <w:color w:val="000000"/>
                <w:sz w:val="22"/>
                <w:szCs w:val="22"/>
              </w:rPr>
              <w:t>Scenario 1-6</w:t>
            </w:r>
          </w:p>
          <w:p w:rsidR="005231B2" w:rsidRDefault="005231B2">
            <w:pPr>
              <w:pStyle w:val="p"/>
            </w:pPr>
            <w:r>
              <w:rPr>
                <w:rFonts w:ascii="Times New Roman" w:eastAsia="Times New Roman" w:hAnsi="Times New Roman" w:cs="Times New Roman"/>
                <w:color w:val="000000"/>
                <w:sz w:val="22"/>
                <w:szCs w:val="22"/>
              </w:rPr>
              <w:t>It costs a company $30,000 to produce 600 heart rate monitors. The company’s cost will be $30,070 if it produces an additional heart rate monitor. The company is currently producing 600 heart rate monitors.</w:t>
            </w:r>
          </w:p>
        </w:tc>
      </w:tr>
    </w:tbl>
    <w:p w:rsidR="005231B2" w:rsidRDefault="005231B2"/>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21. 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company’s average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$50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22. 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company’s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$70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23. 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A customer is willing to pay $60 for the 601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heart rate monitor. Should the company produce and sell it? Explain.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34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No, because the marginal cost ($70) exceeds the marginal benefit ($60).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24. </w:t>
            </w:r>
            <w:r>
              <w:rPr>
                <w:rFonts w:ascii="Times New Roman" w:eastAsia="Times New Roman" w:hAnsi="Times New Roman" w:cs="Times New Roman"/>
                <w:b/>
                <w:bCs/>
                <w:color w:val="000000"/>
                <w:sz w:val="22"/>
                <w:szCs w:val="22"/>
              </w:rPr>
              <w:t>Refer to Scenario 1-6.</w:t>
            </w:r>
            <w:r>
              <w:rPr>
                <w:rFonts w:ascii="Times New Roman" w:eastAsia="Times New Roman" w:hAnsi="Times New Roman" w:cs="Times New Roman"/>
                <w:color w:val="000000"/>
                <w:sz w:val="22"/>
                <w:szCs w:val="22"/>
              </w:rPr>
              <w:t xml:space="preserve"> What is the minimum price that would induce this company to produce the 601</w:t>
            </w:r>
            <w:r>
              <w:rPr>
                <w:rFonts w:ascii="Times New Roman" w:eastAsia="Times New Roman" w:hAnsi="Times New Roman" w:cs="Times New Roman"/>
                <w:color w:val="000000"/>
                <w:sz w:val="28"/>
                <w:szCs w:val="28"/>
                <w:vertAlign w:val="superscript"/>
              </w:rPr>
              <w:t>st</w:t>
            </w:r>
            <w:r>
              <w:rPr>
                <w:rFonts w:ascii="Times New Roman" w:eastAsia="Times New Roman" w:hAnsi="Times New Roman" w:cs="Times New Roman"/>
                <w:color w:val="000000"/>
                <w:sz w:val="22"/>
                <w:szCs w:val="22"/>
              </w:rPr>
              <w:t xml:space="preserve"> heart rate monitor?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3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$70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25. Tracy quits her job, which pays $25,000 a year, to finish her college degree. Her annual college expenses are $12,000 for tuition and fees and $1,000 for books. What is her opportunity cost of attending college for the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1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$38,000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26. Melinda quits her job at a bank, which pays $30,000 a year, to enroll in a two-year graduate program. Her annual school expenses are $22,000 for tuition and fees and $2,000 for books. What is her opportunity cost of attending the two-year graduate program?</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82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$108,000</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27. What does the term “marginal change” mean?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44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A small incremental adjustment to a plan of action</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28. Rational people make decisions “at the margin” by comparing 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2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marginal costs and marginal benefits</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29. In a centrally-planned economy, economic activity is guided by ______.</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37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 government</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30. Explain how trade with other countries is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607"/>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Trade allows countries to specialize in what they do best, which increases total output.</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31. What are the two basic types of economies?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60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Centrally planned economies and market economies</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32. What is the main difference between a centrally planned economy and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In a market economy, decisions are guided by prices and individual self-interest. In a centrally planned economy, economic activity is guided by the government.</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33. Invisible hand is a term used by the economist ______ to describe how the decisions of households and firms lead to desirable market outcomes.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19"/>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Adam Smith</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34. Economists use the term ______ to refer to a situation in which the market on its own fails to produce an efficient allocation of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4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market failure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35. What are the two possible causes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262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Externality and market power</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36. Explain the concept of externality and give an example.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892"/>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 impact of one person’s actions on the well-being of a bystander; pollution</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37. What are the two reasons for the government to intervene in a market?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104"/>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To promote efficiency and equality</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38. What does the “invisible hand” refers to?</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821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How the decisions of self-interested households and firms lead to desirable market outcomes.</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39. Invisible hand is a term used by the economist ______ in his 1776 book </w:t>
            </w:r>
            <w:r>
              <w:rPr>
                <w:rFonts w:ascii="Times New Roman" w:eastAsia="Times New Roman" w:hAnsi="Times New Roman" w:cs="Times New Roman"/>
                <w:i/>
                <w:iCs/>
                <w:color w:val="000000"/>
                <w:sz w:val="22"/>
                <w:szCs w:val="22"/>
              </w:rPr>
              <w:t>An Inquiry into the Nature and Causes of the Wealth of Nations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19"/>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Adam Smith</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40. What do prices reflect in a market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6446"/>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 value of a good to society and the cost to society of making the good</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41. Explain the concept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Market failure is a situation in which the market on its own fails to produce an efficient allocation of resources.</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42. Economists use the term ______ to refer to the ability of a single person (or a small group) to have a substantial influence on market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16"/>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market power</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43. Give an example of government intervention that is intended to reduce an externality.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236"/>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Laws that restrict the smoking of cigarettes in public places</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44. Give an example of government intervention that is intended to improve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134"/>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 income tax; the welfare system</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45. Economists use the term ______ to refer to an increase in the overall level of prices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5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Inflation</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46. In the short run, an increase in the money supply is likely to lead to ______ inflation and ______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180"/>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higher; lower</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47. Economists use the term ______ to refer to fluctuations in economic activity, such as employment and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126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business cycle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48. Consider two countries, Muria and Zenya. In Muria total annual output is worth $800 million and people work 40 million hours. In Zenya total annual output is worth $900 million and people work 50 million hours. In which country is productivity higher?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776"/>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In Muria</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49. Suppose that in Germany total annual output is worth $600 million and people work 40 million hours. In France total annual output is worth $700 million and people work 50 million hours. In which country do people enjoy a higher standard of living?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In Germany. Almost all variation in the standard of living across countries is due to differences in productivity.</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50. What are the two short-run effects of increasing the quantity of nation’s money?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3715"/>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Higher inflation and lower unemployment</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51. How does the study of economics depend upon the phenomenon of scarcity?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Because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 xml:space="preserve">52. One tradeoff society faces is between efficiency and equality. Define each term. If the U.S. government redistributes </w:t>
            </w:r>
            <w:r>
              <w:rPr>
                <w:rFonts w:ascii="Times New Roman" w:eastAsia="Times New Roman" w:hAnsi="Times New Roman" w:cs="Times New Roman"/>
                <w:color w:val="000000"/>
                <w:sz w:val="22"/>
                <w:szCs w:val="22"/>
              </w:rPr>
              <w:lastRenderedPageBreak/>
              <w:t>income from the rich to the poor, explain how this action affects equality as well as efficiency in the economy.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Efficiency is the property of society getting the most it can from its scarce resources. Equality is defined as the property of distributing economic prosperity evenly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53. Define opportunity cost. What is the opportunity cost to you of attending college? What was your opportunity cost of coming to class today?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Whatever must be given up to obtain some item it its opportunity cost. Basically, this would be a person's second choice. The opportunity cost of a person attending college is the value of the best alternative use of that person's time, as well as the additional costs the person incurs by making the choice to attend college. For most students this would be the income the student gives up by not working plus the cost of tuition and books, and any other costs they incur by attending college that they would not incur if they chose not to attend college. A student's opportunity cost of coming to class was the value of the best opportunity the student gave up. (For most students, that seems to be sleep.)</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54. With the understanding that people respond to incentives, outline the possible outcome for teachers if the K-12 school year is extended to 11 months per year instead of the existing 9 months per year.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The concept of working longer per year would be perceived by many teachers as a definite increase in the cost of teaching. Even with additional compensation, many teachers look at summers off as a major benefit of the education profession. If this benefit were eliminated or diminished, some teachers may perceive that the marginal cost of teaching would now be greater than the marginal benefit and would choose to leave teaching.</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55. Under what conditions might government intervention in a market economy improve the economy’s performance?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equal distribution of economic well-being.</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4A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56. Explain how an attempt by the government to lower inflation could cause unemployment to increase in the short-run.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9651"/>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pPr>
                    <w:pStyle w:val="p"/>
                  </w:pPr>
                  <w:r>
                    <w:rPr>
                      <w:rFonts w:ascii="Times New Roman" w:eastAsia="Times New Roman" w:hAnsi="Times New Roman" w:cs="Times New Roman"/>
                      <w:color w:val="000000"/>
                      <w:sz w:val="22"/>
                      <w:szCs w:val="22"/>
                    </w:rPr>
                    <w:t>To lower inflation, the government may choose to reduce the money supply in the economy. When the money supply is reduced, prices don't adjust immediately. Lower spending, combined with prices that are too high, reduces sales and causes workers to be laid off. Hence, the lower price level is associated with higher unemployment.</w:t>
                  </w:r>
                </w:p>
              </w:tc>
            </w:tr>
          </w:tbl>
          <w:p w:rsidR="005231B2" w:rsidRDefault="005231B2"/>
        </w:tc>
      </w:tr>
    </w:tbl>
    <w:p w:rsidR="005231B2" w:rsidRDefault="005231B2">
      <w:pPr>
        <w:spacing w:after="75"/>
      </w:pPr>
    </w:p>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b/>
                <w:bCs/>
                <w:color w:val="000000"/>
                <w:sz w:val="22"/>
                <w:szCs w:val="22"/>
              </w:rPr>
              <w:t>True / False</w:t>
            </w:r>
          </w:p>
        </w:tc>
      </w:tr>
    </w:tbl>
    <w:p w:rsidR="005231B2" w:rsidRDefault="005231B2">
      <w:pPr>
        <w:spacing w:after="90"/>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 Scarcity means that there is less of a good or resource available than people wish to have.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 Economics is the study of how evenly goods and services are distributed within society.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 Economics is the study of how society allocates its unlimited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 Because resources are scarce, a society cannot give all individuals the standard of living to which each aspires.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 Equality means distributing society’s resources in the most efficient manner.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6. Economists study how people make decisions.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7. With careful planning, we can usually get something that we like without having to give up something else that we like.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8. Choosing not to attend a concert so that you can study for your exam is an example of a tradeoff.</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9. The classic tradeoff between “guns and butter” states that when a society spends more on national defense, it has less to spend on consumer goods to raise the standard of living.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10. Efficiency means everyone in the economy should receive an equal share of the goods and services produced.</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11. Equality refers to how the pie is divided, and efficiency refers to the size of the economic pie.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12. Government policies that improve equality usually increase efficiency at the same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13. Using income tax revenue to fund the welfare system illustrates the conflict between efficiency and equality.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14. An individual deciding how to allocate her limited time is dealing with both scarcity and trade-offs.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15. The cost of an action is measured in terms of foregone opportunities.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16. Tuition is the single-largest cost of attending college for most students.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17. If wages for accountants rose, then accountants’ leisure time would have a lower opportunity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18. A marginal change is a small incremental adjustment to an existing plan of action.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19. An increase in the marginal cost of an activity necessarily means that people will no longer engage in any of that activity.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lastRenderedPageBreak/>
              <w:t>20. If the average cost of transporting a passenger on the train from Chicago to St. Louis is $75, it would be irrational for the railroad to allow any passenger to ride for less than $75.</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21. The fact that people are willing to pay much more for a diamond, which is not needed for survival, than they are willing to pay for a cup of water, which is needed for survival, is an example of irrational behavior.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22. A rational decisionmaker takes an action if and only if the marginal cost exceeds the marginal benefit.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23. Suppose one county in Missouri decides it wants to reduce alcohol consumption, so the county passes a law that raises the price of a bottle of beer by $1. As a result, people drive to other counties to drink alcohol, which results in an increase in drunk driving. This illustrates the principle that people respond to incentives.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24. A tax on gasoline is an incentive that encourages people to drive smaller more fuel-efficient cars.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25. To say people respond to incentives means that people may alter their decisions when the costs and benefits of an action change.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26. One of the effects of gas prices rising from about $2 to about $4 per gallon was airlines ordering new, fuel-efficient aircraft.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27. Trade allows each person to specialize in the activities he or she does best, thus increasing each individual's productivity.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28. Trade with any nation can be mutually beneficial.</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29. Trade can make everyone better off except in the case where one person is better at doing everything.</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30. The invisible hand ensures that economic prosperity is distributed equally.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31. A market economy cannot produce a socially desirable outcome because individuals are motivated by their own selfish interests.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32. Communist countries worked on the premise that government officials were in the best position to allocate the economy’s scarce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33. The government can potentially improve market outcomes if market inequalities or market failure exists.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34. One way that governments can improve market outcomes is to ensure that individuals are able to own and exercise control over their scarce resources.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35. Market failure refers to a situation in which the market does not allocate resources efficiently.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36. Market power and externalities are two possible causes of market failure.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lastRenderedPageBreak/>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37. Market failure occurs when no individual has the ability to substantially influence market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38. Productivity is defined as the quantity of goods and services produced from each unit of labor input.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39. Inflation is the primary determinant of a country's living standards.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40. Inflation increases the value of money.</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41. Inflation measures the increase in the quantity of goods and services produced from each hour of a worker’s time.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42. The goal of President Obama’s stimulus package and increased government spending following the deep economic downturn in 2008 and 2009 was to reduce inflation.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43. Variations in the standard of living across countries is due almost entirely to differences in each nation’s total output of goods and services.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44. In the short-run, society faces a tradeoff between inflation and unemployment.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45. In the long run the primary effect of increasing the quantity of money is higher prices.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46. The business cycle refers to fluctuations in economic activity such as employment and production.</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47. The opportunity cost of working one hour is the sum of the values you would have received from all other activities you could have done in that hour.​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48. The opportunity cost of working out for one hour is the value of the next-best activity that you could have done in that hour.​</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49. Inflation and unemployment both increase as the money supply increases.</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50. A rational decision maker takes an action if and only if the marginal benefit exceeds the marginal cost.</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453"/>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True</w:t>
                  </w:r>
                </w:p>
              </w:tc>
            </w:tr>
          </w:tbl>
          <w:p w:rsidR="005231B2" w:rsidRDefault="005231B2"/>
        </w:tc>
      </w:tr>
    </w:tbl>
    <w:p w:rsidR="005231B2" w:rsidRDefault="005231B2">
      <w:pPr>
        <w:spacing w:after="75"/>
      </w:pPr>
    </w:p>
    <w:tbl>
      <w:tblPr>
        <w:tblW w:w="5000" w:type="pct"/>
        <w:tblBorders>
          <w:top w:val="nil"/>
          <w:left w:val="nil"/>
          <w:bottom w:val="nil"/>
          <w:right w:val="nil"/>
          <w:insideH w:val="nil"/>
          <w:insideV w:val="nil"/>
        </w:tblBorders>
        <w:tblCellMar>
          <w:left w:w="0" w:type="dxa"/>
          <w:right w:w="0" w:type="dxa"/>
        </w:tblCellMar>
        <w:tblLook w:val="0000"/>
      </w:tblPr>
      <w:tblGrid>
        <w:gridCol w:w="10800"/>
      </w:tblGrid>
      <w:tr w:rsidR="005231B2">
        <w:tc>
          <w:tcPr>
            <w:tcW w:w="5000" w:type="pct"/>
            <w:tcMar>
              <w:top w:w="0" w:type="dxa"/>
              <w:left w:w="0" w:type="dxa"/>
              <w:bottom w:w="0" w:type="dxa"/>
              <w:right w:w="0" w:type="dxa"/>
            </w:tcMar>
            <w:vAlign w:val="center"/>
          </w:tcPr>
          <w:p w:rsidR="005231B2" w:rsidRDefault="005231B2">
            <w:pPr>
              <w:pStyle w:val="p"/>
            </w:pPr>
            <w:r>
              <w:rPr>
                <w:rFonts w:ascii="Times New Roman" w:eastAsia="Times New Roman" w:hAnsi="Times New Roman" w:cs="Times New Roman"/>
                <w:color w:val="000000"/>
                <w:sz w:val="22"/>
                <w:szCs w:val="22"/>
              </w:rPr>
              <w:t>51. The "invisible hand" influences market behavior through trade.​</w:t>
            </w: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400"/>
              <w:gridCol w:w="220"/>
              <w:gridCol w:w="865"/>
            </w:tblGrid>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True</w:t>
                  </w:r>
                </w:p>
              </w:tc>
            </w:tr>
            <w:tr w:rsidR="005231B2">
              <w:tc>
                <w:tcPr>
                  <w:tcW w:w="400" w:type="dxa"/>
                  <w:tcMar>
                    <w:top w:w="0" w:type="dxa"/>
                    <w:left w:w="0" w:type="dxa"/>
                    <w:bottom w:w="0" w:type="dxa"/>
                    <w:right w:w="0" w:type="dxa"/>
                  </w:tcMar>
                </w:tcPr>
                <w:p w:rsidR="005231B2" w:rsidRDefault="005231B2">
                  <w:r>
                    <w:rPr>
                      <w:color w:val="000000"/>
                      <w:sz w:val="20"/>
                      <w:szCs w:val="20"/>
                    </w:rPr>
                    <w:t> </w:t>
                  </w:r>
                </w:p>
              </w:tc>
              <w:tc>
                <w:tcPr>
                  <w:tcW w:w="0" w:type="auto"/>
                  <w:tcMar>
                    <w:top w:w="30" w:type="dxa"/>
                    <w:left w:w="0" w:type="dxa"/>
                    <w:bottom w:w="30" w:type="dxa"/>
                    <w:right w:w="0" w:type="dxa"/>
                  </w:tcMar>
                </w:tcPr>
                <w:p w:rsidR="005231B2" w:rsidRDefault="005231B2">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rsidR="005231B2" w:rsidRDefault="005231B2">
                  <w:r>
                    <w:rPr>
                      <w:rFonts w:ascii="Times New Roman" w:eastAsia="Times New Roman" w:hAnsi="Times New Roman" w:cs="Times New Roman"/>
                      <w:color w:val="000000"/>
                      <w:sz w:val="22"/>
                      <w:szCs w:val="22"/>
                    </w:rPr>
                    <w:t>False</w:t>
                  </w:r>
                </w:p>
              </w:tc>
            </w:tr>
          </w:tbl>
          <w:p w:rsidR="005231B2" w:rsidRDefault="005231B2">
            <w:pPr>
              <w:rPr>
                <w:vanish/>
              </w:rPr>
            </w:pPr>
          </w:p>
          <w:tbl>
            <w:tblPr>
              <w:tblStyle w:val="questionMetaData"/>
              <w:tblW w:w="0" w:type="auto"/>
              <w:tblInd w:w="0" w:type="dxa"/>
              <w:tblBorders>
                <w:top w:val="nil"/>
                <w:left w:val="nil"/>
                <w:bottom w:val="nil"/>
                <w:right w:val="nil"/>
                <w:insideH w:val="nil"/>
                <w:insideV w:val="nil"/>
              </w:tblBorders>
              <w:tblCellMar>
                <w:top w:w="0" w:type="dxa"/>
                <w:left w:w="0" w:type="dxa"/>
                <w:bottom w:w="0" w:type="dxa"/>
                <w:right w:w="0" w:type="dxa"/>
              </w:tblCellMar>
              <w:tblLook w:val="04A0"/>
            </w:tblPr>
            <w:tblGrid>
              <w:gridCol w:w="1149"/>
              <w:gridCol w:w="538"/>
            </w:tblGrid>
            <w:tr w:rsidR="005231B2">
              <w:tc>
                <w:tcPr>
                  <w:tcW w:w="0" w:type="auto"/>
                  <w:tcMar>
                    <w:top w:w="30" w:type="dxa"/>
                    <w:left w:w="0" w:type="dxa"/>
                    <w:bottom w:w="30" w:type="dxa"/>
                    <w:right w:w="0" w:type="dxa"/>
                  </w:tcMar>
                </w:tcPr>
                <w:p w:rsidR="005231B2" w:rsidRDefault="005231B2">
                  <w:r>
                    <w:rPr>
                      <w:i/>
                      <w:iCs/>
                      <w:color w:val="000000"/>
                      <w:sz w:val="22"/>
                      <w:szCs w:val="22"/>
                    </w:rPr>
                    <w:t>ANSWER:  </w:t>
                  </w:r>
                </w:p>
              </w:tc>
              <w:tc>
                <w:tcPr>
                  <w:tcW w:w="0" w:type="auto"/>
                  <w:tcMar>
                    <w:top w:w="30" w:type="dxa"/>
                    <w:left w:w="0" w:type="dxa"/>
                    <w:bottom w:w="30" w:type="dxa"/>
                    <w:right w:w="0" w:type="dxa"/>
                  </w:tcMar>
                </w:tcPr>
                <w:p w:rsidR="005231B2" w:rsidRDefault="005231B2">
                  <w:r>
                    <w:rPr>
                      <w:color w:val="000000"/>
                      <w:sz w:val="22"/>
                      <w:szCs w:val="22"/>
                    </w:rPr>
                    <w:t>False</w:t>
                  </w:r>
                </w:p>
              </w:tc>
            </w:tr>
          </w:tbl>
          <w:p w:rsidR="005231B2" w:rsidRDefault="005231B2"/>
        </w:tc>
      </w:tr>
    </w:tbl>
    <w:p w:rsidR="005231B2" w:rsidRDefault="005231B2">
      <w:pPr>
        <w:spacing w:after="75"/>
      </w:pPr>
    </w:p>
    <w:p w:rsidR="005231B2" w:rsidRDefault="005231B2">
      <w:pPr>
        <w:spacing w:after="75"/>
      </w:pPr>
    </w:p>
    <w:p w:rsidR="005231B2" w:rsidRDefault="005231B2">
      <w:pPr>
        <w:spacing w:after="75"/>
      </w:pPr>
    </w:p>
    <w:sectPr w:rsidR="005231B2" w:rsidSect="00CE09E5">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3B" w:rsidRDefault="00CC1B3B" w:rsidP="00CE09E5">
      <w:r>
        <w:separator/>
      </w:r>
    </w:p>
  </w:endnote>
  <w:endnote w:type="continuationSeparator" w:id="0">
    <w:p w:rsidR="00CC1B3B" w:rsidRDefault="00CC1B3B" w:rsidP="00CE0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4"/>
      <w:gridCol w:w="1102"/>
    </w:tblGrid>
    <w:tr w:rsidR="00CE09E5">
      <w:tblPrEx>
        <w:tblCellMar>
          <w:top w:w="0" w:type="dxa"/>
          <w:bottom w:w="0" w:type="dxa"/>
        </w:tblCellMar>
      </w:tblPrEx>
      <w:tc>
        <w:tcPr>
          <w:tcW w:w="4500" w:type="pct"/>
          <w:tcBorders>
            <w:top w:val="nil"/>
            <w:left w:val="nil"/>
            <w:bottom w:val="nil"/>
            <w:right w:val="nil"/>
          </w:tcBorders>
        </w:tcPr>
        <w:p w:rsidR="00CE09E5" w:rsidRDefault="00CC1B3B">
          <w:r>
            <w:rPr>
              <w:i/>
              <w:iCs/>
              <w:szCs w:val="16"/>
            </w:rPr>
            <w:t>Copyright Cengage Learning. Powered by Cognero.</w:t>
          </w:r>
        </w:p>
      </w:tc>
      <w:tc>
        <w:tcPr>
          <w:tcW w:w="4500" w:type="pct"/>
          <w:tcBorders>
            <w:top w:val="nil"/>
            <w:left w:val="nil"/>
            <w:bottom w:val="nil"/>
            <w:right w:val="nil"/>
          </w:tcBorders>
        </w:tcPr>
        <w:p w:rsidR="00CE09E5" w:rsidRDefault="00CC1B3B">
          <w:pPr>
            <w:jc w:val="right"/>
          </w:pPr>
          <w:r>
            <w:rPr>
              <w:szCs w:val="16"/>
            </w:rPr>
            <w:t>Page </w:t>
          </w:r>
          <w:r w:rsidR="00CE09E5">
            <w:fldChar w:fldCharType="begin"/>
          </w:r>
          <w:r>
            <w:instrText>PAGE</w:instrText>
          </w:r>
          <w:r w:rsidR="005231B2">
            <w:fldChar w:fldCharType="separate"/>
          </w:r>
          <w:r w:rsidR="005231B2">
            <w:rPr>
              <w:noProof/>
            </w:rPr>
            <w:t>142</w:t>
          </w:r>
          <w:r w:rsidR="00CE09E5">
            <w:fldChar w:fldCharType="end"/>
          </w:r>
        </w:p>
      </w:tc>
    </w:tr>
  </w:tbl>
  <w:p w:rsidR="00CE09E5" w:rsidRDefault="00CE09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3B" w:rsidRDefault="00CC1B3B" w:rsidP="00CE09E5">
      <w:r>
        <w:separator/>
      </w:r>
    </w:p>
  </w:footnote>
  <w:footnote w:type="continuationSeparator" w:id="0">
    <w:p w:rsidR="00CC1B3B" w:rsidRDefault="00CC1B3B" w:rsidP="00CE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left w:w="0" w:type="dxa"/>
        <w:right w:w="0" w:type="dxa"/>
      </w:tblCellMar>
      <w:tblLook w:val="0000"/>
    </w:tblPr>
    <w:tblGrid>
      <w:gridCol w:w="5225"/>
      <w:gridCol w:w="3484"/>
      <w:gridCol w:w="2091"/>
    </w:tblGrid>
    <w:tr w:rsidR="00CE09E5">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90"/>
            <w:gridCol w:w="4635"/>
          </w:tblGrid>
          <w:tr w:rsidR="00CE09E5">
            <w:tc>
              <w:tcPr>
                <w:tcW w:w="15" w:type="dxa"/>
                <w:tcMar>
                  <w:top w:w="0" w:type="dxa"/>
                  <w:left w:w="0" w:type="dxa"/>
                  <w:bottom w:w="0" w:type="dxa"/>
                  <w:right w:w="0" w:type="dxa"/>
                </w:tcMar>
              </w:tcPr>
              <w:p w:rsidR="00CE09E5" w:rsidRDefault="00CC1B3B">
                <w:r>
                  <w:rPr>
                    <w:sz w:val="20"/>
                    <w:szCs w:val="20"/>
                  </w:rPr>
                  <w:t>Name:</w:t>
                </w:r>
              </w:p>
            </w:tc>
            <w:tc>
              <w:tcPr>
                <w:tcW w:w="0" w:type="auto"/>
                <w:tcBorders>
                  <w:bottom w:val="single" w:sz="6" w:space="0" w:color="000000"/>
                </w:tcBorders>
                <w:tcMar>
                  <w:top w:w="0" w:type="dxa"/>
                  <w:left w:w="0" w:type="dxa"/>
                  <w:bottom w:w="0" w:type="dxa"/>
                  <w:right w:w="0" w:type="dxa"/>
                </w:tcMar>
              </w:tcPr>
              <w:p w:rsidR="00CE09E5" w:rsidRDefault="00CC1B3B">
                <w:r>
                  <w:rPr>
                    <w:sz w:val="20"/>
                    <w:szCs w:val="20"/>
                  </w:rPr>
                  <w:t> </w:t>
                </w:r>
              </w:p>
            </w:tc>
          </w:tr>
        </w:tbl>
        <w:p w:rsidR="00CE09E5" w:rsidRDefault="00CE09E5"/>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612"/>
            <w:gridCol w:w="2872"/>
          </w:tblGrid>
          <w:tr w:rsidR="00CE09E5">
            <w:tc>
              <w:tcPr>
                <w:tcW w:w="15" w:type="dxa"/>
                <w:tcMar>
                  <w:top w:w="0" w:type="dxa"/>
                  <w:left w:w="0" w:type="dxa"/>
                  <w:bottom w:w="0" w:type="dxa"/>
                  <w:right w:w="0" w:type="dxa"/>
                </w:tcMar>
              </w:tcPr>
              <w:p w:rsidR="00CE09E5" w:rsidRDefault="00CC1B3B">
                <w:r>
                  <w:rPr>
                    <w:sz w:val="20"/>
                    <w:szCs w:val="20"/>
                  </w:rPr>
                  <w:t> Class:</w:t>
                </w:r>
              </w:p>
            </w:tc>
            <w:tc>
              <w:tcPr>
                <w:tcW w:w="0" w:type="auto"/>
                <w:tcBorders>
                  <w:bottom w:val="single" w:sz="6" w:space="0" w:color="000000"/>
                </w:tcBorders>
                <w:tcMar>
                  <w:top w:w="0" w:type="dxa"/>
                  <w:left w:w="0" w:type="dxa"/>
                  <w:bottom w:w="0" w:type="dxa"/>
                  <w:right w:w="0" w:type="dxa"/>
                </w:tcMar>
              </w:tcPr>
              <w:p w:rsidR="00CE09E5" w:rsidRDefault="00CC1B3B">
                <w:r>
                  <w:rPr>
                    <w:sz w:val="20"/>
                    <w:szCs w:val="20"/>
                  </w:rPr>
                  <w:t> </w:t>
                </w:r>
              </w:p>
            </w:tc>
          </w:tr>
        </w:tbl>
        <w:p w:rsidR="00CE09E5" w:rsidRDefault="00CE09E5"/>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tblPr>
          <w:tblGrid>
            <w:gridCol w:w="534"/>
            <w:gridCol w:w="1557"/>
          </w:tblGrid>
          <w:tr w:rsidR="00CE09E5">
            <w:tc>
              <w:tcPr>
                <w:tcW w:w="15" w:type="dxa"/>
                <w:tcMar>
                  <w:top w:w="0" w:type="dxa"/>
                  <w:left w:w="0" w:type="dxa"/>
                  <w:bottom w:w="0" w:type="dxa"/>
                  <w:right w:w="0" w:type="dxa"/>
                </w:tcMar>
              </w:tcPr>
              <w:p w:rsidR="00CE09E5" w:rsidRDefault="00CC1B3B">
                <w:r>
                  <w:rPr>
                    <w:sz w:val="20"/>
                    <w:szCs w:val="20"/>
                  </w:rPr>
                  <w:t> Date:</w:t>
                </w:r>
              </w:p>
            </w:tc>
            <w:tc>
              <w:tcPr>
                <w:tcW w:w="0" w:type="auto"/>
                <w:tcBorders>
                  <w:bottom w:val="single" w:sz="6" w:space="0" w:color="000000"/>
                </w:tcBorders>
                <w:tcMar>
                  <w:top w:w="0" w:type="dxa"/>
                  <w:left w:w="0" w:type="dxa"/>
                  <w:bottom w:w="0" w:type="dxa"/>
                  <w:right w:w="0" w:type="dxa"/>
                </w:tcMar>
              </w:tcPr>
              <w:p w:rsidR="00CE09E5" w:rsidRDefault="00CC1B3B">
                <w:r>
                  <w:rPr>
                    <w:sz w:val="20"/>
                    <w:szCs w:val="20"/>
                  </w:rPr>
                  <w:t> </w:t>
                </w:r>
              </w:p>
            </w:tc>
          </w:tr>
        </w:tbl>
        <w:p w:rsidR="00CE09E5" w:rsidRDefault="00CE09E5"/>
      </w:tc>
    </w:tr>
  </w:tbl>
  <w:p w:rsidR="00CE09E5" w:rsidRDefault="00CC1B3B">
    <w:r>
      <w:br/>
    </w:r>
    <w:r>
      <w:rPr>
        <w:rFonts w:ascii="Times New Roman" w:eastAsia="Times New Roman" w:hAnsi="Times New Roman" w:cs="Times New Roman"/>
        <w:b/>
        <w:bCs/>
        <w:color w:val="000000"/>
        <w:sz w:val="22"/>
        <w:szCs w:val="22"/>
        <w:u w:val="single"/>
      </w:rPr>
      <w:t>Sec 1.0: MC Ten Principles of Economics</w:t>
    </w:r>
  </w:p>
  <w:p w:rsidR="00CE09E5" w:rsidRDefault="00CE09E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noPunctuationKerning/>
  <w:characterSpacingControl w:val="doNotCompress"/>
  <w:footnotePr>
    <w:footnote w:id="-1"/>
    <w:footnote w:id="0"/>
  </w:footnotePr>
  <w:endnotePr>
    <w:endnote w:id="-1"/>
    <w:endnote w:id="0"/>
  </w:endnotePr>
  <w:compat/>
  <w:rsids>
    <w:rsidRoot w:val="00CE09E5"/>
    <w:rsid w:val="005231B2"/>
    <w:rsid w:val="00CC1B3B"/>
    <w:rsid w:val="00CE0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rsid w:val="00CE09E5"/>
  </w:style>
  <w:style w:type="paragraph" w:customStyle="1" w:styleId="p">
    <w:name w:val="p"/>
    <w:basedOn w:val="Normal"/>
    <w:rsid w:val="00CE09E5"/>
  </w:style>
  <w:style w:type="table" w:customStyle="1" w:styleId="questionMetaData">
    <w:name w:val="questionMetaData"/>
    <w:rsid w:val="00CE09E5"/>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142</Pages>
  <Words>44136</Words>
  <Characters>251576</Characters>
  <Application>Microsoft Office Word</Application>
  <DocSecurity>0</DocSecurity>
  <Lines>2096</Lines>
  <Paragraphs>590</Paragraphs>
  <ScaleCrop>false</ScaleCrop>
  <Company>Cengage Learning Testing, Powered by Cognero</Company>
  <LinksUpToDate>false</LinksUpToDate>
  <CharactersWithSpaces>295122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1.0: MC Ten Principles of Economics</dc:title>
  <dc:creator>Natasa Hilton</dc:creator>
  <cp:lastModifiedBy>UserAdmin</cp:lastModifiedBy>
  <cp:revision>1</cp:revision>
  <dcterms:created xsi:type="dcterms:W3CDTF">2020-05-23T07:56:00Z</dcterms:created>
  <dcterms:modified xsi:type="dcterms:W3CDTF">2020-05-23T07:58:00Z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