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Some businesses are socially responsible; other businesses do just about anything they want.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1/19/2017 7:30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environment in current times can best be described as turbulent.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10/4/2013 11:18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speaking of business in the collective sense, the textbook will most often be focusing on </w:t>
            </w:r>
            <w:r>
              <w:rPr>
                <w:rStyle w:val="DefaultParagraphFont"/>
                <w:rFonts w:ascii="Times New Roman" w:eastAsia="Times New Roman" w:hAnsi="Times New Roman" w:cs="Times New Roman"/>
                <w:b w:val="0"/>
                <w:bCs w:val="0"/>
                <w:i/>
                <w:iCs/>
                <w:smallCaps w:val="0"/>
                <w:color w:val="000000"/>
                <w:sz w:val="22"/>
                <w:szCs w:val="22"/>
                <w:bdr w:val="nil"/>
                <w:rtl w:val="0"/>
              </w:rPr>
              <w:t>big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Pluralism is a condition in which there is a concentration of power among society's groups and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 are the owners of shares in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Cause and the U.S. Chamber of Commerce are examples of general purpose interest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interacts with only a limited number of stakeholder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Affluence refers to the level of wealth, disposable income, and standard of living of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authors of the textbook lay the primary responsibility for business's problems on the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perception of business power is that there is too little of it to provide a balance with other social institutions.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Power is only manifest when it is used purposefully.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70"/>
              <w:gridCol w:w="6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contract is the set of rights and duties imposed on citizens by their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contract in the modern era is changing rapidly and dramatically.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refers to issues of right and wrong, fairness, and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70"/>
              <w:gridCol w:w="6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Iron Law of Responsibility states that people who use power wisely will be rewarded with more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the U.S. population that has earned high school diplomas and college degrees has remained about the same over the last thirty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News shows are the only type of programming on television that has contributed to criticism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Movies depict corporate life as amoral and possibly deadly.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Southeast - DISC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child's assumption that he or she will have a higher standard of living than the previous generation is called the revolution of rising expectations.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Southeast - DISC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internal stakeholders of a corporation are its customers and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Southeast - DISC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Spheres of power describe the arenas in which power may be utilized.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sustainability is derived from the notion of management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listed as a general issue involving social or ethical ramifications within the relationship between business and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 pension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toxic waste disposal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insider trading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death penalties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collection of private, commercially oriented organizations, ranging in size from sole proprietorships to large corporations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third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free market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characteristics of an industry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add to the creation of visible and controversial social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intense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creation of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geographic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that affect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community, nation, or broad grouping of people having common traditions, values, institutions, and collective activities and interests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purposeful aggregation of people who represent a common cause or share common beliefs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 interest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interest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clique.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Segments of business's macroenvironment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demographics, lifestyles, and social values of a society determine the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Gross national product, inflation, interest rates, and unemployment rates are included in a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processes by which laws are enacted and government officials are elected are part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Technology-based advancements and progress in the applied sciences that help achieve a practical purpose is part of a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6"/>
              <w:gridCol w:w="6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Ethics - BUSPROG: Techn - BUSPROG: Ethics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Decentralization and diversity of power concentrations leads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totalitarian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pluralistic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Strengths of pluralism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pursuit of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prevention of concentrations of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built-in set of checks and 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maximization of freedom of expression.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weakness of pluralism?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prevention of concentrations of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pursuit of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overlapping goals, causing confusion about which groups best serve particular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sheer numbers of relationships that business has with other segments of society indicate the ____ of its social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complexity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3"/>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Moderate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Carrying the idea of a pluralistic society to an extreme leads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special-interest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free market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3"/>
              <w:gridCol w:w="6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BUSPROG:TECHNOLOGY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DISC:GROUP DYNAMICS -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 sheer member, and specificity of special interest groups, the groups often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collaborate with each other to achieve common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sabotage each other's efforts to attain their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at cross-purposes.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collude to see that their common interests are emphasized.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Major institutions in a pluralistic, special-interest society will inevitably receive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 favors.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and criticism.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advantages.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1/19/2017 7:34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factor in the social environment that has lead to the current climate of criticism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affluence and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revolution of rising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entitlement mentality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are factors leading to criticism of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10/4/2013 5:35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level of formal education in the United States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dropping.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staying about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unknown.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Television raises our level of awareness about business in all of the following ways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news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prime-time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pay-per-view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Movies are a significant source of business criticism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seen as powerful, profit-seeking enterprises that have no redeeming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depicted as 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represent free enterprise undoomed.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are not greedy.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each succeeding generation should have a higher standard of living than its predecessor and that major institutions should continually improve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revolution of rising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iron cage of rationality.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iron law of oligarchy.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soft bigotry of low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gap between society's expectations of social conditions and the current social realities is recognized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distributive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revolution of rising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inevitable reality.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entitlement mentality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necessary outgrowth of the welfare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outgrowth of the revolution of rising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one has to work for what one 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each citizen owes something to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is a result of the growing numbers of individuals and groups who see themselves as having been victimized by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Entitlement Mentality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Revolution of Rising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Victimization 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produce an effect or influence a situation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dictatorship.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levels of power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macro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institutional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7"/>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Georgia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macro level of business power resides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corporate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CEOs.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particular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1/19/2017 7:38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intermediate level of business power is found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headquarters.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boards of individual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groups of corporations acting in concert.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medium-sized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power wielded by an individual firm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 level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intermediate level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 level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level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CEOs such as Virginia Rometty of IBM or Tim Cook of Apple hold which level of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10/4/2013 6:30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sphere of power indicated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 of reciprocal understandings that characterize the relationships between major social institutions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implied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unilateral binding accord.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justice agreement.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1/19/2017 7:40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element of the social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shared understandings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Stakeholders include all of the following groups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stakeholder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10/4/2013 6:39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internal stakeholder is a person or group who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 outside the boundaries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located in the same country in which the firm in located.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defined as an "insider" in laws regulating financial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"inside" the company, such as employees and owners.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consumers, and members of the community are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7"/>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those who do not use power in a manner which society considers responsible will tend to lose it" is the description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Iron Law of Oligarchy.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Iron Cage of Rationality.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Iron Law of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Peter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examination of business and its relationship to society typically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business and highly visible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business and all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 and highly visible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2"/>
              <w:gridCol w:w="7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stakeholders of a business are typically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business affects the life of a member of the surrounding community without meaning to, the company has wielded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coercive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deliberate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hidden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unintentional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at a simple level, is about business's: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survive and thrive over the long 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approach to only the natural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preservation of the environment in the present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meet the needs of the present while compromising future generations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Provide a short answer to each of these questions. Be sure to fully explain your answer.</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authors of the textbook say that, at a general level, they will be discussing the role of business in society. What do they mean by "the role of business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business in society refers to the purpose(s) that business has as an integral part of the overall society. The concept of "role" encompasses both the function(s) that business has, such as the production and distribution of goods and service, and the emphasis or power that business has relative to other parts of society, such as government or religion.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Why does discussion of the institution of business tend to focus on </w:t>
            </w:r>
            <w:r>
              <w:rPr>
                <w:rStyle w:val="DefaultParagraphFont"/>
                <w:rFonts w:ascii="Times New Roman" w:eastAsia="Times New Roman" w:hAnsi="Times New Roman" w:cs="Times New Roman"/>
                <w:b w:val="0"/>
                <w:bCs w:val="0"/>
                <w:i/>
                <w:iCs/>
                <w:smallCaps w:val="0"/>
                <w:color w:val="000000"/>
                <w:sz w:val="22"/>
                <w:szCs w:val="22"/>
                <w:bdr w:val="nil"/>
                <w:rtl w:val="0"/>
              </w:rPr>
              <w:t>big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we think of business, we tend to think of the highly visible products and services that are made available by large corporations. They advertise more than do local companies, so people all over the country (or world) are familiar with Coca-Cola, while relatively few have heard of the hair styling salon where you get your hair cut. In addition, people tend to equate size with power, and we pay closer attention to the powerful than we do to those without power (just think of the attention a student pays to the professor or dean, compared to the lack of attention given to a janitor or groundskeeper).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virtues of a pluralistic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 1-1 lists five virtues of a pluralistic society. These include 1) prevention of concentrations of power, 2) maximization of freedom of expression and action, while striking a balance between monism and anarchy, 3) allegiance of individuals to groups is dispersed, 4) creation of widely diversified set of loyalties to many organizations, and 5) provides a built-in set of checks and balances.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role that television plays in creating a climate critical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Television is, by far, the most pervasive medium through which information is conveyed in our society. Thus, the content of television programming outweighs information provided by all other media. Specifically, television has spotlighted business failings on news programs, it depicts business and executives in a predominantly negative light on prime-time programs, and commercials (purchased by business) tend to exaggerate the benefits of the featured products and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authors discuss the rights movement as a contributing factor in the climate that is critical of business. What are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Rights are the entitlement to certain life chances and freedom from certain limitations that are accorded to persons simply because they have been born and are alive. Rights are not earned by the individual, nor are they given by other parties. There is an ongoing debate about what rights people have (e.g., is access to adequate health care a right or a privilege that one must pay for?), and some rights are more widely recognized than others. For example, the right to freedom of speech is recognized by the government, but the same right may not be recognized in Russia or Iran.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authors state, "the of victimization philosophy is intimately related to and sometimes inseparable from the rights movement and the entitlement mentality." Explain how these three concepts are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rights movement generally seeks to identify and obtain more and more rights for people (or at least a particular group of people). As the general level of affluence and education has risen, people in general have felt entitled to be more free and gain more opportunities. When there is a shortfall between the rights that people expect and what they have, they may feel victimized by others. Key to this process is the general expectation that a person is entitled to more simply because he/she exists, not because he/she has earned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1/19/2017 7:41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is meant by spheres of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spheres of power recognizes that a person or organization may have different levels of influence in different areas of society. For example, the Pope is widely recognized to have authority and power relative to matters of organized religion. However, his power in the technological environment is largely non-existent. Similarly, the National Collegiate Athletic Association (NCAA) is extremely powerful in the field of intercollegiate athletics, but is not a factor in the ecological concerns.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rationale that is the foundation of The Iron Law of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Iron Law of Responsibility states, "In the long run, those who do not use power in a manner which society considers responsible will tend to lose it." This concept is based on the idea of legitimacy, or the proper use of power. If society does not see the use of power as legitimate, the party holding the power will eventually lose that power. An excellent example is the history of Nazi Germany. Nazis rose to power in Germany, but as German society (as well as other countries) saw the abuses of power wielded by Hitler, their legitimacy waned. World War II is ample evidence of the lengths that parties will go to wrest power from those who abuse it. Numerous assassination plots against Hitler also show the internal opposition he engendered.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the authors mean by the managerial approach taken in the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managers are judged almost exclusively on their ability to accomplish the goals of the organization. For this reason, managers excel at the practical--they are accustomed to dealing with situations in rational and systematic ways. This approach carries over into ethical and social matters as well. In addition, managers must focus on both short-term and long-term implications of their decisions and actions. The textbook will likewise approach issues of business and society from this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internal and external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difference between internal and external stakeholders is their relationship to the firm. Internal stakeholders are considered to be "insiders"--that is, they have a direct impact on the decisions and operations of the firm. Owners and employees are the most widely recognized internal stakeholders. External stakeholders are those parties "outside" the firm--those who may be able to influence the decisions and actions taken inside the organization, but cannot directly implement them. The government, consumers, and community members are primary external stakeholders. For those familiar with the concept of line and staff functions within an organization, internal stakeholders can be thought of as analogous to the line, and external stakeholders as similar to staff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Utilize the knowledge you have gained to respond to the following essay questions. Your answers should state your position and use logical arguments and content from this and other chapters in the textbook to support it.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key elements of a pluralistic society are decentralization and diversity of power. Using what you know about American society, do you consider it to be a pluralistic society?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students say American society is pluralistic, not pluralistic, or somewhere in between, is of little consequence. The important part of the answer will be in the defense of the position taken. Students who say it is pluralistic should be emphasizing the dispersion of power among various social institutions (e.g., religion, business, education, government, etc.) and specific interest groups such as the National Rifle Association or Common Cause. Students who say American society is not pluralistic should recognize significant concentrations of power among certain groups like the oil industry, the military-industrial complex, or Microsoft. A more sophisticated answer will recognize that there are arguments to be made on both sides of the question, and will cite examples of both in support of their stance.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If "rights" are the entitlement to certain life chances and freedom from certain limitations that are accorded to persons simply because they have been born and are alive, what else does the existence of rights imply?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students will have difficulty answering this question, primarily because society's dominant paradigm focuses solely on rights. But with a little encouragement and direction, students will realize that for every right they possess, a duty or obligation is imposed on everyone else. Thus, if Mary has the right of free speech, Joe (and everyone else) necessarily has the duty not to impinge on Mary's right. A right to life creates a duty not to cause cessation of life. Rights create obligations. The problem comes when one's duty (alternatively, another's rights) interferes with one's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textbook says that when power gets out of balance, other forces are brought to bear so that balance is restored. Name some of the other forces that are used to balance business power. Describe how effective each of those other forces is in combating business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Kenneth Galbraith, one of the most influential economists of the 20th century, termed these other forces countervailing powers. Some of these include the power of unions, government regulation, religious tenets, and societal pressures. Students should describe, with some detail, how the countervailing powers could mitigate business power. However, they should also recognize that business power is, by far, the single strongest current in society today. Unions have been effectively neutralized, business heavily influences government regulation, and religion has suffered a significant decline in its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Choose a particular corporation and describe the power it wields in different spheres.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Obviously, each student may pick a different corporation, so generalizing here is impossible. However, as an example, Microsoft has almost complete power in its portion of the technological sphere. With well over 90 percent of the operating system market, Microsoft virtually controls this aspect of computer technology. It also exerts significant political power through campaign contributions and lobbying efforts. The favorable resolution of the anti-trust case against Microsoft after the Bush administration took office is an obvious example of this power. Another major sphere in which Microsoft exerts power (more specifically the Bill and Melinda Gates Foundation) is the health arena. This foundation donates significant amounts of money to research and treatment initiatives.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 -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managerial approach discussed in the textbook, discuss the topic of ecological damage and sustainability as they relate to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level of knowledge regarding environmental issues will vary widely. At a minimum, they should recognize that business plays a large role in the creation of the pollution that degrades the environment. With this in mind, they should explore potential conflicts between profits and pollution control efforts, the effects that ecological damage has on various stakeholders, and the implications for future quality of life. Students will disagree on the short-term urgency of the environmental question, but most should recognize that there are long-term sustainability issues that must be dealt with at some point. If they are not, the future of the world is in grave peril.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ETHC.CARR.15.01.04 - 01.04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7/19/2013 11:42 AM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Business and Society Relationship</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