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Indicate the answer choice that best completes the statement or answers the question.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the linear and interactive models, the individual who generates information to be communicated is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writer.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speaker.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sender.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presenter.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type of communication goals are designed to make a communicator be perceived in a particular way?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Self-presentation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Instrumental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Relationship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Factors such as distracting thoughts or slow internet speed that impact how a message is received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rhetoric.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channels.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you and your roommate are discussing who will get the master bedroom in your new apartment, what type of communication are you most likely using?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Mediated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Small group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Interpersonal communication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Practical goals you want to achieve through communication are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6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relationship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self-presentation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instrumental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 goals.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Situations such as a college class, a party, or a workplace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modalities.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contexts.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channels.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fields of experience.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NOT one of Cicero's three goals of public speaking?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instruct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persuade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honor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make peace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the linear and interactive models, people for whom a message is intended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listeners.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channels.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contexts.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receivers.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components of the linear model of communication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9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sender, receiver, noise, feedback, and fields of experience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sender, receiver, and fields of experience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sender, receiver, and noise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source, destination, interaction, and competence.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Noise is present in all three communication models.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these communication skills transcends communication type and context?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Negotiation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Research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Listening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Leadership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communication model is illustrated by text messaging and email?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Multidimensional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Rhetoric involves the theory and practice of persuasion.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"Communication is irreversible" means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5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can be unintentional.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people can read into or give meaning to anything you say.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people can attach meaning to anything you do or don't do.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once you have communicated something, you can't take it back.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type of communication goals are used to build, maintain, or terminate bonds with others?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Relationship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Instrumental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Self-presentation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High self-monitors prefer situations in which clear expectations exist regarding how they're supposed to communicate.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Competent communication suggests that one is able to apply his or her knowledge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to repeatable goal-directed behaviors.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you are chairing a meeting and remind members to stay focused on finishing your agenda, you are meeting relationship goals.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is a characteristic of interpersonal communication?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9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static.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passive.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involves three or more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impacts participants' relationships.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term for an exchange or series of messages?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Context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Channel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type of communication involves preparing and delivering a message to an audience to achieve a specific purpose?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Mediated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Interpersonal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Small group communication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verbal and nonverbal messages used by receivers to indicate reactions to communication are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modalities.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which type of communication do messages significantly influence the relationship between two people?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Mediated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Impersonal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Interpersonal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 communication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principles and practice of communication were first studied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social scientists after the conclusion of World War II.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rhetoricians of ancient Greece and Rome.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 theorists after the advent of mediated communication.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members of the National Communication Association.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type of communication involves three or more interdependent persons who share a common identity?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Small group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Interpersonal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Mediated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 communication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Small group communication involves all of the following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4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communicating to achieve common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between two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sharing a common identity.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building group unity.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component of competent communication pertains to achieving your goals?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Appropriateness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Ethics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Effectiveness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communication major can pursue careers in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marketing.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sales.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 relations.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options are correct.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these is a "package" of information?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2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Message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Channel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Context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You are trying to persuade your communication professor to let you take a makeup exam. What type of communication goal are you trying to achieve?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Self-presentation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Relationship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Instrumental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Personal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Competent communication is composed of all of these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ethics.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effectiveness.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appropriateness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contexts.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is true regarding communication competence?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4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most important to be appropriate.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most important to be effective.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most important to be ethical.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three components should be balanced.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ballgame, work, or a classroom are all examples of communication contexts.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using email, text messaging, Skype, or Twitter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rhetoric.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mediated communication.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 communication.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interpersonal communication.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Interpersonal communication can help you meet self-presentation, instrumental, and relationship goals.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Auditory, visual, and tactile are all examples of noise.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Auditory, visual, and tactile are all examples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channels.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Chris is trying to arrange a meeting with his partner of five years to discuss how he can terminate their relationship. What communication goal is he seeking?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Self-presentation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Relationship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Instrumental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Personal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Face-to-face interaction, photos, social media posts, and texting are examples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channels.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networks.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modalities.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contexts.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was the first communication model to incorporate feedback and fields of experience?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Fields of experience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ethical component of communication competence involves consideration of expectations about how you "should" say something.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Who was the first to teach about the value of a speaker's credibility?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2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Caesar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Aristotle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Socrates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Plato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is a type of communication?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5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Interpersonal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Small group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options are correct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Brian prefers encounters in which he can act like himself by expressing his values and beliefs. Brian is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0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high self-monitor.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low self-monitor.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competent communicator.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incompetent communicator.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Most communication is reversible.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model of human communication is the oldest and most simplistic?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2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Field of experience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theory and practice of persuading others through speech is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rhetoric.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self-presentation.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Interpersonal communication involves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one person.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two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three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large group.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your group leader focuses on accomplishing the task while simultaneously disregarding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and where information is obtained, she is ignoring what component of competent communication?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Ethics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Effectiveness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Appropriateness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Skills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Competent communicators report all of these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higher divorce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more satisfying relationships.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better psychological health.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better physical health.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Lena wants to be perceived as trustworthy, caring, and credible by her girlfriend's parents. Which type of interpersonal goal is she trying to achieve?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Self-presentation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Relationship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Instrumental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Achievement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set of moral principles that guide your behavior is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rhetoric.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ethics.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competence.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transactional communication model views communication as a one-way form of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NOT an element found in the linear communication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Sender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Receiver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variables does the interactive communication model add to the linear communication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6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 and noise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fields of experience and channel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 and sender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 and fields of experience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Cicero defined five requirements of speech crafting. Which of these was NOT one of his requirements?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Invention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Competency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Memory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Arrangement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communication matches expectations of how people should communicate, it is considered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effective.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appropriate.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Texting, Skyping, and tweeting are all examples of mediated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effectiveness component focuses on achieving self-presentation, instrumental, and relationship goals.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process of observing our own communication and the norms of the situation in order to make appropriate communication choices is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self-monitoring.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interaction.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transactional model of communication is the most sophisticated of the three models.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competence consists of appropriateness, effectiveness, and ethics.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the National Communication Association, all of the following behaviors are considered to be examples of ethical behavior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8"/>
              <w:gridCol w:w="80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withholding feelings and information in a significant interpersonal relationship.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communicating in an honest, accurate, and thoughtful way.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trying to both understand and respect others before evaluating or responding to their messages.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condemning communication that degrades people through intolerance, distortion, or intimidation.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While lecturing to your class, Professor Smith inquires of his students, "Are you all understanding me?" What component of communication is your professor seeking?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Sender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Receiver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scholars have only recently begun to explore the challenges and promise of human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type of communication is transmitted using a technological device?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Mediated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Small group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Interpersonal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 communication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Brendan is hunting around in the kitchen and asks his wife, "Have you seen my . . ." and she says, "Keys?" What characteristic of the transactional model of communication does this illustrate?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Fields of experience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Collaboration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Relationship goals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important to remember when trying to achieve communication competence?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0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Appropriateness is the most important aspect of competence.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Effectiveness is the most important aspect of competence.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Knowledge must be translated into communication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Ethical communication is the most important element of competence.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communication discipline can be an appropriate major for those pursuing careers in public relations, sales, or political consulting.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is your primary vehicle for all of the following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exchanging meaning.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achieving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connecting with others emotionally.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choosing a major.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type of communication has the FEWEST participants?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Small group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Interpersonal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Both the linear and interactive communication models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2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conceptualize communication as multidirectional.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show that both senders and receivers influence communication equally.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suggest that all parties communicate collaboratively.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describe senders as active and receivers as passive.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attitudes, values, beliefs, and experiences a participant brings to a communication event are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contexts.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modalities.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fields of experience.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channels.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communication model introduces the concept of communication as collaboration?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Instrumental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While the four types of communication differ in their purpose and nature, they are all connected to one another in history and practice.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Kat had a disagreement with Paul and told him that he was an idiot. Later, while apologizing, Kat asked Paul to "forget my comment." Kat is not aware that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9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is irreversible.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is a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ethical communication is imperative.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choices have consequences.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Mediated communication includes all of the following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5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Tweeting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Skyping.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instant messaging.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face-to-face meetings.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translation of communication knowledge into repeatable behaviors produces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1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fields of experience.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competence.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that is appropriate, effective, and ethical is considered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competent.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mediated.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public.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One guideline to remember when considering the ethics element of communication competence is to avoid intentionally hurting others with your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model of communication recognizes the multidirectional, complex nature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of communication?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Interactive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communication model demonstrates communication as a one-way process from start to finish?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Instrumental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process through which people use messages to generate meanings within and across contexts, cultures, channels, and media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fields of experience.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three components of communication competence?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relationship between choices, outcomes, and connections?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do ethics impact communication competence?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Identify the four types of communication.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Define interpersonal communication.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three primary objectives of public speaking, according to Cicero?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does the interactive communication model build upon the linear communication model?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Identify and explain the four types of communication.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three examples of media?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List three examples of communication modalities.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Define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Identify and describe the five components of the definition of communication.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Identify three types of goals that communication can meet.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Define rhetoric.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do communication skills relate to communication competence?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Explain three goals that can be met through communication.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does it mean when we say "communication is irreversible"?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Why do high self-monitors closely monitor their own communication?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communication competence?</w:t>
            </w:r>
          </w:p>
        </w:tc>
      </w:tr>
    </w:tbl>
    <w:p>
      <w:pPr>
        <w:bidi w:val="0"/>
        <w:spacing w:after="75"/>
        <w:jc w:val="left"/>
      </w:pPr>
    </w:p>
    <w:p>
      <w:pPr>
        <w:pageBreakBefore/>
        <w:bidi w:val="0"/>
        <w:spacing w:before="0" w:beforeAutospacing="0" w:after="0" w:afterAutospacing="0"/>
        <w:jc w:val="left"/>
      </w:pPr>
      <w:r>
        <w:rPr>
          <w:rStyle w:val="DefaultParagraphFont"/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  <w:u w:val="single"/>
          <w:bdr w:val="nil"/>
          <w:rtl w:val="0"/>
        </w:rPr>
        <w:t>Answer Key</w:t>
      </w:r>
      <w:r>
        <w:br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Appropriateness, effectiveness, and ethics.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Your communication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choices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influence your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outcomes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; by making choices informed by strong communication skills, you increase the chance of better outcomes;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connections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exist between different forms or types of communication, and knowing which one to use will also increase the likelihood of positive outcomes.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Ethical communication is communication that does not intentionally hurt others; it is respectful, honest, and positive.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Interpersonal communication, small group communication, public communication, and mediated communication.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between two people in which the messages exchanged significantly impact their thoughts, emotions, behaviors, and relationships.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To instruct, to persuade, and to honor.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By adding two additional components: feedback and field of experience.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Interpersonal communication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or communication between two people that significantly impacts thoughts, behaviors, and relationships;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small group communication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or communication between three or more people sharing a common identity;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public communication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or public speaking;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mediated communication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, or communication using a technological device.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Texting, tweeting, and e-mailing.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Face-to-face interaction, social media posts, and texting.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process through which people use messages to generate meanings within and across contexts, cultures, channels, and media.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Communication is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process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(it unfolds over time through a series of interconnected actions) through which people create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messages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("packages" of information transported during communication) using a variety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modalities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(or forms) and sensory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channels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(the sensory dimensions along with communicators transmit information) to convey meaning within and across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contexts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(or situations).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Self-presentation goals, instrumental goals, and relationship goals.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theory and practice of persuading others through speech.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competence includes the ability to translate knowledge into effective, appropriate, ethical behavior.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three goals that can be met through communication are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self-presentation goals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instrumental goals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relationship goals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Self-presentation goals involve presenting yourself in ways so that others view you as you want them to. Instrumental goals relate to achieving tasks. Relationship goals are a means of communication that initiate and maintain relationships with others.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cannot be taken back; think carefully of outcomes before communicating.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These individuals monitor their own communication to ensure they are acting in accordance with situational expectations.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Communication competence is communication that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appropriate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or follows accepted norms; communication that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effective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or helps achieve one's goals; and communication that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ethical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or treats people fairly without intentionally causing harm.</w:t>
            </w:r>
          </w:p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74"/>
      <w:gridCol w:w="530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Macmillan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4"/>
        <w:szCs w:val="24"/>
        <w:u w:val="single"/>
        <w:bdr w:val="nil"/>
        <w:rtl w:val="0"/>
      </w:rPr>
      <w:t>chapter 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Macmillan Learning Testbanks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David Spiegel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GM3DAMZUGEZTAMBY</vt:lpwstr>
  </property>
</Properties>
</file>