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 software is used for tasks such as word processing, calculations and playing games.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object’s methods are well written, the user is unaware of the low-level details of how the methods are executed, and the user must simply understand the interface or interaction between the method and the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Java identifier can contain only letters, digits, ampersands, or number signs.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You must use the Java interpreter to translate the bytecode into executable statements before running a Java application.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issue the command to compile a class containing errors, the Java compiler does not produce any error messages. You will first need to run the class in order to see error messages.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Logic errors are easily identified when a program is compiled.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not a requirement, it is Java standard that class identifiers begin with an uppercase letter and use other uppercase letters to improve readability.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compiler ignores whitespace (that is, any combination of nonprinting characters) between words and lines.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Dots (or periods) in a Java statement are used to separate the names of the components that make up the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Using the </w:t>
            </w:r>
            <w:r>
              <w:rPr>
                <w:rStyle w:val="DefaultParagraphFont"/>
                <w:rFonts w:ascii="Courier New" w:eastAsia="Courier New" w:hAnsi="Courier New" w:cs="Courier New"/>
                <w:b w:val="0"/>
                <w:bCs w:val="0"/>
                <w:i w:val="0"/>
                <w:iCs w:val="0"/>
                <w:smallCaps w:val="0"/>
                <w:color w:val="000000"/>
                <w:sz w:val="22"/>
                <w:szCs w:val="22"/>
                <w:bdr w:val="nil"/>
                <w:rtl w:val="0"/>
              </w:rPr>
              <w:t>void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keyword in the </w:t>
            </w:r>
            <w:r>
              <w:rPr>
                <w:rStyle w:val="DefaultParagraphFont"/>
                <w:rFonts w:ascii="Courier New" w:eastAsia="Courier New" w:hAnsi="Courier New" w:cs="Courier New"/>
                <w:b w:val="0"/>
                <w:bCs w:val="0"/>
                <w:i w:val="0"/>
                <w:iCs w:val="0"/>
                <w:smallCaps w:val="0"/>
                <w:color w:val="000000"/>
                <w:sz w:val="22"/>
                <w:szCs w:val="22"/>
                <w:bdr w:val="nil"/>
                <w:rtl w:val="0"/>
              </w:rPr>
              <w:t>main()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method header indicates that a value will be returned by the </w:t>
            </w:r>
            <w:r>
              <w:rPr>
                <w:rStyle w:val="DefaultParagraphFont"/>
                <w:rFonts w:ascii="Courier New" w:eastAsia="Courier New" w:hAnsi="Courier New" w:cs="Courier New"/>
                <w:b w:val="0"/>
                <w:bCs w:val="0"/>
                <w:i w:val="0"/>
                <w:iCs w:val="0"/>
                <w:smallCaps w:val="0"/>
                <w:color w:val="000000"/>
                <w:sz w:val="22"/>
                <w:szCs w:val="22"/>
                <w:bdr w:val="nil"/>
                <w:rtl w:val="0"/>
              </w:rPr>
              <w:t>main()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method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program written in ____ is the most basic circuitry-level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48"/>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Locating and repairing all syntax errors is part of the process of ____ a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6"/>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compiling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debugging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____ are also called modules, methods, functions, and subroutines. Java programmers most frequently use the term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77"/>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____ refers to the hiding of data and methods within an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33"/>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Encapsulation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____ describes the feature of languages that allows the same word to be interpreted correctly in different situations based on the context.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96"/>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Polymorphism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Architecturally neutral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 code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statement:  </w:t>
            </w:r>
            <w:r>
              <w:rPr>
                <w:rStyle w:val="DefaultParagraphFont"/>
                <w:rFonts w:ascii="Courier New" w:eastAsia="Courier New" w:hAnsi="Courier New" w:cs="Courier New"/>
                <w:b w:val="0"/>
                <w:bCs w:val="0"/>
                <w:i w:val="0"/>
                <w:iCs w:val="0"/>
                <w:smallCaps w:val="0"/>
                <w:color w:val="000000"/>
                <w:sz w:val="22"/>
                <w:szCs w:val="22"/>
                <w:bdr w:val="nil"/>
                <w:rtl w:val="0"/>
              </w:rPr>
              <w:t>System.out.println(“First Java application”);</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xml:space="preserve">out </w:t>
            </w:r>
            <w:r>
              <w:rPr>
                <w:rStyle w:val="DefaultParagraphFont"/>
                <w:rFonts w:ascii="Times New Roman" w:eastAsia="Times New Roman" w:hAnsi="Times New Roman" w:cs="Times New Roman"/>
                <w:b w:val="0"/>
                <w:bCs w:val="0"/>
                <w:i w:val="0"/>
                <w:iCs w:val="0"/>
                <w:smallCaps w:val="0"/>
                <w:color w:val="000000"/>
                <w:sz w:val="22"/>
                <w:szCs w:val="22"/>
                <w:bdr w:val="nil"/>
                <w:rtl w:val="0"/>
              </w:rPr>
              <w:t>refers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1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screen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standard output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printer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____ are pieces of information that are sent into, or passed to, a method, usually because the method requires the information to perform its task or carry out its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78"/>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defines the circumstances under which a class can be accessed and the other classes that have the right to use a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79"/>
              <w:gridCol w:w="220"/>
              <w:gridCol w:w="1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access specifier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Pascal casing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Java, the reserved keyword ____ means that a method is accessible and usable even though no objects of the class exist.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92"/>
              <w:gridCol w:w="220"/>
              <w:gridCol w:w="1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active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undefined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static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void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Line comments start with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14"/>
              <w:gridCol w:w="22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forward slash and an asterisk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forward slashes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forward slash and two asterisks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percent sign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____ environment, you can change directories using the cd command. For example, to change to a directory named </w:t>
            </w:r>
            <w:r>
              <w:rPr>
                <w:rStyle w:val="DefaultParagraphFont"/>
                <w:rFonts w:ascii="Courier New" w:eastAsia="Courier New" w:hAnsi="Courier New" w:cs="Courier New"/>
                <w:b w:val="0"/>
                <w:bCs w:val="0"/>
                <w:i w:val="0"/>
                <w:iCs w:val="0"/>
                <w:smallCaps w:val="0"/>
                <w:color w:val="000000"/>
                <w:sz w:val="22"/>
                <w:szCs w:val="22"/>
                <w:bdr w:val="nil"/>
                <w:rtl w:val="0"/>
              </w:rPr>
              <w:t>MyClasses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you type </w:t>
            </w:r>
            <w:r>
              <w:rPr>
                <w:rStyle w:val="DefaultParagraphFont"/>
                <w:rFonts w:ascii="Courier New" w:eastAsia="Courier New" w:hAnsi="Courier New" w:cs="Courier New"/>
                <w:b w:val="0"/>
                <w:bCs w:val="0"/>
                <w:i w:val="0"/>
                <w:iCs w:val="0"/>
                <w:smallCaps w:val="0"/>
                <w:color w:val="000000"/>
                <w:sz w:val="22"/>
                <w:szCs w:val="22"/>
                <w:bdr w:val="nil"/>
                <w:rtl w:val="0"/>
              </w:rPr>
              <w:t>cd MyClasses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press Enter.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43"/>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Windows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graphical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a successful compile, you can run the class file on any computer that has a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11"/>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 language interpreter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browser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 editor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Java contains a class named ____ that allows you to produce dialog boxes.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24"/>
              <w:gridCol w:w="220"/>
              <w:gridCol w:w="1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JBox</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JOptionPane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JDialog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JGUI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Whenever a method requires multiple arguments, the arguments are always separated with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75"/>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forward slashes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brackets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compiler detects a violation of language rules, it refuses to translate the class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application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logic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code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the process the compiler uses to divide your source code into meaningful portions; the message means that the compiler was in the process of analyzing the code when the end of the file was encountered prematurely.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1"/>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Debugging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Compiling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an error not detected until the program asks the computer to do something wrong, or even illegal, while executing.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57"/>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syntax error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run-time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package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 API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best to use the ____ available text editor when writing Java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complex</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tradition among programmers that the first program you write in any language produces “____” as its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89"/>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 your name!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Hello,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My first program!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Hello, your name!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you run a Java application using the ____ command, do not add the </w:t>
            </w:r>
            <w:r>
              <w:rPr>
                <w:rStyle w:val="DefaultParagraphFont"/>
                <w:rFonts w:ascii="Courier New" w:eastAsia="Courier New" w:hAnsi="Courier New" w:cs="Courier New"/>
                <w:b w:val="0"/>
                <w:bCs w:val="0"/>
                <w:i w:val="0"/>
                <w:iCs w:val="0"/>
                <w:smallCaps w:val="0"/>
                <w:color w:val="000000"/>
                <w:sz w:val="22"/>
                <w:szCs w:val="22"/>
                <w:bdr w:val="nil"/>
                <w:rtl w:val="0"/>
              </w:rPr>
              <w:t>.class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extension to the filename.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60"/>
              <w:gridCol w:w="220"/>
              <w:gridCol w:w="1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class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static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java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receive an error that states, “Exception in thread ‘main’ java.lang.NoClassDefFoundError,” when you try to execute the application, you probably do not have your ____ set correctly.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3"/>
              <w:gridCol w:w="220"/>
              <w:gridCol w:w="1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length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path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Courier New" w:eastAsia="Courier New" w:hAnsi="Courier New" w:cs="Courier New"/>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public static void main(String[] args)</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System.out.println(“First Java application”);</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the above code, which item identifies the access specifier?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92"/>
              <w:gridCol w:w="220"/>
              <w:gridCol w:w="1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public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static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void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First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Courier New" w:eastAsia="Courier New" w:hAnsi="Courier New" w:cs="Courier New"/>
                <w:b w:val="0"/>
                <w:bCs w:val="0"/>
                <w:i w:val="0"/>
                <w:iCs w:val="0"/>
                <w:smallCaps w:val="0"/>
                <w:color w:val="000000"/>
                <w:sz w:val="22"/>
                <w:szCs w:val="22"/>
                <w:bdr w:val="nil"/>
                <w:rtl w:val="0"/>
              </w:rPr>
              <w:t>public class First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public static void main(String[] args)</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System.out.println(“First Java application”);</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the above code, which item identifies the name of the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92"/>
              <w:gridCol w:w="220"/>
              <w:gridCol w:w="1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public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static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void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First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Courier New" w:eastAsia="Courier New" w:hAnsi="Courier New" w:cs="Courier New"/>
                <w:b w:val="0"/>
                <w:bCs w:val="0"/>
                <w:i w:val="0"/>
                <w:iCs w:val="0"/>
                <w:smallCaps w:val="0"/>
                <w:color w:val="000000"/>
                <w:sz w:val="22"/>
                <w:szCs w:val="22"/>
                <w:bdr w:val="nil"/>
                <w:rtl w:val="0"/>
              </w:rPr>
              <w:t>   public class First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public static void main(String[] args)</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System.out.println(“First Java application”);</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the above code, which item identifies the method’s return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92"/>
              <w:gridCol w:w="220"/>
              <w:gridCol w:w="1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public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static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void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println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Courier New" w:eastAsia="Courier New" w:hAnsi="Courier New" w:cs="Courier New"/>
                <w:b w:val="0"/>
                <w:bCs w:val="0"/>
                <w:i w:val="0"/>
                <w:iCs w:val="0"/>
                <w:smallCaps w:val="0"/>
                <w:color w:val="000000"/>
                <w:sz w:val="22"/>
                <w:szCs w:val="22"/>
                <w:bdr w:val="nil"/>
                <w:rtl w:val="0"/>
              </w:rPr>
              <w:t>   public class First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public static void main(String[] args)</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System.out.println(“First Java application”);</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the above code, which item identifies that the method will work without instantiating an object of the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92"/>
              <w:gridCol w:w="220"/>
              <w:gridCol w:w="1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public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static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void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println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programming, named computer memory locations are called ____because they hold values that might vary.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19"/>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constants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strings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addresses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 comments are a special case of block comments that are used to generate documentation.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62"/>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comments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 comments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JDoc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Javadoc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You use an </w:t>
            </w:r>
            <w:r>
              <w:rPr>
                <w:rStyle w:val="DefaultParagraphFont"/>
                <w:rFonts w:ascii="Courier New" w:eastAsia="Courier New" w:hAnsi="Courier New" w:cs="Courier New"/>
                <w:b w:val="0"/>
                <w:bCs w:val="0"/>
                <w:i w:val="0"/>
                <w:iCs w:val="0"/>
                <w:smallCaps w:val="0"/>
                <w:color w:val="000000"/>
                <w:sz w:val="22"/>
                <w:szCs w:val="22"/>
                <w:bdr w:val="nil"/>
                <w:rtl w:val="0"/>
              </w:rPr>
              <w:t>import</w:t>
            </w:r>
            <w:r>
              <w:rPr>
                <w:rStyle w:val="DefaultParagraphFont"/>
                <w:rFonts w:ascii="Times New Roman" w:eastAsia="Times New Roman" w:hAnsi="Times New Roman" w:cs="Times New Roman"/>
                <w:b w:val="0"/>
                <w:bCs w:val="0"/>
                <w:i w:val="0"/>
                <w:iCs w:val="0"/>
                <w:smallCaps w:val="0"/>
                <w:color w:val="000000"/>
                <w:sz w:val="22"/>
                <w:szCs w:val="22"/>
                <w:bdr w:val="nil"/>
                <w:rtl w:val="0"/>
              </w:rPr>
              <w:t> statement when you want to access a built-in Java class that is contained in a group of classes called a(n)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21"/>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JGroup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JImport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package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error occurs when the syntax of the program is correct and the program compiles but produces incorrect results when you execute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40"/>
              <w:gridCol w:w="220"/>
              <w:gridCol w:w="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JVM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is also called the Java class library; it contains information about how to use every prewritten Java class, including lists of all the methods you can use with the classes.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6"/>
              <w:gridCol w:w="220"/>
              <w:gridCol w:w="1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 package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 Interface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 SDK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 API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class named </w:t>
            </w:r>
            <w:r>
              <w:rPr>
                <w:rStyle w:val="DefaultParagraphFont"/>
                <w:rFonts w:ascii="Courier New" w:eastAsia="Courier New" w:hAnsi="Courier New" w:cs="Courier New"/>
                <w:b w:val="0"/>
                <w:bCs w:val="0"/>
                <w:i w:val="0"/>
                <w:iCs w:val="0"/>
                <w:smallCaps w:val="0"/>
                <w:color w:val="000000"/>
                <w:sz w:val="22"/>
                <w:szCs w:val="22"/>
                <w:bdr w:val="nil"/>
                <w:rtl w:val="0"/>
              </w:rPr>
              <w:t>first</w:t>
            </w:r>
            <w:r>
              <w:rPr>
                <w:rStyle w:val="DefaultParagraphFont"/>
                <w:rFonts w:ascii="Times New Roman" w:eastAsia="Times New Roman" w:hAnsi="Times New Roman" w:cs="Times New Roman"/>
                <w:b w:val="0"/>
                <w:bCs w:val="0"/>
                <w:i w:val="0"/>
                <w:iCs w:val="0"/>
                <w:smallCaps w:val="0"/>
                <w:color w:val="000000"/>
                <w:sz w:val="22"/>
                <w:szCs w:val="22"/>
                <w:bdr w:val="nil"/>
                <w:rtl w:val="0"/>
              </w:rPr>
              <w:t> is different from a class named </w:t>
            </w:r>
            <w:r>
              <w:rPr>
                <w:rStyle w:val="DefaultParagraphFont"/>
                <w:rFonts w:ascii="Courier New" w:eastAsia="Courier New" w:hAnsi="Courier New" w:cs="Courier New"/>
                <w:b w:val="0"/>
                <w:bCs w:val="0"/>
                <w:i w:val="0"/>
                <w:iCs w:val="0"/>
                <w:smallCaps w:val="0"/>
                <w:color w:val="000000"/>
                <w:sz w:val="22"/>
                <w:szCs w:val="22"/>
                <w:bdr w:val="nil"/>
                <w:rtl w:val="0"/>
              </w:rPr>
              <w:t xml:space="preserve">FIRST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22"/>
              <w:gridCol w:w="220"/>
              <w:gridCol w:w="5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 is case insensitive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confusing to have two names that look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 is case sensitive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first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Courier New" w:eastAsia="Courier New" w:hAnsi="Courier New" w:cs="Courier New"/>
                      <w:b w:val="0"/>
                      <w:bCs w:val="0"/>
                      <w:i w:val="0"/>
                      <w:iCs w:val="0"/>
                      <w:smallCaps w:val="0"/>
                      <w:color w:val="000000"/>
                      <w:sz w:val="22"/>
                      <w:szCs w:val="22"/>
                      <w:bdr w:val="nil"/>
                      <w:rtl w:val="0"/>
                    </w:rPr>
                    <w:t>FIRST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different literal strings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Programmers use ____ to organize program code and make it easier to read.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55"/>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literal strings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whitespace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headings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FAQs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the argument</w:t>
            </w:r>
            <w:r>
              <w:rPr>
                <w:rStyle w:val="DefaultParagraphFont"/>
                <w:rFonts w:ascii="Courier New" w:eastAsia="Courier New" w:hAnsi="Courier New" w:cs="Courier New"/>
                <w:b w:val="0"/>
                <w:bCs w:val="0"/>
                <w:i w:val="0"/>
                <w:iCs w:val="0"/>
                <w:smallCaps w:val="0"/>
                <w:color w:val="000000"/>
                <w:sz w:val="22"/>
                <w:szCs w:val="22"/>
                <w:bdr w:val="nil"/>
                <w:rtl w:val="0"/>
              </w:rPr>
              <w:t xml:space="preserve"> "null"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statement below:</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JOptionPane.showMessageDialog(null, “Show my message”);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53"/>
              <w:gridCol w:w="3706"/>
              <w:gridCol w:w="165"/>
              <w:gridCol w:w="4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argument is ignored by Java.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output message will be placed in the upper left corner of the screen.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output message will be placed in the middle of the screen.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instructs Java to display the message immediately.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given code, which statement in the </w:t>
            </w:r>
            <w:r>
              <w:rPr>
                <w:rStyle w:val="DefaultParagraphFont"/>
                <w:rFonts w:ascii="Courier New" w:eastAsia="Courier New" w:hAnsi="Courier New" w:cs="Courier New"/>
                <w:b w:val="0"/>
                <w:bCs w:val="0"/>
                <w:i w:val="0"/>
                <w:iCs w:val="0"/>
                <w:smallCaps w:val="0"/>
                <w:color w:val="000000"/>
                <w:sz w:val="22"/>
                <w:szCs w:val="22"/>
                <w:bdr w:val="nil"/>
                <w:rtl w:val="0"/>
              </w:rPr>
              <w:t>main()</w:t>
            </w:r>
            <w:r>
              <w:rPr>
                <w:rStyle w:val="DefaultParagraphFont"/>
                <w:rFonts w:ascii="Times New Roman" w:eastAsia="Times New Roman" w:hAnsi="Times New Roman" w:cs="Times New Roman"/>
                <w:b w:val="0"/>
                <w:bCs w:val="0"/>
                <w:i w:val="0"/>
                <w:iCs w:val="0"/>
                <w:smallCaps w:val="0"/>
                <w:color w:val="000000"/>
                <w:sz w:val="22"/>
                <w:szCs w:val="22"/>
                <w:bdr w:val="nil"/>
                <w:rtl w:val="0"/>
              </w:rPr>
              <w:t> method body will produce the output “Hello to all!”.</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public class Hello</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public static void main(String[] args)</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____</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3488"/>
              <w:gridCol w:w="187"/>
              <w:gridCol w:w="4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System.out(“Hello to all!”);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System.println(“Hello to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println(“Hello to all!”);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System.out.println(“Hello to 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 is a GUI object resembling a window in which you can place messages you want to display.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08"/>
              <w:gridCol w:w="220"/>
              <w:gridCol w:w="1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JDK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dialog box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each term with the correct statement below.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1"/>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literal string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high-level programming languages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dialog box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whitespace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compiler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 language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 virtual machine (JVM)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debugging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javadoc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encapsulation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polymorphism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Allow you to assign intuitive names to areas of computer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Repairing syntax errors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Documentation comments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low-level programming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Self-contained block of code that carries out an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Placing data and methods within an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Series of characters that will appear in output exactly as entered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same word can be used in different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 GUI object resembling a window in which you can place messages you want to display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for the programming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Translates an entire program before carrying out the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Hypothetical computer used to run a Java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classes that share from existing classes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Any combination of nonprinting characters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characteristics that define an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creating a GUI environment for users a natural use for object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 GUI environment for users also is a natural use for object orientation. It is easy to think of the components a user manipulates on a computer screen, such as buttons and scroll bars, as similar to real-world objects. Each GUI object contains data—for example, a button on a screen has a specific size and color. Each object also contains behaviors—for example, each button can be clicked and reacts in a specific way when clicked. Some people consider the term object-oriented programming to be synonymous with GUI programming, but object-oriented programming means more.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Describe the components (objects and classes) that are used in the statement </w:t>
            </w:r>
            <w:r>
              <w:rPr>
                <w:rStyle w:val="DefaultParagraphFont"/>
                <w:rFonts w:ascii="Courier New" w:eastAsia="Courier New" w:hAnsi="Courier New" w:cs="Courier New"/>
                <w:b w:val="0"/>
                <w:bCs w:val="0"/>
                <w:i w:val="0"/>
                <w:iCs w:val="0"/>
                <w:smallCaps w:val="0"/>
                <w:color w:val="000000"/>
                <w:sz w:val="22"/>
                <w:szCs w:val="22"/>
                <w:bdr w:val="nil"/>
                <w:rtl w:val="0"/>
              </w:rPr>
              <w:t>System.out.println()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Within the statement </w:t>
                  </w:r>
                  <w:r>
                    <w:rPr>
                      <w:rStyle w:val="DefaultParagraphFont"/>
                      <w:rFonts w:ascii="Courier New" w:eastAsia="Courier New" w:hAnsi="Courier New" w:cs="Courier New"/>
                      <w:b w:val="0"/>
                      <w:bCs w:val="0"/>
                      <w:i w:val="0"/>
                      <w:iCs w:val="0"/>
                      <w:smallCaps w:val="0"/>
                      <w:color w:val="000000"/>
                      <w:sz w:val="22"/>
                      <w:szCs w:val="22"/>
                      <w:bdr w:val="nil"/>
                      <w:rtl w:val="0"/>
                    </w:rPr>
                    <w:t>System.out.println("First Java application");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the method to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you are passing "First Java application" is named </w:t>
                  </w:r>
                  <w:r>
                    <w:rPr>
                      <w:rStyle w:val="DefaultParagraphFont"/>
                      <w:rFonts w:ascii="Courier New" w:eastAsia="Courier New" w:hAnsi="Courier New" w:cs="Courier New"/>
                      <w:b w:val="0"/>
                      <w:bCs w:val="0"/>
                      <w:i w:val="0"/>
                      <w:iCs w:val="0"/>
                      <w:smallCaps w:val="0"/>
                      <w:color w:val="000000"/>
                      <w:sz w:val="22"/>
                      <w:szCs w:val="22"/>
                      <w:bdr w:val="nil"/>
                      <w:rtl w:val="0"/>
                    </w:rPr>
                    <w:t>println()</w:t>
                  </w:r>
                  <w:r>
                    <w:rPr>
                      <w:rStyle w:val="DefaultParagraphFont"/>
                      <w:rFonts w:ascii="Times New Roman" w:eastAsia="Times New Roman" w:hAnsi="Times New Roman" w:cs="Times New Roman"/>
                      <w:b w:val="0"/>
                      <w:bCs w:val="0"/>
                      <w:i w:val="0"/>
                      <w:iCs w:val="0"/>
                      <w:smallCaps w:val="0"/>
                      <w:color w:val="000000"/>
                      <w:sz w:val="22"/>
                      <w:szCs w:val="22"/>
                      <w:bdr w:val="nil"/>
                      <w:rtl w:val="0"/>
                    </w:rPr>
                    <w:t>. The Java methods </w:t>
                  </w:r>
                  <w:r>
                    <w:rPr>
                      <w:rStyle w:val="DefaultParagraphFont"/>
                      <w:rFonts w:ascii="Courier New" w:eastAsia="Courier New" w:hAnsi="Courier New" w:cs="Courier New"/>
                      <w:b w:val="0"/>
                      <w:bCs w:val="0"/>
                      <w:i w:val="0"/>
                      <w:iCs w:val="0"/>
                      <w:smallCaps w:val="0"/>
                      <w:color w:val="000000"/>
                      <w:sz w:val="22"/>
                      <w:szCs w:val="22"/>
                      <w:bdr w:val="nil"/>
                      <w:rtl w:val="0"/>
                    </w:rPr>
                    <w:t>println()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Courier New" w:eastAsia="Courier New" w:hAnsi="Courier New" w:cs="Courier New"/>
                      <w:b w:val="0"/>
                      <w:bCs w:val="0"/>
                      <w:i w:val="0"/>
                      <w:iCs w:val="0"/>
                      <w:smallCaps w:val="0"/>
                      <w:color w:val="000000"/>
                      <w:sz w:val="22"/>
                      <w:szCs w:val="22"/>
                      <w:bdr w:val="nil"/>
                      <w:rtl w:val="0"/>
                    </w:rPr>
                    <w:t>print()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both produce output. With </w:t>
                  </w:r>
                  <w:r>
                    <w:rPr>
                      <w:rStyle w:val="DefaultParagraphFont"/>
                      <w:rFonts w:ascii="Courier New" w:eastAsia="Courier New" w:hAnsi="Courier New" w:cs="Courier New"/>
                      <w:b w:val="0"/>
                      <w:bCs w:val="0"/>
                      <w:i w:val="0"/>
                      <w:iCs w:val="0"/>
                      <w:smallCaps w:val="0"/>
                      <w:color w:val="000000"/>
                      <w:sz w:val="22"/>
                      <w:szCs w:val="22"/>
                      <w:bdr w:val="nil"/>
                      <w:rtl w:val="0"/>
                    </w:rPr>
                    <w:t>println()</w:t>
                  </w:r>
                  <w:r>
                    <w:rPr>
                      <w:rStyle w:val="DefaultParagraphFont"/>
                      <w:rFonts w:ascii="Times New Roman" w:eastAsia="Times New Roman" w:hAnsi="Times New Roman" w:cs="Times New Roman"/>
                      <w:b w:val="0"/>
                      <w:bCs w:val="0"/>
                      <w:i w:val="0"/>
                      <w:iCs w:val="0"/>
                      <w:smallCaps w:val="0"/>
                      <w:color w:val="000000"/>
                      <w:sz w:val="22"/>
                      <w:szCs w:val="22"/>
                      <w:bdr w:val="nil"/>
                      <w:rtl w:val="0"/>
                    </w:rPr>
                    <w:t>, after the output is displayed,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insertion point moves to the following line so that subsequent output appears on a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new line. With </w:t>
                  </w:r>
                  <w:r>
                    <w:rPr>
                      <w:rStyle w:val="DefaultParagraphFont"/>
                      <w:rFonts w:ascii="Courier New" w:eastAsia="Courier New" w:hAnsi="Courier New" w:cs="Courier New"/>
                      <w:b w:val="0"/>
                      <w:bCs w:val="0"/>
                      <w:i w:val="0"/>
                      <w:iCs w:val="0"/>
                      <w:smallCaps w:val="0"/>
                      <w:color w:val="000000"/>
                      <w:sz w:val="22"/>
                      <w:szCs w:val="22"/>
                      <w:bdr w:val="nil"/>
                      <w:rtl w:val="0"/>
                    </w:rPr>
                    <w:t>print()</w:t>
                  </w:r>
                  <w:r>
                    <w:rPr>
                      <w:rStyle w:val="DefaultParagraphFont"/>
                      <w:rFonts w:ascii="Times New Roman" w:eastAsia="Times New Roman" w:hAnsi="Times New Roman" w:cs="Times New Roman"/>
                      <w:b w:val="0"/>
                      <w:bCs w:val="0"/>
                      <w:i w:val="0"/>
                      <w:iCs w:val="0"/>
                      <w:smallCaps w:val="0"/>
                      <w:color w:val="000000"/>
                      <w:sz w:val="22"/>
                      <w:szCs w:val="22"/>
                      <w:bdr w:val="nil"/>
                      <w:rtl w:val="0"/>
                    </w:rPr>
                    <w:t>, however, the insertion point does not advance to a new line, so </w:t>
                  </w:r>
                  <w:r>
                    <w:rPr>
                      <w:rStyle w:val="DefaultParagraphFont"/>
                      <w:rFonts w:ascii="Times New Roman" w:eastAsia="Times New Roman" w:hAnsi="Times New Roman" w:cs="Times New Roman"/>
                      <w:b w:val="0"/>
                      <w:bCs w:val="0"/>
                      <w:i w:val="0"/>
                      <w:iCs w:val="0"/>
                      <w:smallCaps w:val="0"/>
                      <w:color w:val="000000"/>
                      <w:sz w:val="22"/>
                      <w:szCs w:val="22"/>
                      <w:bdr w:val="nil"/>
                      <w:rtl w:val="0"/>
                    </w:rPr>
                    <w:t>subsequent output appears at the end of the current line.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Within the statement </w:t>
                  </w:r>
                  <w:r>
                    <w:rPr>
                      <w:rStyle w:val="DefaultParagraphFont"/>
                      <w:rFonts w:ascii="Courier New" w:eastAsia="Courier New" w:hAnsi="Courier New" w:cs="Courier New"/>
                      <w:b w:val="0"/>
                      <w:bCs w:val="0"/>
                      <w:i w:val="0"/>
                      <w:iCs w:val="0"/>
                      <w:smallCaps w:val="0"/>
                      <w:color w:val="000000"/>
                      <w:sz w:val="22"/>
                      <w:szCs w:val="22"/>
                      <w:bdr w:val="nil"/>
                      <w:rtl w:val="0"/>
                    </w:rPr>
                    <w:t>System.out.println("First Java application");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out is an object that is a property of the </w:t>
                  </w:r>
                  <w:r>
                    <w:rPr>
                      <w:rStyle w:val="DefaultParagraphFont"/>
                      <w:rFonts w:ascii="Courier New" w:eastAsia="Courier New" w:hAnsi="Courier New" w:cs="Courier New"/>
                      <w:b w:val="0"/>
                      <w:bCs w:val="0"/>
                      <w:i w:val="0"/>
                      <w:iCs w:val="0"/>
                      <w:smallCaps w:val="0"/>
                      <w:color w:val="000000"/>
                      <w:sz w:val="22"/>
                      <w:szCs w:val="22"/>
                      <w:bdr w:val="nil"/>
                      <w:rtl w:val="0"/>
                    </w:rPr>
                    <w:t>System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class that refers to the standard output device for a system, normally the monitor. The out object itself is an instance of the </w:t>
                  </w:r>
                  <w:r>
                    <w:rPr>
                      <w:rStyle w:val="DefaultParagraphFont"/>
                      <w:rFonts w:ascii="Courier New" w:eastAsia="Courier New" w:hAnsi="Courier New" w:cs="Courier New"/>
                      <w:b w:val="0"/>
                      <w:bCs w:val="0"/>
                      <w:i w:val="0"/>
                      <w:iCs w:val="0"/>
                      <w:smallCaps w:val="0"/>
                      <w:color w:val="000000"/>
                      <w:sz w:val="22"/>
                      <w:szCs w:val="22"/>
                      <w:bdr w:val="nil"/>
                      <w:rtl w:val="0"/>
                    </w:rPr>
                    <w:t>PrintStream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class, which contains several methods, including </w:t>
                  </w:r>
                  <w:r>
                    <w:rPr>
                      <w:rStyle w:val="DefaultParagraphFont"/>
                      <w:rFonts w:ascii="Courier New" w:eastAsia="Courier New" w:hAnsi="Courier New" w:cs="Courier New"/>
                      <w:b w:val="0"/>
                      <w:bCs w:val="0"/>
                      <w:i w:val="0"/>
                      <w:iCs w:val="0"/>
                      <w:smallCaps w:val="0"/>
                      <w:color w:val="000000"/>
                      <w:sz w:val="22"/>
                      <w:szCs w:val="22"/>
                      <w:bdr w:val="nil"/>
                      <w:rtl w:val="0"/>
                    </w:rPr>
                    <w:t>println()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Within the statement </w:t>
                  </w:r>
                  <w:r>
                    <w:rPr>
                      <w:rStyle w:val="DefaultParagraphFont"/>
                      <w:rFonts w:ascii="Courier New" w:eastAsia="Courier New" w:hAnsi="Courier New" w:cs="Courier New"/>
                      <w:b w:val="0"/>
                      <w:bCs w:val="0"/>
                      <w:i w:val="0"/>
                      <w:iCs w:val="0"/>
                      <w:smallCaps w:val="0"/>
                      <w:color w:val="000000"/>
                      <w:sz w:val="22"/>
                      <w:szCs w:val="22"/>
                      <w:bdr w:val="nil"/>
                      <w:rtl w:val="0"/>
                    </w:rPr>
                    <w:t>System.out.println("First Java application");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ourier New" w:eastAsia="Courier New" w:hAnsi="Courier New" w:cs="Courier New"/>
                      <w:b w:val="0"/>
                      <w:bCs w:val="0"/>
                      <w:i w:val="0"/>
                      <w:iCs w:val="0"/>
                      <w:smallCaps w:val="0"/>
                      <w:color w:val="000000"/>
                      <w:sz w:val="22"/>
                      <w:szCs w:val="22"/>
                      <w:bdr w:val="nil"/>
                      <w:rtl w:val="0"/>
                    </w:rPr>
                    <w:t>System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class. Therefore, </w:t>
                  </w:r>
                  <w:r>
                    <w:rPr>
                      <w:rStyle w:val="DefaultParagraphFont"/>
                      <w:rFonts w:ascii="Courier New" w:eastAsia="Courier New" w:hAnsi="Courier New" w:cs="Courier New"/>
                      <w:b w:val="0"/>
                      <w:bCs w:val="0"/>
                      <w:i w:val="0"/>
                      <w:iCs w:val="0"/>
                      <w:smallCaps w:val="0"/>
                      <w:color w:val="000000"/>
                      <w:sz w:val="22"/>
                      <w:szCs w:val="22"/>
                      <w:bdr w:val="nil"/>
                      <w:rtl w:val="0"/>
                    </w:rPr>
                    <w:t>System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defines attributes for </w:t>
                  </w:r>
                  <w:r>
                    <w:rPr>
                      <w:rStyle w:val="DefaultParagraphFont"/>
                      <w:rFonts w:ascii="Courier New" w:eastAsia="Courier New" w:hAnsi="Courier New" w:cs="Courier New"/>
                      <w:b w:val="0"/>
                      <w:bCs w:val="0"/>
                      <w:i w:val="0"/>
                      <w:iCs w:val="0"/>
                      <w:smallCaps w:val="0"/>
                      <w:color w:val="000000"/>
                      <w:sz w:val="22"/>
                      <w:szCs w:val="22"/>
                      <w:bdr w:val="nil"/>
                      <w:rtl w:val="0"/>
                    </w:rPr>
                    <w:t>System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objects, just as the </w:t>
                  </w:r>
                  <w:r>
                    <w:rPr>
                      <w:rStyle w:val="DefaultParagraphFont"/>
                      <w:rFonts w:ascii="Courier New" w:eastAsia="Courier New" w:hAnsi="Courier New" w:cs="Courier New"/>
                      <w:b w:val="0"/>
                      <w:bCs w:val="0"/>
                      <w:i w:val="0"/>
                      <w:iCs w:val="0"/>
                      <w:smallCaps w:val="0"/>
                      <w:color w:val="000000"/>
                      <w:sz w:val="22"/>
                      <w:szCs w:val="22"/>
                      <w:bdr w:val="nil"/>
                      <w:rtl w:val="0"/>
                    </w:rPr>
                    <w:t>Dog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class defines the attributes for </w:t>
                  </w:r>
                  <w:r>
                    <w:rPr>
                      <w:rStyle w:val="DefaultParagraphFont"/>
                      <w:rFonts w:ascii="Courier New" w:eastAsia="Courier New" w:hAnsi="Courier New" w:cs="Courier New"/>
                      <w:b w:val="0"/>
                      <w:bCs w:val="0"/>
                      <w:i w:val="0"/>
                      <w:iCs w:val="0"/>
                      <w:smallCaps w:val="0"/>
                      <w:color w:val="000000"/>
                      <w:sz w:val="22"/>
                      <w:szCs w:val="22"/>
                      <w:bdr w:val="nil"/>
                      <w:rtl w:val="0"/>
                    </w:rPr>
                    <w:t>Dog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objects. One of the </w:t>
                  </w:r>
                  <w:r>
                    <w:rPr>
                      <w:rStyle w:val="DefaultParagraphFont"/>
                      <w:rFonts w:ascii="Courier New" w:eastAsia="Courier New" w:hAnsi="Courier New" w:cs="Courier New"/>
                      <w:b w:val="0"/>
                      <w:bCs w:val="0"/>
                      <w:i w:val="0"/>
                      <w:iCs w:val="0"/>
                      <w:smallCaps w:val="0"/>
                      <w:color w:val="000000"/>
                      <w:sz w:val="22"/>
                      <w:szCs w:val="22"/>
                      <w:bdr w:val="nil"/>
                      <w:rtl w:val="0"/>
                    </w:rPr>
                    <w:t>System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attributes is </w:t>
                  </w:r>
                  <w:r>
                    <w:rPr>
                      <w:rStyle w:val="DefaultParagraphFont"/>
                      <w:rFonts w:ascii="Courier New" w:eastAsia="Courier New" w:hAnsi="Courier New" w:cs="Courier New"/>
                      <w:b w:val="0"/>
                      <w:bCs w:val="0"/>
                      <w:i w:val="0"/>
                      <w:iCs w:val="0"/>
                      <w:smallCaps w:val="0"/>
                      <w:color w:val="000000"/>
                      <w:sz w:val="22"/>
                      <w:szCs w:val="22"/>
                      <w:bdr w:val="nil"/>
                      <w:rtl w:val="0"/>
                    </w:rPr>
                    <w:t>out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dots (periods) in </w:t>
                  </w:r>
                  <w:r>
                    <w:rPr>
                      <w:rStyle w:val="DefaultParagraphFont"/>
                      <w:rFonts w:ascii="Courier New" w:eastAsia="Courier New" w:hAnsi="Courier New" w:cs="Courier New"/>
                      <w:b w:val="0"/>
                      <w:bCs w:val="0"/>
                      <w:i w:val="0"/>
                      <w:iCs w:val="0"/>
                      <w:smallCaps w:val="0"/>
                      <w:color w:val="000000"/>
                      <w:sz w:val="22"/>
                      <w:szCs w:val="22"/>
                      <w:bdr w:val="nil"/>
                      <w:rtl w:val="0"/>
                    </w:rPr>
                    <w:t>System.out.println()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used to separate the names of the components in the statement.</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define a Java class using an identifier, what are the requirements you need to know?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can define a Java class using </w:t>
                  </w:r>
                  <w:r>
                    <w:rPr>
                      <w:rStyle w:val="DefaultParagraphFont"/>
                      <w:rFonts w:ascii="Times New Roman" w:eastAsia="Times New Roman" w:hAnsi="Times New Roman" w:cs="Times New Roman"/>
                      <w:b w:val="0"/>
                      <w:bCs w:val="0"/>
                      <w:i w:val="0"/>
                      <w:iCs w:val="0"/>
                      <w:smallCaps w:val="0"/>
                      <w:color w:val="000000"/>
                      <w:sz w:val="22"/>
                      <w:szCs w:val="22"/>
                      <w:bdr w:val="nil"/>
                      <w:rtl w:val="0"/>
                    </w:rPr>
                    <w:t>any name or identifier you need, as long as it meets the following requirements:</w:t>
                  </w:r>
                </w:p>
                <w:p>
                  <w:pPr>
                    <w:numPr>
                      <w:ilvl w:val="0"/>
                      <w:numId w:val="1"/>
                    </w:numPr>
                    <w:bidi w:val="0"/>
                    <w:spacing w:before="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Java identifier must begin with a letter of the English alphabet, a non-English letter (such as α or π), an underscore, or a dollar sign. A class name cannot begin with a digit.</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Java identifier can contain only letters, digits, underscores, or dollar signs.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Java identifier cannot be a reserved keyword, such as public or class.</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Java identifier cannot be one of the following values: true, false, or null. These are not keywords (they are primitive values), but they are reserved and cannot be used.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code layout, write the following Java code using a common alternate placement of the first curly brace: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public static void main(String[] args)</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System.out.println("First Java application");</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public static void main(String[] args)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System.out.println("First Java application");</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important for programmers to use program comments?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Programmers use comments to leave notes for themselves and for others who might read </w:t>
                  </w:r>
                  <w:r>
                    <w:rPr>
                      <w:rStyle w:val="DefaultParagraphFont"/>
                      <w:rFonts w:ascii="Times New Roman" w:eastAsia="Times New Roman" w:hAnsi="Times New Roman" w:cs="Times New Roman"/>
                      <w:b w:val="0"/>
                      <w:bCs w:val="0"/>
                      <w:i w:val="0"/>
                      <w:iCs w:val="0"/>
                      <w:smallCaps w:val="0"/>
                      <w:color w:val="000000"/>
                      <w:sz w:val="22"/>
                      <w:szCs w:val="22"/>
                      <w:bdr w:val="nil"/>
                      <w:rtl w:val="0"/>
                    </w:rPr>
                    <w:t>their programs in the future. At the very least, your Java class files should include comments </w:t>
                  </w:r>
                  <w:r>
                    <w:rPr>
                      <w:rStyle w:val="DefaultParagraphFont"/>
                      <w:rFonts w:ascii="Times New Roman" w:eastAsia="Times New Roman" w:hAnsi="Times New Roman" w:cs="Times New Roman"/>
                      <w:b w:val="0"/>
                      <w:bCs w:val="0"/>
                      <w:i w:val="0"/>
                      <w:iCs w:val="0"/>
                      <w:smallCaps w:val="0"/>
                      <w:color w:val="000000"/>
                      <w:sz w:val="22"/>
                      <w:szCs w:val="22"/>
                      <w:bdr w:val="nil"/>
                      <w:rtl w:val="0"/>
                    </w:rPr>
                    <w:t>indicating the author, the date, and the class name or function. The best practice dictates that </w:t>
                  </w:r>
                  <w:r>
                    <w:rPr>
                      <w:rStyle w:val="DefaultParagraphFont"/>
                      <w:rFonts w:ascii="Times New Roman" w:eastAsia="Times New Roman" w:hAnsi="Times New Roman" w:cs="Times New Roman"/>
                      <w:b w:val="0"/>
                      <w:bCs w:val="0"/>
                      <w:i w:val="0"/>
                      <w:iCs w:val="0"/>
                      <w:smallCaps w:val="0"/>
                      <w:color w:val="000000"/>
                      <w:sz w:val="22"/>
                      <w:szCs w:val="22"/>
                      <w:bdr w:val="nil"/>
                      <w:rtl w:val="0"/>
                    </w:rPr>
                    <w:t>you also include a brief comment to describe the purpose of each method you create within a </w:t>
                  </w: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are some of the reasons the </w:t>
            </w:r>
            <w:r>
              <w:rPr>
                <w:rStyle w:val="DefaultParagraphFont"/>
                <w:rFonts w:ascii="Courier New" w:eastAsia="Courier New" w:hAnsi="Courier New" w:cs="Courier New"/>
                <w:b w:val="0"/>
                <w:bCs w:val="0"/>
                <w:i w:val="0"/>
                <w:iCs w:val="0"/>
                <w:smallCaps w:val="0"/>
                <w:color w:val="000000"/>
                <w:sz w:val="22"/>
                <w:szCs w:val="22"/>
                <w:bdr w:val="nil"/>
                <w:rtl w:val="0"/>
              </w:rPr>
              <w:t>javac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command might not be recognized?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made a typo error when typing the command javac.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misspelled the filename.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are not within the correct subfolder or subdirectory on your command line.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 was not installed properly.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after a programmer successfully compiles a Java program named “First.java”?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you receive no error messages after compiling the code in a file named First.java, the </w:t>
                  </w: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compiled successfully. In that case, a file named First.class is created and saved in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same folder as the text file that holds the source code. After a successful compile, you can </w:t>
                  </w:r>
                  <w:r>
                    <w:rPr>
                      <w:rStyle w:val="DefaultParagraphFont"/>
                      <w:rFonts w:ascii="Times New Roman" w:eastAsia="Times New Roman" w:hAnsi="Times New Roman" w:cs="Times New Roman"/>
                      <w:b w:val="0"/>
                      <w:bCs w:val="0"/>
                      <w:i w:val="0"/>
                      <w:iCs w:val="0"/>
                      <w:smallCaps w:val="0"/>
                      <w:color w:val="000000"/>
                      <w:sz w:val="22"/>
                      <w:szCs w:val="22"/>
                      <w:bdr w:val="nil"/>
                      <w:rtl w:val="0"/>
                    </w:rPr>
                    <w:t>execute the program (run the class file) on any computer that has a Java language interpreter.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modify a class, what are the steps you must take to see your changes in the executing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Save the file with the changes (using the same filename).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Recompile the class with the javac command.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Interpret the class bytecode and execute the class using the java command.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examples of logic errors. How do programmers minimize logic errors in their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logic errors include </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multiplying two values when you meant to add, </w:t>
                  </w:r>
                  <w:r>
                    <w:rPr>
                      <w:rStyle w:val="DefaultParagraphFont"/>
                      <w:rFonts w:ascii="Times New Roman" w:eastAsia="Times New Roman" w:hAnsi="Times New Roman" w:cs="Times New Roman"/>
                      <w:b w:val="0"/>
                      <w:bCs w:val="0"/>
                      <w:i w:val="0"/>
                      <w:iCs w:val="0"/>
                      <w:smallCaps w:val="0"/>
                      <w:color w:val="000000"/>
                      <w:sz w:val="22"/>
                      <w:szCs w:val="22"/>
                      <w:bdr w:val="nil"/>
                      <w:rtl w:val="0"/>
                    </w:rPr>
                    <w:t>printing one copy of a report when you meant </w:t>
                  </w:r>
                  <w:r>
                    <w:rPr>
                      <w:rStyle w:val="DefaultParagraphFont"/>
                      <w:rFonts w:ascii="Times New Roman" w:eastAsia="Times New Roman" w:hAnsi="Times New Roman" w:cs="Times New Roman"/>
                      <w:b w:val="0"/>
                      <w:bCs w:val="0"/>
                      <w:i w:val="0"/>
                      <w:iCs w:val="0"/>
                      <w:smallCaps w:val="0"/>
                      <w:color w:val="000000"/>
                      <w:sz w:val="22"/>
                      <w:szCs w:val="22"/>
                      <w:bdr w:val="nil"/>
                      <w:rtl w:val="0"/>
                    </w:rPr>
                    <w:t>to print five, or forgetting to produce a total at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end of a business report when a user has </w:t>
                  </w:r>
                  <w:r>
                    <w:rPr>
                      <w:rStyle w:val="DefaultParagraphFont"/>
                      <w:rFonts w:ascii="Times New Roman" w:eastAsia="Times New Roman" w:hAnsi="Times New Roman" w:cs="Times New Roman"/>
                      <w:b w:val="0"/>
                      <w:bCs w:val="0"/>
                      <w:i w:val="0"/>
                      <w:iCs w:val="0"/>
                      <w:smallCaps w:val="0"/>
                      <w:color w:val="000000"/>
                      <w:sz w:val="22"/>
                      <w:szCs w:val="22"/>
                      <w:bdr w:val="nil"/>
                      <w:rtl w:val="0"/>
                    </w:rPr>
                    <w:t>requested one. Errors of this type must be </w:t>
                  </w:r>
                  <w:r>
                    <w:rPr>
                      <w:rStyle w:val="DefaultParagraphFont"/>
                      <w:rFonts w:ascii="Times New Roman" w:eastAsia="Times New Roman" w:hAnsi="Times New Roman" w:cs="Times New Roman"/>
                      <w:b w:val="0"/>
                      <w:bCs w:val="0"/>
                      <w:i w:val="0"/>
                      <w:iCs w:val="0"/>
                      <w:smallCaps w:val="0"/>
                      <w:color w:val="000000"/>
                      <w:sz w:val="22"/>
                      <w:szCs w:val="22"/>
                      <w:bdr w:val="nil"/>
                      <w:rtl w:val="0"/>
                    </w:rPr>
                    <w:t>detected by carefully examining the program </w:t>
                  </w:r>
                  <w:r>
                    <w:rPr>
                      <w:rStyle w:val="DefaultParagraphFont"/>
                      <w:rFonts w:ascii="Times New Roman" w:eastAsia="Times New Roman" w:hAnsi="Times New Roman" w:cs="Times New Roman"/>
                      <w:b w:val="0"/>
                      <w:bCs w:val="0"/>
                      <w:i w:val="0"/>
                      <w:iCs w:val="0"/>
                      <w:smallCaps w:val="0"/>
                      <w:color w:val="000000"/>
                      <w:sz w:val="22"/>
                      <w:szCs w:val="22"/>
                      <w:bdr w:val="nil"/>
                      <w:rtl w:val="0"/>
                    </w:rPr>
                    <w:t>output. It is the responsibility of the program </w:t>
                  </w:r>
                  <w:r>
                    <w:rPr>
                      <w:rStyle w:val="DefaultParagraphFont"/>
                      <w:rFonts w:ascii="Times New Roman" w:eastAsia="Times New Roman" w:hAnsi="Times New Roman" w:cs="Times New Roman"/>
                      <w:b w:val="0"/>
                      <w:bCs w:val="0"/>
                      <w:i w:val="0"/>
                      <w:iCs w:val="0"/>
                      <w:smallCaps w:val="0"/>
                      <w:color w:val="000000"/>
                      <w:sz w:val="22"/>
                      <w:szCs w:val="22"/>
                      <w:bdr w:val="nil"/>
                      <w:rtl w:val="0"/>
                    </w:rPr>
                    <w:t>author to test programs and find any logic </w:t>
                  </w:r>
                  <w:r>
                    <w:rPr>
                      <w:rStyle w:val="DefaultParagraphFont"/>
                      <w:rFonts w:ascii="Times New Roman" w:eastAsia="Times New Roman" w:hAnsi="Times New Roman" w:cs="Times New Roman"/>
                      <w:b w:val="0"/>
                      <w:bCs w:val="0"/>
                      <w:i w:val="0"/>
                      <w:iCs w:val="0"/>
                      <w:smallCaps w:val="0"/>
                      <w:color w:val="000000"/>
                      <w:sz w:val="22"/>
                      <w:szCs w:val="22"/>
                      <w:bdr w:val="nil"/>
                      <w:rtl w:val="0"/>
                    </w:rPr>
                    <w:t>errors. Good programming practices can help to minimize errors.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purpose of arguments and why it is necessary to pass arguments to a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Arguments are pieces of information that are sent to a method. The act of sending arguments to a method is called passing arguments to the method. You pass methods to arguments so they know what information to work with.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elements of the main() method:</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public static void main(String[] args)</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Java code...</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method header </w:t>
                  </w:r>
                  <w:r>
                    <w:rPr>
                      <w:rStyle w:val="DefaultParagraphFont"/>
                      <w:rFonts w:ascii="Courier New" w:eastAsia="Courier New" w:hAnsi="Courier New" w:cs="Courier New"/>
                      <w:b w:val="0"/>
                      <w:bCs w:val="0"/>
                      <w:i w:val="0"/>
                      <w:iCs w:val="0"/>
                      <w:smallCaps w:val="0"/>
                      <w:color w:val="000000"/>
                      <w:sz w:val="22"/>
                      <w:szCs w:val="22"/>
                      <w:bdr w:val="nil"/>
                      <w:rtl w:val="0"/>
                    </w:rPr>
                    <w:t>public static void main(String[] args)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word </w:t>
                  </w:r>
                  <w:r>
                    <w:rPr>
                      <w:rStyle w:val="DefaultParagraphFont"/>
                      <w:rFonts w:ascii="Courier New" w:eastAsia="Courier New" w:hAnsi="Courier New" w:cs="Courier New"/>
                      <w:b w:val="0"/>
                      <w:bCs w:val="0"/>
                      <w:i w:val="0"/>
                      <w:iCs w:val="0"/>
                      <w:smallCaps w:val="0"/>
                      <w:color w:val="000000"/>
                      <w:sz w:val="22"/>
                      <w:szCs w:val="22"/>
                      <w:bdr w:val="nil"/>
                      <w:rtl w:val="0"/>
                    </w:rPr>
                    <w:t>public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an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access specifier, just as it is when you use it to define the </w:t>
                  </w:r>
                  <w:r>
                    <w:rPr>
                      <w:rStyle w:val="DefaultParagraphFont"/>
                      <w:rFonts w:ascii="Courier New" w:eastAsia="Courier New" w:hAnsi="Courier New" w:cs="Courier New"/>
                      <w:b w:val="0"/>
                      <w:bCs w:val="0"/>
                      <w:i w:val="0"/>
                      <w:iCs w:val="0"/>
                      <w:smallCaps w:val="0"/>
                      <w:color w:val="000000"/>
                      <w:sz w:val="22"/>
                      <w:szCs w:val="22"/>
                      <w:bdr w:val="nil"/>
                      <w:rtl w:val="0"/>
                    </w:rPr>
                    <w:t>First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class.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Java, the reserved keyword </w:t>
                  </w:r>
                  <w:r>
                    <w:rPr>
                      <w:rStyle w:val="DefaultParagraphFont"/>
                      <w:rFonts w:ascii="Courier New" w:eastAsia="Courier New" w:hAnsi="Courier New" w:cs="Courier New"/>
                      <w:b w:val="0"/>
                      <w:bCs w:val="0"/>
                      <w:i w:val="0"/>
                      <w:iCs w:val="0"/>
                      <w:smallCaps w:val="0"/>
                      <w:color w:val="000000"/>
                      <w:sz w:val="22"/>
                      <w:szCs w:val="22"/>
                      <w:bdr w:val="nil"/>
                      <w:rtl w:val="0"/>
                    </w:rPr>
                    <w:t>static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 that a method is accessible and usable even though no objects of the class exist.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keyword </w:t>
                  </w:r>
                  <w:r>
                    <w:rPr>
                      <w:rStyle w:val="DefaultParagraphFont"/>
                      <w:rFonts w:ascii="Courier New" w:eastAsia="Courier New" w:hAnsi="Courier New" w:cs="Courier New"/>
                      <w:b w:val="0"/>
                      <w:bCs w:val="0"/>
                      <w:i w:val="0"/>
                      <w:iCs w:val="0"/>
                      <w:smallCaps w:val="0"/>
                      <w:color w:val="000000"/>
                      <w:sz w:val="22"/>
                      <w:szCs w:val="22"/>
                      <w:bdr w:val="nil"/>
                      <w:rtl w:val="0"/>
                    </w:rPr>
                    <w:t>void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used in the </w:t>
                  </w:r>
                  <w:r>
                    <w:rPr>
                      <w:rStyle w:val="DefaultParagraphFont"/>
                      <w:rFonts w:ascii="Courier New" w:eastAsia="Courier New" w:hAnsi="Courier New" w:cs="Courier New"/>
                      <w:b w:val="0"/>
                      <w:bCs w:val="0"/>
                      <w:i w:val="0"/>
                      <w:iCs w:val="0"/>
                      <w:smallCaps w:val="0"/>
                      <w:color w:val="000000"/>
                      <w:sz w:val="22"/>
                      <w:szCs w:val="22"/>
                      <w:bdr w:val="nil"/>
                      <w:rtl w:val="0"/>
                    </w:rPr>
                    <w:t>main()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method header indicates that the </w:t>
                  </w:r>
                  <w:r>
                    <w:rPr>
                      <w:rStyle w:val="DefaultParagraphFont"/>
                      <w:rFonts w:ascii="Courier New" w:eastAsia="Courier New" w:hAnsi="Courier New" w:cs="Courier New"/>
                      <w:b w:val="0"/>
                      <w:bCs w:val="0"/>
                      <w:i w:val="0"/>
                      <w:iCs w:val="0"/>
                      <w:smallCaps w:val="0"/>
                      <w:color w:val="000000"/>
                      <w:sz w:val="22"/>
                      <w:szCs w:val="22"/>
                      <w:bdr w:val="nil"/>
                      <w:rtl w:val="0"/>
                    </w:rPr>
                    <w:t>main()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method does not return any value when it is called.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name of the method is </w:t>
                  </w:r>
                  <w:r>
                    <w:rPr>
                      <w:rStyle w:val="DefaultParagraphFont"/>
                      <w:rFonts w:ascii="Courier New" w:eastAsia="Courier New" w:hAnsi="Courier New" w:cs="Courier New"/>
                      <w:b w:val="0"/>
                      <w:bCs w:val="0"/>
                      <w:i w:val="0"/>
                      <w:iCs w:val="0"/>
                      <w:smallCaps w:val="0"/>
                      <w:color w:val="000000"/>
                      <w:sz w:val="22"/>
                      <w:szCs w:val="22"/>
                      <w:bdr w:val="nil"/>
                      <w:rtl w:val="0"/>
                    </w:rPr>
                    <w:t>main()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method header </w:t>
                  </w:r>
                  <w:r>
                    <w:rPr>
                      <w:rStyle w:val="DefaultParagraphFont"/>
                      <w:rFonts w:ascii="Courier New" w:eastAsia="Courier New" w:hAnsi="Courier New" w:cs="Courier New"/>
                      <w:b w:val="0"/>
                      <w:bCs w:val="0"/>
                      <w:i w:val="0"/>
                      <w:iCs w:val="0"/>
                      <w:smallCaps w:val="0"/>
                      <w:color w:val="000000"/>
                      <w:sz w:val="22"/>
                      <w:szCs w:val="22"/>
                      <w:bdr w:val="nil"/>
                      <w:rtl w:val="0"/>
                    </w:rPr>
                    <w:t>public static void main(String[] args)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contents between the parentheses, </w:t>
                  </w:r>
                  <w:r>
                    <w:rPr>
                      <w:rStyle w:val="DefaultParagraphFont"/>
                      <w:rFonts w:ascii="Courier New" w:eastAsia="Courier New" w:hAnsi="Courier New" w:cs="Courier New"/>
                      <w:b w:val="0"/>
                      <w:bCs w:val="0"/>
                      <w:i w:val="0"/>
                      <w:iCs w:val="0"/>
                      <w:smallCaps w:val="0"/>
                      <w:color w:val="000000"/>
                      <w:sz w:val="22"/>
                      <w:szCs w:val="22"/>
                      <w:bdr w:val="nil"/>
                      <w:rtl w:val="0"/>
                    </w:rPr>
                    <w:t>String[] args</w:t>
                  </w:r>
                  <w:r>
                    <w:rPr>
                      <w:rStyle w:val="DefaultParagraphFont"/>
                      <w:rFonts w:ascii="Times New Roman" w:eastAsia="Times New Roman" w:hAnsi="Times New Roman" w:cs="Times New Roman"/>
                      <w:b w:val="0"/>
                      <w:bCs w:val="0"/>
                      <w:i w:val="0"/>
                      <w:iCs w:val="0"/>
                      <w:smallCaps w:val="0"/>
                      <w:color w:val="000000"/>
                      <w:sz w:val="22"/>
                      <w:szCs w:val="22"/>
                      <w:bdr w:val="nil"/>
                      <w:rtl w:val="0"/>
                    </w:rPr>
                    <w:t>, represent the type of argument that can be passed to the </w:t>
                  </w:r>
                  <w:r>
                    <w:rPr>
                      <w:rStyle w:val="DefaultParagraphFont"/>
                      <w:rFonts w:ascii="Courier New" w:eastAsia="Courier New" w:hAnsi="Courier New" w:cs="Courier New"/>
                      <w:b w:val="0"/>
                      <w:bCs w:val="0"/>
                      <w:i w:val="0"/>
                      <w:iCs w:val="0"/>
                      <w:smallCaps w:val="0"/>
                      <w:color w:val="000000"/>
                      <w:sz w:val="22"/>
                      <w:szCs w:val="22"/>
                      <w:bdr w:val="nil"/>
                      <w:rtl w:val="0"/>
                    </w:rPr>
                    <w:t>main()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method.</w:t>
                  </w:r>
                </w:p>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Once an application is written and saved, the Java class must be compiled. Describe what two procedures must occur in order to view the output of the application.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You must compile the class you wrote (called the source code) into bytecode.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You must use the Java interpreter to translate the bytecode into executable statements.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Courier New" w:eastAsia="Courier New" w:hAnsi="Courier New" w:cs="Courier New"/>
                <w:b w:val="0"/>
                <w:bCs w:val="0"/>
                <w:i w:val="0"/>
                <w:iCs w:val="0"/>
                <w:smallCaps w:val="0"/>
                <w:color w:val="000000"/>
                <w:sz w:val="22"/>
                <w:szCs w:val="22"/>
                <w:bdr w:val="nil"/>
                <w:rtl w:val="0"/>
              </w:rPr>
              <w:t>public class FindMyErrors</w:t>
            </w:r>
            <w:r>
              <w:rPr>
                <w:rStyle w:val="DefaultParagraphFont"/>
                <w:rFonts w:ascii="Courier New" w:eastAsia="Courier New" w:hAnsi="Courier New" w:cs="Courier New"/>
                <w:b w:val="0"/>
                <w:bCs w:val="0"/>
                <w:i w:val="0"/>
                <w:iCs w:val="0"/>
                <w:smallCaps w:val="0"/>
                <w:color w:val="000000"/>
                <w:sz w:val="22"/>
                <w:szCs w:val="22"/>
                <w:bdr w:val="nil"/>
                <w:rtl w:val="0"/>
              </w:rPr>
              <w:br/>
            </w:r>
            <w:r>
              <w:rPr>
                <w:rStyle w:val="DefaultParagraphFont"/>
                <w:rFonts w:ascii="Courier New" w:eastAsia="Courier New" w:hAnsi="Courier New" w:cs="Courier New"/>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br/>
            </w:r>
            <w:r>
              <w:rPr>
                <w:rStyle w:val="DefaultParagraphFont"/>
                <w:rFonts w:ascii="Courier New" w:eastAsia="Courier New" w:hAnsi="Courier New" w:cs="Courier New"/>
                <w:b w:val="0"/>
                <w:bCs w:val="0"/>
                <w:i w:val="0"/>
                <w:iCs w:val="0"/>
                <w:smallCaps w:val="0"/>
                <w:color w:val="000000"/>
                <w:sz w:val="22"/>
                <w:szCs w:val="22"/>
                <w:bdr w:val="nil"/>
                <w:rtl w:val="0"/>
              </w:rPr>
              <w:t>   public static void main(String[] args)</w:t>
            </w:r>
            <w:r>
              <w:rPr>
                <w:rStyle w:val="DefaultParagraphFont"/>
                <w:rFonts w:ascii="Courier New" w:eastAsia="Courier New" w:hAnsi="Courier New" w:cs="Courier New"/>
                <w:b w:val="0"/>
                <w:bCs w:val="0"/>
                <w:i w:val="0"/>
                <w:iCs w:val="0"/>
                <w:smallCaps w:val="0"/>
                <w:color w:val="000000"/>
                <w:sz w:val="22"/>
                <w:szCs w:val="22"/>
                <w:bdr w:val="nil"/>
                <w:rtl w:val="0"/>
              </w:rPr>
              <w:br/>
            </w:r>
            <w:r>
              <w:rPr>
                <w:rStyle w:val="DefaultParagraphFont"/>
                <w:rFonts w:ascii="Courier New" w:eastAsia="Courier New" w:hAnsi="Courier New" w:cs="Courier New"/>
                <w:b w:val="0"/>
                <w:bCs w:val="0"/>
                <w:i w:val="0"/>
                <w:iCs w:val="0"/>
                <w:smallCaps w:val="0"/>
                <w:color w:val="000000"/>
                <w:sz w:val="22"/>
                <w:szCs w:val="22"/>
                <w:bdr w:val="nil"/>
                <w:rtl w:val="0"/>
              </w:rPr>
              <w:t>   {</w:t>
            </w:r>
            <w:r>
              <w:rPr>
                <w:rStyle w:val="DefaultParagraphFont"/>
                <w:rFonts w:ascii="Courier New" w:eastAsia="Courier New" w:hAnsi="Courier New" w:cs="Courier New"/>
                <w:b w:val="0"/>
                <w:bCs w:val="0"/>
                <w:i w:val="0"/>
                <w:iCs w:val="0"/>
                <w:smallCaps w:val="0"/>
                <w:color w:val="000000"/>
                <w:sz w:val="22"/>
                <w:szCs w:val="22"/>
                <w:bdr w:val="nil"/>
                <w:rtl w:val="0"/>
              </w:rPr>
              <w:br/>
            </w:r>
            <w:r>
              <w:rPr>
                <w:rStyle w:val="DefaultParagraphFont"/>
                <w:rFonts w:ascii="Courier New" w:eastAsia="Courier New" w:hAnsi="Courier New" w:cs="Courier New"/>
                <w:b w:val="0"/>
                <w:bCs w:val="0"/>
                <w:i w:val="0"/>
                <w:iCs w:val="0"/>
                <w:smallCaps w:val="0"/>
                <w:color w:val="000000"/>
                <w:sz w:val="22"/>
                <w:szCs w:val="22"/>
                <w:bdr w:val="nil"/>
                <w:rtl w:val="0"/>
              </w:rPr>
              <w:t>       System.out.println(“My application with errors)</w:t>
            </w:r>
            <w:r>
              <w:rPr>
                <w:rStyle w:val="DefaultParagraphFont"/>
                <w:rFonts w:ascii="Courier New" w:eastAsia="Courier New" w:hAnsi="Courier New" w:cs="Courier New"/>
                <w:b w:val="0"/>
                <w:bCs w:val="0"/>
                <w:i w:val="0"/>
                <w:iCs w:val="0"/>
                <w:smallCaps w:val="0"/>
                <w:color w:val="000000"/>
                <w:sz w:val="22"/>
                <w:szCs w:val="22"/>
                <w:bdr w:val="nil"/>
                <w:rtl w:val="0"/>
              </w:rPr>
              <w:br/>
            </w:r>
            <w:r>
              <w:rPr>
                <w:rStyle w:val="DefaultParagraphFont"/>
                <w:rFonts w:ascii="Courier New" w:eastAsia="Courier New" w:hAnsi="Courier New" w:cs="Courier New"/>
                <w:b w:val="0"/>
                <w:bCs w:val="0"/>
                <w:i w:val="0"/>
                <w:iCs w:val="0"/>
                <w:smallCaps w:val="0"/>
                <w:color w:val="000000"/>
                <w:sz w:val="22"/>
                <w:szCs w:val="22"/>
                <w:bdr w:val="nil"/>
                <w:rtl w:val="0"/>
              </w:rPr>
              <w:t>    }</w:t>
            </w:r>
            <w:r>
              <w:br/>
            </w:r>
            <w: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Given the above code, identify three separate syntax errors.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is a semicolon missing at the end of the </w:t>
                  </w:r>
                  <w:r>
                    <w:rPr>
                      <w:rStyle w:val="DefaultParagraphFont"/>
                      <w:rFonts w:ascii="Courier New" w:eastAsia="Courier New" w:hAnsi="Courier New" w:cs="Courier New"/>
                      <w:b w:val="0"/>
                      <w:bCs w:val="0"/>
                      <w:i w:val="0"/>
                      <w:iCs w:val="0"/>
                      <w:smallCaps w:val="0"/>
                      <w:color w:val="000000"/>
                      <w:sz w:val="22"/>
                      <w:szCs w:val="22"/>
                      <w:bdr w:val="nil"/>
                      <w:rtl w:val="0"/>
                    </w:rPr>
                    <w:t>println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statement that will produce the output.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missing curly brace. Curly braces must be open and closing pairs.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are missing quotation marks in the </w:t>
                  </w:r>
                  <w:r>
                    <w:rPr>
                      <w:rStyle w:val="DefaultParagraphFont"/>
                      <w:rFonts w:ascii="Courier New" w:eastAsia="Courier New" w:hAnsi="Courier New" w:cs="Courier New"/>
                      <w:b w:val="0"/>
                      <w:bCs w:val="0"/>
                      <w:i w:val="0"/>
                      <w:iCs w:val="0"/>
                      <w:smallCaps w:val="0"/>
                      <w:color w:val="000000"/>
                      <w:sz w:val="22"/>
                      <w:szCs w:val="22"/>
                      <w:bdr w:val="nil"/>
                      <w:rtl w:val="0"/>
                    </w:rPr>
                    <w:t>println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statement that will produce the output.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a line comment and block comment for the following line of code identifying the author, date, and purpose of the method. In addition, explain the difference between comments that consist of a double-slash (//) and those that have a starting and ending slash asterisk (/* ..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System.out.println(“Hello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Possible comments include: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Written by &lt;your name&gt;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Written on &lt;date&gt;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The println method will output “Hello Students” */</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 used for line comments</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 - used for block comments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Courier New" w:eastAsia="Courier New" w:hAnsi="Courier New" w:cs="Courier New"/>
                <w:b w:val="0"/>
                <w:bCs w:val="0"/>
                <w:i w:val="0"/>
                <w:iCs w:val="0"/>
                <w:smallCaps w:val="0"/>
                <w:color w:val="000000"/>
                <w:sz w:val="22"/>
                <w:szCs w:val="22"/>
                <w:bdr w:val="nil"/>
                <w:rtl w:val="0"/>
              </w:rPr>
              <w:t>System.out.println(“First Java application”);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Given the above code, identify and describe the use of a literal string and the use of parentheses.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literal string is a series of characters that will appear exactly as entered. Any literal string in Java is written between double quotation marks. The string “First Java application” appears within parentheses because the string is an argument to a method, and arguments to methods always appear within parentheses.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differences between K &amp; R style and Allman style? Which one is used in this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indent style in which opening braces do not stand </w:t>
                  </w:r>
                  <w:r>
                    <w:rPr>
                      <w:rStyle w:val="DefaultParagraphFont"/>
                      <w:rFonts w:ascii="Times New Roman" w:eastAsia="Times New Roman" w:hAnsi="Times New Roman" w:cs="Times New Roman"/>
                      <w:b w:val="0"/>
                      <w:bCs w:val="0"/>
                      <w:i w:val="0"/>
                      <w:iCs w:val="0"/>
                      <w:smallCaps w:val="0"/>
                      <w:color w:val="000000"/>
                      <w:sz w:val="22"/>
                      <w:szCs w:val="22"/>
                      <w:bdr w:val="nil"/>
                      <w:rtl w:val="0"/>
                    </w:rPr>
                    <w:t>alone on separate lines, is known as the K &amp; R style and is named for Kernighan and </w:t>
                  </w:r>
                  <w:r>
                    <w:rPr>
                      <w:rStyle w:val="DefaultParagraphFont"/>
                      <w:rFonts w:ascii="Times New Roman" w:eastAsia="Times New Roman" w:hAnsi="Times New Roman" w:cs="Times New Roman"/>
                      <w:b w:val="0"/>
                      <w:bCs w:val="0"/>
                      <w:i w:val="0"/>
                      <w:iCs w:val="0"/>
                      <w:smallCaps w:val="0"/>
                      <w:color w:val="000000"/>
                      <w:sz w:val="22"/>
                      <w:szCs w:val="22"/>
                      <w:bdr w:val="nil"/>
                      <w:rtl w:val="0"/>
                    </w:rPr>
                    <w:t>Ritchie, who wrote the first book about the C programming language. The indent style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curly braces are aligned and each occupies </w:t>
                  </w:r>
                  <w:r>
                    <w:rPr>
                      <w:rStyle w:val="DefaultParagraphFont"/>
                      <w:rFonts w:ascii="Times New Roman" w:eastAsia="Times New Roman" w:hAnsi="Times New Roman" w:cs="Times New Roman"/>
                      <w:b w:val="0"/>
                      <w:bCs w:val="0"/>
                      <w:i w:val="0"/>
                      <w:iCs w:val="0"/>
                      <w:smallCaps w:val="0"/>
                      <w:color w:val="000000"/>
                      <w:sz w:val="22"/>
                      <w:szCs w:val="22"/>
                      <w:bdr w:val="nil"/>
                      <w:rtl w:val="0"/>
                    </w:rPr>
                    <w:t>its own line, is called the Allman style and is named for Eric Allman, a programmer who </w:t>
                  </w:r>
                  <w:r>
                    <w:rPr>
                      <w:rStyle w:val="DefaultParagraphFont"/>
                      <w:rFonts w:ascii="Times New Roman" w:eastAsia="Times New Roman" w:hAnsi="Times New Roman" w:cs="Times New Roman"/>
                      <w:b w:val="0"/>
                      <w:bCs w:val="0"/>
                      <w:i w:val="0"/>
                      <w:iCs w:val="0"/>
                      <w:smallCaps w:val="0"/>
                      <w:color w:val="000000"/>
                      <w:sz w:val="22"/>
                      <w:szCs w:val="22"/>
                      <w:bdr w:val="nil"/>
                      <w:rtl w:val="0"/>
                    </w:rPr>
                    <w:t>popularized the style. The Allman style is used throughout this book.</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Creating Your First Java Classes</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Creating Your First Java Classes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