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whether the statement is true or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and the extensive use of social media have fueled the change in power from consumers and business users to manufacturers and retailers.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help of an effective sales force that devises high-quality sales techniques, a sales-oriented firm can successfully convince customers to purchase goods and services that they neither wanted nor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sales-oriented firm defines its mission in terms of benefits its customers seek, while a market-oriented firm defines its business in terms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organizations that are frequently noted for delivering superior customer value and providing high levels of customer satisfaction assign employees to teams and teach them team-building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Thrift stores seek to achieve profitability through high sales volumes.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Training plays an important role in customer service and relationship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perceive high-quality products that are sold at high prices to be a good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determines prices and pricing policies that contribute to achieving the fundamental objectives of most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sales-oriented firm targets its products at everybody, while a market-oriented organization aims at selling its products to a specific customer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cases, in order for a firm to succeed in a competitive market, it needs to have a clear understanding of the marketplace and produce products based on the wants and needs of the customers, rather than expecting the customers to want the products manufactured solely based on the assessment of the firm’s internal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career opportunities almost exclusively exist in nonbusiness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has adopted a societal marketing orientation focuses on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and wants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capabilities of the firm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benefits and the sacrifice necessary to obtain those benefits is known as 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 group of hotels is keen on building relationships with customers. To ensure success in this effort, the attitudes and actions of its employees need to be ________ 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their internal capabilities rather than on the desires and needs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 that people will buy more goods and services if aggressive sales techniques are used and that high sales result in high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assume that the sale of goods or services does not depend on an aggressive sales force but rather on a customer’s decision to purchase that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claim that people must give up something in order to receive something else they would rather have.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that employees are given to swiftly solve customers’ problems is referred to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that place customers at the center of their business are those that follow a 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required to achieve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information about customers, competitors, and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Examining information about customers, competitors, and markets from a business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Employing a high-quality sales force to aggressively promote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and implementing actions to provide and deliver added value to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that devises strategies to convince a customer to buy their product in spite of acknowledging the mismatch between the customer and the product is said to be a _______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societal-oriented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ABC Apparel follows a market-oriented approach, whereas XYZ Apparel believes in a sales-oriented approach. Considering their approaches, it is evident that ______ has/have a competitive edge in today’s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ABC Apparel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XYZ Apparel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production-oriented firm is one that focuses on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and wants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capabilities of the firm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a hallmark of relationship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internal capabilities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focus on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and society’s long-term best interests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true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 wants and needs legally and responsibly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Integrating all the organization’s activities to satisfy customer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effective and high-quality sales techniques to sell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internal capabilities rather than on customer wants and needs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expresses the American Marketing Association (AMA)’s core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a philosophy, an attitude, a perspective, or a management orientation that stresses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an organization function and a set of processes implemented in order to ensure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refers to personal selling that focuses solely on selling goods, services, and/or ideas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involves building long-term, mutually rewarding relationships that are beneficial exclusively to the sellers.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believes that the social and economic validation for its existence is obtained from achieving their organizational objectives by satisfying customer wants and needs legally and responsibly, then that firm is said to be ______ 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could benefit from a production orientation when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exactly what the market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demand is less than the products supplied by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hopes that the product it produces is something customers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what company management thinks should be produced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PQR Electronics believes that success can be achieved with a thorough understanding of its competitive arena and by developing products that satisfy the needs, wants, and expectations of customers. Therefore, PQR Electronics can be said to have a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on-demand marketing, which statement is true of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carefully identifies market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relationship marketing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personal selling and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sales by creating customer value and satisfaction.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 do flourishing companies consider as the launching point for building relationships with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business with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Retaining current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generous discounts to all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customer’s assessment of whether a organization’s goods or services have met his or her needs and expectations is defined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critical component of a market-oriented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understands the strengths and weaknesses of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employs a well-trained and effective sales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primarily on the internal capabilities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embraces marketing as a means of selling things and collecting money.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strategy of improving relationships with existing customers, which is based on the assumption that most customers prefer to maintain an ongoing relationship with one organization rather than switch continually among providers in their search for value, is defined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sales-oriented firms, marketing means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employing practices that deliver value and benefits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long-term, mutually rewarding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goods and services and reaping profits from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can be convinced to buy goods or services even though they do not need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place maximum emphasis on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Intermediaries are encouraged to aggressively push manufacturers’ products.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on-demand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firms to 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places maximum emphasis on aggressive personal selling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aimed at enhancing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most important strategy used by sales-oriented firms.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at ABC Computers believes that high sales will result in high profit. Together with the company sales force, management devises a sales strategy to promote their new line of convertible laptops based on the assumption that consumers will purchase a product if the company promotes it aggressively. This sales hypothesis can be attributed to the company’s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company-wide business strategy designed to optimize profitability, revenue, and customer satisfaction by focusing on highly defined and precise customer groups is called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advantages of defining a firm’s mission in terms of benefits that customers seek except for which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the firm focused on its customer, instead of becoming preoccupied with its internal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innovation, creativity, and developing new ways to satisfy customer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Stimulating an awareness of changes in customer desires and preferences so that product offerings remain 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 wants and needs may not always be in the best interests of society as a whole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are more likely to take prudent risks to build stronger business and sustain the company’s success in addition to taking responsibility for their actions when they are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empowered to immediately resolve customer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offered extensive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less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pressurized with deadlines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believes that the sale of a product depends on the decision of the customer rather than on aggressive sales techniques, then the firm is said to be ______ 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Firm XYZ is known for adopting a strategy that focuses on designing new products based on their assessment of the capabilities of their engineers and on the easy availability of resources. The firm’s approach, which emphasizes the ease of production and the talents of its resources rather than the needs and wants of the marketplace, can be attributed to its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marketing philosophy could most help a company outperform its competitors in today’s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societal marketing orientation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GH Apparel has thoroughly analyzed the market and recognizes the wants and needs of different customer groups. It takes all these findings into consideration and develops different types of goods that cater to each group. From this scenario, it is evident that GH Apparel is a ______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believes that employing aggressive sales techniques would help sell their product in the market and achieve high profits rather than designing their product based on the desires and needs of the consumers, then the firm is said to have adopted a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sales-oriented companyy is one that focuses on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and wants of the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capabilities of the firm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organization believes that apart from achieving its targets and satisfying customers, it also needs to be responsible for preserving or enhancing individuals’ and society’s long-term best interests, then the organization is said to have a ______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High-quality customer-friendly experiences such as sales, service, product use, and marketing are crucial to the success of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and development team of BB Beverages has discovered that, during the testing process, one of their highly profitable new beverages contains ingredients that may cause liver damage in humans if consumed regularly over time. Additionally, the team also acknowledged that the plant that manufactures this beverage draws healthy groundwater which could cause a water shortage in areas surrounding the plant. Based on these findings, management has halted its production of this beverage until a solution can be found that does not adversely affect its consumers and the environment. Given this decision, it is evident that BB Beverages embraces a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which of the following statements is true of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market 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aim to maximize market share and investment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use of extensive advertising and promotional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exist to achieve goals other than business-related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an organization should satisfy customer wants and needs while meeting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overlooks the importance of understanding the competitive arena and competitors’ strengths and weaknesses.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firms should give maximum importance to aggressive promotional and advertising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marketing solely means selling things and collecting money.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a production orientation and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ignore the importance of assessing a firm’s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place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fail in a market where demand exceeds supply.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PQR Corporation is a sales-oriented firm that focuses on high sales. It does not take into account the customer’s wants and needs, and instead concentrates on manufacturing products that will reap high profits. This attitude might lead to the firm’s missing business opportunities because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narrow focus on manufacturing specific products does not meet customer needs and wants for a wider range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providing value and benefits to its customers instead of meeting company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enhancing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concentrates on relationship building, empowerment, and teamwork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production-orientated company can survive in a competitive market if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goods and services meet the needs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implement aggressive sales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solely on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assess the internal capabilities of the firm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true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focuses on practices that deliver value and benefits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focuses primarily on selling goods, services, and/or ideas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employs the combined use of communication, distribution, and 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involves building long-term, mutually rewarding relationships with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Applying employees’ collaborative efforts to accomplish common organizational objectives is known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acknowledges the importance of all four marketing mix decisions (product decisions, place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 distribution decisions, promotion decisions, and pricing decisions) is a ______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societal-oriented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focuses on its internal capabilities rather than on the desires and needs of the marketplace, then the firm is said to have adopted the 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delivering relevant experiences that are integrated across both physical and virtual environments, throughout the consumer’s decision and buying process, is known as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Stacy, a customer of MMM Bank, is extremely pleased with the bank’s efforts to please customers and its range of services. She gives the bank high ratings on their feedback form and also recommends the bank to her friends and family. Stacy’s evaluation of MMM Bank is a reflection of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drawback of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excessive importance to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convince people to buy goods that are neither wanted nor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places high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importance to the production function over other functions.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firm has a competitive advantage over its sales-oriented counterpart because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aggressive sales techniques to sell its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primarily on the internal capabilities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enhances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defines its business in terms of benefits its customers seek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one or more answer choices that best complete the statement or answer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situation(s) in which a production-oriented firm can survive or prosper in the market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competition is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demand exceeds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competition is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supply exceeds demand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activity/activities are involved in the process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focuses on practices that deliver value and benefits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employs the combined use of communication, distribution and 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involves building long-term, mutually rewarding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focuses solely on selling goods, services, and/or ideas to customers.</w:t>
                  </w:r>
                </w:p>
              </w:tc>
            </w:tr>
          </w:tbl>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2"/>
          <w:szCs w:val="22"/>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b w:val="0"/>
                <w:bCs w:val="0"/>
                <w:i w:val="0"/>
                <w:iCs w:val="0"/>
                <w:smallCaps w:val="0"/>
                <w:sz w:val="20"/>
                <w:szCs w:val="20"/>
                <w:bdr w:val="nil"/>
                <w:rtl w:val="0"/>
              </w:rPr>
              <w:t>a, 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b w:val="0"/>
                <w:bCs w:val="0"/>
                <w:i w:val="0"/>
                <w:iCs w:val="0"/>
                <w:smallCaps w:val="0"/>
                <w:sz w:val="20"/>
                <w:szCs w:val="20"/>
                <w:bdr w:val="nil"/>
                <w:rtl w:val="0"/>
              </w:rPr>
              <w:t>a, b, c</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Zsolt Ugray</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GE2TONZYGEYTSNZX</vt:lpwstr>
  </property>
</Properties>
</file>