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defined as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study of why people do what they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study of behavior and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different states of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mental illness and its treatment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best described as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area of study is one of the American Psychological Association’s foundational areas of contemporary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design and statistical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History of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and 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psychologists conduct research through a systematic process of testing ideas about behavior, they are using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are either left-brain or right-brain thinkers.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is set by our teenage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analyze the behavior of other species as well as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sleep, the brain 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adults experience a midlife crisis in their 40s or 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 can be caused by both good and bad life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memory works like a video recorder.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with schizophrenia have multiple personalities.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scientific theory is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opinion that has very limited supporting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 of some future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explanation of why and how a behavior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for testing 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psychologist’s explanation of a particular behavior is generally presented as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misconception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included in a typical APA style research citation?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 name(s)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 of article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location of journal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Pages of article in the journal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best classified as pseudopsychology?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visualizing that a cancerous tumor is dying, you can cure yourself of cancer without chemotherapy.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published in professional journals shows that dogs can detect the scent of certain cancers.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number of studies of childhood cancers show that there can be psychological effects long after successful treatment has ended.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successful pain control for persons with terminal cancer is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can be used only for making predictions, not for making 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third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cause-and-effect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correlate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pseudopsychological finding?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Studies show a relationship between academic achievement and class attendance.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suggests that we tend to be attracted to people who are similar to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Surveys have found that men tend to report falling in love faster than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use only 10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our brains and therefore, nearly everyone is actually a genius.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engaging in critical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8"/>
              <w:gridCol w:w="8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Thomas, who typically develops a list of pros and cons for any important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Celeste, who relies on online ads for information about which product to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Dalton, who determines what the group consensus is when making important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Maria, who goes with her gut when deciding which new car to buy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scientific theory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typically a gross oversimplification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rarely has a basis in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summary to guide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 practical, real-life importance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analyzing and evaluating information and applying it to other situations is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 and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factors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phrase, “Psychology has a long past, but a short history” clearly depicts the statement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many negative events have characterized psychology’s past, many positive events have occurred in recent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have always been interested in explaining behavior, but psychology did not become a science until relatively recently.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has been a science for hundreds of years, but only recently has the general public become interested 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psychology has existed as a science for a very long time, it is being overshadowed by more exact sciences and will not likely survive beyond the current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American woman to earn a doctorate in psychology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Margaret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Horney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Anna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Rosalie Rayner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became a distinct field of scientific study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Psychology’s birth is linked with the first psychology laboratory, which was established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Wundt attempted to detail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of our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 of our mental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 of our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of our mental experiences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“father of medicine” who believed that personality was in part a reflection of the mix of chemicals in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Titchener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ancient Indian texts of knowledge, </w:t>
            </w:r>
            <w:r>
              <w:rPr>
                <w:rStyle w:val="DefaultParagraphFont"/>
                <w:rFonts w:ascii="Times New Roman" w:eastAsia="Times New Roman" w:hAnsi="Times New Roman" w:cs="Times New Roman"/>
                <w:b w:val="0"/>
                <w:bCs w:val="0"/>
                <w:i/>
                <w:iCs/>
                <w:smallCaps w:val="0"/>
                <w:color w:val="000000"/>
                <w:sz w:val="22"/>
                <w:szCs w:val="22"/>
                <w:bdr w:val="nil"/>
                <w:rtl w:val="0"/>
              </w:rPr>
              <w:t>The Vedas</w:t>
            </w:r>
            <w:r>
              <w:rPr>
                <w:rStyle w:val="DefaultParagraphFont"/>
                <w:rFonts w:ascii="Times New Roman" w:eastAsia="Times New Roman" w:hAnsi="Times New Roman" w:cs="Times New Roman"/>
                <w:b w:val="0"/>
                <w:bCs w:val="0"/>
                <w:i w:val="0"/>
                <w:iCs w:val="0"/>
                <w:smallCaps w:val="0"/>
                <w:color w:val="000000"/>
                <w:sz w:val="22"/>
                <w:szCs w:val="22"/>
                <w:bdr w:val="nil"/>
                <w:rtl w:val="0"/>
              </w:rPr>
              <w:t>, describe ____ as energy processing centers within the body that govern physical, mental, emotional, and spiritual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ashtangas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chakras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ayurvedas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 is most associated with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who look for a physical cause for a particular behavior adopt a(n) 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science that investigates the relationships between the nervous system and behavior/mental processes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John asserts that men are not predisposed to monogamy, because having sex with lots of women increases the likelihood that they will successfully reproduce and transmit their genes to the next generation. John’s explanation is most consistent with 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Dr. Ali is a psychologist who believes that psychology should not attempt to understand the mind, but rather should focus on understanding peoples’ observable actions. Dr. Ali’s approach deals with ______________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 is to ____ as William James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observation; 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with regard to the beginnings of scientific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 was primarily interested in studying conscious experience and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 used a process called introspection to examine the sensations and feelings of trained observers.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 established the first scientific laboratory in Germany to study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Gilbert Haven Jones was primarily interested in the function that behaviors and thoughts serve for organisms.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 is a therapy developed by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For psychology to be considered a true science, it must focus on observable behavior and not on the mind, according to the school of thought referred to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psychoanalytic theory proposed by Sigmund Freud emphasized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self-determination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mind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Assumptions about behavior originally conceived by Freud, and modified by his followers, are the basis for the __________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eclectic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ideas of Sigmund Freud led to the formulation of ____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Any object or event that is perceived by our senses is called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to Little Albert?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was conditioned to be afraid of a white rat.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underwent extensive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learned to press a lever to get candy.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suffered brain damage from a terrible accident.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dominant force in American psychology from the early 1920s until the 1960s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 is a psychological perspective that emphasizes the study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observable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feelings of self-worth and potential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Your psychology teacher believes that for psychology to be truly scientific, it must focus on observable and measurable actions. Your teacher is most likely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theorist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Discontent with behaviorism was partially responsible for the emergence of ____ in the 1960s.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physiological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Two well-known humanists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 and Alfred Adler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 and 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 and 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 and Edward Titchener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 a therapist, Dr. Mark helps clients recognize their inner potential to reach personal goals. Dr. Mark is best described as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of psychology that Martin Seligman is associated with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progression best represents the historical order in which these psychological perspectives were developed?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theory, humanism, and 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behaviorism, and 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 psychoanalytic theory, and 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 structuralism, and psychoanalytic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psychological perspective studies memory, problem solving, and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psychologists acknowledge that mental processes are not directly observable to the eye, but assert that they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at least as important as unconscious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inferred from performance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still primarily the result of biological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indirectly observed either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modern perspective explains anxiety in terms of its relation to chemicals in the body/brain, or to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Your psychology professor studies processes like thought, memory, and knowledge. What type of psychologist is she?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human strengths and the methods by which humans attain happiness is explained by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a leader in the field of positive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 Diener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genetics, biochemical, and brain functioning of humans characterizes the 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from a biological perspective would most likely focus on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therapist who helps clients diagnosed with depression change their thinking and perception of the world is using which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psychodynamic perspective is derived from ____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psychologists take an eclectic approach when explaining behavior. This means to ____________ and provide a more complete and complex picture of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rigidly follow one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 several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 the perspective that is currently most popular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the perspective that best fits the majority of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therapist who uses a cognitive approach with depressed clients and a behavioral approach with phobic clients would be described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inconsistent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bidirectional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eclectic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incompetent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diversity between groups of individuals is clearly defined by the 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sociocultural and behavioral perspectives have a strong focus on _____________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unconscious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perspective proposes that natural selection is the process that explains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difference between a developmental psychologist and a clinical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psychologists are more likely to do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psychologists are more likely to have Psy.D.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psychologists are more likely to be therapists.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psychologists are more likely to only have bachelor’s degrees.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psychologists is most likely a therapist?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educational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counseling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developmental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forensic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Aisha wants to study how individuals interact with and influence each other. She should probably go into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area is most likely to be the focus of an experimental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Laboratory research to examine the effect of positive reinforcement on learning in 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 of children to determine their rate of aggressive 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examining the effects of prolonged stress on the human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 to develop a valid test of personality and its change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Anxiety is the product of unresolved feelings of hostility, guilt, anger, or sexual attraction experienced in childhood. The psychological perspective is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Herb is a psychologist who works for a major food manufacturer. He helps the company by studying factors of the work environment, employees, and management that enhance or detract from productivity. Herb is most likely a(n) 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Susanne is a psychologist who studies love and romantic attraction. She is most likely a 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Dr. Kahlo is a psychologist who is studying parenting techniques in the United States, Nigeria, Cuba, and Poland. She is interested in determining if fathers play a different role in child rearing in these countries. Dr. Kahlo is most likely a 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Jermaine is a psychologist who works at a major urban hospital to develop stress management plans for people who have recently had open-heart surgery. Jermaine is most likely a 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Dr. Zigrang is a psychologist studying how children’s ability to do mathematics changes between the ages of 4 and 12. Dr. Zigrang is a(n) 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industrial/organizational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Liam is a psychologist who helps athletes get the most out of their athletic potential by focusing on their internal motivation and relationships with teammates. Most likely, Liam is a(n) 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athletic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Dr. Green is a psychologist working for a major steel manufacturing company. Dr. Green advises the company on how best to motivate its employees to be productive and follow safety regulations. Dr. Green is a(n) 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material in the textbook on gender and ethnicity in the field of psychology suggests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men, women earn more psychology degrees and represent a higher percentage of active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other fields where minorities are outnumbered, in psychology minorities outnumber Caucasians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men outnumber women earning doctorates in psychology, Caucasians outnumber minorities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minorities outnumber Caucasians within the ranks of employment in psychology, men outnumber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Research that demonstrated that Black children often preferred playing with a White doll over a Black doll was cited in </w:t>
            </w:r>
            <w:r>
              <w:rPr>
                <w:rStyle w:val="DefaultParagraphFont"/>
                <w:rFonts w:ascii="Times New Roman" w:eastAsia="Times New Roman" w:hAnsi="Times New Roman" w:cs="Times New Roman"/>
                <w:b w:val="0"/>
                <w:bCs w:val="0"/>
                <w:i/>
                <w:iCs/>
                <w:smallCaps w:val="0"/>
                <w:color w:val="000000"/>
                <w:sz w:val="22"/>
                <w:szCs w:val="22"/>
                <w:bdr w:val="nil"/>
                <w:rtl w:val="0"/>
              </w:rPr>
              <w:t>Brown v. Board of Education of Topeka</w:t>
            </w:r>
            <w:r>
              <w:rPr>
                <w:rStyle w:val="DefaultParagraphFont"/>
                <w:rFonts w:ascii="Times New Roman" w:eastAsia="Times New Roman" w:hAnsi="Times New Roman" w:cs="Times New Roman"/>
                <w:b w:val="0"/>
                <w:bCs w:val="0"/>
                <w:i w:val="0"/>
                <w:iCs w:val="0"/>
                <w:smallCaps w:val="0"/>
                <w:color w:val="000000"/>
                <w:sz w:val="22"/>
                <w:szCs w:val="22"/>
                <w:bdr w:val="nil"/>
                <w:rtl w:val="0"/>
              </w:rPr>
              <w:t>, in which the Supreme Court ruled that segregation of public schools was unconstitutional. Who conducted this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Martin Seligman and Ed Diener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Kenneth Clark and Mamie Phipps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 and 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 Sumner and Gilbert Haven Jones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female president of the American Psychological Association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Horney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Loftus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Anna Freud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regarding women and/or ethnic minorities in the field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did not make any significant contributions to the field of psychology until the last 50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minorities did not make any significant contributions to the field of psychology until the last 50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Despite an increase in the number of advanced degrees awarded to minorities, they are still underrepresented in the psychology work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Male psychologists now earn only 86% of what female psychologists do, after controlling for age, race, hours, and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African American to earn a doctorate in psychology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Gilbert Haven Jones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Kenneth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Inez Prosser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Who conducted important research on color vision in the 1920s?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Horney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Christine Ladd-Franklin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Inez Prosser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Ph.D. in psychology focuses more on ____, while the Psy.D. concentrates more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training;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assessment;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clinical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therapy;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advising a friend on her career choice. She says that she wants to be a psychologist, so you alert her to the fact that the majority of psychologists hold as their highest degree a(n) ____ degree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bachelor’s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with a bachelor’s degree in psychology would most likely be excluded from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social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rendering independent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serving as a research assistant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in public 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regarding psychiatrists?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Psychiatrists typically obtain a Ph.D.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 and clinical psychologist are two names for the same profession.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Psychiatrists do not counsel their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Psychiatrists can prescribe medications to their clients.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four goals of psychology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replicate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correctly lists the four goals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interpret, correlate, replicate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survey, associate,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predict, explain,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Extract, inventory, analyze,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goal of psychology underlies a sports psychologist’s efforts to help people change their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Dr. O’Neill is interviewing parents about how they discipline their children in an attempt to outline the difference between normal levels of punishment and abuse. Dr. O’Neill is attempting to satisfy which goal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Dr. Haupt has discovered that abusive parents themselves often had parents who used harsh physical punishment on them. Such a discovery relates most closely to which goal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considered a science because it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technology to conduct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a set of rules to gather and analyze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generated a series of proven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conducts laboratory and basic research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 is used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scientists, including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 but not behavioral or social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psychologists and scientists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scientists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of the scientific method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a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choose a research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predictions about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progression represents the correct sequence of steps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describe the issue, form a hypothesis, choose a research strategy, conduct a study, analyze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a study, analyze the data, form a hypothesis, publish conclusions, obtain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Choose a research strategy, determine desired results, conduct a study, form a hypothesis, 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theory, conduct an experiment to test the theory, analyze data, publish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usually attempt to determine whether or not data support a hypothesis through the use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polygraphs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describing the actual outcome of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that forms the foundation for a particular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describing what the researchers expect to find in a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type of research method that involves experimentation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Dr. Abaee wants to use the scientific method. What is his first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Propose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describe an 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forming a testable hypothesis, the next step in the scientific method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a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choose a research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Hypotheses can be classified into two categories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analytical and anecdotal.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accidental and purposeful.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controllable and uncontrollable.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and causal.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goals of psychology addressed in predictive hypotheses are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and predicting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 and 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describing and predicting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manipulating and 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illustrates a causal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1"/>
              <w:gridCol w:w="8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get more sleep do better on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alcohol consumed will influence the ability to walk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relationship between the number of hot dogs people eat and their rate of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Shorter men tend to have higher incomes than taller 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test causal hypotheses, the researcher must use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Dr. Lowrey is testing the hypothesis that the more educated a person is, the more money he or she will earn. Dr. Lowrey is testing a ____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Dr. Masood is conducting an experiment in which she is testing the effect of video game playing on the ability to think creatively. One group of children plays video games for two hours a day in a week, another group of similar children plays video games for a total of two hours in a week, and a third group of children do not play video games at all. All three groups of children then take a test measuring their creativity. The hypothesis that Dr. Masood is testing is best described as a ____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Causal hypotheses are most closely associated with which goal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Causal hypotheses can be tested only when the researcher has the ability to ____ the main variables of the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 or assess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or manipulate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or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 or measure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hypothesis, “Having an efficient digestive system will lead to obesity in rats,” is an example of a(n) ____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Untestable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sampling is used by researchers to obtain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have to do a research project for your psychology class and you recruit your roommates and family members as participants, you are using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of convenience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Samples of convenience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unacceptable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random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best for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especially useful for causal 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conducting their research, psychologists attempt to obtain a(n) ____ that is representative of their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of interest;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population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group; 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Reactivity presents the biggest problem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archival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observations are predominantly used to achieve the goals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 and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explanation and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 and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explanation and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A case study involving a person with 53 different personalities, although valuable in some ways, is unlikely to be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biggest disadvantages of case studies is a lack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depth and breadth of detail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usefulness with rare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naturalistic observations, case studies, and correlational studies all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used to test causal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allow the researcher to control the main variables in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most likely to be used by biological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all nonscientific.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Dr. Kushman is doing an in-depth study on one of his clients who has had a significant change in personality since being hit in the head by a foul ball at a baseball game. Dr. Kushman is conducting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Survey data are often used to test ____ hypotheses.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 coefficient is a number that indicates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of causation between one variable and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difference between two pieces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strength of a relationship between two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a particular result is statistically significant or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correlation coefficient would describe this situation: As variable A increases, variable B increases almost to the same degree?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Dr. Poonamallee finds a correlation of +.68 between the amount of humor professors use and the grades that students earn in their classes. What can he appropriately conclude from this finding?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meaningful relationship between these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use of humor is associated with higher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use of humor is associated with lower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 or the lack of it, causes student grades to be higher or lower.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who spend more hours in study groups tend to do better in their classes, as measured by their GPAs. This association would be an example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cause-and-effect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chance event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correlation describes a relationship in which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variable has no effect on another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variable decreases while another variable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increase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decrease together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main features of an experiment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formation and data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 and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 and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collection and statistical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research study involves the manipulation of one of the main variables, the study is most likely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point of an experiment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what happens in a natural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predetermined questions and record the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if one variable is associated with another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manipulate one variable to see its effects on another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independent variable is to the dependent variable as ____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uncontrolled; 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criterion; predictor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outcome; input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regarding the independent variable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variable that the experimenter manipulates.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effect that is a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effect in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variable that is allowed to vary on its own.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variable manipulated by the experimenter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cause of the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needs to be controlled by the experimenter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shows the effect of the manipulation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an experiment in which participants watch various types of TV programs and are then observed while playing a physical game to determine the number of aggressive acts they commit. In this example, the dependent variable would be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of the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game played by the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of TV programming watched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aggressive acts observed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Dr. Ikeda conducts an experiment on the effect of physical beauty on being hired for a job, and has both attractive and unattractive individuals apply for the same job. However, he fails to control for the possibility that the attractive applicants have better resumes. In this case, the quality of the resumes is considered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confounding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In ____, neither experimenters nor participants know whether the participant is in the experimental or control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many psychological studies are conducted with college students as participants is relevant, while considering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important it is to obtain a college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popularity of psychology as a major in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results can be generalized to the rest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scientific method was actually followed in the administration of the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Dr. Bozzo wants to test the hypothesis that eating a high-protein diet leads to greater weight loss than a high-carbohydrate diet. Which type of research design would Dr. Bozzo most likely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To make sure that groups of participants in an experiment are not generally different from each other before the experiment begins, the experimenter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8"/>
              <w:gridCol w:w="8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an objective observer to assign participants to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random assignment to assign participants to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assigns participants to groups by himself or herself without interference by anyone else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assigns participants to groups on the basis of an unimportant trait such as hair color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random sample,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9"/>
              <w:gridCol w:w="8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independent variable is administered randomly to the participants in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 are chosen to be included in the study based on personal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 are taken on a volunteer basis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member of the population has an equal chance of being a participant in the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 is to ____ as random sampling is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of confounding variables; representative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population; control of confounding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 quasi-experiment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Quasi-experiments are studies that involve____.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reliance on surveys and naturalistic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 but no manipulation of the main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sampling, but no manipulation of the main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manipulation of the main variables, but no random assignment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important disadvantage of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do not do a good job of explaining the relationships between the variables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require a great deal of technology to conduct, which makes them more expensive than other types of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experiments cannot be conducted because to do so would be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Psychological Association requires that only those with doctoral degrees can conduct experiments, which means that many people cannot do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Dr. Townsend wants to test the hypothesis that being tall for your age predicts that you will be shy. Which of the following types of research would Dr. Townsend be least likely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Dr. Ford wants to test the hypothesis that room color can affect memory. To that end, he randomly assigns 10 students to a condition where they study a written passage while seated in a room that is painted a lilac color. The other 10 students study the passage while seated in an identical room that is painted bright orange. After both groups studied the passage for one hour, they are given a multiple-choice test over the material. Dr. Ford then calculates how many questions the students in both groups answer correctly. Dr. Ford’s study is an example of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Dr. Ford wants to test the hypothesis that room color can affect memory. To that end, he randomly assigns 10 students to a condition where they study a written passage while seated in a room that is painted a lilac color. The other 10 students study the passage while seated in an identical room that is painted bright orange. After both groups studied the passage for one hour, they are given a multiple-choice test over the material. Dr. Ford then calculates how many questions the students in both groups answer correctly. In Dr. Ford’s study, the independent variable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people who studied the passage while seated in the lilac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color of the room in which the students studied the passage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test scores of the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or not the students were able to recall information about the passage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Dr. Ford wants to test the hypothesis that room color can affect memory. To that end, he randomly assigns 10 students to a condition where they study a written passage while seated in a room that is painted a lilac color. The other 10 students study the passage while seated in an identical room that is painted bright orange. After both groups studied the passage for one hour, they are given a multiple-choice test over the material. Dr. Ford then calculates how many questions the students in both groups answer correctly. In Dr. Ford’s study, a potential confounding variable is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access to social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 of the room in which the students studied the passage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reading comprehension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 to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Dr. Ford wants to test the hypothesis that room color can affect memory. To that end, he randomly assigns 10 students to a condition where they study a written passage while seated in a room that is painted a lilac color. The other 10 students study the passage while seated in an identical room that is painted bright orange. After both groups studied the passage for one hour, they are given a multiple-choice test over the material. Dr. Ford then calculates how many questions the students answer correctly. He finds that students in the lilac-room condition score much better than the students in the orange-room condition. Based on this study, what can Dr. Ford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Room color predicts, but does not cause a change in, memory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room colors have differential effects on memory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like cool colors better than warm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Warm colors make students angry.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Potentially problematic variables that can lead to alternative explanations for the results of a study are called ____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confounding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Lamont, a university researcher, wants to do a study to determine if use of alcohol predicts motor skill performance in college students. Before conducting this study, Lamont should have his study approved by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faculty senate at his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making the drink used in his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government association at his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review board at his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participation in a psychological study at your college, you are given information that clarifies the obligations and responsibilities of both you and the researcher in the study. This fulfills the ethical requirement that all psychological studies include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debriefing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 disclosure of any deception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conducted by psychologists that establishes the ethical guidelines for research is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Medical Foundation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Civil Liberties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Psychological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of Psychological Scientists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A fundamental principle of ethical practice is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sliding-scale compensation to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debriefing participants only if they are at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design by an institutional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informed consent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can research participants withdraw from a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1"/>
              <w:gridCol w:w="8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 may withdraw at any time in a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Once participants have signed the informed consent, they must finish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participants have not completed more than half of the study, they may withdraw.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participants compensate the researcher for time lost, they may withdraw from the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Debriefing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done with participants prior to their participation in a psychological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attempt to fully disclose the true purposes and nature of a psychological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eliminating extra variables from a research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adding extra variables to a research study to improve generalizability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Assuming that Stanley Milgram’s famous 1963 obedience study was not ethical by today’s standards, at what point would his study have been discontinued?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Immediately after informed consent was obtained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Immediately after debriefing occurred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the study, but before it was published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Immediately after review by the Institutional Review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the use of deception in psychological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if deception is used, researchers do not have an obligation to inform the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Deception is no longer allowed in any psychological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Deception is allowed as long as it is justifiable and participants are debriefed appropriately.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deception is used, participants must be informed at least generally about it before they consent to participate.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immediately after participating in a psychological study, you are dismissed without any interaction with the experimenter or a representative. What element of ethical psychology research has probably been excluded?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Debriefing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Presentation of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Bea is a researcher working in the area of human sexuality. She conducts a survey to determine how often the average person has sex. In doing this survey, Bea does not have her participants put their name on the survey. Rather, she assigns each participant a number. In doing this, Bea is upholding the ethical rule which states that participants have a right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deception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debriefing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past, how might the involvement of women and minorities in psychological research be best characterized?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Minorities were overly represented as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and minorities were neglected as participants in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males were studied more than women, but less than minorities.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males, women, and minorities were studied about the same.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LaDonna is a researcher who studies the behavior of rats. LaDonna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have to worry about the ethics of her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obtain outside funding for her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still has to follow the ethical guidelines set forth by the APA and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still must get informed consent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Dr. Honani is studying conceptual learning among monkeys. What ethical obligations does he have toward these primates?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must act ethically, but his research does not need to be reviewed.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must obtain informed consent, as primates are intelligent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must pay attention to the primates' physical and psychological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APA nor the federal government provides ethical standards for animal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about animal research and our understanding of psychological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research has not informed understanding of psychological issues because animals are so fundamentally different from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research has informed our understanding of psychological issues because no ethical guidelines restrict the study of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research has informed our understanding of psychological issues and ethical guidelines to protect the animal participants in such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research is not part of the science of psychology, which deals only with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responsibility of a researcher who conducts psychological studies on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regular inspection by animal rights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Formation of a group to rehome the animals when the research is complete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the animals for a new home once the research is complete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Justification of painful procedures used on the 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Whose research focused on environmental and cultural factors that influence personality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Karen Horney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Christine Ladd-Franklin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Calkins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known as the father of African American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Gilbert Haven Jones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Kenneth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Stanley Milgram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NOT a pseudopsychology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born under the astrological sign of Leo should not marry a Capricorn.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Feeling for bumps on a person’s head can provide clues about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 advanced yogis can levitate their bodies during intense meditation.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Several studies show a relationship between self-confidence and serotonin levels.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tasks would a psychologist be most likely to perform?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 the effect of increased energy use on disposable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intelligence of school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the role of tourism in coastal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Map population data by ethnic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we know that two events regularly occur together, which goal of psychology can be met?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Explaining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Dr. Hincapie wants to test the hypothesis that stress increases one’s blood pressure. What type of hypothesis is Dr. Hincapie interested in testing?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on attitudes, participants are given either positive or negative information about a speaker and then asked to evaluate the effectiveness of the speaker. In this experiment, which is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effectiveness of the speaker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type of information the participants are given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Attitude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speaker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study determined that the more hours students were employed, the less successful they were academically, what type of correlation would this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Dr. Duarte is studying bullying behavior in children. Every day, he goes to the local playground at 3 P.M., sits on the sidelines, and records the number of times one child bullies another, the sex of the children involved in bullying, and the duration of the bullying. Dr. Duarte is using which research method in 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quasi-experiment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researcher observes that the health club is more crowded in January, February, and March. What sort of action does this behavior convey?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or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study determined that individuals of all ages who exercised an average of an hour a day lived longer than sedentary persons, the study would be termed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cohort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case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double-blind study, who knows which group a person gets assigned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experimenters and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experimenters nor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experimenters or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rule for deceiving participants in a psychological research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Deception is never allowed in psychological research. It is against the law in every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Deception is allowed only when using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Deception is allowed when alternative procedures are unavailable and when participants are debriefed at the end of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Deception can be used under any circumstances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On what ethical grounds has Stanley Milgram’s famous 1963 obedience study been criticized?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Milgram failed to debrief participants after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“learners” were administered painful electric shocks.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“teachers” were legally responsible for the injuries “learners” suffered from electric shocks.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Subjects may have been traumatized by participating in the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Dr. Kwan is performing case study research. She should be most concerned with which of the following ethical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harm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Debriefing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psychologist who studies individual differences in shyness is probably from which specialty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Javier wants to study how aggression helps a person adapt to the environment. Which historical approach is Javier emphasizing?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Informed consent is one of the _______________ principles of ethical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voluntary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professionals is most likely to prescribe medication for a mental health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biopsychologist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hypothesis that the number of armed robberies will increase during the summer months is an example of a(n) _________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untestable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nonscientific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farther a commuter has to drive to get to work, the less likely he or she is to get promoted. This is an example of a 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specialty area of psychology studies mental processes such as decision making, problem solving, language, and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emphasizes those factors that influence our success or failure at achieving healthy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Foundations in biological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Foundations in 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Foundations in developmental and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Foundations in physical and mental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As perceived stress increases, blood pressure also goes up. This is an example of a ___________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we know that two events regularly occur together, which goal of psychology can be met?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Explaining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 of the _______ is to ensure that the research study being proposed conforms to a set of ethical standards or guidelines.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IRB or HREC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that consists of full disclosure by the researcher to inform participants of the true purpose of the research is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debriefing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nondisclosure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are similar to animals in that they possess basic sexual and aggressive instincts that motivate their respective behavior. This concept underlies _________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perspective assumes that much of behavior is learned but that it’s also greatly affected by such factors as gender and ethnic identity?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beginning of scientific psychology, including who was involved, what was studied, and the nature of the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Traditionally, psychology’s birth is linked with the first psychology laboratory, which was established by Wilhelm Wundt in 1879 at the University of Leipzig, in Germany. Wundt (1832–1920) wanted to know what conscious thought processes enable us to experience the external world. In particular, Wundt attempted to detail the structure of our mental experiences. Wundt’s view that mental experiences were created by different elements is referred to as structuralism, a term coined not by Wundt but by his student Edward Titchener.</w:t>
                  </w:r>
                </w:p>
                <w:p>
                  <w:pPr>
                    <w:bidi w:val="0"/>
                    <w:jc w:val="left"/>
                  </w:pPr>
                  <w:r>
                    <w:rPr>
                      <w:rStyle w:val="DefaultParagraphFont"/>
                      <w:b w:val="0"/>
                      <w:bCs w:val="0"/>
                      <w:i w:val="0"/>
                      <w:iCs w:val="0"/>
                      <w:smallCaps w:val="0"/>
                      <w:color w:val="000000"/>
                      <w:sz w:val="20"/>
                      <w:szCs w:val="20"/>
                      <w:bdr w:val="nil"/>
                      <w:rtl w:val="0"/>
                    </w:rPr>
                    <w:t xml:space="preserve">To identify the structure of thought, British psychologist Titchener (1867–1927) used a process known as introspection, a self-observation technique. Trained observers were presented with an event and asked to describe their mental processes. The observations were repeated many times. From these introspections, Titchener identified three basic elements of all conscious experiences: sensations, images, and feelings.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psychoanalytic perspective and the behavioral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Freud’s focus on the unconscious was unique and led to his formulation of psychoanalytic theory. According to this theory, humans are similar to animals in that they possess basic sexual and aggressive instincts that motivate behavior. However, unlike animals, humans can reason and think, especially as they mature. In childhood, we learn to use these conscious reasoning abilities to deal with and to suppress our basic sexual and aggressive desires so that we can be viewed approvingly by others. For Freud, the conflict between the conscious reasoning part of the mind and the unconscious instinctual one was key to understanding human behavior.</w:t>
                  </w:r>
                </w:p>
                <w:p>
                  <w:pPr>
                    <w:bidi w:val="0"/>
                    <w:jc w:val="left"/>
                  </w:pPr>
                  <w:r>
                    <w:rPr>
                      <w:rStyle w:val="DefaultParagraphFont"/>
                      <w:b w:val="0"/>
                      <w:bCs w:val="0"/>
                      <w:i w:val="0"/>
                      <w:iCs w:val="0"/>
                      <w:smallCaps w:val="0"/>
                      <w:color w:val="000000"/>
                      <w:sz w:val="20"/>
                      <w:szCs w:val="20"/>
                      <w:bdr w:val="nil"/>
                      <w:rtl w:val="0"/>
                    </w:rPr>
                    <w:t xml:space="preserve">In the 1920s, in the United States, a growing number of psychologists believed that in order for psychology to be taken seriously as a “true” science, it must focus on observable behavior and not on the mind, a school of thought referred to as behaviorism. You can’t see the mind or what a person thinks; you can only see what a person does. Behaviorists believed that only overt, observable behaviors could truly be measured consistently from person to person. One of the most vocal proponents of this school of thought was American psychologist John B. Watson (1878–1958).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humanistic perspective and the behavioral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may adopt a behavioral perspective that focuses on external causes of behavior. It looks at how stimuli in our environment and/or the rewards and punishments we receive influence our behavior and mental processes. This approach suggests that behavior is learned and is influenced by other people and events. For example, if a student studies and then aces an exam, that reward may encourage her to study again the next time. If she only gets an average score, merely passing the test may not be rewarding enough to encourage the student to study for future exams.</w:t>
                  </w:r>
                </w:p>
                <w:p>
                  <w:pPr>
                    <w:bidi w:val="0"/>
                    <w:jc w:val="left"/>
                  </w:pPr>
                  <w:r>
                    <w:rPr>
                      <w:rStyle w:val="DefaultParagraphFont"/>
                      <w:b w:val="0"/>
                      <w:bCs w:val="0"/>
                      <w:i w:val="0"/>
                      <w:iCs w:val="0"/>
                      <w:smallCaps w:val="0"/>
                      <w:color w:val="000000"/>
                      <w:sz w:val="20"/>
                      <w:szCs w:val="20"/>
                      <w:bdr w:val="nil"/>
                      <w:rtl w:val="0"/>
                    </w:rPr>
                    <w:t xml:space="preserve">Psychologists who adopt a humanistic perspective explain behavior as stemming from your choices and free will. These choices are influenced by your self-concept (how you think of yourself) and by your self-esteem (how you feel about yourself). This view of the self and these feelings toward the self will lead you to choose certain behaviors over others. For example, if you see yourself as a low achiever in school, you may be less likely to take challenging courses or to apply yourself in the courses that you do take.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two specialty areas of psychology, including the kinds of behavior that would interest them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but may include two from the following:</w:t>
                  </w:r>
                </w:p>
                <w:p>
                  <w:pPr>
                    <w:bidi w:val="0"/>
                    <w:jc w:val="left"/>
                  </w:pPr>
                  <w:r>
                    <w:rPr>
                      <w:rStyle w:val="DefaultParagraphFont"/>
                      <w:b w:val="0"/>
                      <w:bCs w:val="0"/>
                      <w:i w:val="0"/>
                      <w:iCs w:val="0"/>
                      <w:smallCaps w:val="0"/>
                      <w:color w:val="000000"/>
                      <w:sz w:val="20"/>
                      <w:szCs w:val="20"/>
                      <w:bdr w:val="nil"/>
                      <w:rtl w:val="0"/>
                    </w:rPr>
                    <w:t xml:space="preserve">Biopsychology: Researches the biological processes that underlie behavior, including genetic, biochemical, and nervous system functioning.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Clinical psychology: Researches, assesses, and treats children, adolescents, and adults who are experiencing difficulty in functioning or who have a serious mental health disorder such as schizophrenia.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Cognitive psychology: Studies mental processes such as decision making, problem solving, language, and memory.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Community psychology: Seeks to understand and enhance the quality of life for individuals, communities, and society. Focuses on early intervention in and prevention of individual and community problems.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Counseling psychology: Researches, assesses, and treats children, adolescents, and adults who are experiencing adjustment difficulties.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Cross-cultural psychology: Investigates cultural similarities and differences in psychological traits and behaviors.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Developmental psychology: Researches how we develop physically, cognitively, socially, and emotionally over the life span.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Educational psychology: Researches how people learn and how variables in an educational environment influence learning. May develop materials and strategies to enhance learning.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Environmental psychology: Examines the relationship between environments and human behavior. Focuses on designing, managing, protecting, and/or restoring the environment to enhance behavior. Also studies environmental attitudes, perceptions, and values to promote environmentally appropriate behavior.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Experimental psychology: Conducts research on sensation, perception, learning, motivation, and emotion.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Forensic psychology: Works with mental health issues within the context of the legal system. May study a certain type of criminal behavior such as rape or murder, or may be asked to determine a person’s competence to stand trial.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Health psychology: Researches ways to promote health and prevent illness. May be concerned with issues such as diet and nutrition, exercise, and lifestyle choices that influence health.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Human factors psychology: Researches human capabilities as they apply to the design, operation, and maintenance of machines, systems, and environments to achieve optimal performance (e.g., designing the most effective configuration of control knobs in airplane cockpits for pilots).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Industrial/organizational (I/O) psychology: Examines the relationship between people and their work environments. May study issues such as increasing job satisfaction or decreasing employee absenteeism, or focus on understanding the dynamics of workplace behavior, such as leadership styles or gender differences in management styles.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Personality psychology: Researches how people differ in their individual traits, how people develop personality, whether personality traits can be changed, and how these qualities can be measured.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Positive psychology: Seeks to discover and promote those factors that contribute to happiness, positive emotions, and well-being.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School psychology: Assesses students’ psychoeducational abilities (academic achievement, intelligence, cognitive processing) and shares test results with teachers and parents to help them make decisions regarding the best educational placement for students.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Social psychology: Researches how our beliefs, feelings, and behaviors are influenced by others, whether in the classroom, on an elevator, on the beach, on a jury, or at a football game.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Sports psychology: Investigates the mental and emotional aspects of physical performance.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four goals of psychology and provide an example of each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Though psychologists study and emphasize different aspects of behavior, they all share similar goals. The main goals of psychology and psychological research are as follows:</w:t>
                  </w:r>
                </w:p>
                <w:p>
                  <w:pPr>
                    <w:bidi w:val="0"/>
                    <w:jc w:val="left"/>
                  </w:pPr>
                  <w:r>
                    <w:rPr>
                      <w:rStyle w:val="DefaultParagraphFont"/>
                      <w:b w:val="0"/>
                      <w:bCs w:val="0"/>
                      <w:i w:val="0"/>
                      <w:iCs w:val="0"/>
                      <w:smallCaps w:val="0"/>
                      <w:color w:val="000000"/>
                      <w:sz w:val="20"/>
                      <w:szCs w:val="20"/>
                      <w:bdr w:val="nil"/>
                      <w:rtl w:val="0"/>
                    </w:rPr>
                    <w:t xml:space="preserve">• To describe behavior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To predict behavior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To explain behavior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 To control or change behavior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Examples will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steps involved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Define and describe the issue to be studied. You might hypothesize that college students who buy pitchers of beer tend to drink more than college students who purchase bottles of beer (a prediction). You study previous research in scientific journals on alcohol consumption.</w:t>
                  </w:r>
                </w:p>
                <w:p>
                  <w:pPr>
                    <w:bidi w:val="0"/>
                    <w:jc w:val="left"/>
                  </w:pPr>
                  <w:r>
                    <w:rPr>
                      <w:rStyle w:val="DefaultParagraphFont"/>
                      <w:b w:val="0"/>
                      <w:bCs w:val="0"/>
                      <w:i w:val="0"/>
                      <w:iCs w:val="0"/>
                      <w:smallCaps w:val="0"/>
                      <w:color w:val="000000"/>
                      <w:sz w:val="20"/>
                      <w:szCs w:val="20"/>
                      <w:bdr w:val="nil"/>
                      <w:rtl w:val="0"/>
                    </w:rPr>
                    <w:t xml:space="preserve">2. Form a testable hypothesis. Students who buy pitchers of beer tend to drink more than students who buy beer in bottles. This hypothesis must be phrased in a way that can be objectively measured—that is, in such a way that another person can test the same hypothesis to verify or replicate your results.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3. Choose an appropriate research strategy. You choose a group of people to observe (college students) and a research method that allows you to measure objectively how much beer students who buy pitchers drink versus how much beer students who buy bottles drink. You decide where your study will be conducted. Will it be in the environment where the behavior naturally occurs (such as the local college bar) or in a laboratory (a more controlled setting)? You decide who you will use as participants. Will you use animals or humans? If using humans, how will they be selected? If using animals, what species will you use?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4. Conduct the study to test your hypothesis. Run the study and collect the data based on the decisions in steps 1–3.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5. Analyze the data to support or reject your hypothesis. Researchers usually analyze their data using statistics. If the results do not support your hypothesis, you can revise the hypothesis or pose a new one. If the results do support your hypothesis, you can replicate your study (do the same one again) to increase your confidence that your findings support your hypothesis or make additional predictions and test them. Geller, Russ, and Altomari (1986) actually included this prediction in a larger study on beer drinking among college students and found support for the hypothesis that buying pitchers was associated with consuming larger amounts of beer.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one major advantage and one major disadvantage of experimental research designs.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have several advantages. First, it is only through experimentation that we can approach two of the goals of psychology: explaining and changing behavior. An experiment is the only research method that enables us to determine cause-and-effect relationships. This advantage makes interpreting research results less ambiguous. In an experiment, we attempt to eliminate any confounding variables through experimenter control and random assignment of participants to groups. These techniques enable us to draw clearer conclusions from research results.</w:t>
                  </w:r>
                </w:p>
                <w:p>
                  <w:pPr>
                    <w:bidi w:val="0"/>
                    <w:jc w:val="left"/>
                  </w:pPr>
                  <w:r>
                    <w:rPr>
                      <w:rStyle w:val="DefaultParagraphFont"/>
                      <w:b w:val="0"/>
                      <w:bCs w:val="0"/>
                      <w:i w:val="0"/>
                      <w:iCs w:val="0"/>
                      <w:smallCaps w:val="0"/>
                      <w:color w:val="000000"/>
                      <w:sz w:val="20"/>
                      <w:szCs w:val="20"/>
                      <w:bdr w:val="nil"/>
                      <w:rtl w:val="0"/>
                    </w:rPr>
                    <w:t xml:space="preserve">Experiments also have disadvantages. First, experiments do not address the first two goals of psychology: describing and predicting behavior. These are often the first steps in understanding behavior, and naturalistic observation, surveys, and correlational studies are quite useful for doing this. Second, in an attempt to control confounding variables, experiments conducted in laboratory settings may create an artificial atmosphere. It is then difficult to know whether the same result would occur in a more natural setting. This may be another reason to conduct naturalistic observations or correlational studies. Third, sometimes employing the experimental method is simply not possible for ethical or practical reasons.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two research methods utilized by psychologists, including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Naturalistic observations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research studies that are conducted in the environment in which the behavior typically occurs. While naturalistic observation can provide a picture of behavior as it normally occurs, researchers need to consider the influence of reactivity.</w:t>
                  </w:r>
                </w:p>
                <w:p>
                  <w:pPr>
                    <w:bidi w:val="0"/>
                    <w:jc w:val="left"/>
                  </w:pPr>
                  <w:r>
                    <w:rPr>
                      <w:rStyle w:val="DefaultParagraphFont"/>
                      <w:b/>
                      <w:bCs/>
                      <w:i w:val="0"/>
                      <w:iCs w:val="0"/>
                      <w:smallCaps w:val="0"/>
                      <w:color w:val="000000"/>
                      <w:sz w:val="20"/>
                      <w:szCs w:val="20"/>
                      <w:bdr w:val="nil"/>
                      <w:rtl w:val="0"/>
                    </w:rPr>
                    <w:t>A case study</w:t>
                  </w:r>
                  <w:r>
                    <w:rPr>
                      <w:rStyle w:val="DefaultParagraphFont"/>
                      <w:b w:val="0"/>
                      <w:bCs w:val="0"/>
                      <w:i w:val="0"/>
                      <w:iCs w:val="0"/>
                      <w:smallCaps w:val="0"/>
                      <w:color w:val="000000"/>
                      <w:sz w:val="20"/>
                      <w:szCs w:val="20"/>
                      <w:bdr w:val="nil"/>
                      <w:rtl w:val="0"/>
                    </w:rPr>
                    <w:t xml:space="preserve"> is an in-depth observation of one participant. The participant may be a person, an animal, or even a setting such as a business or a school. As with naturalistic observation, in case studies researchers do not control any variables but merely record or relate their observations. Case studies provide in-depth information on rare and unusual conditions that we might not otherwise be able to study.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Often, psychologists want to study a whole group of people but in less depth. </w:t>
                  </w:r>
                  <w:r>
                    <w:rPr>
                      <w:rStyle w:val="DefaultParagraphFont"/>
                      <w:b/>
                      <w:bCs/>
                      <w:i w:val="0"/>
                      <w:iCs w:val="0"/>
                      <w:smallCaps w:val="0"/>
                      <w:color w:val="000000"/>
                      <w:sz w:val="20"/>
                      <w:szCs w:val="20"/>
                      <w:bdr w:val="nil"/>
                      <w:rtl w:val="0"/>
                    </w:rPr>
                    <w:t>Surveys</w:t>
                  </w:r>
                  <w:r>
                    <w:rPr>
                      <w:rStyle w:val="DefaultParagraphFont"/>
                      <w:b w:val="0"/>
                      <w:bCs w:val="0"/>
                      <w:i w:val="0"/>
                      <w:iCs w:val="0"/>
                      <w:smallCaps w:val="0"/>
                      <w:color w:val="000000"/>
                      <w:sz w:val="20"/>
                      <w:szCs w:val="20"/>
                      <w:bdr w:val="nil"/>
                      <w:rtl w:val="0"/>
                    </w:rPr>
                    <w:t xml:space="preserve"> can accomplish this task by asking a large group of people about their attitudes, beliefs, and/or behaviors. A large group of people can quickly respond to questions or statements in their homes, online, over the phone, or out in public.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bCs/>
                      <w:i w:val="0"/>
                      <w:iCs w:val="0"/>
                      <w:smallCaps w:val="0"/>
                      <w:color w:val="000000"/>
                      <w:sz w:val="20"/>
                      <w:szCs w:val="20"/>
                      <w:bdr w:val="nil"/>
                      <w:rtl w:val="0"/>
                    </w:rPr>
                    <w:t>Correlational studies</w:t>
                  </w:r>
                  <w:r>
                    <w:rPr>
                      <w:rStyle w:val="DefaultParagraphFont"/>
                      <w:b w:val="0"/>
                      <w:bCs w:val="0"/>
                      <w:i w:val="0"/>
                      <w:iCs w:val="0"/>
                      <w:smallCaps w:val="0"/>
                      <w:color w:val="000000"/>
                      <w:sz w:val="20"/>
                      <w:szCs w:val="20"/>
                      <w:bdr w:val="nil"/>
                      <w:rtl w:val="0"/>
                    </w:rPr>
                    <w:t xml:space="preserve"> test the relationship, or correlation, between two or more variables—television watching and violent behavior, or depression and gender, for example. The researcher does not control variables but rather measures them to see whether any reliable relationship exists between them.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Although several types of research methods are used to test predictive hypotheses, only one research method can test a causal hypothesis: the </w:t>
                  </w:r>
                  <w:r>
                    <w:rPr>
                      <w:rStyle w:val="DefaultParagraphFont"/>
                      <w:b/>
                      <w:bCs/>
                      <w:i w:val="0"/>
                      <w:iCs w:val="0"/>
                      <w:smallCaps w:val="0"/>
                      <w:color w:val="000000"/>
                      <w:sz w:val="20"/>
                      <w:szCs w:val="20"/>
                      <w:bdr w:val="nil"/>
                      <w:rtl w:val="0"/>
                    </w:rPr>
                    <w:t>experiment</w:t>
                  </w:r>
                  <w:r>
                    <w:rPr>
                      <w:rStyle w:val="DefaultParagraphFont"/>
                      <w:b w:val="0"/>
                      <w:bCs w:val="0"/>
                      <w:i w:val="0"/>
                      <w:iCs w:val="0"/>
                      <w:smallCaps w:val="0"/>
                      <w:color w:val="000000"/>
                      <w:sz w:val="20"/>
                      <w:szCs w:val="20"/>
                      <w:bdr w:val="nil"/>
                      <w:rtl w:val="0"/>
                    </w:rPr>
                    <w:t xml:space="preserve">. Two main features characterize an experiment. First, the variables in the study are controlled or manipulated. Second, participants are randomly assigned to the conditions of the study. When these two conditions have been met, causal conclusions may be drawn.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A </w:t>
                  </w:r>
                  <w:r>
                    <w:rPr>
                      <w:rStyle w:val="DefaultParagraphFont"/>
                      <w:b/>
                      <w:bCs/>
                      <w:i w:val="0"/>
                      <w:iCs w:val="0"/>
                      <w:smallCaps w:val="0"/>
                      <w:color w:val="000000"/>
                      <w:sz w:val="20"/>
                      <w:szCs w:val="20"/>
                      <w:bdr w:val="nil"/>
                      <w:rtl w:val="0"/>
                    </w:rPr>
                    <w:t>quasi-experiment</w:t>
                  </w:r>
                  <w:r>
                    <w:rPr>
                      <w:rStyle w:val="DefaultParagraphFont"/>
                      <w:b w:val="0"/>
                      <w:bCs w:val="0"/>
                      <w:i w:val="0"/>
                      <w:iCs w:val="0"/>
                      <w:smallCaps w:val="0"/>
                      <w:color w:val="000000"/>
                      <w:sz w:val="20"/>
                      <w:szCs w:val="20"/>
                      <w:bdr w:val="nil"/>
                      <w:rtl w:val="0"/>
                    </w:rPr>
                    <w:t xml:space="preserve"> is in some ways like an experiment. The researcher manipulates the independent variable and sets the other conditions to be the same for both groups. However, the second requirement for an experiment—randomly assigning participants to conditions—has not been met.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real example of each of the following: a negative correlation, a positive correlation, and a zero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 before the correlation coefficient tells us how the variables relate to one another. A positive correlation means that as one variable increases, the other variable also tends to increase; or as one variable decreases, the other variable tends to decrease. In both cases, the variables are changing in the same direction. An example of a positive correlation is perceived stress and blood pressure. As perceived stress increases, so does one’s blood pressure. In a negative correlation, as one variable increases, the other variable tends to decrease in what is referred to as an inverse relationship. Notice that the variables are changing in opposite directions. An example of a negative correlation is video game playing and school competence. The more time children spend playing video games, the poorer their competence is at school. A zero correlation would indicate there is no systematic relationship between two variables. For example, there is likely no systematic relationship between the number of hours a college student spends studying and his or her height.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procedures that psychological researchers use to ensure the ethical treatment of human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psychologists affiliated with universities and colleges cannot conduct research unless their research proposal has passed review by an institutional review board (IRB). The function of the IRB is to ensure that the research study being proposed conforms to a set of ethical standards or guidelines.</w:t>
                  </w:r>
                </w:p>
                <w:p>
                  <w:pPr>
                    <w:bidi w:val="0"/>
                    <w:jc w:val="left"/>
                  </w:pPr>
                  <w:r>
                    <w:rPr>
                      <w:rStyle w:val="DefaultParagraphFont"/>
                      <w:b w:val="0"/>
                      <w:bCs w:val="0"/>
                      <w:i w:val="0"/>
                      <w:iCs w:val="0"/>
                      <w:smallCaps w:val="0"/>
                      <w:color w:val="000000"/>
                      <w:sz w:val="20"/>
                      <w:szCs w:val="20"/>
                      <w:bdr w:val="nil"/>
                      <w:rtl w:val="0"/>
                    </w:rPr>
                    <w:t xml:space="preserve">Another fundamental principle of ethical practice in research is informed consent. Researchers inform potential participants of any risks during the informed consent process, wherein the researcher establishes a clear and fair agreement with research participants prior to their participation in the research study (APA, 2002). This agreement clarifies the obligations and responsibilities of the participants and the researchers.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Prospective participants are also informed that they may withdraw from participation in the study at any time, and they are informed of any available treatment alternatives. In addition, the researcher agrees to maintain confidentiality. Personal information about participants obtained by the researcher during the course of the investigation cannot be shared with others unless explicitly agreed to in advance by the participant or as required by law or court order.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It is not always possible to fully inform participants of the details of the research, as it may change their behavior. For this reason, psychologists sometimes use deception in their research. If participants have been deceived in any way during the course of a study, the researcher is obligated to debrief participants after the experiment ends. Debriefing consists of full disclosure by the researcher to inform participants of the true purpose of the research. Any misconceptions that the participant may hold about the nature of the research must be removed at this time.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Examine three misconceptions people commonly hold about psychology. Refute these misconceptions based on what you have learned about what psychology is, and how psychologists actually engage in studying the human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People often think that psychologists are solely focused on helping people through counseling and diagnosing mental illness. A number of people also believe that psychology is based largely on how one feels about things. Many people assume that psychology is just good, old-fashioned common sense. Actually, psychology is a field of study which focuses on a wide variety of human behavior and mental processes, including learning, emotions, social influences, and the brain—just to name a few. Psychology strives to look beyond mere personal experience through the use of research strategies and the scientific method—just as all sciences do. Lastly, while psychology certainly does validate so-called “common sense” beliefs, psychology also examines events and experiences that go against commonly held beliefs.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psychology is defined as the study of mental processes and behavior. How have the works of early schools of thought (e.g., Wilhelm Wundt’s structuralism, William James’s functionalism, Sigmund Freud’s psychoanalysis, and John Watson’s behaviorism) contributed to today’s definition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Wundt emphasized studying the conscious areas of the mind, which allowed for the exploration of mental processes, such as sensations and perceptions; elements he thought when put together would explain mental processes. Freud was also interested in studying mental processes, but he believed the key to understanding the human mind lay in understanding the unconscious, which he believed could be explored through the techniques of psychoanalysis. On the other hand, William James was interested in comprehending how specific behaviors helped an organism adapt to its surroundings and was very interested in studying the functional impact of behavior. John Watson believed that only observable stimuli and responses constituted the proper study for psychology. Thus, Wundt and Freud helped to further the understanding of mental process, while James and Watson contributed to our further understanding of external, public behaviors. Together the two main divisions of mental processes and behavior came to represent the domain of psychology.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typical process needed to become a psychologist. Describe the educational requirements, training, and possible work environments of a psychologist. Be sure to mention at least two different degrees that lead to being considered a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degree level for most psychologists is a doctorate. The doctorate is generally either a Ph.D. (Doctor of Philosophy) in psychology; or a Psy.D. (Doctor of Psychology). The Ph.D. usually concentrates more on research, while the Psy.D. centers around clinical training. Either of these degrees requires 5–7 years of additional study after obtaining a bachelor’s degree. All psychologists are trained in research and statistics. Some psychologists work in assessing and treating individuals for adjustment problems and mental health disorders. Other psychologists engage in research and teaching and do not counsel or otherwise treat people. Psychologists work in schools, businesses, government, hospitals, and other places—including self-employment.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were interested in studying how the color of a room might affect student performance on exams. Describe the experiment you would design to investigate this, and be sure to indicate what the independent and dependent variables are in the study you chose, and how you might deal with the problem of confounding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To understand the effect of room color on student test performance, I would recruit a group of students from a large class to take their midterm exam in different rooms in smaller groups. If the class originally had about 50 students, I would assign groups of 25 students to take their exams in rooms that were either a warm (red) or cool (blue) color. I would then compare the performance of these two groups (warm vs. cool room color) on the exam scores. The independent variable in this experiment is the color of the room in which the exam takes place (red or blue). The dependent variable in this experiment is the exam score. Of course, it is possible that students in the “warm” room might naturally be better test takers or smarter students than those in the “cool” room—or vice versa, which would present another explanation for any results. To minimize the effect of such confounding variables I would randomly assign students to conditions so that students’ preferences, skills, and so forth would (hopefully) be evenly distributed across the two groups.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yourself as a member of an Institutional Review Board (IRB). What would you be looking for in a research proposal from a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One of the most important points the research proposal needs to address is informed consent. Potential participants require a general idea of the study, any aspect that might influence their decision to participate, issues of compensation, and an assessment of risks for participating. Participants also require notification of their rights to withdraw from the study at any time for any reason. The issue of confidentiality must be addressed in an explicitly agreed upon manner. If deception is proposed, a process for debriefing must be provided to the IRB. For nonhuman subjects, animals must be treated in a manner which allows for comfort, care, and health. Any discomfort, pain, illness, etc., must be shown to be vitally necessary to the research with no other alternative available. Animal participants with the capacity for higher-order psychological capacity must be cared for in a manner that protects their psychological health.</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