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b w:val="false"/>
          <w:i w:val="false"/>
          <w:color w:val="000000"/>
          <w:sz w:val="24"/>
        </w:rPr>
        <w:t>Companies today are successful when they combine the power of the information age with traditional business methods.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Competitive data is information collected from multiple sources such as suppliers, customers, competitors, partners, and industries, which analyzes patterns, trends, and relationships for strategic decision making.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Business intelligence is information collected from multiple sources such as suppliers, customers, competitors, partners, and industries, which analyzes patterns, trends, and relationships for strategic decision making.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The information age is the present time, during which infinite quantities of facts are widely available to anyone who can use a computer.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Top managers use facts to define the future of the business, analyzing markets, industries, and economies to determine the strategic direction the company must follow to remain unprofitable.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Bloom's : Understand</w:t>
        <w:br/>
      </w:r>
      <w:r>
        <w:rPr>
          <w:rFonts w:ascii="Times New Roman"/>
          <w:sz w:val="20"/>
        </w:rPr>
        <w:t>Difficulty : 2 Medium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A variable is a business intelligence characteristic that stands for a value that cannot change over time.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Bloom's : Understand</w:t>
        <w:br/>
      </w:r>
      <w:r>
        <w:rPr>
          <w:rFonts w:ascii="Times New Roman"/>
          <w:sz w:val="20"/>
        </w:rPr>
        <w:t>Difficulty : 2 Medium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A fact is the confirmation or validation of an event or object. In the past, people primarily learned facts from books.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Bloom's : Understand</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Zappos is not a technology company; its primary business focus is to sell books and competitive intelligence.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Bloom's : Understand</w:t>
        <w:br/>
      </w:r>
      <w:r>
        <w:rPr>
          <w:rFonts w:ascii="Times New Roman"/>
          <w:sz w:val="20"/>
        </w:rPr>
        <w:t>Difficulty : 2 Medium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Order date, amount sold, and customer number are all forms of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Bloom's : Understand</w:t>
        <w:br/>
      </w:r>
      <w:r>
        <w:rPr>
          <w:rFonts w:ascii="Times New Roman"/>
          <w:sz w:val="20"/>
        </w:rPr>
        <w:t>Difficulty : 2 Medium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Choosing not to fire a sales representative who is underperforming knowing that person is experiencing family problems is a form of knowledge.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Bloom's : Understand</w:t>
        <w:br/>
      </w:r>
      <w:r>
        <w:rPr>
          <w:rFonts w:ascii="Times New Roman"/>
          <w:sz w:val="20"/>
        </w:rPr>
        <w:t>Difficulty : 2 Medium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Information is data converted into a meaningful and useful context. The truth about information is that its value is only as good as the people who use it. People using the same information can make different decisions depending on how they interpret or analyze the information.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Bloom's : Understand</w:t>
        <w:br/>
      </w:r>
      <w:r>
        <w:rPr>
          <w:rFonts w:ascii="Times New Roman"/>
          <w:sz w:val="20"/>
        </w:rPr>
        <w:t>Difficulty : 2 Medium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The Internet of Things (IoT) is a world where interconnected, Internet-enabled devices or “things” can collect and share data without human intervention.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Machine-to-machine (M2M) refers to devices that connect directly to other devices.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The Internet of Things (IoT) refers to devices that connect directly to other devices.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Predictive analytics extracts information from data and uses it to predict future trends and identify behavioral patterns.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Predictive analytics is a world where interconnected, Internet-enabled devices or “things” can collect and share data without human intervention.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Top managers use predictive analytics to define the future of the business, analyzing markets, industries, and economies to determine the strategic direction the company must follow to remain profitable. Tony will set the strategic direction for his firm, which might include introducing new flavors of potato chips or sports drinks as new product lines or schools and hospitals as new market segments.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Bloom's : Understand</w:t>
        <w:br/>
      </w:r>
      <w:r>
        <w:rPr>
          <w:rFonts w:ascii="Times New Roman"/>
          <w:sz w:val="20"/>
        </w:rPr>
        <w:t>Difficulty : 3 Hard</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Machine-to-machine (M2M) extracts information from data and uses it to predict future trends and identify behavioral patterns.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Knowledge workers are individuals valued for their ability to mitigate risk and implement critical human resource and accounting rules and regulations.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Bloom's : Understand</w:t>
        <w:br/>
      </w:r>
      <w:r>
        <w:rPr>
          <w:rFonts w:ascii="Times New Roman"/>
          <w:sz w:val="20"/>
        </w:rPr>
        <w:t>Difficulty : 2 Medium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Using only data and information to make decisions and solve problems is the key to finding success in business. These are also the only core drivers of the information age and the building blocks of business systems.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Bloom's : Understand</w:t>
        <w:br/>
      </w:r>
      <w:r>
        <w:rPr>
          <w:rFonts w:ascii="Times New Roman"/>
          <w:sz w:val="20"/>
        </w:rPr>
        <w:t>Difficulty : 3 Hard</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Big data is a collection of large complex datasets, which cannot be analyzed using traditional database methods and tools.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The four common characteristics of big data include variety, veracity, volume, and velocity.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Variety in big data includes different forms of structured and unstructured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Veracity in big data includes the uncertainty of data, including biases, noise, and abnormalities.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Volume in big data includes the scale of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Velocity in big data includes the analysis of streaming data as it travels around the Internet.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Velocity in big data includes different forms of structured and unstructured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Volume in big data includes the uncertainty of data, including biases, noise, and abnormalities.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Big data is a view of data at a moment in time.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A snapshot is a view of data at a moment in time.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A static report can include updating daily stock market prices or the calculation of available inventory.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A dynamic report can include updating daily stock market prices or the calculation of available inventory.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Business analytics is the scientific process of transforming data into insight for making better decisions.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Descriptive analytics uses techniques that describe past performance and history.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Predictive analytics uses techniques that extract information from data to predict future trends and identify behavioral patterns.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Prescriptive analytics uses techniques that create models indicating the best decision to make or course of action to take.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Knowledge assets, also called intellectual capital, are the human, structural, and recorded resources available to the organization.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Knowledge assets reside within the minds of members, customers, and colleagues and include physical structures and recorded media.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Knowledge facilitators help harness the wealth of knowledge in the organization.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Descriptive analytics is the scientific process of transforming data into insight for making better decisions.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Business analytics only uses techniques that describe past performance and history.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Prescriptive analytics uses techniques that extract information from data to predict future trends and identify behavioral patterns.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Analytics, also called intellectual capital, are the human, structural, and recorded resources available to the organization.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Knowledge facilitators reside within the minds of members, customers, and colleagues and include physical structures and recorded media.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Structured data extracts information from data and uses it to predict future trends and identify behavioral patterns.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Unstructured data extracts information from data and uses it to predict future trends and identify behavioral patterns.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Structured data is data that has a defined length, type, and format and includes numbers, dates, or strings such as Customer Address.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Unstructured data is data that is not defined and does not follow a specified format and is typically free-form text such as emails, Twitter tweets, and text messages.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Unstructured data is data that has a defined length, type, and format and includes numbers, dates, or strings such as Customer Address.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Structured data is data that is not defined and does not follow a specified format and is typically free-form text such as emails, Twitter tweets, and text messages.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Unstructured data extracts information from data and uses it to predict future trends and identify behavioral patterns.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The terms department, functional area, and business unit are used interchangeably.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Companies update business strategies continuously as internal and external environments change.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The finance department performs the function of selling goods or services.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The marketing department supports sales by planning, pricing, and promoting goods or services.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The operations management department manages the process of converting or transforming resources into goods or services.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The accounting and finance departments primarily use monetary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The sales and marketing departments primarily use monetary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For an organization to succeed, every department or functional area must work independently to be most effective.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Successful companies today operate cross-functionally, integrating the operations of all departments.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MIS is a tool that is most valuable when it leverages the talents of people who know how to use and manage it effectively.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The business decisions made by the marketing department include promotional data, sales data, and advertising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The business decisions made by the human resources department include employee data, promotion data, and vacation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The business decisions made by the finance department include investment data, monetary data, and reporting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The business decisions made by the accounting department include transactional data, purchasing data, payroll data, and tax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The business decisions made by the sales department include potential customer data, sales report data, commission data, and customer support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The business decisions made by the operations management department include manufacturing data, distribution data, and production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The business decisions made by the finance department include promotion data, sales data, and advertising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The business decisions made by the accounting department include employee data, promotion data, and vacation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The business decisions made by the human resources department include investment data, monetary data, and reporting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The business decisions made by the marketing department include transactional data, purchasing data, payroll data, and tax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The business decisions made by the human resources department include potential customer data, sales report data, commission data, and customer support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The business decisions made by the accounting department include manufacturing data, distribution data, and production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Goods are material items or products that customers will buy to satisfy a want or need.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Waiting tables, teaching, and cutting hair are all examples of services that people pay for to fulfill their needs.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An overview of systems thinking includes input, process, output, and finances.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Cars, groceries, and clothing are all examples of goods.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Production is the process where a business takes raw materials and processes them or converts them into a finished product for its goods or services.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Productivity is the rate at which goods and services are produced based upon total output given total inputs.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Lettuce, tomatoes, patty, bun, and ketchup are included in the output of making a hamburger.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2 Medium</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Cooking a patty and putting the ingredients together are included in the process of making a hamburger.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2 Medium</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Bread, cheese, and butter are included in the process of making a grilled cheese sandwich.</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2 Medium</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A grilled cheese sandwich is considered the final output of a making-a-sandwich process.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If a business could produce the same hamburger with less expensive inputs it would probably see a decrease in profits.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3 Hard</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Bloom's : Analyze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If a business could produce more hamburgers with the same inputs it would see a rise in productivity and possibly an increase in profits.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3 Hard</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Bloom's : Analyze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86)</w:t>
        <w:tab/>
      </w:r>
      <w:r>
        <w:rPr>
          <w:rFonts w:ascii="Times New Roman"/>
          <w:b w:val="false"/>
          <w:i w:val="false"/>
          <w:color w:val="000000"/>
          <w:sz w:val="24"/>
        </w:rPr>
        <w:t>Which of the following is NOT considered a core driver of the information age?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w:t>
      </w:r>
      <w:r>
        <w:rPr>
          <w:rFonts w:ascii="Times New Roman"/>
          <w:sz w:val="24"/>
        </w:rPr>
        <w:tab/>
        <w:br/>
        <w:tab/>
      </w:r>
      <w:r>
        <w:rPr>
          <w:rFonts w:ascii="Times New Roman"/>
          <w:sz w:val="24"/>
        </w:rPr>
        <w:t>B) Business intelligence</w:t>
      </w:r>
      <w:r>
        <w:rPr>
          <w:rFonts w:ascii="Times New Roman"/>
          <w:sz w:val="24"/>
        </w:rPr>
        <w:br/>
        <w:tab/>
      </w:r>
      <w:r>
        <w:rPr>
          <w:rFonts w:ascii="Times New Roman"/>
          <w:sz w:val="24"/>
        </w:rPr>
        <w:t>C) Competitive facts</w:t>
      </w:r>
      <w:r>
        <w:rPr>
          <w:rFonts w:ascii="Times New Roman"/>
          <w:sz w:val="24"/>
        </w:rPr>
        <w:br/>
        <w:tab/>
      </w:r>
      <w:r>
        <w:rPr>
          <w:rFonts w:ascii="Times New Roman"/>
          <w:sz w:val="24"/>
        </w:rPr>
        <w:t>D)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Bloom's : Understand</w:t>
        <w:br/>
      </w:r>
      <w:r>
        <w:rPr>
          <w:rFonts w:ascii="Times New Roman"/>
          <w:sz w:val="20"/>
        </w:rPr>
        <w:t>Difficulty : 2 Medium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Which of the following is NOT considered a core driver of the information age?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w:t>
      </w:r>
      <w:r>
        <w:rPr>
          <w:rFonts w:ascii="Times New Roman"/>
          <w:sz w:val="24"/>
        </w:rPr>
        <w:tab/>
        <w:br/>
        <w:tab/>
      </w:r>
      <w:r>
        <w:rPr>
          <w:rFonts w:ascii="Times New Roman"/>
          <w:sz w:val="24"/>
        </w:rPr>
        <w:t>B) Business intelligence</w:t>
      </w:r>
      <w:r>
        <w:rPr>
          <w:rFonts w:ascii="Times New Roman"/>
          <w:sz w:val="24"/>
        </w:rPr>
        <w:br/>
        <w:tab/>
      </w:r>
      <w:r>
        <w:rPr>
          <w:rFonts w:ascii="Times New Roman"/>
          <w:sz w:val="24"/>
        </w:rPr>
        <w:t>C) Knowledge</w:t>
      </w:r>
      <w:r>
        <w:rPr>
          <w:rFonts w:ascii="Times New Roman"/>
          <w:sz w:val="24"/>
        </w:rPr>
        <w:br/>
        <w:tab/>
      </w:r>
      <w:r>
        <w:rPr>
          <w:rFonts w:ascii="Times New Roman"/>
          <w:sz w:val="24"/>
        </w:rPr>
        <w:t>D) Variables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Bloom's : Understand</w:t>
        <w:br/>
      </w:r>
      <w:r>
        <w:rPr>
          <w:rFonts w:ascii="Times New Roman"/>
          <w:sz w:val="20"/>
        </w:rPr>
        <w:t>Difficulty : 2 Medium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Which of the following is considered a core driver of the information age?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Fact</w:t>
      </w:r>
      <w:r>
        <w:rPr>
          <w:rFonts w:ascii="Times New Roman"/>
          <w:sz w:val="24"/>
        </w:rPr>
        <w:tab/>
        <w:br/>
        <w:tab/>
      </w:r>
      <w:r>
        <w:rPr>
          <w:rFonts w:ascii="Times New Roman"/>
          <w:sz w:val="24"/>
        </w:rPr>
        <w:t>B) Goods</w:t>
      </w:r>
      <w:r>
        <w:rPr>
          <w:rFonts w:ascii="Times New Roman"/>
          <w:sz w:val="24"/>
        </w:rPr>
        <w:br/>
        <w:tab/>
      </w:r>
      <w:r>
        <w:rPr>
          <w:rFonts w:ascii="Times New Roman"/>
          <w:sz w:val="24"/>
        </w:rPr>
        <w:t>C) Competitive intelligence</w:t>
      </w:r>
      <w:r>
        <w:rPr>
          <w:rFonts w:ascii="Times New Roman"/>
          <w:sz w:val="24"/>
        </w:rPr>
        <w:br/>
        <w:tab/>
      </w:r>
      <w:r>
        <w:rPr>
          <w:rFonts w:ascii="Times New Roman"/>
          <w:sz w:val="24"/>
        </w:rPr>
        <w:t>D)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Bloom's : Understand</w:t>
        <w:br/>
      </w:r>
      <w:r>
        <w:rPr>
          <w:rFonts w:ascii="Times New Roman"/>
          <w:sz w:val="20"/>
        </w:rPr>
        <w:t>Difficulty : 2 Medium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Which of the following is considered a core driver of the information age?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analytics</w:t>
      </w:r>
      <w:r>
        <w:rPr>
          <w:rFonts w:ascii="Times New Roman"/>
          <w:sz w:val="24"/>
        </w:rPr>
        <w:tab/>
        <w:br/>
        <w:tab/>
      </w:r>
      <w:r>
        <w:rPr>
          <w:rFonts w:ascii="Times New Roman"/>
          <w:sz w:val="24"/>
        </w:rPr>
        <w:t>B) Unstructured data</w:t>
      </w:r>
      <w:r>
        <w:rPr>
          <w:rFonts w:ascii="Times New Roman"/>
          <w:sz w:val="24"/>
        </w:rPr>
        <w:br/>
        <w:tab/>
      </w:r>
      <w:r>
        <w:rPr>
          <w:rFonts w:ascii="Times New Roman"/>
          <w:sz w:val="24"/>
        </w:rPr>
        <w:t>C) Analytics</w:t>
      </w:r>
      <w:r>
        <w:rPr>
          <w:rFonts w:ascii="Times New Roman"/>
          <w:sz w:val="24"/>
        </w:rPr>
        <w:br/>
        <w:tab/>
      </w:r>
      <w:r>
        <w:rPr>
          <w:rFonts w:ascii="Times New Roman"/>
          <w:sz w:val="24"/>
        </w:rPr>
        <w:t>D) Knowledge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Bloom's : Understand</w:t>
        <w:br/>
      </w:r>
      <w:r>
        <w:rPr>
          <w:rFonts w:ascii="Times New Roman"/>
          <w:sz w:val="20"/>
        </w:rPr>
        <w:t>Difficulty : 2 Medium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Why do students need to study management information systems?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Management information systems are everywhere in business.</w:t>
      </w:r>
      <w:r>
        <w:rPr>
          <w:rFonts w:ascii="Times New Roman"/>
          <w:sz w:val="24"/>
        </w:rPr>
        <w:tab/>
        <w:br/>
        <w:tab/>
      </w:r>
      <w:r>
        <w:rPr>
          <w:rFonts w:ascii="Times New Roman"/>
          <w:sz w:val="24"/>
        </w:rPr>
        <w:t>B) Management information systems are rarely discussed in business.</w:t>
      </w:r>
      <w:r>
        <w:rPr>
          <w:rFonts w:ascii="Times New Roman"/>
          <w:sz w:val="24"/>
        </w:rPr>
        <w:br/>
        <w:tab/>
      </w:r>
      <w:r>
        <w:rPr>
          <w:rFonts w:ascii="Times New Roman"/>
          <w:sz w:val="24"/>
        </w:rPr>
        <w:t>C) Management information systems are rarely used in organizations.</w:t>
      </w:r>
      <w:r>
        <w:rPr>
          <w:rFonts w:ascii="Times New Roman"/>
          <w:sz w:val="24"/>
        </w:rPr>
        <w:br/>
        <w:tab/>
      </w:r>
      <w:r>
        <w:rPr>
          <w:rFonts w:ascii="Times New Roman"/>
          <w:sz w:val="24"/>
        </w:rPr>
        <w:t>D) Management information systems are found in only a few businesses.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What is the confirmation or validation of an event or object?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Fact</w:t>
      </w:r>
      <w:r>
        <w:rPr>
          <w:rFonts w:ascii="Times New Roman"/>
          <w:sz w:val="24"/>
        </w:rPr>
        <w:tab/>
        <w:br/>
        <w:tab/>
      </w:r>
      <w:r>
        <w:rPr>
          <w:rFonts w:ascii="Times New Roman"/>
          <w:sz w:val="24"/>
        </w:rPr>
        <w:t>B) Data</w:t>
      </w:r>
      <w:r>
        <w:rPr>
          <w:rFonts w:ascii="Times New Roman"/>
          <w:sz w:val="24"/>
        </w:rPr>
        <w:br/>
        <w:tab/>
      </w:r>
      <w:r>
        <w:rPr>
          <w:rFonts w:ascii="Times New Roman"/>
          <w:sz w:val="24"/>
        </w:rPr>
        <w:t>C) Data scientist</w:t>
      </w:r>
      <w:r>
        <w:rPr>
          <w:rFonts w:ascii="Times New Roman"/>
          <w:sz w:val="24"/>
        </w:rPr>
        <w:br/>
        <w:tab/>
      </w:r>
      <w:r>
        <w:rPr>
          <w:rFonts w:ascii="Times New Roman"/>
          <w:sz w:val="24"/>
        </w:rPr>
        <w:t>D) Business intelligence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The age we live in has infinite quantities of facts that are widely available to anyone who can use a computer. What is this age called?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age</w:t>
      </w:r>
      <w:r>
        <w:rPr>
          <w:rFonts w:ascii="Times New Roman"/>
          <w:sz w:val="24"/>
        </w:rPr>
        <w:tab/>
        <w:br/>
        <w:tab/>
      </w:r>
      <w:r>
        <w:rPr>
          <w:rFonts w:ascii="Times New Roman"/>
          <w:sz w:val="24"/>
        </w:rPr>
        <w:t>B) Information age</w:t>
      </w:r>
      <w:r>
        <w:rPr>
          <w:rFonts w:ascii="Times New Roman"/>
          <w:sz w:val="24"/>
        </w:rPr>
        <w:br/>
        <w:tab/>
      </w:r>
      <w:r>
        <w:rPr>
          <w:rFonts w:ascii="Times New Roman"/>
          <w:sz w:val="24"/>
        </w:rPr>
        <w:t>C) Business intelligence age</w:t>
      </w:r>
      <w:r>
        <w:rPr>
          <w:rFonts w:ascii="Times New Roman"/>
          <w:sz w:val="24"/>
        </w:rPr>
        <w:br/>
        <w:tab/>
      </w:r>
      <w:r>
        <w:rPr>
          <w:rFonts w:ascii="Times New Roman"/>
          <w:sz w:val="24"/>
        </w:rPr>
        <w:t>D) Data scientist 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Which of the following is not a technology company but used technology to revamp the business process of selling books?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Netflix</w:t>
      </w:r>
      <w:r>
        <w:rPr>
          <w:rFonts w:ascii="Times New Roman"/>
          <w:sz w:val="24"/>
        </w:rPr>
        <w:tab/>
        <w:br/>
        <w:tab/>
      </w:r>
      <w:r>
        <w:rPr>
          <w:rFonts w:ascii="Times New Roman"/>
          <w:sz w:val="24"/>
        </w:rPr>
        <w:t>B) Dell</w:t>
      </w:r>
      <w:r>
        <w:rPr>
          <w:rFonts w:ascii="Times New Roman"/>
          <w:sz w:val="24"/>
        </w:rPr>
        <w:br/>
        <w:tab/>
      </w:r>
      <w:r>
        <w:rPr>
          <w:rFonts w:ascii="Times New Roman"/>
          <w:sz w:val="24"/>
        </w:rPr>
        <w:t>C) Zappos</w:t>
      </w:r>
      <w:r>
        <w:rPr>
          <w:rFonts w:ascii="Times New Roman"/>
          <w:sz w:val="24"/>
        </w:rPr>
        <w:br/>
        <w:tab/>
      </w:r>
      <w:r>
        <w:rPr>
          <w:rFonts w:ascii="Times New Roman"/>
          <w:sz w:val="24"/>
        </w:rPr>
        <w:t>D) Amazon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Which of the following is not a technology company but used technology to revamp the business process of renting videos?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Netflix</w:t>
      </w:r>
      <w:r>
        <w:rPr>
          <w:rFonts w:ascii="Times New Roman"/>
          <w:sz w:val="24"/>
        </w:rPr>
        <w:tab/>
        <w:br/>
        <w:tab/>
      </w:r>
      <w:r>
        <w:rPr>
          <w:rFonts w:ascii="Times New Roman"/>
          <w:sz w:val="24"/>
        </w:rPr>
        <w:t>B) Dell</w:t>
      </w:r>
      <w:r>
        <w:rPr>
          <w:rFonts w:ascii="Times New Roman"/>
          <w:sz w:val="24"/>
        </w:rPr>
        <w:br/>
        <w:tab/>
      </w:r>
      <w:r>
        <w:rPr>
          <w:rFonts w:ascii="Times New Roman"/>
          <w:sz w:val="24"/>
        </w:rPr>
        <w:t>C) Zappos</w:t>
      </w:r>
      <w:r>
        <w:rPr>
          <w:rFonts w:ascii="Times New Roman"/>
          <w:sz w:val="24"/>
        </w:rPr>
        <w:br/>
        <w:tab/>
      </w:r>
      <w:r>
        <w:rPr>
          <w:rFonts w:ascii="Times New Roman"/>
          <w:sz w:val="24"/>
        </w:rPr>
        <w:t>D) Amazon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Which of the following is not a technology company but used technology to revamp the business process of selling shoes?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Netflix</w:t>
      </w:r>
      <w:r>
        <w:rPr>
          <w:rFonts w:ascii="Times New Roman"/>
          <w:sz w:val="24"/>
        </w:rPr>
        <w:tab/>
        <w:br/>
        <w:tab/>
      </w:r>
      <w:r>
        <w:rPr>
          <w:rFonts w:ascii="Times New Roman"/>
          <w:sz w:val="24"/>
        </w:rPr>
        <w:t>B) Dell</w:t>
      </w:r>
      <w:r>
        <w:rPr>
          <w:rFonts w:ascii="Times New Roman"/>
          <w:sz w:val="24"/>
        </w:rPr>
        <w:br/>
        <w:tab/>
      </w:r>
      <w:r>
        <w:rPr>
          <w:rFonts w:ascii="Times New Roman"/>
          <w:sz w:val="24"/>
        </w:rPr>
        <w:t>C) Zappos</w:t>
      </w:r>
      <w:r>
        <w:rPr>
          <w:rFonts w:ascii="Times New Roman"/>
          <w:sz w:val="24"/>
        </w:rPr>
        <w:br/>
        <w:tab/>
      </w:r>
      <w:r>
        <w:rPr>
          <w:rFonts w:ascii="Times New Roman"/>
          <w:sz w:val="24"/>
        </w:rPr>
        <w:t>D) Amazon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What is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Raw facts that describe the characteristics of an event or object.</w:t>
      </w:r>
      <w:r>
        <w:rPr>
          <w:rFonts w:ascii="Times New Roman"/>
          <w:sz w:val="24"/>
        </w:rPr>
        <w:tab/>
        <w:br/>
        <w:tab/>
      </w:r>
      <w:r>
        <w:rPr>
          <w:rFonts w:ascii="Times New Roman"/>
          <w:sz w:val="24"/>
        </w:rPr>
        <w:t>B) Data converted into a meaningful and useful context.</w:t>
      </w:r>
      <w:r>
        <w:rPr>
          <w:rFonts w:ascii="Times New Roman"/>
          <w:sz w:val="24"/>
        </w:rPr>
        <w:br/>
        <w:tab/>
      </w:r>
      <w:r>
        <w:rPr>
          <w:rFonts w:ascii="Times New Roman"/>
          <w:sz w:val="24"/>
        </w:rPr>
        <w:t>C) Information collected from multiple sources, which analyzes patterns, trends, and relationships for strategic decision making.</w:t>
      </w:r>
      <w:r>
        <w:rPr>
          <w:rFonts w:ascii="Times New Roman"/>
          <w:sz w:val="24"/>
        </w:rPr>
        <w:br/>
        <w:tab/>
      </w:r>
      <w:r>
        <w:rPr>
          <w:rFonts w:ascii="Times New Roman"/>
          <w:b w:val="false"/>
          <w:i w:val="false"/>
          <w:color w:val="000000"/>
          <w:sz w:val="24"/>
        </w:rPr>
        <w:t>D) Skills, experience, and expertise, coupled with information and intelligence, which create a person’s intellectual resources.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What is information?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Raw facts that describe the characteristics of an event or object.</w:t>
      </w:r>
      <w:r>
        <w:rPr>
          <w:rFonts w:ascii="Times New Roman"/>
          <w:sz w:val="24"/>
        </w:rPr>
        <w:tab/>
        <w:br/>
        <w:tab/>
      </w:r>
      <w:r>
        <w:rPr>
          <w:rFonts w:ascii="Times New Roman"/>
          <w:sz w:val="24"/>
        </w:rPr>
        <w:t>B) Data converted into a meaningful and useful context.</w:t>
      </w:r>
      <w:r>
        <w:rPr>
          <w:rFonts w:ascii="Times New Roman"/>
          <w:sz w:val="24"/>
        </w:rPr>
        <w:br/>
        <w:tab/>
      </w:r>
      <w:r>
        <w:rPr>
          <w:rFonts w:ascii="Times New Roman"/>
          <w:sz w:val="24"/>
        </w:rPr>
        <w:t>C) Information collected from multiple sources, which analyzes patterns, trends, and relationships for strategic decision making.</w:t>
      </w:r>
      <w:r>
        <w:rPr>
          <w:rFonts w:ascii="Times New Roman"/>
          <w:sz w:val="24"/>
        </w:rPr>
        <w:br/>
        <w:tab/>
      </w:r>
      <w:r>
        <w:rPr>
          <w:rFonts w:ascii="Times New Roman"/>
          <w:b w:val="false"/>
          <w:i w:val="false"/>
          <w:color w:val="000000"/>
          <w:sz w:val="24"/>
        </w:rPr>
        <w:t>D) Skills, experience, and expertise, coupled with information and intelligence, which create a person’s intellectual resources.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What is business intelligence?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Raw facts that describe the characteristics of an event or object.</w:t>
      </w:r>
      <w:r>
        <w:rPr>
          <w:rFonts w:ascii="Times New Roman"/>
          <w:sz w:val="24"/>
        </w:rPr>
        <w:tab/>
        <w:br/>
        <w:tab/>
      </w:r>
      <w:r>
        <w:rPr>
          <w:rFonts w:ascii="Times New Roman"/>
          <w:sz w:val="24"/>
        </w:rPr>
        <w:t>B) Data converted into a meaningful and useful context.</w:t>
      </w:r>
      <w:r>
        <w:rPr>
          <w:rFonts w:ascii="Times New Roman"/>
          <w:sz w:val="24"/>
        </w:rPr>
        <w:br/>
        <w:tab/>
      </w:r>
      <w:r>
        <w:rPr>
          <w:rFonts w:ascii="Times New Roman"/>
          <w:sz w:val="24"/>
        </w:rPr>
        <w:t>C) Information collected from multiple sources, which analyzes patterns, trends, and relationships for strategic decision making.</w:t>
      </w:r>
      <w:r>
        <w:rPr>
          <w:rFonts w:ascii="Times New Roman"/>
          <w:sz w:val="24"/>
        </w:rPr>
        <w:br/>
        <w:tab/>
      </w:r>
      <w:r>
        <w:rPr>
          <w:rFonts w:ascii="Times New Roman"/>
          <w:b w:val="false"/>
          <w:i w:val="false"/>
          <w:color w:val="000000"/>
          <w:sz w:val="24"/>
        </w:rPr>
        <w:t>D) Skills, experience, and expertise, coupled with information and intelligence, which create a person’s intellectual resources.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val="false"/>
          <w:i w:val="false"/>
          <w:color w:val="000000"/>
          <w:sz w:val="24"/>
        </w:rPr>
        <w:t>What is knowledge?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Raw facts that describe the characteristics of an event or object.</w:t>
      </w:r>
      <w:r>
        <w:rPr>
          <w:rFonts w:ascii="Times New Roman"/>
          <w:sz w:val="24"/>
        </w:rPr>
        <w:tab/>
        <w:br/>
        <w:tab/>
      </w:r>
      <w:r>
        <w:rPr>
          <w:rFonts w:ascii="Times New Roman"/>
          <w:sz w:val="24"/>
        </w:rPr>
        <w:t>B) Data converted into a meaningful and useful context.</w:t>
      </w:r>
      <w:r>
        <w:rPr>
          <w:rFonts w:ascii="Times New Roman"/>
          <w:sz w:val="24"/>
        </w:rPr>
        <w:br/>
        <w:tab/>
      </w:r>
      <w:r>
        <w:rPr>
          <w:rFonts w:ascii="Times New Roman"/>
          <w:sz w:val="24"/>
        </w:rPr>
        <w:t>C) Information collected from multiple sources, which analyzes patterns, trends, and relationships for strategic decision making.</w:t>
      </w:r>
      <w:r>
        <w:rPr>
          <w:rFonts w:ascii="Times New Roman"/>
          <w:sz w:val="24"/>
        </w:rPr>
        <w:br/>
        <w:tab/>
      </w:r>
      <w:r>
        <w:rPr>
          <w:rFonts w:ascii="Times New Roman"/>
          <w:b w:val="false"/>
          <w:i w:val="false"/>
          <w:color w:val="000000"/>
          <w:sz w:val="24"/>
        </w:rPr>
        <w:t>D) Skills, experience, and expertise, coupled with information and intelligence, which create a person’s intellectual resources.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Which of the following is considered information?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Quantity sold</w:t>
      </w:r>
      <w:r>
        <w:rPr>
          <w:rFonts w:ascii="Times New Roman"/>
          <w:sz w:val="24"/>
        </w:rPr>
        <w:tab/>
        <w:br/>
        <w:tab/>
      </w:r>
      <w:r>
        <w:rPr>
          <w:rFonts w:ascii="Times New Roman"/>
          <w:sz w:val="24"/>
        </w:rPr>
        <w:t>B) Date sold</w:t>
      </w:r>
      <w:r>
        <w:rPr>
          <w:rFonts w:ascii="Times New Roman"/>
          <w:sz w:val="24"/>
        </w:rPr>
        <w:br/>
        <w:tab/>
      </w:r>
      <w:r>
        <w:rPr>
          <w:rFonts w:ascii="Times New Roman"/>
          <w:sz w:val="24"/>
        </w:rPr>
        <w:t>C) Best-selling item by month</w:t>
      </w:r>
      <w:r>
        <w:rPr>
          <w:rFonts w:ascii="Times New Roman"/>
          <w:sz w:val="24"/>
        </w:rPr>
        <w:br/>
        <w:tab/>
      </w:r>
      <w:r>
        <w:rPr>
          <w:rFonts w:ascii="Times New Roman"/>
          <w:sz w:val="24"/>
        </w:rPr>
        <w:t>D) Product sold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Which of the following is considered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Quantity sold</w:t>
      </w:r>
      <w:r>
        <w:rPr>
          <w:rFonts w:ascii="Times New Roman"/>
          <w:sz w:val="24"/>
        </w:rPr>
        <w:tab/>
        <w:br/>
        <w:tab/>
      </w:r>
      <w:r>
        <w:rPr>
          <w:rFonts w:ascii="Times New Roman"/>
          <w:sz w:val="24"/>
        </w:rPr>
        <w:t>B) Best customer by month</w:t>
      </w:r>
      <w:r>
        <w:rPr>
          <w:rFonts w:ascii="Times New Roman"/>
          <w:sz w:val="24"/>
        </w:rPr>
        <w:br/>
        <w:tab/>
      </w:r>
      <w:r>
        <w:rPr>
          <w:rFonts w:ascii="Times New Roman"/>
          <w:sz w:val="24"/>
        </w:rPr>
        <w:t>C) Best-selling item by month</w:t>
      </w:r>
      <w:r>
        <w:rPr>
          <w:rFonts w:ascii="Times New Roman"/>
          <w:sz w:val="24"/>
        </w:rPr>
        <w:br/>
        <w:tab/>
      </w:r>
      <w:r>
        <w:rPr>
          <w:rFonts w:ascii="Times New Roman"/>
          <w:sz w:val="24"/>
        </w:rPr>
        <w:t>D) Worst-selling item by month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Cheryl Steffan is the operations manager for Nature’s Bread Company, which specializes in providing natural products for health-conscious individuals. Cheryl is responsible for compiling, analyzing, and evaluating daily sales numbers to determine the company’s profitability and forecast production for the next day. Which of the following is an example of a piece of data Cheryl would be using to successfully perform her job?</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Craig Newmark is customer number 15467.</w:t>
      </w:r>
      <w:r>
        <w:rPr>
          <w:rFonts w:ascii="Times New Roman"/>
          <w:sz w:val="24"/>
        </w:rPr>
        <w:tab/>
        <w:br/>
        <w:tab/>
      </w:r>
      <w:r>
        <w:rPr>
          <w:rFonts w:ascii="Times New Roman"/>
          <w:sz w:val="24"/>
        </w:rPr>
        <w:t>B) Compare the costs of supplies including energy over the last 5 years to determine the best-selling product by month.</w:t>
      </w:r>
      <w:r>
        <w:rPr>
          <w:rFonts w:ascii="Times New Roman"/>
          <w:sz w:val="24"/>
        </w:rPr>
        <w:br/>
        <w:tab/>
      </w:r>
      <w:r>
        <w:rPr>
          <w:rFonts w:ascii="Times New Roman"/>
          <w:sz w:val="24"/>
        </w:rPr>
        <w:t>C) Best-selling product by day.</w:t>
      </w:r>
      <w:r>
        <w:rPr>
          <w:rFonts w:ascii="Times New Roman"/>
          <w:sz w:val="24"/>
        </w:rPr>
        <w:br/>
        <w:tab/>
      </w:r>
      <w:r>
        <w:rPr>
          <w:rFonts w:ascii="Times New Roman"/>
          <w:sz w:val="24"/>
        </w:rPr>
        <w:t>D) Best-selling product changes when Tony the best baker is working.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Difficulty : 3 Hard</w:t>
        <w:br/>
      </w:r>
      <w:r>
        <w:rPr>
          <w:rFonts w:ascii="Times New Roman"/>
          <w:sz w:val="20"/>
        </w:rPr>
        <w:t>Bloom's : Analyze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Cheryl Steffan is the operations manager for Nature’s Bread Company, which specializes in providing natural products for health-conscious individuals. Cheryl is responsible for compiling, analyzing, and evaluating daily sales numbers to determine the company’s profitability and forecast production for the next day. Which of the following is an example of the type of information Cheryl would be using to successfully perform her job?</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Craig Newmark is customer number 15467.</w:t>
      </w:r>
      <w:r>
        <w:rPr>
          <w:rFonts w:ascii="Times New Roman"/>
          <w:sz w:val="24"/>
        </w:rPr>
        <w:tab/>
        <w:br/>
        <w:tab/>
      </w:r>
      <w:r>
        <w:rPr>
          <w:rFonts w:ascii="Times New Roman"/>
          <w:sz w:val="24"/>
        </w:rPr>
        <w:t>B) Flour Power is supplier number 8745643.</w:t>
      </w:r>
      <w:r>
        <w:rPr>
          <w:rFonts w:ascii="Times New Roman"/>
          <w:sz w:val="24"/>
        </w:rPr>
        <w:br/>
        <w:tab/>
      </w:r>
      <w:r>
        <w:rPr>
          <w:rFonts w:ascii="Times New Roman"/>
          <w:sz w:val="24"/>
        </w:rPr>
        <w:t>C) Best-selling product by day.</w:t>
      </w:r>
      <w:r>
        <w:rPr>
          <w:rFonts w:ascii="Times New Roman"/>
          <w:sz w:val="24"/>
        </w:rPr>
        <w:br/>
        <w:tab/>
      </w:r>
      <w:r>
        <w:rPr>
          <w:rFonts w:ascii="Times New Roman"/>
          <w:sz w:val="24"/>
        </w:rPr>
        <w:t>D) Best-selling product changes when Tony the best baker is working.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Difficulty : 3 Hard</w:t>
        <w:br/>
      </w:r>
      <w:r>
        <w:rPr>
          <w:rFonts w:ascii="Times New Roman"/>
          <w:sz w:val="20"/>
        </w:rPr>
        <w:t>Bloom's : Analyze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Cheryl Steffan is the operations manager for Nature’s Bread Company, which specializes in providing natural products for health-conscious individuals. Cheryl is responsible for compiling, analyzing, and evaluating daily sales numbers to determine the company’s profitability and forecast production for the next day. Which of the following is an example of knowledge that Cheryl would be using to successfully perform her job?</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Craig Newmark is customer number 15467.</w:t>
      </w:r>
      <w:r>
        <w:rPr>
          <w:rFonts w:ascii="Times New Roman"/>
          <w:sz w:val="24"/>
        </w:rPr>
        <w:tab/>
        <w:br/>
        <w:tab/>
      </w:r>
      <w:r>
        <w:rPr>
          <w:rFonts w:ascii="Times New Roman"/>
          <w:sz w:val="24"/>
        </w:rPr>
        <w:t>B) Flour Power is supplier number 8745643.</w:t>
      </w:r>
      <w:r>
        <w:rPr>
          <w:rFonts w:ascii="Times New Roman"/>
          <w:sz w:val="24"/>
        </w:rPr>
        <w:br/>
        <w:tab/>
      </w:r>
      <w:r>
        <w:rPr>
          <w:rFonts w:ascii="Times New Roman"/>
          <w:sz w:val="24"/>
        </w:rPr>
        <w:t>C) Best-selling product by day.</w:t>
      </w:r>
      <w:r>
        <w:rPr>
          <w:rFonts w:ascii="Times New Roman"/>
          <w:sz w:val="24"/>
        </w:rPr>
        <w:br/>
        <w:tab/>
      </w:r>
      <w:r>
        <w:rPr>
          <w:rFonts w:ascii="Times New Roman"/>
          <w:sz w:val="24"/>
        </w:rPr>
        <w:t>D) Best-selling product changes when Tony the best baker is working.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Difficulty : 3 Hard</w:t>
        <w:br/>
      </w:r>
      <w:r>
        <w:rPr>
          <w:rFonts w:ascii="Times New Roman"/>
          <w:sz w:val="20"/>
        </w:rPr>
        <w:t>Bloom's : Analyze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What is a world where interconnected, Internet-enabled devices or “things” can collect and share data without human intervention?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Internet of Things</w:t>
      </w:r>
      <w:r>
        <w:rPr>
          <w:rFonts w:ascii="Times New Roman"/>
          <w:sz w:val="24"/>
        </w:rPr>
        <w:tab/>
        <w:br/>
        <w:tab/>
      </w:r>
      <w:r>
        <w:rPr>
          <w:rFonts w:ascii="Times New Roman"/>
          <w:sz w:val="24"/>
        </w:rPr>
        <w:t>B) Core drivers of the information age</w:t>
      </w:r>
      <w:r>
        <w:rPr>
          <w:rFonts w:ascii="Times New Roman"/>
          <w:sz w:val="24"/>
        </w:rPr>
        <w:br/>
        <w:tab/>
      </w:r>
      <w:r>
        <w:rPr>
          <w:rFonts w:ascii="Times New Roman"/>
          <w:sz w:val="24"/>
        </w:rPr>
        <w:t>C) Fourth Industrial Revolution</w:t>
      </w:r>
      <w:r>
        <w:rPr>
          <w:rFonts w:ascii="Times New Roman"/>
          <w:sz w:val="24"/>
        </w:rPr>
        <w:br/>
        <w:tab/>
      </w:r>
      <w:r>
        <w:rPr>
          <w:rFonts w:ascii="Times New Roman"/>
          <w:sz w:val="24"/>
        </w:rPr>
        <w:t>D) MIS solution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Bloom's : Analyze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Data is useful for understanding individual sales, but to gain deeper insight into a business data needs to be turned into information. Which of the following offers an example of turning data into information?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Who are my best customers?</w:t>
      </w:r>
      <w:r>
        <w:rPr>
          <w:rFonts w:ascii="Times New Roman"/>
          <w:sz w:val="24"/>
        </w:rPr>
        <w:tab/>
        <w:br/>
        <w:tab/>
      </w:r>
      <w:r>
        <w:rPr>
          <w:rFonts w:ascii="Times New Roman"/>
          <w:sz w:val="24"/>
        </w:rPr>
        <w:t>B) What is my best-selling product?</w:t>
      </w:r>
      <w:r>
        <w:rPr>
          <w:rFonts w:ascii="Times New Roman"/>
          <w:sz w:val="24"/>
        </w:rPr>
        <w:br/>
        <w:tab/>
      </w:r>
      <w:r>
        <w:rPr>
          <w:rFonts w:ascii="Times New Roman"/>
          <w:sz w:val="24"/>
        </w:rPr>
        <w:t>C) What is my worst-selling product?</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Bloom's : Understand</w:t>
        <w:br/>
      </w:r>
      <w:r>
        <w:rPr>
          <w:rFonts w:ascii="Times New Roman"/>
          <w:sz w:val="20"/>
        </w:rPr>
        <w:t>Difficulty : 2 Medium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Which of the following provides an example of information?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Who is customer number 12345XX?</w:t>
      </w:r>
      <w:r>
        <w:rPr>
          <w:rFonts w:ascii="Times New Roman"/>
          <w:sz w:val="24"/>
        </w:rPr>
        <w:tab/>
        <w:br/>
        <w:tab/>
      </w:r>
      <w:r>
        <w:rPr>
          <w:rFonts w:ascii="Times New Roman"/>
          <w:sz w:val="24"/>
        </w:rPr>
        <w:t>B) What is product number 12345XX?</w:t>
      </w:r>
      <w:r>
        <w:rPr>
          <w:rFonts w:ascii="Times New Roman"/>
          <w:sz w:val="24"/>
        </w:rPr>
        <w:br/>
        <w:tab/>
      </w:r>
      <w:r>
        <w:rPr>
          <w:rFonts w:ascii="Times New Roman"/>
          <w:sz w:val="24"/>
        </w:rPr>
        <w:t>C) What customer number is Bob Smith?</w:t>
      </w:r>
      <w:r>
        <w:rPr>
          <w:rFonts w:ascii="Times New Roman"/>
          <w:sz w:val="24"/>
        </w:rPr>
        <w:br/>
        <w:tab/>
      </w:r>
      <w:r>
        <w:rPr>
          <w:rFonts w:ascii="Times New Roman"/>
          <w:sz w:val="24"/>
        </w:rPr>
        <w:t>D) What is my worst-selling product?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Bloom's : Understand</w:t>
        <w:br/>
      </w:r>
      <w:r>
        <w:rPr>
          <w:rFonts w:ascii="Times New Roman"/>
          <w:sz w:val="20"/>
        </w:rPr>
        <w:t>Difficulty : 2 Medium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b w:val="false"/>
          <w:i w:val="false"/>
          <w:color w:val="000000"/>
          <w:sz w:val="24"/>
        </w:rPr>
        <w:t>Which of the following provides an example of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Who are my best customers?</w:t>
      </w:r>
      <w:r>
        <w:rPr>
          <w:rFonts w:ascii="Times New Roman"/>
          <w:sz w:val="24"/>
        </w:rPr>
        <w:tab/>
        <w:br/>
        <w:tab/>
      </w:r>
      <w:r>
        <w:rPr>
          <w:rFonts w:ascii="Times New Roman"/>
          <w:sz w:val="24"/>
        </w:rPr>
        <w:t>B) What is my best-selling product?</w:t>
      </w:r>
      <w:r>
        <w:rPr>
          <w:rFonts w:ascii="Times New Roman"/>
          <w:sz w:val="24"/>
        </w:rPr>
        <w:br/>
        <w:tab/>
      </w:r>
      <w:r>
        <w:rPr>
          <w:rFonts w:ascii="Times New Roman"/>
          <w:sz w:val="24"/>
        </w:rPr>
        <w:t>C) What is my worst-selling product?</w:t>
      </w:r>
      <w:r>
        <w:rPr>
          <w:rFonts w:ascii="Times New Roman"/>
          <w:sz w:val="24"/>
        </w:rPr>
        <w:br/>
        <w:tab/>
      </w:r>
      <w:r>
        <w:rPr>
          <w:rFonts w:ascii="Times New Roman"/>
          <w:sz w:val="24"/>
        </w:rPr>
        <w:t>D) Who is customer number 12345XX?</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Bloom's : Understand</w:t>
        <w:br/>
      </w:r>
      <w:r>
        <w:rPr>
          <w:rFonts w:ascii="Times New Roman"/>
          <w:sz w:val="20"/>
        </w:rPr>
        <w:t>Difficulty : 2 Medium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b w:val="false"/>
          <w:i w:val="false"/>
          <w:color w:val="000000"/>
          <w:sz w:val="24"/>
        </w:rPr>
        <w:t>Business intelligence is information collected from multiple sources. Which of the following provides an example of a source that would be included in business intelligence?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Supplier source systems</w:t>
      </w:r>
      <w:r>
        <w:rPr>
          <w:rFonts w:ascii="Times New Roman"/>
          <w:sz w:val="24"/>
        </w:rPr>
        <w:tab/>
        <w:br/>
        <w:tab/>
      </w:r>
      <w:r>
        <w:rPr>
          <w:rFonts w:ascii="Times New Roman"/>
          <w:sz w:val="24"/>
        </w:rPr>
        <w:t>B) Customer source systems</w:t>
      </w:r>
      <w:r>
        <w:rPr>
          <w:rFonts w:ascii="Times New Roman"/>
          <w:sz w:val="24"/>
        </w:rPr>
        <w:br/>
        <w:tab/>
      </w:r>
      <w:r>
        <w:rPr>
          <w:rFonts w:ascii="Times New Roman"/>
          <w:sz w:val="24"/>
        </w:rPr>
        <w:t>C) Competitor source systems</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b w:val="false"/>
          <w:i w:val="false"/>
          <w:color w:val="000000"/>
          <w:sz w:val="24"/>
        </w:rPr>
        <w:t>Which of the following represents the core drives of the information age?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Information, Business Intelligence, Knowledge</w:t>
      </w:r>
      <w:r>
        <w:rPr>
          <w:rFonts w:ascii="Times New Roman"/>
          <w:sz w:val="24"/>
        </w:rPr>
        <w:tab/>
        <w:br/>
        <w:tab/>
      </w:r>
      <w:r>
        <w:rPr>
          <w:rFonts w:ascii="Times New Roman"/>
          <w:sz w:val="24"/>
        </w:rPr>
        <w:t>B) Fact, Data, Intelligence, Experience</w:t>
      </w:r>
      <w:r>
        <w:rPr>
          <w:rFonts w:ascii="Times New Roman"/>
          <w:sz w:val="24"/>
        </w:rPr>
        <w:br/>
        <w:tab/>
      </w:r>
      <w:r>
        <w:rPr>
          <w:rFonts w:ascii="Times New Roman"/>
          <w:sz w:val="24"/>
        </w:rPr>
        <w:t>C) Fact, Intelligence, Business Skills, Knowledge</w:t>
      </w:r>
      <w:r>
        <w:rPr>
          <w:rFonts w:ascii="Times New Roman"/>
          <w:sz w:val="24"/>
        </w:rPr>
        <w:br/>
        <w:tab/>
      </w:r>
      <w:r>
        <w:rPr>
          <w:rFonts w:ascii="Times New Roman"/>
          <w:sz w:val="24"/>
        </w:rPr>
        <w:t>D) Data, Intelligence, Business Information, Knowledge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b w:val="false"/>
          <w:i w:val="false"/>
          <w:color w:val="000000"/>
          <w:sz w:val="24"/>
        </w:rPr>
        <w:t>Which of the following represents the definition of a variable?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data characteristic that is collected through competitive intelligence and cannot change over time.</w:t>
      </w:r>
      <w:r>
        <w:rPr>
          <w:rFonts w:ascii="Times New Roman"/>
          <w:sz w:val="24"/>
        </w:rPr>
        <w:tab/>
        <w:br/>
        <w:tab/>
      </w:r>
      <w:r>
        <w:rPr>
          <w:rFonts w:ascii="Times New Roman"/>
          <w:sz w:val="24"/>
        </w:rPr>
        <w:t>B) A data characteristic that stands for a value that changes or varies over time.</w:t>
      </w:r>
      <w:r>
        <w:rPr>
          <w:rFonts w:ascii="Times New Roman"/>
          <w:sz w:val="24"/>
        </w:rPr>
        <w:br/>
        <w:tab/>
      </w:r>
      <w:r>
        <w:rPr>
          <w:rFonts w:ascii="Times New Roman"/>
          <w:sz w:val="24"/>
        </w:rPr>
        <w:t>C) A data characteristic that stands for a value that does not change or vary over time.</w:t>
      </w:r>
      <w:r>
        <w:rPr>
          <w:rFonts w:ascii="Times New Roman"/>
          <w:sz w:val="24"/>
        </w:rPr>
        <w:br/>
        <w:tab/>
      </w:r>
      <w:r>
        <w:rPr>
          <w:rFonts w:ascii="Times New Roman"/>
          <w:sz w:val="24"/>
        </w:rPr>
        <w:t>D) A data characteristic that is collected only through competitive intelligence and can change over time.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Bloom's : Understand</w:t>
        <w:br/>
      </w:r>
      <w:r>
        <w:rPr>
          <w:rFonts w:ascii="Times New Roman"/>
          <w:sz w:val="20"/>
        </w:rPr>
        <w:t>Difficulty : 2 Medium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b w:val="false"/>
          <w:i w:val="false"/>
          <w:color w:val="000000"/>
          <w:sz w:val="24"/>
        </w:rPr>
        <w:t>Today’s workers are referred to as __________ and they use BI along with personal experience to make decisions based on both information and intuition, a valuable resource for any company.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knowledge workers</w:t>
      </w:r>
      <w:r>
        <w:rPr>
          <w:rFonts w:ascii="Times New Roman"/>
          <w:sz w:val="24"/>
        </w:rPr>
        <w:tab/>
        <w:br/>
        <w:tab/>
      </w:r>
      <w:r>
        <w:rPr>
          <w:rFonts w:ascii="Times New Roman"/>
          <w:sz w:val="24"/>
        </w:rPr>
        <w:t>B) knowledge thinkers</w:t>
      </w:r>
      <w:r>
        <w:rPr>
          <w:rFonts w:ascii="Times New Roman"/>
          <w:sz w:val="24"/>
        </w:rPr>
        <w:br/>
        <w:tab/>
      </w:r>
      <w:r>
        <w:rPr>
          <w:rFonts w:ascii="Times New Roman"/>
          <w:sz w:val="24"/>
        </w:rPr>
        <w:t>C) knowledge resources</w:t>
      </w:r>
      <w:r>
        <w:rPr>
          <w:rFonts w:ascii="Times New Roman"/>
          <w:sz w:val="24"/>
        </w:rPr>
        <w:br/>
        <w:tab/>
      </w:r>
      <w:r>
        <w:rPr>
          <w:rFonts w:ascii="Times New Roman"/>
          <w:sz w:val="24"/>
        </w:rPr>
        <w:t>D) fact workers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b w:val="false"/>
          <w:i w:val="false"/>
          <w:color w:val="000000"/>
          <w:sz w:val="24"/>
        </w:rPr>
        <w:t>What is information collected from multiple sources such as suppliers, customers, competitors, partners, and industries, which analyzes patterns, trends, and relationships for strategic decision making?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Supplier’s intelligence</w:t>
      </w:r>
      <w:r>
        <w:rPr>
          <w:rFonts w:ascii="Times New Roman"/>
          <w:sz w:val="24"/>
        </w:rPr>
      </w:r>
      <w:r>
        <w:rPr>
          <w:rFonts w:ascii="Times New Roman"/>
          <w:sz w:val="24"/>
        </w:rPr>
        <w:tab/>
        <w:br/>
        <w:tab/>
      </w:r>
      <w:r>
        <w:rPr>
          <w:rFonts w:ascii="Times New Roman"/>
          <w:sz w:val="24"/>
        </w:rPr>
        <w:t>B) Social intelligence</w:t>
      </w:r>
      <w:r>
        <w:rPr>
          <w:rFonts w:ascii="Times New Roman"/>
          <w:sz w:val="24"/>
        </w:rPr>
        <w:br/>
        <w:tab/>
      </w:r>
      <w:r>
        <w:rPr>
          <w:rFonts w:ascii="Times New Roman"/>
          <w:sz w:val="24"/>
        </w:rPr>
        <w:t>C) Employee intelligence</w:t>
      </w:r>
      <w:r>
        <w:rPr>
          <w:rFonts w:ascii="Times New Roman"/>
          <w:sz w:val="24"/>
        </w:rPr>
        <w:br/>
        <w:tab/>
      </w:r>
      <w:r>
        <w:rPr>
          <w:rFonts w:ascii="Times New Roman"/>
          <w:sz w:val="24"/>
        </w:rPr>
        <w:t>D) Business intelligence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b w:val="false"/>
          <w:i w:val="false"/>
          <w:color w:val="000000"/>
          <w:sz w:val="24"/>
        </w:rPr>
        <w:t>Information is data converted into useful, meaningful context. What are data characteristics that change or vary over time?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Facts</w:t>
      </w:r>
      <w:r>
        <w:rPr>
          <w:rFonts w:ascii="Times New Roman"/>
          <w:sz w:val="24"/>
        </w:rPr>
        <w:tab/>
        <w:br/>
        <w:tab/>
      </w:r>
      <w:r>
        <w:rPr>
          <w:rFonts w:ascii="Times New Roman"/>
          <w:sz w:val="24"/>
        </w:rPr>
        <w:t>B) Variables</w:t>
      </w:r>
      <w:r>
        <w:rPr>
          <w:rFonts w:ascii="Times New Roman"/>
          <w:sz w:val="24"/>
        </w:rPr>
        <w:br/>
        <w:tab/>
      </w:r>
      <w:r>
        <w:rPr>
          <w:rFonts w:ascii="Times New Roman"/>
          <w:sz w:val="24"/>
        </w:rPr>
        <w:t>C) Supplies</w:t>
      </w:r>
      <w:r>
        <w:rPr>
          <w:rFonts w:ascii="Times New Roman"/>
          <w:sz w:val="24"/>
        </w:rPr>
        <w:br/>
        <w:tab/>
      </w:r>
      <w:r>
        <w:rPr>
          <w:rFonts w:ascii="Times New Roman"/>
          <w:sz w:val="24"/>
        </w:rPr>
        <w:t>D) Services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What is data converted into a meaningful and useful context?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Competitive intelligence</w:t>
      </w:r>
      <w:r>
        <w:rPr>
          <w:rFonts w:ascii="Times New Roman"/>
          <w:sz w:val="24"/>
        </w:rPr>
        <w:tab/>
        <w:br/>
        <w:tab/>
      </w:r>
      <w:r>
        <w:rPr>
          <w:rFonts w:ascii="Times New Roman"/>
          <w:sz w:val="24"/>
        </w:rPr>
        <w:t>B) Information</w:t>
      </w:r>
      <w:r>
        <w:rPr>
          <w:rFonts w:ascii="Times New Roman"/>
          <w:sz w:val="24"/>
        </w:rPr>
        <w:br/>
        <w:tab/>
      </w:r>
      <w:r>
        <w:rPr>
          <w:rFonts w:ascii="Times New Roman"/>
          <w:sz w:val="24"/>
        </w:rPr>
        <w:t>C) Buyer power</w:t>
      </w:r>
      <w:r>
        <w:rPr>
          <w:rFonts w:ascii="Times New Roman"/>
          <w:sz w:val="24"/>
        </w:rPr>
        <w:br/>
        <w:tab/>
      </w:r>
      <w:r>
        <w:rPr>
          <w:rFonts w:ascii="Times New Roman"/>
          <w:sz w:val="24"/>
        </w:rPr>
        <w:t>D) First-mover advantage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b w:val="false"/>
          <w:i w:val="false"/>
          <w:color w:val="000000"/>
          <w:sz w:val="24"/>
        </w:rPr>
        <w:t>What is a world where interconnected, Internet-enabled devices or “things” can collect and share data without human intervention?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Internet of Things</w:t>
      </w:r>
      <w:r>
        <w:rPr>
          <w:rFonts w:ascii="Times New Roman"/>
          <w:sz w:val="24"/>
        </w:rPr>
        <w:tab/>
        <w:br/>
        <w:tab/>
      </w:r>
      <w:r>
        <w:rPr>
          <w:rFonts w:ascii="Times New Roman"/>
          <w:sz w:val="24"/>
        </w:rPr>
        <w:t>B) Predictive analytics</w:t>
      </w:r>
      <w:r>
        <w:rPr>
          <w:rFonts w:ascii="Times New Roman"/>
          <w:sz w:val="24"/>
        </w:rPr>
        <w:br/>
        <w:tab/>
      </w:r>
      <w:r>
        <w:rPr>
          <w:rFonts w:ascii="Times New Roman"/>
          <w:sz w:val="24"/>
        </w:rPr>
        <w:t>C) Machine-to-machine</w:t>
      </w:r>
      <w:r>
        <w:rPr>
          <w:rFonts w:ascii="Times New Roman"/>
          <w:sz w:val="24"/>
        </w:rPr>
        <w:br/>
        <w:tab/>
      </w:r>
      <w:r>
        <w:rPr>
          <w:rFonts w:ascii="Times New Roman"/>
          <w:sz w:val="24"/>
        </w:rPr>
        <w:t>D) Fourth Industrial Revolution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b w:val="false"/>
          <w:i w:val="false"/>
          <w:color w:val="000000"/>
          <w:sz w:val="24"/>
        </w:rPr>
        <w:t>What refers to devices that connect directly to other devices?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 age</w:t>
      </w:r>
      <w:r>
        <w:rPr>
          <w:rFonts w:ascii="Times New Roman"/>
          <w:sz w:val="24"/>
        </w:rPr>
        <w:tab/>
        <w:br/>
        <w:tab/>
      </w:r>
      <w:r>
        <w:rPr>
          <w:rFonts w:ascii="Times New Roman"/>
          <w:sz w:val="24"/>
        </w:rPr>
        <w:t>B) Predictive analytics</w:t>
      </w:r>
      <w:r>
        <w:rPr>
          <w:rFonts w:ascii="Times New Roman"/>
          <w:sz w:val="24"/>
        </w:rPr>
        <w:br/>
        <w:tab/>
      </w:r>
      <w:r>
        <w:rPr>
          <w:rFonts w:ascii="Times New Roman"/>
          <w:sz w:val="24"/>
        </w:rPr>
        <w:t>C) Machine-to-machine</w:t>
      </w:r>
      <w:r>
        <w:rPr>
          <w:rFonts w:ascii="Times New Roman"/>
          <w:sz w:val="24"/>
        </w:rPr>
        <w:br/>
        <w:tab/>
      </w:r>
      <w:r>
        <w:rPr>
          <w:rFonts w:ascii="Times New Roman"/>
          <w:sz w:val="24"/>
        </w:rPr>
        <w:t>D) Descriptive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b w:val="false"/>
          <w:i w:val="false"/>
          <w:color w:val="000000"/>
          <w:sz w:val="24"/>
        </w:rPr>
        <w:t>What extracts information from data and uses it to predict future trends and identify behavioral patterns?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Internet of Things</w:t>
      </w:r>
      <w:r>
        <w:rPr>
          <w:rFonts w:ascii="Times New Roman"/>
          <w:sz w:val="24"/>
        </w:rPr>
        <w:tab/>
        <w:br/>
        <w:tab/>
      </w:r>
      <w:r>
        <w:rPr>
          <w:rFonts w:ascii="Times New Roman"/>
          <w:sz w:val="24"/>
        </w:rPr>
        <w:t>B) Predictive analytics</w:t>
      </w:r>
      <w:r>
        <w:rPr>
          <w:rFonts w:ascii="Times New Roman"/>
          <w:sz w:val="24"/>
        </w:rPr>
        <w:br/>
        <w:tab/>
      </w:r>
      <w:r>
        <w:rPr>
          <w:rFonts w:ascii="Times New Roman"/>
          <w:sz w:val="24"/>
        </w:rPr>
        <w:t>C) Machine-to-machine</w:t>
      </w:r>
      <w:r>
        <w:rPr>
          <w:rFonts w:ascii="Times New Roman"/>
          <w:sz w:val="24"/>
        </w:rPr>
        <w:br/>
        <w:tab/>
      </w:r>
      <w:r>
        <w:rPr>
          <w:rFonts w:ascii="Times New Roman"/>
          <w:sz w:val="24"/>
        </w:rPr>
        <w:t>D) Fourth Industrial Revolution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b w:val="false"/>
          <w:i w:val="false"/>
          <w:color w:val="000000"/>
          <w:sz w:val="24"/>
        </w:rPr>
        <w:t>What is the Internet of Things?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world where interconnected, Internet-enabled devices or “things” can collect and share data without human intervention.</w:t>
      </w:r>
      <w:r>
        <w:rPr>
          <w:rFonts w:ascii="Times New Roman"/>
          <w:sz w:val="24"/>
        </w:rPr>
      </w:r>
      <w:r>
        <w:rPr>
          <w:rFonts w:ascii="Times New Roman"/>
          <w:sz w:val="24"/>
        </w:rPr>
        <w:tab/>
        <w:br/>
        <w:tab/>
      </w:r>
      <w:r>
        <w:rPr>
          <w:rFonts w:ascii="Times New Roman"/>
          <w:sz w:val="24"/>
        </w:rPr>
        <w:t>B) Extracts information from data and uses it to predict future trends and identify behavioral patterns.</w:t>
      </w:r>
      <w:r>
        <w:rPr>
          <w:rFonts w:ascii="Times New Roman"/>
          <w:sz w:val="24"/>
        </w:rPr>
        <w:br/>
        <w:tab/>
      </w:r>
      <w:r>
        <w:rPr>
          <w:rFonts w:ascii="Times New Roman"/>
          <w:sz w:val="24"/>
        </w:rPr>
        <w:t>C) Refers to devices that connect directly to other devices.</w:t>
      </w:r>
      <w:r>
        <w:rPr>
          <w:rFonts w:ascii="Times New Roman"/>
          <w:sz w:val="24"/>
        </w:rPr>
        <w:br/>
        <w:tab/>
      </w:r>
      <w:r>
        <w:rPr>
          <w:rFonts w:ascii="Times New Roman"/>
          <w:sz w:val="24"/>
        </w:rPr>
        <w:t>D) Opportunities to change the way people purchase books.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b w:val="false"/>
          <w:i w:val="false"/>
          <w:color w:val="000000"/>
          <w:sz w:val="24"/>
        </w:rPr>
        <w:t>Which of the following definitions describes machine-to-machine?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world where interconnected, Internet-enabled devices or “things” can collect and share data without human intervention.</w:t>
      </w:r>
      <w:r>
        <w:rPr>
          <w:rFonts w:ascii="Times New Roman"/>
          <w:sz w:val="24"/>
        </w:rPr>
      </w:r>
      <w:r>
        <w:rPr>
          <w:rFonts w:ascii="Times New Roman"/>
          <w:sz w:val="24"/>
        </w:rPr>
        <w:tab/>
        <w:br/>
        <w:tab/>
      </w:r>
      <w:r>
        <w:rPr>
          <w:rFonts w:ascii="Times New Roman"/>
          <w:sz w:val="24"/>
        </w:rPr>
        <w:t>B) Extracts information from data and uses it to predict future trends and identify behavioral patterns.</w:t>
      </w:r>
      <w:r>
        <w:rPr>
          <w:rFonts w:ascii="Times New Roman"/>
          <w:sz w:val="24"/>
        </w:rPr>
        <w:br/>
        <w:tab/>
      </w:r>
      <w:r>
        <w:rPr>
          <w:rFonts w:ascii="Times New Roman"/>
          <w:sz w:val="24"/>
        </w:rPr>
        <w:t>C) Refers to devices that connect directly to other devices.</w:t>
      </w:r>
      <w:r>
        <w:rPr>
          <w:rFonts w:ascii="Times New Roman"/>
          <w:sz w:val="24"/>
        </w:rPr>
        <w:br/>
        <w:tab/>
      </w:r>
      <w:r>
        <w:rPr>
          <w:rFonts w:ascii="Times New Roman"/>
          <w:sz w:val="24"/>
        </w:rPr>
        <w:t>D) Opportunities to change the way people purchase books.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b w:val="false"/>
          <w:i w:val="false"/>
          <w:color w:val="000000"/>
          <w:sz w:val="24"/>
        </w:rPr>
        <w:t>What is predictive analytics?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world where interconnected, Internet-enabled devices or “things” can collect and share data without human intervention.</w:t>
      </w:r>
      <w:r>
        <w:rPr>
          <w:rFonts w:ascii="Times New Roman"/>
          <w:sz w:val="24"/>
        </w:rPr>
      </w:r>
      <w:r>
        <w:rPr>
          <w:rFonts w:ascii="Times New Roman"/>
          <w:sz w:val="24"/>
        </w:rPr>
        <w:tab/>
        <w:br/>
        <w:tab/>
      </w:r>
      <w:r>
        <w:rPr>
          <w:rFonts w:ascii="Times New Roman"/>
          <w:sz w:val="24"/>
        </w:rPr>
        <w:t>B) Techniques that extract information from data and use it to predict future trends and identify behavioral patterns.</w:t>
      </w:r>
      <w:r>
        <w:rPr>
          <w:rFonts w:ascii="Times New Roman"/>
          <w:sz w:val="24"/>
        </w:rPr>
        <w:br/>
        <w:tab/>
      </w:r>
      <w:r>
        <w:rPr>
          <w:rFonts w:ascii="Times New Roman"/>
          <w:sz w:val="24"/>
        </w:rPr>
        <w:t>C) Refers to devices that connect directly to other devices.</w:t>
      </w:r>
      <w:r>
        <w:rPr>
          <w:rFonts w:ascii="Times New Roman"/>
          <w:sz w:val="24"/>
        </w:rPr>
        <w:br/>
        <w:tab/>
      </w:r>
      <w:r>
        <w:rPr>
          <w:rFonts w:ascii="Times New Roman"/>
          <w:sz w:val="24"/>
        </w:rPr>
        <w:t>D) Opportunities to change the way people purchase books.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b w:val="false"/>
          <w:i w:val="false"/>
          <w:color w:val="000000"/>
          <w:sz w:val="24"/>
        </w:rPr>
        <w:t>What is the science of fact-based decision making?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intelligence</w:t>
      </w:r>
      <w:r>
        <w:rPr>
          <w:rFonts w:ascii="Times New Roman"/>
          <w:sz w:val="24"/>
        </w:rPr>
        <w:tab/>
        <w:br/>
        <w:tab/>
      </w:r>
      <w:r>
        <w:rPr>
          <w:rFonts w:ascii="Times New Roman"/>
          <w:sz w:val="24"/>
        </w:rPr>
        <w:t>B) Information</w:t>
      </w:r>
      <w:r>
        <w:rPr>
          <w:rFonts w:ascii="Times New Roman"/>
          <w:sz w:val="24"/>
        </w:rPr>
        <w:br/>
        <w:tab/>
      </w:r>
      <w:r>
        <w:rPr>
          <w:rFonts w:ascii="Times New Roman"/>
          <w:sz w:val="24"/>
        </w:rPr>
        <w:t>C) Knowledge</w:t>
      </w:r>
      <w:r>
        <w:rPr>
          <w:rFonts w:ascii="Times New Roman"/>
          <w:sz w:val="24"/>
        </w:rPr>
        <w:br/>
        <w:tab/>
      </w:r>
      <w:r>
        <w:rPr>
          <w:rFonts w:ascii="Times New Roman"/>
          <w:sz w:val="24"/>
        </w:rPr>
        <w:t>D)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b w:val="false"/>
          <w:i w:val="false"/>
          <w:color w:val="000000"/>
          <w:sz w:val="24"/>
        </w:rPr>
        <w:t>What is the scientific process of transforming data into insight for making better decisions?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analytics</w:t>
      </w:r>
      <w:r>
        <w:rPr>
          <w:rFonts w:ascii="Times New Roman"/>
          <w:sz w:val="24"/>
        </w:rPr>
        <w:tab/>
        <w:br/>
        <w:tab/>
      </w:r>
      <w:r>
        <w:rPr>
          <w:rFonts w:ascii="Times New Roman"/>
          <w:sz w:val="24"/>
        </w:rPr>
        <w:t>B) Descriptive analytics</w:t>
      </w:r>
      <w:r>
        <w:rPr>
          <w:rFonts w:ascii="Times New Roman"/>
          <w:sz w:val="24"/>
        </w:rPr>
        <w:br/>
        <w:tab/>
      </w:r>
      <w:r>
        <w:rPr>
          <w:rFonts w:ascii="Times New Roman"/>
          <w:sz w:val="24"/>
        </w:rPr>
        <w:t>C) Prescriptive analytics</w:t>
      </w:r>
      <w:r>
        <w:rPr>
          <w:rFonts w:ascii="Times New Roman"/>
          <w:sz w:val="24"/>
        </w:rPr>
        <w:br/>
        <w:tab/>
      </w:r>
      <w:r>
        <w:rPr>
          <w:rFonts w:ascii="Times New Roman"/>
          <w:sz w:val="24"/>
        </w:rPr>
        <w:t>D) Predictive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b w:val="false"/>
          <w:i w:val="false"/>
          <w:color w:val="000000"/>
          <w:sz w:val="24"/>
        </w:rPr>
        <w:t>What uses techniques that describe past performance and history?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analytics</w:t>
      </w:r>
      <w:r>
        <w:rPr>
          <w:rFonts w:ascii="Times New Roman"/>
          <w:sz w:val="24"/>
        </w:rPr>
        <w:tab/>
        <w:br/>
        <w:tab/>
      </w:r>
      <w:r>
        <w:rPr>
          <w:rFonts w:ascii="Times New Roman"/>
          <w:sz w:val="24"/>
        </w:rPr>
        <w:t>B) Descriptive analytics</w:t>
      </w:r>
      <w:r>
        <w:rPr>
          <w:rFonts w:ascii="Times New Roman"/>
          <w:sz w:val="24"/>
        </w:rPr>
        <w:br/>
        <w:tab/>
      </w:r>
      <w:r>
        <w:rPr>
          <w:rFonts w:ascii="Times New Roman"/>
          <w:sz w:val="24"/>
        </w:rPr>
        <w:t>C) Prescriptive analytics</w:t>
      </w:r>
      <w:r>
        <w:rPr>
          <w:rFonts w:ascii="Times New Roman"/>
          <w:sz w:val="24"/>
        </w:rPr>
        <w:br/>
        <w:tab/>
      </w:r>
      <w:r>
        <w:rPr>
          <w:rFonts w:ascii="Times New Roman"/>
          <w:sz w:val="24"/>
        </w:rPr>
        <w:t>D) Predictive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b w:val="false"/>
          <w:i w:val="false"/>
          <w:color w:val="000000"/>
          <w:sz w:val="24"/>
        </w:rPr>
        <w:t>What uses techniques that extract information from data and use it to predict future trends and identify behavioral patterns?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analytics</w:t>
      </w:r>
      <w:r>
        <w:rPr>
          <w:rFonts w:ascii="Times New Roman"/>
          <w:sz w:val="24"/>
        </w:rPr>
        <w:tab/>
        <w:br/>
        <w:tab/>
      </w:r>
      <w:r>
        <w:rPr>
          <w:rFonts w:ascii="Times New Roman"/>
          <w:sz w:val="24"/>
        </w:rPr>
        <w:t>B) Descriptive analytics</w:t>
      </w:r>
      <w:r>
        <w:rPr>
          <w:rFonts w:ascii="Times New Roman"/>
          <w:sz w:val="24"/>
        </w:rPr>
        <w:br/>
        <w:tab/>
      </w:r>
      <w:r>
        <w:rPr>
          <w:rFonts w:ascii="Times New Roman"/>
          <w:sz w:val="24"/>
        </w:rPr>
        <w:t>C) Prescriptive analytics</w:t>
      </w:r>
      <w:r>
        <w:rPr>
          <w:rFonts w:ascii="Times New Roman"/>
          <w:sz w:val="24"/>
        </w:rPr>
        <w:br/>
        <w:tab/>
      </w:r>
      <w:r>
        <w:rPr>
          <w:rFonts w:ascii="Times New Roman"/>
          <w:sz w:val="24"/>
        </w:rPr>
        <w:t>D) Predictive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b w:val="false"/>
          <w:i w:val="false"/>
          <w:color w:val="000000"/>
          <w:sz w:val="24"/>
        </w:rPr>
        <w:t>What uses techniques that create models indicating the best decision to make or course of action to take?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analytics</w:t>
      </w:r>
      <w:r>
        <w:rPr>
          <w:rFonts w:ascii="Times New Roman"/>
          <w:sz w:val="24"/>
        </w:rPr>
        <w:tab/>
        <w:br/>
        <w:tab/>
      </w:r>
      <w:r>
        <w:rPr>
          <w:rFonts w:ascii="Times New Roman"/>
          <w:sz w:val="24"/>
        </w:rPr>
        <w:t>B) Descriptive analytics</w:t>
      </w:r>
      <w:r>
        <w:rPr>
          <w:rFonts w:ascii="Times New Roman"/>
          <w:sz w:val="24"/>
        </w:rPr>
        <w:br/>
        <w:tab/>
      </w:r>
      <w:r>
        <w:rPr>
          <w:rFonts w:ascii="Times New Roman"/>
          <w:sz w:val="24"/>
        </w:rPr>
        <w:t>C) Prescriptive analytics</w:t>
      </w:r>
      <w:r>
        <w:rPr>
          <w:rFonts w:ascii="Times New Roman"/>
          <w:sz w:val="24"/>
        </w:rPr>
        <w:br/>
        <w:tab/>
      </w:r>
      <w:r>
        <w:rPr>
          <w:rFonts w:ascii="Times New Roman"/>
          <w:sz w:val="24"/>
        </w:rPr>
        <w:t>D) Predictive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b w:val="false"/>
          <w:i w:val="false"/>
          <w:color w:val="000000"/>
          <w:sz w:val="24"/>
        </w:rPr>
        <w:t>What are business analytics?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scientific process of transforming data into insight for making better decisions.</w:t>
      </w:r>
      <w:r>
        <w:rPr>
          <w:rFonts w:ascii="Times New Roman"/>
          <w:sz w:val="24"/>
        </w:rPr>
        <w:tab/>
        <w:br/>
        <w:tab/>
      </w:r>
      <w:r>
        <w:rPr>
          <w:rFonts w:ascii="Times New Roman"/>
          <w:sz w:val="24"/>
        </w:rPr>
        <w:t>B) Uses techniques that describe past performance and history.</w:t>
      </w:r>
      <w:r>
        <w:rPr>
          <w:rFonts w:ascii="Times New Roman"/>
          <w:sz w:val="24"/>
        </w:rPr>
        <w:br/>
        <w:tab/>
      </w:r>
      <w:r>
        <w:rPr>
          <w:rFonts w:ascii="Times New Roman"/>
          <w:sz w:val="24"/>
        </w:rPr>
        <w:t>C) Uses techniques that extract information from data and use it to predict future trends and identify behavioral patterns.</w:t>
      </w:r>
      <w:r>
        <w:rPr>
          <w:rFonts w:ascii="Times New Roman"/>
          <w:sz w:val="24"/>
        </w:rPr>
        <w:br/>
        <w:tab/>
      </w:r>
      <w:r>
        <w:rPr>
          <w:rFonts w:ascii="Times New Roman"/>
          <w:sz w:val="24"/>
        </w:rPr>
        <w:t>D) Uses techniques that create models indicating the best decision to make or course of action to take.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b w:val="false"/>
          <w:i w:val="false"/>
          <w:color w:val="000000"/>
          <w:sz w:val="24"/>
        </w:rPr>
        <w:t>What are descriptive analytics?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scientific process of transforming data into insight for making better decisions.</w:t>
      </w:r>
      <w:r>
        <w:rPr>
          <w:rFonts w:ascii="Times New Roman"/>
          <w:sz w:val="24"/>
        </w:rPr>
        <w:tab/>
        <w:br/>
        <w:tab/>
      </w:r>
      <w:r>
        <w:rPr>
          <w:rFonts w:ascii="Times New Roman"/>
          <w:sz w:val="24"/>
        </w:rPr>
        <w:t>B) Uses techniques that describe past performance and history.</w:t>
      </w:r>
      <w:r>
        <w:rPr>
          <w:rFonts w:ascii="Times New Roman"/>
          <w:sz w:val="24"/>
        </w:rPr>
        <w:br/>
        <w:tab/>
      </w:r>
      <w:r>
        <w:rPr>
          <w:rFonts w:ascii="Times New Roman"/>
          <w:sz w:val="24"/>
        </w:rPr>
        <w:t>C) Uses techniques that extract information from data and use it to predict future trends and identify behavioral patterns.</w:t>
      </w:r>
      <w:r>
        <w:rPr>
          <w:rFonts w:ascii="Times New Roman"/>
          <w:sz w:val="24"/>
        </w:rPr>
        <w:br/>
        <w:tab/>
      </w:r>
      <w:r>
        <w:rPr>
          <w:rFonts w:ascii="Times New Roman"/>
          <w:sz w:val="24"/>
        </w:rPr>
        <w:t>D) Uses techniques that create models indicating the best decision to make or course of action to take.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b w:val="false"/>
          <w:i w:val="false"/>
          <w:color w:val="000000"/>
          <w:sz w:val="24"/>
        </w:rPr>
        <w:t>What are predictive analytics?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scientific process of transforming data into insight for making better decisions.</w:t>
      </w:r>
      <w:r>
        <w:rPr>
          <w:rFonts w:ascii="Times New Roman"/>
          <w:sz w:val="24"/>
        </w:rPr>
        <w:tab/>
        <w:br/>
        <w:tab/>
      </w:r>
      <w:r>
        <w:rPr>
          <w:rFonts w:ascii="Times New Roman"/>
          <w:sz w:val="24"/>
        </w:rPr>
        <w:t>B) Uses techniques that describe past performance and history.</w:t>
      </w:r>
      <w:r>
        <w:rPr>
          <w:rFonts w:ascii="Times New Roman"/>
          <w:sz w:val="24"/>
        </w:rPr>
        <w:br/>
        <w:tab/>
      </w:r>
      <w:r>
        <w:rPr>
          <w:rFonts w:ascii="Times New Roman"/>
          <w:sz w:val="24"/>
        </w:rPr>
        <w:t>C) Uses techniques that extract information from data and use it to predict future trends and identify behavioral patterns.</w:t>
      </w:r>
      <w:r>
        <w:rPr>
          <w:rFonts w:ascii="Times New Roman"/>
          <w:sz w:val="24"/>
        </w:rPr>
        <w:br/>
        <w:tab/>
      </w:r>
      <w:r>
        <w:rPr>
          <w:rFonts w:ascii="Times New Roman"/>
          <w:sz w:val="24"/>
        </w:rPr>
        <w:t>D) Uses techniques that create models indicating the best decision to make or course of action to take.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b w:val="false"/>
          <w:i w:val="false"/>
          <w:color w:val="000000"/>
          <w:sz w:val="24"/>
        </w:rPr>
        <w:t>What are prescriptive analytics?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scientific process of transforming data into insight for making better decisions.</w:t>
      </w:r>
      <w:r>
        <w:rPr>
          <w:rFonts w:ascii="Times New Roman"/>
          <w:sz w:val="24"/>
        </w:rPr>
        <w:tab/>
        <w:br/>
        <w:tab/>
      </w:r>
      <w:r>
        <w:rPr>
          <w:rFonts w:ascii="Times New Roman"/>
          <w:sz w:val="24"/>
        </w:rPr>
        <w:t>B) Uses techniques that describe past performance and history.</w:t>
      </w:r>
      <w:r>
        <w:rPr>
          <w:rFonts w:ascii="Times New Roman"/>
          <w:sz w:val="24"/>
        </w:rPr>
        <w:br/>
        <w:tab/>
      </w:r>
      <w:r>
        <w:rPr>
          <w:rFonts w:ascii="Times New Roman"/>
          <w:sz w:val="24"/>
        </w:rPr>
        <w:t>C) Uses techniques that extract information from data and use it to predict future trends and identify behavioral patterns.</w:t>
      </w:r>
      <w:r>
        <w:rPr>
          <w:rFonts w:ascii="Times New Roman"/>
          <w:sz w:val="24"/>
        </w:rPr>
        <w:br/>
        <w:tab/>
      </w:r>
      <w:r>
        <w:rPr>
          <w:rFonts w:ascii="Times New Roman"/>
          <w:sz w:val="24"/>
        </w:rPr>
        <w:t>D) Uses techniques that create models indicating the best decision to make or course of action to take.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131)</w:t>
        <w:tab/>
      </w:r>
      <w:r>
        <w:rPr>
          <w:rFonts w:ascii="Times New Roman"/>
          <w:b w:val="false"/>
          <w:i w:val="false"/>
          <w:color w:val="000000"/>
          <w:sz w:val="24"/>
        </w:rPr>
        <w:t>What are the three primary areas of analytics?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Descriptive analytics, predictive analytics, and prescriptive analytics</w:t>
      </w:r>
      <w:r>
        <w:rPr>
          <w:rFonts w:ascii="Times New Roman"/>
          <w:sz w:val="24"/>
        </w:rPr>
        <w:tab/>
        <w:br/>
        <w:tab/>
      </w:r>
      <w:r>
        <w:rPr>
          <w:rFonts w:ascii="Times New Roman"/>
          <w:sz w:val="24"/>
        </w:rPr>
        <w:t>B) Descriptive analytics, primary analytics, and response analytics</w:t>
      </w:r>
      <w:r>
        <w:rPr>
          <w:rFonts w:ascii="Times New Roman"/>
          <w:sz w:val="24"/>
        </w:rPr>
        <w:br/>
        <w:tab/>
      </w:r>
      <w:r>
        <w:rPr>
          <w:rFonts w:ascii="Times New Roman"/>
          <w:sz w:val="24"/>
        </w:rPr>
        <w:t>C) Descriptive analytics, future analytics, and past analytics</w:t>
      </w:r>
      <w:r>
        <w:rPr>
          <w:rFonts w:ascii="Times New Roman"/>
          <w:sz w:val="24"/>
        </w:rPr>
        <w:br/>
        <w:tab/>
      </w:r>
      <w:r>
        <w:rPr>
          <w:rFonts w:ascii="Times New Roman"/>
          <w:sz w:val="24"/>
        </w:rPr>
        <w:t>D) Technique analytics, future analytics, and past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132)</w:t>
        <w:tab/>
      </w:r>
      <w:r>
        <w:rPr>
          <w:rFonts w:ascii="Times New Roman"/>
          <w:b w:val="false"/>
          <w:i w:val="false"/>
          <w:color w:val="000000"/>
          <w:sz w:val="24"/>
        </w:rPr>
        <w:t>What are the human, structural, and recorded resources available to the organization?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Knowledge assets</w:t>
      </w:r>
      <w:r>
        <w:rPr>
          <w:rFonts w:ascii="Times New Roman"/>
          <w:sz w:val="24"/>
        </w:rPr>
        <w:tab/>
        <w:br/>
        <w:tab/>
      </w:r>
      <w:r>
        <w:rPr>
          <w:rFonts w:ascii="Times New Roman"/>
          <w:sz w:val="24"/>
        </w:rPr>
        <w:t>B) Knowledge facilitators</w:t>
      </w:r>
      <w:r>
        <w:rPr>
          <w:rFonts w:ascii="Times New Roman"/>
          <w:sz w:val="24"/>
        </w:rPr>
        <w:br/>
        <w:tab/>
      </w:r>
      <w:r>
        <w:rPr>
          <w:rFonts w:ascii="Times New Roman"/>
          <w:sz w:val="24"/>
        </w:rPr>
        <w:t>C) Predictive analytics</w:t>
      </w:r>
      <w:r>
        <w:rPr>
          <w:rFonts w:ascii="Times New Roman"/>
          <w:sz w:val="24"/>
        </w:rPr>
        <w:br/>
        <w:tab/>
      </w:r>
      <w:r>
        <w:rPr>
          <w:rFonts w:ascii="Times New Roman"/>
          <w:sz w:val="24"/>
        </w:rPr>
        <w:t>D) Business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133)</w:t>
        <w:tab/>
      </w:r>
      <w:r>
        <w:rPr>
          <w:rFonts w:ascii="Times New Roman"/>
          <w:b w:val="false"/>
          <w:i w:val="false"/>
          <w:color w:val="000000"/>
          <w:sz w:val="24"/>
        </w:rPr>
        <w:t>What resides within the minds of members, customers, and colleagues and include physical structures and recorded media?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Knowledge assets</w:t>
      </w:r>
      <w:r>
        <w:rPr>
          <w:rFonts w:ascii="Times New Roman"/>
          <w:sz w:val="24"/>
        </w:rPr>
        <w:tab/>
        <w:br/>
        <w:tab/>
      </w:r>
      <w:r>
        <w:rPr>
          <w:rFonts w:ascii="Times New Roman"/>
          <w:sz w:val="24"/>
        </w:rPr>
        <w:t>B) Knowledge facilitators</w:t>
      </w:r>
      <w:r>
        <w:rPr>
          <w:rFonts w:ascii="Times New Roman"/>
          <w:sz w:val="24"/>
        </w:rPr>
        <w:br/>
        <w:tab/>
      </w:r>
      <w:r>
        <w:rPr>
          <w:rFonts w:ascii="Times New Roman"/>
          <w:sz w:val="24"/>
        </w:rPr>
        <w:t>C) Predictive analytics</w:t>
      </w:r>
      <w:r>
        <w:rPr>
          <w:rFonts w:ascii="Times New Roman"/>
          <w:sz w:val="24"/>
        </w:rPr>
        <w:br/>
        <w:tab/>
      </w:r>
      <w:r>
        <w:rPr>
          <w:rFonts w:ascii="Times New Roman"/>
          <w:sz w:val="24"/>
        </w:rPr>
        <w:t>D) Business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134)</w:t>
        <w:tab/>
      </w:r>
      <w:r>
        <w:rPr>
          <w:rFonts w:ascii="Times New Roman"/>
          <w:b w:val="false"/>
          <w:i w:val="false"/>
          <w:color w:val="000000"/>
          <w:sz w:val="24"/>
        </w:rPr>
        <w:t>What helps harness the wealth of knowledge in the organization?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Knowledge assets</w:t>
      </w:r>
      <w:r>
        <w:rPr>
          <w:rFonts w:ascii="Times New Roman"/>
          <w:sz w:val="24"/>
        </w:rPr>
        <w:tab/>
        <w:br/>
        <w:tab/>
      </w:r>
      <w:r>
        <w:rPr>
          <w:rFonts w:ascii="Times New Roman"/>
          <w:sz w:val="24"/>
        </w:rPr>
        <w:t>B) Knowledge facilitators</w:t>
      </w:r>
      <w:r>
        <w:rPr>
          <w:rFonts w:ascii="Times New Roman"/>
          <w:sz w:val="24"/>
        </w:rPr>
        <w:br/>
        <w:tab/>
      </w:r>
      <w:r>
        <w:rPr>
          <w:rFonts w:ascii="Times New Roman"/>
          <w:sz w:val="24"/>
        </w:rPr>
        <w:t>C) Predictive analytics</w:t>
      </w:r>
      <w:r>
        <w:rPr>
          <w:rFonts w:ascii="Times New Roman"/>
          <w:sz w:val="24"/>
        </w:rPr>
        <w:br/>
        <w:tab/>
      </w:r>
      <w:r>
        <w:rPr>
          <w:rFonts w:ascii="Times New Roman"/>
          <w:sz w:val="24"/>
        </w:rPr>
        <w:t>D) Business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135)</w:t>
        <w:tab/>
      </w:r>
      <w:r>
        <w:rPr>
          <w:rFonts w:ascii="Times New Roman"/>
          <w:b w:val="false"/>
          <w:i w:val="false"/>
          <w:color w:val="000000"/>
          <w:sz w:val="24"/>
        </w:rPr>
        <w:t>What helps acquire and catalog the knowledge assets in an organization?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Knowledge assets</w:t>
      </w:r>
      <w:r>
        <w:rPr>
          <w:rFonts w:ascii="Times New Roman"/>
          <w:sz w:val="24"/>
        </w:rPr>
        <w:tab/>
        <w:br/>
        <w:tab/>
      </w:r>
      <w:r>
        <w:rPr>
          <w:rFonts w:ascii="Times New Roman"/>
          <w:sz w:val="24"/>
        </w:rPr>
        <w:t>B) Knowledge facilitators</w:t>
      </w:r>
      <w:r>
        <w:rPr>
          <w:rFonts w:ascii="Times New Roman"/>
          <w:sz w:val="24"/>
        </w:rPr>
        <w:br/>
        <w:tab/>
      </w:r>
      <w:r>
        <w:rPr>
          <w:rFonts w:ascii="Times New Roman"/>
          <w:sz w:val="24"/>
        </w:rPr>
        <w:t>C) Predictive analytics</w:t>
      </w:r>
      <w:r>
        <w:rPr>
          <w:rFonts w:ascii="Times New Roman"/>
          <w:sz w:val="24"/>
        </w:rPr>
        <w:br/>
        <w:tab/>
      </w:r>
      <w:r>
        <w:rPr>
          <w:rFonts w:ascii="Times New Roman"/>
          <w:sz w:val="24"/>
        </w:rPr>
        <w:t>D) Business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136)</w:t>
        <w:tab/>
      </w:r>
      <w:r>
        <w:rPr>
          <w:rFonts w:ascii="Times New Roman"/>
          <w:b w:val="false"/>
          <w:i w:val="false"/>
          <w:color w:val="000000"/>
          <w:sz w:val="24"/>
        </w:rPr>
        <w:t>What data is created by a machine without human intervention?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Human-generated</w:t>
      </w:r>
      <w:r>
        <w:rPr>
          <w:rFonts w:ascii="Times New Roman"/>
          <w:sz w:val="24"/>
        </w:rPr>
        <w:tab/>
        <w:br/>
        <w:tab/>
      </w:r>
      <w:r>
        <w:rPr>
          <w:rFonts w:ascii="Times New Roman"/>
          <w:sz w:val="24"/>
        </w:rPr>
        <w:t>B) Machine-generated</w:t>
      </w:r>
      <w:r>
        <w:rPr>
          <w:rFonts w:ascii="Times New Roman"/>
          <w:sz w:val="24"/>
        </w:rPr>
        <w:br/>
        <w:tab/>
      </w:r>
      <w:r>
        <w:rPr>
          <w:rFonts w:ascii="Times New Roman"/>
          <w:sz w:val="24"/>
        </w:rPr>
        <w:t>C) Structured data</w:t>
      </w:r>
      <w:r>
        <w:rPr>
          <w:rFonts w:ascii="Times New Roman"/>
          <w:sz w:val="24"/>
        </w:rPr>
        <w:br/>
        <w:tab/>
      </w:r>
      <w:r>
        <w:rPr>
          <w:rFonts w:ascii="Times New Roman"/>
          <w:sz w:val="24"/>
        </w:rPr>
        <w:t>D) Facts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137)</w:t>
        <w:tab/>
      </w:r>
      <w:r>
        <w:rPr>
          <w:rFonts w:ascii="Times New Roman"/>
          <w:b w:val="false"/>
          <w:i w:val="false"/>
          <w:color w:val="000000"/>
          <w:sz w:val="24"/>
        </w:rPr>
        <w:t>What data is generated by humans, in interaction with computers?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Human-generated</w:t>
      </w:r>
      <w:r>
        <w:rPr>
          <w:rFonts w:ascii="Times New Roman"/>
          <w:sz w:val="24"/>
        </w:rPr>
        <w:tab/>
        <w:br/>
        <w:tab/>
      </w:r>
      <w:r>
        <w:rPr>
          <w:rFonts w:ascii="Times New Roman"/>
          <w:sz w:val="24"/>
        </w:rPr>
        <w:t>B) Machine-generated</w:t>
      </w:r>
      <w:r>
        <w:rPr>
          <w:rFonts w:ascii="Times New Roman"/>
          <w:sz w:val="24"/>
        </w:rPr>
        <w:br/>
        <w:tab/>
      </w:r>
      <w:r>
        <w:rPr>
          <w:rFonts w:ascii="Times New Roman"/>
          <w:sz w:val="24"/>
        </w:rPr>
        <w:t>C) Machine-to-machine</w:t>
      </w:r>
      <w:r>
        <w:rPr>
          <w:rFonts w:ascii="Times New Roman"/>
          <w:sz w:val="24"/>
        </w:rPr>
        <w:br/>
        <w:tab/>
      </w:r>
      <w:r>
        <w:rPr>
          <w:rFonts w:ascii="Times New Roman"/>
          <w:sz w:val="24"/>
        </w:rPr>
        <w:t>D) Big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138)</w:t>
        <w:tab/>
      </w:r>
      <w:r>
        <w:rPr>
          <w:rFonts w:ascii="Times New Roman"/>
          <w:b w:val="false"/>
          <w:i w:val="false"/>
          <w:color w:val="000000"/>
          <w:sz w:val="24"/>
        </w:rPr>
        <w:t>What type of structured data includes sensor data, point-of-sale data, and web log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Human-generated</w:t>
      </w:r>
      <w:r>
        <w:rPr>
          <w:rFonts w:ascii="Times New Roman"/>
          <w:sz w:val="24"/>
        </w:rPr>
        <w:tab/>
        <w:br/>
        <w:tab/>
      </w:r>
      <w:r>
        <w:rPr>
          <w:rFonts w:ascii="Times New Roman"/>
          <w:sz w:val="24"/>
        </w:rPr>
        <w:t>B) Machine-generated</w:t>
      </w:r>
      <w:r>
        <w:rPr>
          <w:rFonts w:ascii="Times New Roman"/>
          <w:sz w:val="24"/>
        </w:rPr>
        <w:br/>
        <w:tab/>
      </w:r>
      <w:r>
        <w:rPr>
          <w:rFonts w:ascii="Times New Roman"/>
          <w:sz w:val="24"/>
        </w:rPr>
        <w:t>C) Collective intelligence</w:t>
      </w:r>
      <w:r>
        <w:rPr>
          <w:rFonts w:ascii="Times New Roman"/>
          <w:sz w:val="24"/>
        </w:rPr>
        <w:br/>
        <w:tab/>
      </w:r>
      <w:r>
        <w:rPr>
          <w:rFonts w:ascii="Times New Roman"/>
          <w:sz w:val="24"/>
        </w:rPr>
        <w:t>D) Systems thinking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139)</w:t>
        <w:tab/>
      </w:r>
      <w:r>
        <w:rPr>
          <w:rFonts w:ascii="Times New Roman"/>
          <w:b w:val="false"/>
          <w:i w:val="false"/>
          <w:color w:val="000000"/>
          <w:sz w:val="24"/>
        </w:rPr>
        <w:t>What type of structured data includes input data, click-stream data, or gaming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Human-generated</w:t>
      </w:r>
      <w:r>
        <w:rPr>
          <w:rFonts w:ascii="Times New Roman"/>
          <w:sz w:val="24"/>
        </w:rPr>
        <w:tab/>
        <w:br/>
        <w:tab/>
      </w:r>
      <w:r>
        <w:rPr>
          <w:rFonts w:ascii="Times New Roman"/>
          <w:sz w:val="24"/>
        </w:rPr>
        <w:t>B) Machine-generated</w:t>
      </w:r>
      <w:r>
        <w:rPr>
          <w:rFonts w:ascii="Times New Roman"/>
          <w:sz w:val="24"/>
        </w:rPr>
        <w:br/>
        <w:tab/>
      </w:r>
      <w:r>
        <w:rPr>
          <w:rFonts w:ascii="Times New Roman"/>
          <w:sz w:val="24"/>
        </w:rPr>
        <w:t>C) Machine-to-machine (M2M)</w:t>
      </w:r>
      <w:r>
        <w:rPr>
          <w:rFonts w:ascii="Times New Roman"/>
          <w:sz w:val="24"/>
        </w:rPr>
        <w:br/>
        <w:tab/>
      </w:r>
      <w:r>
        <w:rPr>
          <w:rFonts w:ascii="Times New Roman"/>
          <w:sz w:val="24"/>
        </w:rPr>
        <w:t>D) Systems thinking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140)</w:t>
        <w:tab/>
      </w:r>
      <w:r>
        <w:rPr>
          <w:rFonts w:ascii="Times New Roman"/>
          <w:b w:val="false"/>
          <w:i w:val="false"/>
          <w:color w:val="000000"/>
          <w:sz w:val="24"/>
        </w:rPr>
        <w:t>Which of the following describes structured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defined length, type, and format.</w:t>
      </w:r>
      <w:r>
        <w:rPr>
          <w:rFonts w:ascii="Times New Roman"/>
          <w:sz w:val="24"/>
        </w:rPr>
        <w:tab/>
        <w:br/>
        <w:tab/>
      </w:r>
      <w:r>
        <w:rPr>
          <w:rFonts w:ascii="Times New Roman"/>
          <w:sz w:val="24"/>
        </w:rPr>
        <w:t>B) Includes numbers, dates, or strings such as Customer Address.</w:t>
      </w:r>
      <w:r>
        <w:rPr>
          <w:rFonts w:ascii="Times New Roman"/>
          <w:sz w:val="24"/>
        </w:rPr>
        <w:br/>
        <w:tab/>
      </w:r>
      <w:r>
        <w:rPr>
          <w:rFonts w:ascii="Times New Roman"/>
          <w:sz w:val="24"/>
        </w:rPr>
        <w:t>C) Is typically stored in a relational database or spreadsheet.</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Difficulty : 3 Hard</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141)</w:t>
        <w:tab/>
      </w:r>
      <w:r>
        <w:rPr>
          <w:rFonts w:ascii="Times New Roman"/>
          <w:b w:val="false"/>
          <w:i w:val="false"/>
          <w:color w:val="000000"/>
          <w:sz w:val="24"/>
        </w:rPr>
        <w:t>What refers to devices that connect directly to other devices?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Human-generated</w:t>
      </w:r>
      <w:r>
        <w:rPr>
          <w:rFonts w:ascii="Times New Roman"/>
          <w:sz w:val="24"/>
        </w:rPr>
        <w:tab/>
        <w:br/>
        <w:tab/>
      </w:r>
      <w:r>
        <w:rPr>
          <w:rFonts w:ascii="Times New Roman"/>
          <w:sz w:val="24"/>
        </w:rPr>
        <w:t>B) Machine-generated</w:t>
      </w:r>
      <w:r>
        <w:rPr>
          <w:rFonts w:ascii="Times New Roman"/>
          <w:sz w:val="24"/>
        </w:rPr>
        <w:br/>
        <w:tab/>
      </w:r>
      <w:r>
        <w:rPr>
          <w:rFonts w:ascii="Times New Roman"/>
          <w:sz w:val="24"/>
        </w:rPr>
        <w:t>C) Machine-to-machine</w:t>
      </w:r>
      <w:r>
        <w:rPr>
          <w:rFonts w:ascii="Times New Roman"/>
          <w:sz w:val="24"/>
        </w:rPr>
        <w:br/>
        <w:tab/>
      </w:r>
      <w:r>
        <w:rPr>
          <w:rFonts w:ascii="Times New Roman"/>
          <w:sz w:val="24"/>
        </w:rPr>
        <w:t>D) Systems thinking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142)</w:t>
        <w:tab/>
      </w:r>
      <w:r>
        <w:rPr>
          <w:rFonts w:ascii="Times New Roman"/>
          <w:b w:val="false"/>
          <w:i w:val="false"/>
          <w:color w:val="000000"/>
          <w:sz w:val="24"/>
        </w:rPr>
        <w:t>What are the characteristics of unstructured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Does not follow a specified format</w:t>
      </w:r>
      <w:r>
        <w:rPr>
          <w:rFonts w:ascii="Times New Roman"/>
          <w:sz w:val="24"/>
        </w:rPr>
        <w:tab/>
        <w:br/>
        <w:tab/>
      </w:r>
      <w:r>
        <w:rPr>
          <w:rFonts w:ascii="Times New Roman"/>
          <w:sz w:val="24"/>
        </w:rPr>
        <w:t>B) Free-form text</w:t>
      </w:r>
      <w:r>
        <w:rPr>
          <w:rFonts w:ascii="Times New Roman"/>
          <w:sz w:val="24"/>
        </w:rPr>
        <w:br/>
        <w:tab/>
      </w:r>
      <w:r>
        <w:rPr>
          <w:rFonts w:ascii="Times New Roman"/>
          <w:sz w:val="24"/>
        </w:rPr>
        <w:t>C) Emails, twitter tweets, and text messages</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Difficulty : 3 Hard</w:t>
        <w:br/>
      </w:r>
      <w:r>
        <w:rPr>
          <w:rFonts w:ascii="Times New Roman"/>
          <w:sz w:val="20"/>
        </w:rPr>
        <w:t>Bloom's : Analyze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143)</w:t>
        <w:tab/>
      </w:r>
      <w:r>
        <w:rPr>
          <w:rFonts w:ascii="Times New Roman"/>
          <w:b w:val="false"/>
          <w:i w:val="false"/>
          <w:color w:val="000000"/>
          <w:sz w:val="24"/>
        </w:rPr>
        <w:t>Which of the following does not describe unstructured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Does not follow a specified format</w:t>
      </w:r>
      <w:r>
        <w:rPr>
          <w:rFonts w:ascii="Times New Roman"/>
          <w:sz w:val="24"/>
        </w:rPr>
        <w:tab/>
        <w:br/>
        <w:tab/>
      </w:r>
      <w:r>
        <w:rPr>
          <w:rFonts w:ascii="Times New Roman"/>
          <w:sz w:val="24"/>
        </w:rPr>
        <w:t>B) A defined length, type, and format</w:t>
      </w:r>
      <w:r>
        <w:rPr>
          <w:rFonts w:ascii="Times New Roman"/>
          <w:sz w:val="24"/>
        </w:rPr>
        <w:br/>
        <w:tab/>
      </w:r>
      <w:r>
        <w:rPr>
          <w:rFonts w:ascii="Times New Roman"/>
          <w:sz w:val="24"/>
        </w:rPr>
        <w:t>C) Free-form text</w:t>
      </w:r>
      <w:r>
        <w:rPr>
          <w:rFonts w:ascii="Times New Roman"/>
          <w:sz w:val="24"/>
        </w:rPr>
        <w:br/>
        <w:tab/>
      </w:r>
      <w:r>
        <w:rPr>
          <w:rFonts w:ascii="Times New Roman"/>
          <w:sz w:val="24"/>
        </w:rPr>
        <w:t>D) Emails, twitter tweets, and text messages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144)</w:t>
        <w:tab/>
      </w:r>
      <w:r>
        <w:rPr>
          <w:rFonts w:ascii="Times New Roman"/>
          <w:b w:val="false"/>
          <w:i w:val="false"/>
          <w:color w:val="000000"/>
          <w:sz w:val="24"/>
        </w:rPr>
        <w:t>Which of the following does not describe structured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defined length</w:t>
      </w:r>
      <w:r>
        <w:rPr>
          <w:rFonts w:ascii="Times New Roman"/>
          <w:sz w:val="24"/>
        </w:rPr>
        <w:tab/>
        <w:br/>
        <w:tab/>
      </w:r>
      <w:r>
        <w:rPr>
          <w:rFonts w:ascii="Times New Roman"/>
          <w:sz w:val="24"/>
        </w:rPr>
        <w:t>B) Emails, twitter tweets, and text messages are examples of structured data.</w:t>
      </w:r>
      <w:r>
        <w:rPr>
          <w:rFonts w:ascii="Times New Roman"/>
          <w:sz w:val="24"/>
        </w:rPr>
        <w:br/>
        <w:tab/>
      </w:r>
      <w:r>
        <w:rPr>
          <w:rFonts w:ascii="Times New Roman"/>
          <w:sz w:val="24"/>
        </w:rPr>
        <w:t>C) Is typically stored in a relational database or spreadsheet</w:t>
      </w:r>
      <w:r>
        <w:rPr>
          <w:rFonts w:ascii="Times New Roman"/>
          <w:sz w:val="24"/>
        </w:rPr>
        <w:br/>
        <w:tab/>
      </w:r>
      <w:r>
        <w:rPr>
          <w:rFonts w:ascii="Times New Roman"/>
          <w:sz w:val="24"/>
        </w:rPr>
        <w:t>D) A defined format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Difficulty : 3 Hard</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145)</w:t>
        <w:tab/>
      </w:r>
      <w:r>
        <w:rPr>
          <w:rFonts w:ascii="Times New Roman"/>
          <w:b w:val="false"/>
          <w:i w:val="false"/>
          <w:color w:val="000000"/>
          <w:sz w:val="24"/>
        </w:rPr>
        <w:t>What is a snapshot?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world where interconnected, Internet-enabled devices or “things” can collect and share data without human intervention.</w:t>
      </w:r>
      <w:r>
        <w:rPr>
          <w:rFonts w:ascii="Times New Roman"/>
          <w:sz w:val="24"/>
        </w:rPr>
      </w:r>
      <w:r>
        <w:rPr>
          <w:rFonts w:ascii="Times New Roman"/>
          <w:sz w:val="24"/>
        </w:rPr>
        <w:tab/>
        <w:br/>
        <w:tab/>
      </w:r>
      <w:r>
        <w:rPr>
          <w:rFonts w:ascii="Times New Roman"/>
          <w:sz w:val="24"/>
        </w:rPr>
        <w:t>B) A view of data at a particular moment in time.</w:t>
      </w:r>
      <w:r>
        <w:rPr>
          <w:rFonts w:ascii="Times New Roman"/>
          <w:sz w:val="24"/>
        </w:rPr>
        <w:br/>
        <w:tab/>
      </w:r>
      <w:r>
        <w:rPr>
          <w:rFonts w:ascii="Times New Roman"/>
          <w:sz w:val="24"/>
        </w:rPr>
        <w:t>C) Refers to devices that connect directly to other devices.</w:t>
      </w:r>
      <w:r>
        <w:rPr>
          <w:rFonts w:ascii="Times New Roman"/>
          <w:sz w:val="24"/>
        </w:rPr>
        <w:br/>
        <w:tab/>
      </w:r>
      <w:r>
        <w:rPr>
          <w:rFonts w:ascii="Times New Roman"/>
          <w:sz w:val="24"/>
        </w:rPr>
        <w:t>D) Opportunities to change the way people purchase books.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146)</w:t>
        <w:tab/>
      </w:r>
      <w:r>
        <w:rPr>
          <w:rFonts w:ascii="Times New Roman"/>
          <w:b w:val="false"/>
          <w:i w:val="false"/>
          <w:color w:val="000000"/>
          <w:sz w:val="24"/>
        </w:rPr>
        <w:t>What is a view of data at a particular moment in time?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Knowledge</w:t>
      </w:r>
      <w:r>
        <w:rPr>
          <w:rFonts w:ascii="Times New Roman"/>
          <w:sz w:val="24"/>
        </w:rPr>
        <w:tab/>
        <w:br/>
        <w:tab/>
      </w:r>
      <w:r>
        <w:rPr>
          <w:rFonts w:ascii="Times New Roman"/>
          <w:sz w:val="24"/>
        </w:rPr>
        <w:t>B) Big data</w:t>
      </w:r>
      <w:r>
        <w:rPr>
          <w:rFonts w:ascii="Times New Roman"/>
          <w:sz w:val="24"/>
        </w:rPr>
        <w:br/>
        <w:tab/>
      </w:r>
      <w:r>
        <w:rPr>
          <w:rFonts w:ascii="Times New Roman"/>
          <w:sz w:val="24"/>
        </w:rPr>
        <w:t>C) Snapshot</w:t>
      </w:r>
      <w:r>
        <w:rPr>
          <w:rFonts w:ascii="Times New Roman"/>
          <w:sz w:val="24"/>
        </w:rPr>
        <w:br/>
        <w:tab/>
      </w:r>
      <w:r>
        <w:rPr>
          <w:rFonts w:ascii="Times New Roman"/>
          <w:sz w:val="24"/>
        </w:rPr>
        <w:t>D) Unstructured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147)</w:t>
        <w:tab/>
      </w:r>
      <w:r>
        <w:rPr>
          <w:rFonts w:ascii="Times New Roman"/>
          <w:b w:val="false"/>
          <w:i w:val="false"/>
          <w:color w:val="000000"/>
          <w:sz w:val="24"/>
        </w:rPr>
        <w:t>What is a report?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document containing data organized in a table, matrix, or graphical format allowing users to easily comprehend and understand information.</w:t>
      </w:r>
      <w:r>
        <w:rPr>
          <w:rFonts w:ascii="Times New Roman"/>
          <w:sz w:val="24"/>
        </w:rPr>
        <w:tab/>
        <w:br/>
        <w:tab/>
      </w:r>
      <w:r>
        <w:rPr>
          <w:rFonts w:ascii="Times New Roman"/>
          <w:sz w:val="24"/>
        </w:rPr>
        <w:t>B) A collection of large complex datasets, including structured and unstructured, which cannot be analyzed using traditional database methods and tools.</w:t>
      </w:r>
      <w:r>
        <w:rPr>
          <w:rFonts w:ascii="Times New Roman"/>
          <w:sz w:val="24"/>
        </w:rPr>
        <w:br/>
        <w:tab/>
      </w:r>
      <w:r>
        <w:rPr>
          <w:rFonts w:ascii="Times New Roman"/>
          <w:sz w:val="24"/>
        </w:rPr>
        <w:t>C) A view of data at a particular moment in time.</w:t>
      </w:r>
      <w:r>
        <w:rPr>
          <w:rFonts w:ascii="Times New Roman"/>
          <w:sz w:val="24"/>
        </w:rPr>
        <w:br/>
        <w:tab/>
      </w:r>
      <w:r>
        <w:rPr>
          <w:rFonts w:ascii="Times New Roman"/>
          <w:b w:val="false"/>
          <w:i w:val="false"/>
          <w:color w:val="000000"/>
          <w:sz w:val="24"/>
        </w:rPr>
        <w:t>D) A world where interconnected, Internet-enabled devices or “things” can collect and share data without human intervention.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148)</w:t>
        <w:tab/>
      </w:r>
      <w:r>
        <w:rPr>
          <w:rFonts w:ascii="Times New Roman"/>
          <w:b w:val="false"/>
          <w:i w:val="false"/>
          <w:color w:val="000000"/>
          <w:sz w:val="24"/>
        </w:rPr>
        <w:t>What type of report is created based on data that does not change?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Static report</w:t>
      </w:r>
      <w:r>
        <w:rPr>
          <w:rFonts w:ascii="Times New Roman"/>
          <w:sz w:val="24"/>
        </w:rPr>
        <w:tab/>
        <w:br/>
        <w:tab/>
      </w:r>
      <w:r>
        <w:rPr>
          <w:rFonts w:ascii="Times New Roman"/>
          <w:sz w:val="24"/>
        </w:rPr>
        <w:t>B) Dynamic report</w:t>
      </w:r>
      <w:r>
        <w:rPr>
          <w:rFonts w:ascii="Times New Roman"/>
          <w:sz w:val="24"/>
        </w:rPr>
        <w:br/>
        <w:tab/>
      </w:r>
      <w:r>
        <w:rPr>
          <w:rFonts w:ascii="Times New Roman"/>
          <w:sz w:val="24"/>
        </w:rPr>
        <w:t>C) Variable report</w:t>
      </w:r>
      <w:r>
        <w:rPr>
          <w:rFonts w:ascii="Times New Roman"/>
          <w:sz w:val="24"/>
        </w:rPr>
        <w:br/>
        <w:tab/>
      </w:r>
      <w:r>
        <w:rPr>
          <w:rFonts w:ascii="Times New Roman"/>
          <w:sz w:val="24"/>
        </w:rPr>
        <w:t>D) Structured report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149)</w:t>
        <w:tab/>
      </w:r>
      <w:r>
        <w:rPr>
          <w:rFonts w:ascii="Times New Roman"/>
          <w:b w:val="false"/>
          <w:i w:val="false"/>
          <w:color w:val="000000"/>
          <w:sz w:val="24"/>
        </w:rPr>
        <w:t>What type of report changes automatically during creation?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Static report</w:t>
      </w:r>
      <w:r>
        <w:rPr>
          <w:rFonts w:ascii="Times New Roman"/>
          <w:sz w:val="24"/>
        </w:rPr>
        <w:tab/>
        <w:br/>
        <w:tab/>
      </w:r>
      <w:r>
        <w:rPr>
          <w:rFonts w:ascii="Times New Roman"/>
          <w:sz w:val="24"/>
        </w:rPr>
        <w:t>B) Dynamic report</w:t>
      </w:r>
      <w:r>
        <w:rPr>
          <w:rFonts w:ascii="Times New Roman"/>
          <w:sz w:val="24"/>
        </w:rPr>
        <w:br/>
        <w:tab/>
      </w:r>
      <w:r>
        <w:rPr>
          <w:rFonts w:ascii="Times New Roman"/>
          <w:sz w:val="24"/>
        </w:rPr>
        <w:t>C) Variable report</w:t>
      </w:r>
      <w:r>
        <w:rPr>
          <w:rFonts w:ascii="Times New Roman"/>
          <w:sz w:val="24"/>
        </w:rPr>
        <w:br/>
        <w:tab/>
      </w:r>
      <w:r>
        <w:rPr>
          <w:rFonts w:ascii="Times New Roman"/>
          <w:sz w:val="24"/>
        </w:rPr>
        <w:t>D) Structured report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150)</w:t>
        <w:tab/>
      </w:r>
      <w:r>
        <w:rPr>
          <w:rFonts w:ascii="Times New Roman"/>
          <w:b w:val="false"/>
          <w:i w:val="false"/>
          <w:color w:val="000000"/>
          <w:sz w:val="24"/>
        </w:rPr>
        <w:t>What type of report can include a sales report from last year or salary report from 5 years ago?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Static report</w:t>
      </w:r>
      <w:r>
        <w:rPr>
          <w:rFonts w:ascii="Times New Roman"/>
          <w:sz w:val="24"/>
        </w:rPr>
        <w:tab/>
        <w:br/>
        <w:tab/>
      </w:r>
      <w:r>
        <w:rPr>
          <w:rFonts w:ascii="Times New Roman"/>
          <w:sz w:val="24"/>
        </w:rPr>
        <w:t>B) Dynamic report</w:t>
      </w:r>
      <w:r>
        <w:rPr>
          <w:rFonts w:ascii="Times New Roman"/>
          <w:sz w:val="24"/>
        </w:rPr>
        <w:br/>
        <w:tab/>
      </w:r>
      <w:r>
        <w:rPr>
          <w:rFonts w:ascii="Times New Roman"/>
          <w:sz w:val="24"/>
        </w:rPr>
        <w:t>C) Variable report</w:t>
      </w:r>
      <w:r>
        <w:rPr>
          <w:rFonts w:ascii="Times New Roman"/>
          <w:sz w:val="24"/>
        </w:rPr>
        <w:br/>
        <w:tab/>
      </w:r>
      <w:r>
        <w:rPr>
          <w:rFonts w:ascii="Times New Roman"/>
          <w:sz w:val="24"/>
        </w:rPr>
        <w:t>D) Unstructured report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151)</w:t>
        <w:tab/>
      </w:r>
      <w:r>
        <w:rPr>
          <w:rFonts w:ascii="Times New Roman"/>
          <w:b w:val="false"/>
          <w:i w:val="false"/>
          <w:color w:val="000000"/>
          <w:sz w:val="24"/>
        </w:rPr>
        <w:t>What type of report can include updating daily stock market prices or the calculation of available inventory?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Static report</w:t>
      </w:r>
      <w:r>
        <w:rPr>
          <w:rFonts w:ascii="Times New Roman"/>
          <w:sz w:val="24"/>
        </w:rPr>
        <w:tab/>
        <w:br/>
        <w:tab/>
      </w:r>
      <w:r>
        <w:rPr>
          <w:rFonts w:ascii="Times New Roman"/>
          <w:sz w:val="24"/>
        </w:rPr>
        <w:t>B) Dynamic report</w:t>
      </w:r>
      <w:r>
        <w:rPr>
          <w:rFonts w:ascii="Times New Roman"/>
          <w:sz w:val="24"/>
        </w:rPr>
        <w:br/>
        <w:tab/>
      </w:r>
      <w:r>
        <w:rPr>
          <w:rFonts w:ascii="Times New Roman"/>
          <w:sz w:val="24"/>
        </w:rPr>
        <w:t>C) Variable report</w:t>
      </w:r>
      <w:r>
        <w:rPr>
          <w:rFonts w:ascii="Times New Roman"/>
          <w:sz w:val="24"/>
        </w:rPr>
        <w:br/>
        <w:tab/>
      </w:r>
      <w:r>
        <w:rPr>
          <w:rFonts w:ascii="Times New Roman"/>
          <w:sz w:val="24"/>
        </w:rPr>
        <w:t>D) Structured report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152)</w:t>
        <w:tab/>
      </w:r>
      <w:r>
        <w:rPr>
          <w:rFonts w:ascii="Times New Roman"/>
          <w:b w:val="false"/>
          <w:i w:val="false"/>
          <w:color w:val="000000"/>
          <w:sz w:val="24"/>
        </w:rPr>
        <w:t>Who extracts knowledge form data by performing statistical analysis, data mining, and advanced analytics on big data to identify trends?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scientist</w:t>
      </w:r>
      <w:r>
        <w:rPr>
          <w:rFonts w:ascii="Times New Roman"/>
          <w:sz w:val="24"/>
        </w:rPr>
        <w:tab/>
        <w:br/>
        <w:tab/>
      </w:r>
      <w:r>
        <w:rPr>
          <w:rFonts w:ascii="Times New Roman"/>
          <w:sz w:val="24"/>
        </w:rPr>
        <w:t>B) Knowledge worker</w:t>
      </w:r>
      <w:r>
        <w:rPr>
          <w:rFonts w:ascii="Times New Roman"/>
          <w:sz w:val="24"/>
        </w:rPr>
        <w:br/>
        <w:tab/>
      </w:r>
      <w:r>
        <w:rPr>
          <w:rFonts w:ascii="Times New Roman"/>
          <w:sz w:val="24"/>
        </w:rPr>
        <w:t>C) Fact finder</w:t>
      </w:r>
      <w:r>
        <w:rPr>
          <w:rFonts w:ascii="Times New Roman"/>
          <w:sz w:val="24"/>
        </w:rPr>
        <w:br/>
        <w:tab/>
      </w:r>
      <w:r>
        <w:rPr>
          <w:rFonts w:ascii="Times New Roman"/>
          <w:sz w:val="24"/>
        </w:rPr>
        <w:t>D) Chief sustainability officer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153)</w:t>
        <w:tab/>
      </w:r>
      <w:r>
        <w:rPr>
          <w:rFonts w:ascii="Times New Roman"/>
          <w:b w:val="false"/>
          <w:i w:val="false"/>
          <w:color w:val="000000"/>
          <w:sz w:val="24"/>
        </w:rPr>
        <w:t>What area does a data scientist extract knowledge from to identify trends?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Statistical analysis</w:t>
      </w:r>
      <w:r>
        <w:rPr>
          <w:rFonts w:ascii="Times New Roman"/>
          <w:sz w:val="24"/>
        </w:rPr>
        <w:tab/>
        <w:br/>
        <w:tab/>
      </w:r>
      <w:r>
        <w:rPr>
          <w:rFonts w:ascii="Times New Roman"/>
          <w:sz w:val="24"/>
        </w:rPr>
        <w:t>B) Data mining</w:t>
      </w:r>
      <w:r>
        <w:rPr>
          <w:rFonts w:ascii="Times New Roman"/>
          <w:sz w:val="24"/>
        </w:rPr>
        <w:br/>
        <w:tab/>
      </w:r>
      <w:r>
        <w:rPr>
          <w:rFonts w:ascii="Times New Roman"/>
          <w:sz w:val="24"/>
        </w:rPr>
        <w:t>C) Advanced analytics on big data</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154)</w:t>
        <w:tab/>
      </w:r>
      <w:r>
        <w:rPr>
          <w:rFonts w:ascii="Times New Roman"/>
          <w:b w:val="false"/>
          <w:i w:val="false"/>
          <w:color w:val="000000"/>
          <w:sz w:val="24"/>
        </w:rPr>
        <w:t>Which of the following terms is synonymous with analytics?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Algorithm</w:t>
      </w:r>
      <w:r>
        <w:rPr>
          <w:rFonts w:ascii="Times New Roman"/>
          <w:sz w:val="24"/>
        </w:rPr>
        <w:tab/>
        <w:br/>
        <w:tab/>
      </w:r>
      <w:r>
        <w:rPr>
          <w:rFonts w:ascii="Times New Roman"/>
          <w:sz w:val="24"/>
        </w:rPr>
        <w:t>B) Business analytics</w:t>
      </w:r>
      <w:r>
        <w:rPr>
          <w:rFonts w:ascii="Times New Roman"/>
          <w:sz w:val="24"/>
        </w:rPr>
        <w:br/>
        <w:tab/>
      </w:r>
      <w:r>
        <w:rPr>
          <w:rFonts w:ascii="Times New Roman"/>
          <w:sz w:val="24"/>
        </w:rPr>
        <w:t>C) Structured data</w:t>
      </w:r>
      <w:r>
        <w:rPr>
          <w:rFonts w:ascii="Times New Roman"/>
          <w:sz w:val="24"/>
        </w:rPr>
        <w:br/>
        <w:tab/>
      </w:r>
      <w:r>
        <w:rPr>
          <w:rFonts w:ascii="Times New Roman"/>
          <w:sz w:val="24"/>
        </w:rPr>
        <w:t>D) Outliers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155)</w:t>
        <w:tab/>
      </w:r>
      <w:r>
        <w:rPr>
          <w:rFonts w:ascii="Times New Roman"/>
          <w:b w:val="false"/>
          <w:i w:val="false"/>
          <w:color w:val="000000"/>
          <w:sz w:val="24"/>
        </w:rPr>
        <w:t>What is the scientific process of transforming data into insight for making better decisions?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analytics</w:t>
      </w:r>
      <w:r>
        <w:rPr>
          <w:rFonts w:ascii="Times New Roman"/>
          <w:sz w:val="24"/>
        </w:rPr>
        <w:tab/>
        <w:br/>
        <w:tab/>
      </w:r>
      <w:r>
        <w:rPr>
          <w:rFonts w:ascii="Times New Roman"/>
          <w:sz w:val="24"/>
        </w:rPr>
        <w:t>B) Internet of Things</w:t>
      </w:r>
      <w:r>
        <w:rPr>
          <w:rFonts w:ascii="Times New Roman"/>
          <w:sz w:val="24"/>
        </w:rPr>
        <w:br/>
        <w:tab/>
      </w:r>
      <w:r>
        <w:rPr>
          <w:rFonts w:ascii="Times New Roman"/>
          <w:sz w:val="24"/>
        </w:rPr>
        <w:t>C) Machine-to-machine</w:t>
      </w:r>
      <w:r>
        <w:rPr>
          <w:rFonts w:ascii="Times New Roman"/>
          <w:sz w:val="24"/>
        </w:rPr>
        <w:br/>
        <w:tab/>
      </w:r>
      <w:r>
        <w:rPr>
          <w:rFonts w:ascii="Times New Roman"/>
          <w:sz w:val="24"/>
        </w:rPr>
        <w:t>D) Big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156)</w:t>
        <w:tab/>
      </w:r>
      <w:r>
        <w:rPr>
          <w:rFonts w:ascii="Times New Roman"/>
          <w:b w:val="false"/>
          <w:i w:val="false"/>
          <w:color w:val="000000"/>
          <w:sz w:val="24"/>
        </w:rPr>
        <w:t>Which of the following definitions represents a data scientist?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Extracts knowledge from data by performing statistical analysis, data mining, and advanced analytics on big data to identify trends, market changes, and other relevant information.</w:t>
      </w:r>
      <w:r>
        <w:rPr>
          <w:rFonts w:ascii="Times New Roman"/>
          <w:sz w:val="24"/>
        </w:rPr>
        <w:tab/>
        <w:br/>
        <w:tab/>
      </w:r>
      <w:r>
        <w:rPr>
          <w:rFonts w:ascii="Times New Roman"/>
          <w:sz w:val="24"/>
        </w:rPr>
        <w:t>B) Mathematical formulas placed in software that performs an analysis on a dataset.</w:t>
      </w:r>
      <w:r>
        <w:rPr>
          <w:rFonts w:ascii="Times New Roman"/>
          <w:sz w:val="24"/>
        </w:rPr>
        <w:br/>
        <w:tab/>
      </w:r>
      <w:r>
        <w:rPr>
          <w:rFonts w:ascii="Times New Roman"/>
          <w:sz w:val="24"/>
        </w:rPr>
        <w:t>C) The process of identifying rare or unexpected items or events in a dataset that do not conform to other items in the dataset.</w:t>
      </w:r>
      <w:r>
        <w:rPr>
          <w:rFonts w:ascii="Times New Roman"/>
          <w:sz w:val="24"/>
        </w:rPr>
        <w:br/>
        <w:tab/>
      </w:r>
      <w:r>
        <w:rPr>
          <w:rFonts w:ascii="Times New Roman"/>
          <w:sz w:val="24"/>
        </w:rPr>
        <w:t>D) A data value that is numerically distant from most of the other data points in a set of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157)</w:t>
        <w:tab/>
      </w:r>
      <w:r>
        <w:rPr>
          <w:rFonts w:ascii="Times New Roman"/>
          <w:b w:val="false"/>
          <w:i w:val="false"/>
          <w:color w:val="000000"/>
          <w:sz w:val="24"/>
        </w:rPr>
        <w:t>Which of the following is the correct definition for algorithms?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Extracts knowledge from data by performing statistical analysis, data mining, and advanced analytics on big data to identify trends, market changes, and other relevant information.</w:t>
      </w:r>
      <w:r>
        <w:rPr>
          <w:rFonts w:ascii="Times New Roman"/>
          <w:sz w:val="24"/>
        </w:rPr>
        <w:tab/>
        <w:br/>
        <w:tab/>
      </w:r>
      <w:r>
        <w:rPr>
          <w:rFonts w:ascii="Times New Roman"/>
          <w:sz w:val="24"/>
        </w:rPr>
        <w:t>B) Mathematical formulas placed in software that performs an analysis on a dataset.</w:t>
      </w:r>
      <w:r>
        <w:rPr>
          <w:rFonts w:ascii="Times New Roman"/>
          <w:sz w:val="24"/>
        </w:rPr>
        <w:br/>
        <w:tab/>
      </w:r>
      <w:r>
        <w:rPr>
          <w:rFonts w:ascii="Times New Roman"/>
          <w:sz w:val="24"/>
        </w:rPr>
        <w:t>C) The process of identifying rare or unexpected items or events in a dataset that do not conform to other items in the dataset.</w:t>
      </w:r>
      <w:r>
        <w:rPr>
          <w:rFonts w:ascii="Times New Roman"/>
          <w:sz w:val="24"/>
        </w:rPr>
        <w:br/>
        <w:tab/>
      </w:r>
      <w:r>
        <w:rPr>
          <w:rFonts w:ascii="Times New Roman"/>
          <w:sz w:val="24"/>
        </w:rPr>
        <w:t>D) A data value that is numerically distant from most of the other data points in a set of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158)</w:t>
        <w:tab/>
      </w:r>
      <w:r>
        <w:rPr>
          <w:rFonts w:ascii="Times New Roman"/>
          <w:b w:val="false"/>
          <w:i w:val="false"/>
          <w:color w:val="000000"/>
          <w:sz w:val="24"/>
        </w:rPr>
        <w:t>Which of the following is the correct definition for anomaly detection?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Extracts knowledge from data by performing statistical analysis, data mining, and advanced analytics on big data to identify trends, market changes, and other relevant information.</w:t>
      </w:r>
      <w:r>
        <w:rPr>
          <w:rFonts w:ascii="Times New Roman"/>
          <w:sz w:val="24"/>
        </w:rPr>
        <w:tab/>
        <w:br/>
        <w:tab/>
      </w:r>
      <w:r>
        <w:rPr>
          <w:rFonts w:ascii="Times New Roman"/>
          <w:sz w:val="24"/>
        </w:rPr>
        <w:t>B) Mathematical formulas placed in software that performs an analysis on a dataset.</w:t>
      </w:r>
      <w:r>
        <w:rPr>
          <w:rFonts w:ascii="Times New Roman"/>
          <w:sz w:val="24"/>
        </w:rPr>
        <w:br/>
        <w:tab/>
      </w:r>
      <w:r>
        <w:rPr>
          <w:rFonts w:ascii="Times New Roman"/>
          <w:sz w:val="24"/>
        </w:rPr>
        <w:t>C) The process of identifying rare or unexpected items or events in a dataset that do not conform to other items in the dataset.</w:t>
      </w:r>
      <w:r>
        <w:rPr>
          <w:rFonts w:ascii="Times New Roman"/>
          <w:sz w:val="24"/>
        </w:rPr>
        <w:br/>
        <w:tab/>
      </w:r>
      <w:r>
        <w:rPr>
          <w:rFonts w:ascii="Times New Roman"/>
          <w:sz w:val="24"/>
        </w:rPr>
        <w:t>D) A data value that is numerically distant from most of the other data points in a set of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159)</w:t>
        <w:tab/>
      </w:r>
      <w:r>
        <w:rPr>
          <w:rFonts w:ascii="Times New Roman"/>
          <w:b w:val="false"/>
          <w:i w:val="false"/>
          <w:color w:val="000000"/>
          <w:sz w:val="24"/>
        </w:rPr>
        <w:t>Which of the following is the correct definition for outlier?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Extracts knowledge from data by performing statistical analysis, data mining, and advanced analytics on big data to identify trends, market changes, and other relevant information.</w:t>
      </w:r>
      <w:r>
        <w:rPr>
          <w:rFonts w:ascii="Times New Roman"/>
          <w:sz w:val="24"/>
        </w:rPr>
        <w:tab/>
        <w:br/>
        <w:tab/>
      </w:r>
      <w:r>
        <w:rPr>
          <w:rFonts w:ascii="Times New Roman"/>
          <w:sz w:val="24"/>
        </w:rPr>
        <w:t>B) Mathematical formulas placed in software that performs an analysis on a dataset.</w:t>
      </w:r>
      <w:r>
        <w:rPr>
          <w:rFonts w:ascii="Times New Roman"/>
          <w:sz w:val="24"/>
        </w:rPr>
        <w:br/>
        <w:tab/>
      </w:r>
      <w:r>
        <w:rPr>
          <w:rFonts w:ascii="Times New Roman"/>
          <w:sz w:val="24"/>
        </w:rPr>
        <w:t>C) The process of identifying rare or unexpected items or events in a dataset that do not conform to other items in the dataset.</w:t>
      </w:r>
      <w:r>
        <w:rPr>
          <w:rFonts w:ascii="Times New Roman"/>
          <w:sz w:val="24"/>
        </w:rPr>
        <w:br/>
        <w:tab/>
      </w:r>
      <w:r>
        <w:rPr>
          <w:rFonts w:ascii="Times New Roman"/>
          <w:sz w:val="24"/>
        </w:rPr>
        <w:t>D) A data value that is numerically distant from most of the other data points in a set of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160)</w:t>
        <w:tab/>
      </w:r>
      <w:r>
        <w:rPr>
          <w:rFonts w:ascii="Times New Roman"/>
          <w:b w:val="false"/>
          <w:i w:val="false"/>
          <w:color w:val="000000"/>
          <w:sz w:val="24"/>
        </w:rPr>
        <w:t>Who extracts knowledge from data by performing statistical analysis, data mining, and advanced analytics on big data to identify trends, market changes, and other relevant information?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scientist</w:t>
      </w:r>
      <w:r>
        <w:rPr>
          <w:rFonts w:ascii="Times New Roman"/>
          <w:sz w:val="24"/>
        </w:rPr>
        <w:tab/>
        <w:br/>
        <w:tab/>
      </w:r>
      <w:r>
        <w:rPr>
          <w:rFonts w:ascii="Times New Roman"/>
          <w:sz w:val="24"/>
        </w:rPr>
        <w:t>B) Algorithms</w:t>
      </w:r>
      <w:r>
        <w:rPr>
          <w:rFonts w:ascii="Times New Roman"/>
          <w:sz w:val="24"/>
        </w:rPr>
        <w:br/>
        <w:tab/>
      </w:r>
      <w:r>
        <w:rPr>
          <w:rFonts w:ascii="Times New Roman"/>
          <w:sz w:val="24"/>
        </w:rPr>
        <w:t>C) Anomaly detection</w:t>
      </w:r>
      <w:r>
        <w:rPr>
          <w:rFonts w:ascii="Times New Roman"/>
          <w:sz w:val="24"/>
        </w:rPr>
        <w:br/>
        <w:tab/>
      </w:r>
      <w:r>
        <w:rPr>
          <w:rFonts w:ascii="Times New Roman"/>
          <w:sz w:val="24"/>
        </w:rPr>
        <w:t>D) Outlier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161)</w:t>
        <w:tab/>
      </w:r>
      <w:r>
        <w:rPr>
          <w:rFonts w:ascii="Times New Roman"/>
          <w:b w:val="false"/>
          <w:i w:val="false"/>
          <w:color w:val="000000"/>
          <w:sz w:val="24"/>
        </w:rPr>
        <w:t>What are mathematical formulas placed in software that performs an analysis on a dataset?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scientist</w:t>
      </w:r>
      <w:r>
        <w:rPr>
          <w:rFonts w:ascii="Times New Roman"/>
          <w:sz w:val="24"/>
        </w:rPr>
        <w:tab/>
        <w:br/>
        <w:tab/>
      </w:r>
      <w:r>
        <w:rPr>
          <w:rFonts w:ascii="Times New Roman"/>
          <w:sz w:val="24"/>
        </w:rPr>
        <w:t>B) Algorithms</w:t>
      </w:r>
      <w:r>
        <w:rPr>
          <w:rFonts w:ascii="Times New Roman"/>
          <w:sz w:val="24"/>
        </w:rPr>
        <w:br/>
        <w:tab/>
      </w:r>
      <w:r>
        <w:rPr>
          <w:rFonts w:ascii="Times New Roman"/>
          <w:sz w:val="24"/>
        </w:rPr>
        <w:t>C) Anomaly detection</w:t>
      </w:r>
      <w:r>
        <w:rPr>
          <w:rFonts w:ascii="Times New Roman"/>
          <w:sz w:val="24"/>
        </w:rPr>
        <w:br/>
        <w:tab/>
      </w:r>
      <w:r>
        <w:rPr>
          <w:rFonts w:ascii="Times New Roman"/>
          <w:sz w:val="24"/>
        </w:rPr>
        <w:t>D) Outlier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162)</w:t>
        <w:tab/>
      </w:r>
      <w:r>
        <w:rPr>
          <w:rFonts w:ascii="Times New Roman"/>
          <w:b w:val="false"/>
          <w:i w:val="false"/>
          <w:color w:val="000000"/>
          <w:sz w:val="24"/>
        </w:rPr>
        <w:t>What is the process of identifying rare or unexpected items or events in a dataset that do not conform to other items in the dataset?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scientist</w:t>
      </w:r>
      <w:r>
        <w:rPr>
          <w:rFonts w:ascii="Times New Roman"/>
          <w:sz w:val="24"/>
        </w:rPr>
        <w:tab/>
        <w:br/>
        <w:tab/>
      </w:r>
      <w:r>
        <w:rPr>
          <w:rFonts w:ascii="Times New Roman"/>
          <w:sz w:val="24"/>
        </w:rPr>
        <w:t>B) Algorithms</w:t>
      </w:r>
      <w:r>
        <w:rPr>
          <w:rFonts w:ascii="Times New Roman"/>
          <w:sz w:val="24"/>
        </w:rPr>
        <w:br/>
        <w:tab/>
      </w:r>
      <w:r>
        <w:rPr>
          <w:rFonts w:ascii="Times New Roman"/>
          <w:sz w:val="24"/>
        </w:rPr>
        <w:t>C) Anomaly detection</w:t>
      </w:r>
      <w:r>
        <w:rPr>
          <w:rFonts w:ascii="Times New Roman"/>
          <w:sz w:val="24"/>
        </w:rPr>
        <w:br/>
        <w:tab/>
      </w:r>
      <w:r>
        <w:rPr>
          <w:rFonts w:ascii="Times New Roman"/>
          <w:sz w:val="24"/>
        </w:rPr>
        <w:t>D) Outlier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163)</w:t>
        <w:tab/>
      </w:r>
      <w:r>
        <w:rPr>
          <w:rFonts w:ascii="Times New Roman"/>
          <w:b w:val="false"/>
          <w:i w:val="false"/>
          <w:color w:val="000000"/>
          <w:sz w:val="24"/>
        </w:rPr>
        <w:t>What is a data value that is numerically distant from most of the other data points in a set of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scientist</w:t>
      </w:r>
      <w:r>
        <w:rPr>
          <w:rFonts w:ascii="Times New Roman"/>
          <w:sz w:val="24"/>
        </w:rPr>
        <w:tab/>
        <w:br/>
        <w:tab/>
      </w:r>
      <w:r>
        <w:rPr>
          <w:rFonts w:ascii="Times New Roman"/>
          <w:sz w:val="24"/>
        </w:rPr>
        <w:t>B) Algorithms</w:t>
      </w:r>
      <w:r>
        <w:rPr>
          <w:rFonts w:ascii="Times New Roman"/>
          <w:sz w:val="24"/>
        </w:rPr>
        <w:br/>
        <w:tab/>
      </w:r>
      <w:r>
        <w:rPr>
          <w:rFonts w:ascii="Times New Roman"/>
          <w:sz w:val="24"/>
        </w:rPr>
        <w:t>C) Anomaly detection</w:t>
      </w:r>
      <w:r>
        <w:rPr>
          <w:rFonts w:ascii="Times New Roman"/>
          <w:sz w:val="24"/>
        </w:rPr>
        <w:br/>
        <w:tab/>
      </w:r>
      <w:r>
        <w:rPr>
          <w:rFonts w:ascii="Times New Roman"/>
          <w:sz w:val="24"/>
        </w:rPr>
        <w:t>D) Outlier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164)</w:t>
        <w:tab/>
      </w:r>
      <w:r>
        <w:rPr>
          <w:rFonts w:ascii="Times New Roman"/>
          <w:b w:val="false"/>
          <w:i w:val="false"/>
          <w:color w:val="000000"/>
          <w:sz w:val="24"/>
        </w:rPr>
        <w:t>In terms of big data, what is variety?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Includes different forms of structured and unstructured data.</w:t>
      </w:r>
      <w:r>
        <w:rPr>
          <w:rFonts w:ascii="Times New Roman"/>
          <w:sz w:val="24"/>
        </w:rPr>
        <w:tab/>
        <w:br/>
        <w:tab/>
      </w:r>
      <w:r>
        <w:rPr>
          <w:rFonts w:ascii="Times New Roman"/>
          <w:sz w:val="24"/>
        </w:rPr>
        <w:t>B) Includes the uncertainty of data, including biases, noise, and abnormalities.</w:t>
      </w:r>
      <w:r>
        <w:rPr>
          <w:rFonts w:ascii="Times New Roman"/>
          <w:sz w:val="24"/>
        </w:rPr>
        <w:br/>
        <w:tab/>
      </w:r>
      <w:r>
        <w:rPr>
          <w:rFonts w:ascii="Times New Roman"/>
          <w:sz w:val="24"/>
        </w:rPr>
        <w:t>C) Includes the scale of data.</w:t>
      </w:r>
      <w:r>
        <w:rPr>
          <w:rFonts w:ascii="Times New Roman"/>
          <w:sz w:val="24"/>
        </w:rPr>
        <w:br/>
        <w:tab/>
      </w:r>
      <w:r>
        <w:rPr>
          <w:rFonts w:ascii="Times New Roman"/>
          <w:sz w:val="24"/>
        </w:rPr>
        <w:t>D) Includes the analysis of streaming data as it travels around the Internet.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165)</w:t>
        <w:tab/>
      </w:r>
      <w:r>
        <w:rPr>
          <w:rFonts w:ascii="Times New Roman"/>
          <w:b w:val="false"/>
          <w:i w:val="false"/>
          <w:color w:val="000000"/>
          <w:sz w:val="24"/>
        </w:rPr>
        <w:t>In terms of big data, what is veracity?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Includes different forms of structured and unstructured data.</w:t>
      </w:r>
      <w:r>
        <w:rPr>
          <w:rFonts w:ascii="Times New Roman"/>
          <w:sz w:val="24"/>
        </w:rPr>
        <w:tab/>
        <w:br/>
        <w:tab/>
      </w:r>
      <w:r>
        <w:rPr>
          <w:rFonts w:ascii="Times New Roman"/>
          <w:sz w:val="24"/>
        </w:rPr>
        <w:t>B) Includes the uncertainty of data, including biases, noise, and abnormalities.</w:t>
      </w:r>
      <w:r>
        <w:rPr>
          <w:rFonts w:ascii="Times New Roman"/>
          <w:sz w:val="24"/>
        </w:rPr>
        <w:br/>
        <w:tab/>
      </w:r>
      <w:r>
        <w:rPr>
          <w:rFonts w:ascii="Times New Roman"/>
          <w:sz w:val="24"/>
        </w:rPr>
        <w:t>C) Includes the scale of data.</w:t>
      </w:r>
      <w:r>
        <w:rPr>
          <w:rFonts w:ascii="Times New Roman"/>
          <w:sz w:val="24"/>
        </w:rPr>
        <w:br/>
        <w:tab/>
      </w:r>
      <w:r>
        <w:rPr>
          <w:rFonts w:ascii="Times New Roman"/>
          <w:sz w:val="24"/>
        </w:rPr>
        <w:t>D) Includes the analysis of streaming data as it travels around the Internet.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166)</w:t>
        <w:tab/>
      </w:r>
      <w:r>
        <w:rPr>
          <w:rFonts w:ascii="Times New Roman"/>
          <w:b w:val="false"/>
          <w:i w:val="false"/>
          <w:color w:val="000000"/>
          <w:sz w:val="24"/>
        </w:rPr>
        <w:t>In terms of big data, what is volume?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Includes different forms of structured and unstructured data.</w:t>
      </w:r>
      <w:r>
        <w:rPr>
          <w:rFonts w:ascii="Times New Roman"/>
          <w:sz w:val="24"/>
        </w:rPr>
        <w:tab/>
        <w:br/>
        <w:tab/>
      </w:r>
      <w:r>
        <w:rPr>
          <w:rFonts w:ascii="Times New Roman"/>
          <w:sz w:val="24"/>
        </w:rPr>
        <w:t>B) Includes the uncertainty of data, including biases, noise, and abnormalities.</w:t>
      </w:r>
      <w:r>
        <w:rPr>
          <w:rFonts w:ascii="Times New Roman"/>
          <w:sz w:val="24"/>
        </w:rPr>
        <w:br/>
        <w:tab/>
      </w:r>
      <w:r>
        <w:rPr>
          <w:rFonts w:ascii="Times New Roman"/>
          <w:sz w:val="24"/>
        </w:rPr>
        <w:t>C) Includes the scale of data.</w:t>
      </w:r>
      <w:r>
        <w:rPr>
          <w:rFonts w:ascii="Times New Roman"/>
          <w:sz w:val="24"/>
        </w:rPr>
        <w:br/>
        <w:tab/>
      </w:r>
      <w:r>
        <w:rPr>
          <w:rFonts w:ascii="Times New Roman"/>
          <w:sz w:val="24"/>
        </w:rPr>
        <w:t>D) Includes the analysis of streaming data as it travels around the Internet.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167)</w:t>
        <w:tab/>
      </w:r>
      <w:r>
        <w:rPr>
          <w:rFonts w:ascii="Times New Roman"/>
          <w:b w:val="false"/>
          <w:i w:val="false"/>
          <w:color w:val="000000"/>
          <w:sz w:val="24"/>
        </w:rPr>
        <w:t>In terms of big data, what is velocity?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Includes different forms of structured and unstructured data.</w:t>
      </w:r>
      <w:r>
        <w:rPr>
          <w:rFonts w:ascii="Times New Roman"/>
          <w:sz w:val="24"/>
        </w:rPr>
        <w:tab/>
        <w:br/>
        <w:tab/>
      </w:r>
      <w:r>
        <w:rPr>
          <w:rFonts w:ascii="Times New Roman"/>
          <w:sz w:val="24"/>
        </w:rPr>
        <w:t>B) Includes the uncertainty of data, including biases, noise, and abnormalities.</w:t>
      </w:r>
      <w:r>
        <w:rPr>
          <w:rFonts w:ascii="Times New Roman"/>
          <w:sz w:val="24"/>
        </w:rPr>
        <w:br/>
        <w:tab/>
      </w:r>
      <w:r>
        <w:rPr>
          <w:rFonts w:ascii="Times New Roman"/>
          <w:sz w:val="24"/>
        </w:rPr>
        <w:t>C) Includes the scale of data.</w:t>
      </w:r>
      <w:r>
        <w:rPr>
          <w:rFonts w:ascii="Times New Roman"/>
          <w:sz w:val="24"/>
        </w:rPr>
        <w:br/>
        <w:tab/>
      </w:r>
      <w:r>
        <w:rPr>
          <w:rFonts w:ascii="Times New Roman"/>
          <w:sz w:val="24"/>
        </w:rPr>
        <w:t>D) Includes the analysis of streaming data as it travels around the Internet.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168)</w:t>
        <w:tab/>
      </w:r>
      <w:r>
        <w:rPr>
          <w:rFonts w:ascii="Times New Roman"/>
          <w:b w:val="false"/>
          <w:i w:val="false"/>
          <w:color w:val="000000"/>
          <w:sz w:val="24"/>
        </w:rPr>
        <w:t>In terms of big data, what includes different forms of structured and unstructured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Variety</w:t>
      </w:r>
      <w:r>
        <w:rPr>
          <w:rFonts w:ascii="Times New Roman"/>
          <w:sz w:val="24"/>
        </w:rPr>
        <w:tab/>
        <w:br/>
        <w:tab/>
      </w:r>
      <w:r>
        <w:rPr>
          <w:rFonts w:ascii="Times New Roman"/>
          <w:sz w:val="24"/>
        </w:rPr>
        <w:t>B) Veracity</w:t>
      </w:r>
      <w:r>
        <w:rPr>
          <w:rFonts w:ascii="Times New Roman"/>
          <w:sz w:val="24"/>
        </w:rPr>
        <w:br/>
        <w:tab/>
      </w:r>
      <w:r>
        <w:rPr>
          <w:rFonts w:ascii="Times New Roman"/>
          <w:sz w:val="24"/>
        </w:rPr>
        <w:t>C) Volume</w:t>
      </w:r>
      <w:r>
        <w:rPr>
          <w:rFonts w:ascii="Times New Roman"/>
          <w:sz w:val="24"/>
        </w:rPr>
        <w:br/>
        <w:tab/>
      </w:r>
      <w:r>
        <w:rPr>
          <w:rFonts w:ascii="Times New Roman"/>
          <w:sz w:val="24"/>
        </w:rPr>
        <w:t>D) Velocity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169)</w:t>
        <w:tab/>
      </w:r>
      <w:r>
        <w:rPr>
          <w:rFonts w:ascii="Times New Roman"/>
          <w:b w:val="false"/>
          <w:i w:val="false"/>
          <w:color w:val="000000"/>
          <w:sz w:val="24"/>
        </w:rPr>
        <w:t>In terms of big data, what includes the uncertainty of data, including biases, noise, and abnormalities?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Variety</w:t>
      </w:r>
      <w:r>
        <w:rPr>
          <w:rFonts w:ascii="Times New Roman"/>
          <w:sz w:val="24"/>
        </w:rPr>
        <w:tab/>
        <w:br/>
        <w:tab/>
      </w:r>
      <w:r>
        <w:rPr>
          <w:rFonts w:ascii="Times New Roman"/>
          <w:sz w:val="24"/>
        </w:rPr>
        <w:t>B) Veracity</w:t>
      </w:r>
      <w:r>
        <w:rPr>
          <w:rFonts w:ascii="Times New Roman"/>
          <w:sz w:val="24"/>
        </w:rPr>
        <w:br/>
        <w:tab/>
      </w:r>
      <w:r>
        <w:rPr>
          <w:rFonts w:ascii="Times New Roman"/>
          <w:sz w:val="24"/>
        </w:rPr>
        <w:t>C) Volume</w:t>
      </w:r>
      <w:r>
        <w:rPr>
          <w:rFonts w:ascii="Times New Roman"/>
          <w:sz w:val="24"/>
        </w:rPr>
        <w:br/>
        <w:tab/>
      </w:r>
      <w:r>
        <w:rPr>
          <w:rFonts w:ascii="Times New Roman"/>
          <w:sz w:val="24"/>
        </w:rPr>
        <w:t>D) Velocity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170)</w:t>
        <w:tab/>
      </w:r>
      <w:r>
        <w:rPr>
          <w:rFonts w:ascii="Times New Roman"/>
          <w:b w:val="false"/>
          <w:i w:val="false"/>
          <w:color w:val="000000"/>
          <w:sz w:val="24"/>
        </w:rPr>
        <w:t>In terms of big data, what includes the scale of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Variety</w:t>
      </w:r>
      <w:r>
        <w:rPr>
          <w:rFonts w:ascii="Times New Roman"/>
          <w:sz w:val="24"/>
        </w:rPr>
        <w:tab/>
        <w:br/>
        <w:tab/>
      </w:r>
      <w:r>
        <w:rPr>
          <w:rFonts w:ascii="Times New Roman"/>
          <w:sz w:val="24"/>
        </w:rPr>
        <w:t>B) Veracity</w:t>
      </w:r>
      <w:r>
        <w:rPr>
          <w:rFonts w:ascii="Times New Roman"/>
          <w:sz w:val="24"/>
        </w:rPr>
        <w:br/>
        <w:tab/>
      </w:r>
      <w:r>
        <w:rPr>
          <w:rFonts w:ascii="Times New Roman"/>
          <w:sz w:val="24"/>
        </w:rPr>
        <w:t>C) Volume</w:t>
      </w:r>
      <w:r>
        <w:rPr>
          <w:rFonts w:ascii="Times New Roman"/>
          <w:sz w:val="24"/>
        </w:rPr>
        <w:br/>
        <w:tab/>
      </w:r>
      <w:r>
        <w:rPr>
          <w:rFonts w:ascii="Times New Roman"/>
          <w:sz w:val="24"/>
        </w:rPr>
        <w:t>D) Velocity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171)</w:t>
        <w:tab/>
      </w:r>
      <w:r>
        <w:rPr>
          <w:rFonts w:ascii="Times New Roman"/>
          <w:b w:val="false"/>
          <w:i w:val="false"/>
          <w:color w:val="000000"/>
          <w:sz w:val="24"/>
        </w:rPr>
        <w:t>In terms of big data, what includes the analysis of streaming data as it travels around the Internet?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Variety</w:t>
      </w:r>
      <w:r>
        <w:rPr>
          <w:rFonts w:ascii="Times New Roman"/>
          <w:sz w:val="24"/>
        </w:rPr>
        <w:tab/>
        <w:br/>
        <w:tab/>
      </w:r>
      <w:r>
        <w:rPr>
          <w:rFonts w:ascii="Times New Roman"/>
          <w:sz w:val="24"/>
        </w:rPr>
        <w:t>B) Veracity</w:t>
      </w:r>
      <w:r>
        <w:rPr>
          <w:rFonts w:ascii="Times New Roman"/>
          <w:sz w:val="24"/>
        </w:rPr>
        <w:br/>
        <w:tab/>
      </w:r>
      <w:r>
        <w:rPr>
          <w:rFonts w:ascii="Times New Roman"/>
          <w:sz w:val="24"/>
        </w:rPr>
        <w:t>C) Volume</w:t>
      </w:r>
      <w:r>
        <w:rPr>
          <w:rFonts w:ascii="Times New Roman"/>
          <w:sz w:val="24"/>
        </w:rPr>
        <w:br/>
        <w:tab/>
      </w:r>
      <w:r>
        <w:rPr>
          <w:rFonts w:ascii="Times New Roman"/>
          <w:sz w:val="24"/>
        </w:rPr>
        <w:t>D) Velocity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172)</w:t>
        <w:tab/>
      </w:r>
      <w:r>
        <w:rPr>
          <w:rFonts w:ascii="Times New Roman"/>
          <w:b w:val="false"/>
          <w:i w:val="false"/>
          <w:color w:val="000000"/>
          <w:sz w:val="24"/>
        </w:rPr>
        <w:t>What is a collection of large, complex datasets, including structured and unstructured data, which cannot be analyzed using traditional database methods and tools?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Big data</w:t>
      </w:r>
      <w:r>
        <w:rPr>
          <w:rFonts w:ascii="Times New Roman"/>
          <w:sz w:val="24"/>
        </w:rPr>
        <w:tab/>
        <w:br/>
        <w:tab/>
      </w:r>
      <w:r>
        <w:rPr>
          <w:rFonts w:ascii="Times New Roman"/>
          <w:sz w:val="24"/>
        </w:rPr>
        <w:t>B) Data scientist</w:t>
      </w:r>
      <w:r>
        <w:rPr>
          <w:rFonts w:ascii="Times New Roman"/>
          <w:sz w:val="24"/>
        </w:rPr>
        <w:br/>
        <w:tab/>
      </w:r>
      <w:r>
        <w:rPr>
          <w:rFonts w:ascii="Times New Roman"/>
          <w:sz w:val="24"/>
        </w:rPr>
        <w:t>C) Advanced analytics</w:t>
      </w:r>
      <w:r>
        <w:rPr>
          <w:rFonts w:ascii="Times New Roman"/>
          <w:sz w:val="24"/>
        </w:rPr>
        <w:br/>
        <w:tab/>
      </w:r>
      <w:r>
        <w:rPr>
          <w:rFonts w:ascii="Times New Roman"/>
          <w:sz w:val="24"/>
        </w:rPr>
        <w:t>D) Descriptive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173)</w:t>
        <w:tab/>
      </w:r>
      <w:r>
        <w:rPr>
          <w:rFonts w:ascii="Times New Roman"/>
          <w:b w:val="false"/>
          <w:i w:val="false"/>
          <w:color w:val="000000"/>
          <w:sz w:val="24"/>
        </w:rPr>
        <w:t>What is big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collection of large, complex datasets, including structured and unstructured data, which cannot be analyzed using traditional database methods and tools.</w:t>
      </w:r>
      <w:r>
        <w:rPr>
          <w:rFonts w:ascii="Times New Roman"/>
          <w:sz w:val="24"/>
        </w:rPr>
        <w:tab/>
        <w:br/>
        <w:tab/>
      </w:r>
      <w:r>
        <w:rPr>
          <w:rFonts w:ascii="Times New Roman"/>
          <w:sz w:val="24"/>
        </w:rPr>
        <w:t>B) Processes and manages algorithms across many machines in a computing environment.</w:t>
      </w:r>
      <w:r>
        <w:rPr>
          <w:rFonts w:ascii="Times New Roman"/>
          <w:sz w:val="24"/>
        </w:rPr>
        <w:br/>
        <w:tab/>
      </w:r>
      <w:r>
        <w:rPr>
          <w:rFonts w:ascii="Times New Roman"/>
          <w:sz w:val="24"/>
        </w:rPr>
        <w:t>C) Focuses on forecasting future trends and producing insights using sophisticated quantitative methods, including statistics, descriptive and predictive data mining, simulation, and optimization.</w:t>
      </w:r>
      <w:r>
        <w:rPr>
          <w:rFonts w:ascii="Times New Roman"/>
          <w:sz w:val="24"/>
        </w:rPr>
        <w:br/>
        <w:tab/>
      </w:r>
      <w:r>
        <w:rPr>
          <w:rFonts w:ascii="Times New Roman"/>
          <w:sz w:val="24"/>
        </w:rPr>
        <w:t>D) Extracts knowledge from data by performing statistical analysis, data mining, and advanced analytics on big data to identify trends, market changes, and other relevant information.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174)</w:t>
        <w:tab/>
      </w:r>
      <w:r>
        <w:rPr>
          <w:rFonts w:ascii="Times New Roman"/>
          <w:b w:val="false"/>
          <w:i w:val="false"/>
          <w:color w:val="000000"/>
          <w:sz w:val="24"/>
        </w:rPr>
        <w:t>What is a data value that is numerically distant from most of the other data points in a dataset?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Variable</w:t>
      </w:r>
      <w:r>
        <w:rPr>
          <w:rFonts w:ascii="Times New Roman"/>
          <w:sz w:val="24"/>
        </w:rPr>
        <w:tab/>
        <w:br/>
        <w:tab/>
      </w:r>
      <w:r>
        <w:rPr>
          <w:rFonts w:ascii="Times New Roman"/>
          <w:sz w:val="24"/>
        </w:rPr>
        <w:t>B) Outlier</w:t>
      </w:r>
      <w:r>
        <w:rPr>
          <w:rFonts w:ascii="Times New Roman"/>
          <w:sz w:val="24"/>
        </w:rPr>
        <w:br/>
        <w:tab/>
      </w:r>
      <w:r>
        <w:rPr>
          <w:rFonts w:ascii="Times New Roman"/>
          <w:sz w:val="24"/>
        </w:rPr>
        <w:t>C) Knowledge</w:t>
      </w:r>
      <w:r>
        <w:rPr>
          <w:rFonts w:ascii="Times New Roman"/>
          <w:sz w:val="24"/>
        </w:rPr>
        <w:br/>
        <w:tab/>
      </w:r>
      <w:r>
        <w:rPr>
          <w:rFonts w:ascii="Times New Roman"/>
          <w:sz w:val="24"/>
        </w:rPr>
        <w:t>D) Algorithm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175)</w:t>
        <w:tab/>
      </w:r>
      <w:r>
        <w:rPr>
          <w:rFonts w:ascii="Times New Roman"/>
          <w:b w:val="false"/>
          <w:i w:val="false"/>
          <w:color w:val="000000"/>
          <w:sz w:val="24"/>
        </w:rPr>
        <w:t>Which of the following is the correct definition of behavioral analysis?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Uses data about people’s behaviors to understand intent and predict future actions.</w:t>
      </w:r>
      <w:r>
        <w:rPr>
          <w:rFonts w:ascii="Times New Roman"/>
          <w:sz w:val="24"/>
        </w:rPr>
      </w:r>
      <w:r>
        <w:rPr>
          <w:rFonts w:ascii="Times New Roman"/>
          <w:sz w:val="24"/>
        </w:rPr>
        <w:tab/>
        <w:br/>
        <w:tab/>
      </w:r>
      <w:r>
        <w:rPr>
          <w:rFonts w:ascii="Times New Roman"/>
          <w:sz w:val="24"/>
        </w:rPr>
        <w:t>B) Determines a statistical relationship between variables, often for the purpose of identifying predictive factors among the variables.</w:t>
      </w:r>
      <w:r>
        <w:rPr>
          <w:rFonts w:ascii="Times New Roman"/>
          <w:sz w:val="24"/>
        </w:rPr>
        <w:br/>
        <w:tab/>
      </w:r>
      <w:r>
        <w:rPr>
          <w:rFonts w:ascii="Times New Roman"/>
          <w:sz w:val="24"/>
        </w:rPr>
        <w:t>C) Identifies patterns in data, including outliers, uncovering the underlying structure to understand relationships between the variables.</w:t>
      </w:r>
      <w:r>
        <w:rPr>
          <w:rFonts w:ascii="Times New Roman"/>
          <w:sz w:val="24"/>
        </w:rPr>
        <w:br/>
        <w:tab/>
      </w:r>
      <w:r>
        <w:rPr>
          <w:rFonts w:ascii="Times New Roman"/>
          <w:sz w:val="24"/>
        </w:rPr>
        <w:t>D) Classifies or labels an identified pattern in the machine learning process.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176)</w:t>
        <w:tab/>
      </w:r>
      <w:r>
        <w:rPr>
          <w:rFonts w:ascii="Times New Roman"/>
          <w:b w:val="false"/>
          <w:i w:val="false"/>
          <w:color w:val="000000"/>
          <w:sz w:val="24"/>
        </w:rPr>
        <w:t>Which of the following is the correct definition of correlation analysis?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Uses data about people’s behaviors to understand intent and predict future actions.</w:t>
      </w:r>
      <w:r>
        <w:rPr>
          <w:rFonts w:ascii="Times New Roman"/>
          <w:sz w:val="24"/>
        </w:rPr>
      </w:r>
      <w:r>
        <w:rPr>
          <w:rFonts w:ascii="Times New Roman"/>
          <w:sz w:val="24"/>
        </w:rPr>
        <w:tab/>
        <w:br/>
        <w:tab/>
      </w:r>
      <w:r>
        <w:rPr>
          <w:rFonts w:ascii="Times New Roman"/>
          <w:sz w:val="24"/>
        </w:rPr>
        <w:t>B) Determines a statistical relationship between variables, often for the purpose of identifying predictive factors among the variables.</w:t>
      </w:r>
      <w:r>
        <w:rPr>
          <w:rFonts w:ascii="Times New Roman"/>
          <w:sz w:val="24"/>
        </w:rPr>
        <w:br/>
        <w:tab/>
      </w:r>
      <w:r>
        <w:rPr>
          <w:rFonts w:ascii="Times New Roman"/>
          <w:sz w:val="24"/>
        </w:rPr>
        <w:t>C) Identifies patterns in data, including outliers, uncovering the underlying structure to understand relationships between the variables.</w:t>
      </w:r>
      <w:r>
        <w:rPr>
          <w:rFonts w:ascii="Times New Roman"/>
          <w:sz w:val="24"/>
        </w:rPr>
        <w:br/>
        <w:tab/>
      </w:r>
      <w:r>
        <w:rPr>
          <w:rFonts w:ascii="Times New Roman"/>
          <w:sz w:val="24"/>
        </w:rPr>
        <w:t>D) Classifies or labels an identified pattern in the machine learning process.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177)</w:t>
        <w:tab/>
      </w:r>
      <w:r>
        <w:rPr>
          <w:rFonts w:ascii="Times New Roman"/>
          <w:b w:val="false"/>
          <w:i w:val="false"/>
          <w:color w:val="000000"/>
          <w:sz w:val="24"/>
        </w:rPr>
        <w:t>Which of the following is the correct definition of exploratory data analysis?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Uses data about people’s behaviors to understand intent and predict future actions.</w:t>
      </w:r>
      <w:r>
        <w:rPr>
          <w:rFonts w:ascii="Times New Roman"/>
          <w:sz w:val="24"/>
        </w:rPr>
      </w:r>
      <w:r>
        <w:rPr>
          <w:rFonts w:ascii="Times New Roman"/>
          <w:sz w:val="24"/>
        </w:rPr>
        <w:tab/>
        <w:br/>
        <w:tab/>
      </w:r>
      <w:r>
        <w:rPr>
          <w:rFonts w:ascii="Times New Roman"/>
          <w:sz w:val="24"/>
        </w:rPr>
        <w:t>B) Determines a statistical relationship between variables, often for the purpose of identifying predictive factors among the variables.</w:t>
      </w:r>
      <w:r>
        <w:rPr>
          <w:rFonts w:ascii="Times New Roman"/>
          <w:sz w:val="24"/>
        </w:rPr>
        <w:br/>
        <w:tab/>
      </w:r>
      <w:r>
        <w:rPr>
          <w:rFonts w:ascii="Times New Roman"/>
          <w:sz w:val="24"/>
        </w:rPr>
        <w:t>C) Identifies patterns in data, including outliers, uncovering the underlying structure to understand relationships between the variables.</w:t>
      </w:r>
      <w:r>
        <w:rPr>
          <w:rFonts w:ascii="Times New Roman"/>
          <w:sz w:val="24"/>
        </w:rPr>
        <w:br/>
        <w:tab/>
      </w:r>
      <w:r>
        <w:rPr>
          <w:rFonts w:ascii="Times New Roman"/>
          <w:sz w:val="24"/>
        </w:rPr>
        <w:t>D) Classifies or labels an identified pattern in the machine learning process.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178)</w:t>
        <w:tab/>
      </w:r>
      <w:r>
        <w:rPr>
          <w:rFonts w:ascii="Times New Roman"/>
          <w:b w:val="false"/>
          <w:i w:val="false"/>
          <w:color w:val="000000"/>
          <w:sz w:val="24"/>
        </w:rPr>
        <w:t>Which of the following is the correct definition of pattern recognition analysis?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Uses data about people’s behaviors to understand intent and predict future actions.</w:t>
      </w:r>
      <w:r>
        <w:rPr>
          <w:rFonts w:ascii="Times New Roman"/>
          <w:sz w:val="24"/>
        </w:rPr>
      </w:r>
      <w:r>
        <w:rPr>
          <w:rFonts w:ascii="Times New Roman"/>
          <w:sz w:val="24"/>
        </w:rPr>
        <w:tab/>
        <w:br/>
        <w:tab/>
      </w:r>
      <w:r>
        <w:rPr>
          <w:rFonts w:ascii="Times New Roman"/>
          <w:sz w:val="24"/>
        </w:rPr>
        <w:t>B) Determines a statistical relationship between variables, often for the purpose of identifying predictive factors among the variables.</w:t>
      </w:r>
      <w:r>
        <w:rPr>
          <w:rFonts w:ascii="Times New Roman"/>
          <w:sz w:val="24"/>
        </w:rPr>
        <w:br/>
        <w:tab/>
      </w:r>
      <w:r>
        <w:rPr>
          <w:rFonts w:ascii="Times New Roman"/>
          <w:sz w:val="24"/>
        </w:rPr>
        <w:t>C) Identifies patterns in data, including outliers, uncovering the underlying structure to understand relationships between the variables.</w:t>
      </w:r>
      <w:r>
        <w:rPr>
          <w:rFonts w:ascii="Times New Roman"/>
          <w:sz w:val="24"/>
        </w:rPr>
        <w:br/>
        <w:tab/>
      </w:r>
      <w:r>
        <w:rPr>
          <w:rFonts w:ascii="Times New Roman"/>
          <w:sz w:val="24"/>
        </w:rPr>
        <w:t>D) Classifies or labels an identified pattern in the machine learning process.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179)</w:t>
        <w:tab/>
      </w:r>
      <w:r>
        <w:rPr>
          <w:rFonts w:ascii="Times New Roman"/>
          <w:b w:val="false"/>
          <w:i w:val="false"/>
          <w:color w:val="000000"/>
          <w:sz w:val="24"/>
        </w:rPr>
        <w:t>What classifies or labels an identified pattern in the machine learning process?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Behavioral analysis</w:t>
      </w:r>
      <w:r>
        <w:rPr>
          <w:rFonts w:ascii="Times New Roman"/>
          <w:sz w:val="24"/>
        </w:rPr>
        <w:tab/>
        <w:br/>
        <w:tab/>
      </w:r>
      <w:r>
        <w:rPr>
          <w:rFonts w:ascii="Times New Roman"/>
          <w:sz w:val="24"/>
        </w:rPr>
        <w:t>B) Correlation analysis</w:t>
      </w:r>
      <w:r>
        <w:rPr>
          <w:rFonts w:ascii="Times New Roman"/>
          <w:sz w:val="24"/>
        </w:rPr>
        <w:br/>
        <w:tab/>
      </w:r>
      <w:r>
        <w:rPr>
          <w:rFonts w:ascii="Times New Roman"/>
          <w:sz w:val="24"/>
        </w:rPr>
        <w:t>C) Exploratory data analysis</w:t>
      </w:r>
      <w:r>
        <w:rPr>
          <w:rFonts w:ascii="Times New Roman"/>
          <w:sz w:val="24"/>
        </w:rPr>
        <w:br/>
        <w:tab/>
      </w:r>
      <w:r>
        <w:rPr>
          <w:rFonts w:ascii="Times New Roman"/>
          <w:sz w:val="24"/>
        </w:rPr>
        <w:t>D) Pattern recognition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180)</w:t>
        <w:tab/>
      </w:r>
      <w:r>
        <w:rPr>
          <w:rFonts w:ascii="Times New Roman"/>
          <w:b w:val="false"/>
          <w:i w:val="false"/>
          <w:color w:val="000000"/>
          <w:sz w:val="24"/>
        </w:rPr>
        <w:t>What identifies patterns in data, including outliers, uncovering the underlying structure to understand relationships between the variables?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Behavioral analysis</w:t>
      </w:r>
      <w:r>
        <w:rPr>
          <w:rFonts w:ascii="Times New Roman"/>
          <w:sz w:val="24"/>
        </w:rPr>
        <w:tab/>
        <w:br/>
        <w:tab/>
      </w:r>
      <w:r>
        <w:rPr>
          <w:rFonts w:ascii="Times New Roman"/>
          <w:sz w:val="24"/>
        </w:rPr>
        <w:t>B) Correlation analysis</w:t>
      </w:r>
      <w:r>
        <w:rPr>
          <w:rFonts w:ascii="Times New Roman"/>
          <w:sz w:val="24"/>
        </w:rPr>
        <w:br/>
        <w:tab/>
      </w:r>
      <w:r>
        <w:rPr>
          <w:rFonts w:ascii="Times New Roman"/>
          <w:sz w:val="24"/>
        </w:rPr>
        <w:t>C) Exploratory data analysis</w:t>
      </w:r>
      <w:r>
        <w:rPr>
          <w:rFonts w:ascii="Times New Roman"/>
          <w:sz w:val="24"/>
        </w:rPr>
        <w:br/>
        <w:tab/>
      </w:r>
      <w:r>
        <w:rPr>
          <w:rFonts w:ascii="Times New Roman"/>
          <w:sz w:val="24"/>
        </w:rPr>
        <w:t>D) Pattern recognition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181)</w:t>
        <w:tab/>
      </w:r>
      <w:r>
        <w:rPr>
          <w:rFonts w:ascii="Times New Roman"/>
          <w:b w:val="false"/>
          <w:i w:val="false"/>
          <w:color w:val="000000"/>
          <w:sz w:val="24"/>
        </w:rPr>
        <w:t>What determines a statistical relationship between variables, often for the purpose of identifying predictive factors among the variables?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Behavioral analysis</w:t>
      </w:r>
      <w:r>
        <w:rPr>
          <w:rFonts w:ascii="Times New Roman"/>
          <w:sz w:val="24"/>
        </w:rPr>
        <w:tab/>
        <w:br/>
        <w:tab/>
      </w:r>
      <w:r>
        <w:rPr>
          <w:rFonts w:ascii="Times New Roman"/>
          <w:sz w:val="24"/>
        </w:rPr>
        <w:t>B) Correlation analysis</w:t>
      </w:r>
      <w:r>
        <w:rPr>
          <w:rFonts w:ascii="Times New Roman"/>
          <w:sz w:val="24"/>
        </w:rPr>
        <w:br/>
        <w:tab/>
      </w:r>
      <w:r>
        <w:rPr>
          <w:rFonts w:ascii="Times New Roman"/>
          <w:sz w:val="24"/>
        </w:rPr>
        <w:t>C) Exploratory data analysis</w:t>
      </w:r>
      <w:r>
        <w:rPr>
          <w:rFonts w:ascii="Times New Roman"/>
          <w:sz w:val="24"/>
        </w:rPr>
        <w:br/>
        <w:tab/>
      </w:r>
      <w:r>
        <w:rPr>
          <w:rFonts w:ascii="Times New Roman"/>
          <w:sz w:val="24"/>
        </w:rPr>
        <w:t>D) Pattern recognition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182)</w:t>
        <w:tab/>
      </w:r>
      <w:r>
        <w:rPr>
          <w:rFonts w:ascii="Times New Roman"/>
          <w:b w:val="false"/>
          <w:i w:val="false"/>
          <w:color w:val="000000"/>
          <w:sz w:val="24"/>
        </w:rPr>
        <w:t>What uses data about people’s behaviors to understand intent and predict future actions?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Behavioral analysis</w:t>
      </w:r>
      <w:r>
        <w:rPr>
          <w:rFonts w:ascii="Times New Roman"/>
          <w:sz w:val="24"/>
        </w:rPr>
        <w:tab/>
        <w:br/>
        <w:tab/>
      </w:r>
      <w:r>
        <w:rPr>
          <w:rFonts w:ascii="Times New Roman"/>
          <w:sz w:val="24"/>
        </w:rPr>
        <w:t>B) Correlation analysis</w:t>
      </w:r>
      <w:r>
        <w:rPr>
          <w:rFonts w:ascii="Times New Roman"/>
          <w:sz w:val="24"/>
        </w:rPr>
        <w:br/>
        <w:tab/>
      </w:r>
      <w:r>
        <w:rPr>
          <w:rFonts w:ascii="Times New Roman"/>
          <w:sz w:val="24"/>
        </w:rPr>
        <w:t>C) Exploratory data analysis</w:t>
      </w:r>
      <w:r>
        <w:rPr>
          <w:rFonts w:ascii="Times New Roman"/>
          <w:sz w:val="24"/>
        </w:rPr>
        <w:br/>
        <w:tab/>
      </w:r>
      <w:r>
        <w:rPr>
          <w:rFonts w:ascii="Times New Roman"/>
          <w:sz w:val="24"/>
        </w:rPr>
        <w:t>D) Pattern recognition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183)</w:t>
        <w:tab/>
      </w:r>
      <w:r>
        <w:rPr>
          <w:rFonts w:ascii="Times New Roman"/>
          <w:b w:val="false"/>
          <w:i w:val="false"/>
          <w:color w:val="000000"/>
          <w:sz w:val="24"/>
        </w:rPr>
        <w:t>Which of the following is the correct definition of social media analysis?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Analyzes text flowing across the Internet, including unstructured text from blogs and messages.</w:t>
      </w:r>
      <w:r>
        <w:rPr>
          <w:rFonts w:ascii="Times New Roman"/>
          <w:sz w:val="24"/>
        </w:rPr>
        <w:tab/>
        <w:br/>
        <w:tab/>
      </w:r>
      <w:r>
        <w:rPr>
          <w:rFonts w:ascii="Times New Roman"/>
          <w:sz w:val="24"/>
        </w:rPr>
        <w:t>B) Analyzes recorded calls to gather information; brings structure to customer interactions and exposes information buried in customer contact center interactions with an enterprise.</w:t>
      </w:r>
      <w:r>
        <w:rPr>
          <w:rFonts w:ascii="Times New Roman"/>
          <w:sz w:val="24"/>
        </w:rPr>
        <w:br/>
        <w:tab/>
      </w:r>
      <w:r>
        <w:rPr>
          <w:rFonts w:ascii="Times New Roman"/>
          <w:sz w:val="24"/>
        </w:rPr>
        <w:t>C) Analyzes unstructured data to find trends and patterns in words and sentences.</w:t>
      </w:r>
      <w:r>
        <w:rPr>
          <w:rFonts w:ascii="Times New Roman"/>
          <w:sz w:val="24"/>
        </w:rPr>
        <w:br/>
        <w:tab/>
      </w:r>
      <w:r>
        <w:rPr>
          <w:rFonts w:ascii="Times New Roman"/>
          <w:sz w:val="24"/>
        </w:rPr>
        <w:t>D) Analyzes unstructured data associated with websites to identify consumer behavior and website navigation.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184)</w:t>
        <w:tab/>
      </w:r>
      <w:r>
        <w:rPr>
          <w:rFonts w:ascii="Times New Roman"/>
          <w:b w:val="false"/>
          <w:i w:val="false"/>
          <w:color w:val="000000"/>
          <w:sz w:val="24"/>
        </w:rPr>
        <w:t>What analyzes text flowing across the Internet, including unstructured text from blogs and messages?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Social media analysis.</w:t>
      </w:r>
      <w:r>
        <w:rPr>
          <w:rFonts w:ascii="Times New Roman"/>
          <w:sz w:val="24"/>
        </w:rPr>
        <w:tab/>
        <w:br/>
        <w:tab/>
      </w:r>
      <w:r>
        <w:rPr>
          <w:rFonts w:ascii="Times New Roman"/>
          <w:sz w:val="24"/>
        </w:rPr>
        <w:t>B) Speech analysis</w:t>
      </w:r>
      <w:r>
        <w:rPr>
          <w:rFonts w:ascii="Times New Roman"/>
          <w:sz w:val="24"/>
        </w:rPr>
        <w:br/>
        <w:tab/>
      </w:r>
      <w:r>
        <w:rPr>
          <w:rFonts w:ascii="Times New Roman"/>
          <w:sz w:val="24"/>
        </w:rPr>
        <w:t>C) Text analysis</w:t>
      </w:r>
      <w:r>
        <w:rPr>
          <w:rFonts w:ascii="Times New Roman"/>
          <w:sz w:val="24"/>
        </w:rPr>
        <w:br/>
        <w:tab/>
      </w:r>
      <w:r>
        <w:rPr>
          <w:rFonts w:ascii="Times New Roman"/>
          <w:sz w:val="24"/>
        </w:rPr>
        <w:t>D) Web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185)</w:t>
        <w:tab/>
      </w:r>
      <w:r>
        <w:rPr>
          <w:rFonts w:ascii="Times New Roman"/>
          <w:b w:val="false"/>
          <w:i w:val="false"/>
          <w:color w:val="000000"/>
          <w:sz w:val="24"/>
        </w:rPr>
        <w:t>Which of the following definitions represents speech analysis?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Analyzes text flowing across the Internet, including unstructured text from blogs and messages.</w:t>
      </w:r>
      <w:r>
        <w:rPr>
          <w:rFonts w:ascii="Times New Roman"/>
          <w:sz w:val="24"/>
        </w:rPr>
        <w:tab/>
        <w:br/>
        <w:tab/>
      </w:r>
      <w:r>
        <w:rPr>
          <w:rFonts w:ascii="Times New Roman"/>
          <w:sz w:val="24"/>
        </w:rPr>
        <w:t>B) Analyzes recorded calls to gather information; brings structure to customer interactions and exposes information buried in customer contact center interactions with an enterprise.</w:t>
      </w:r>
      <w:r>
        <w:rPr>
          <w:rFonts w:ascii="Times New Roman"/>
          <w:sz w:val="24"/>
        </w:rPr>
        <w:br/>
        <w:tab/>
      </w:r>
      <w:r>
        <w:rPr>
          <w:rFonts w:ascii="Times New Roman"/>
          <w:sz w:val="24"/>
        </w:rPr>
        <w:t>C) Analyzes unstructured data to find trends and patterns in words and sentences.</w:t>
      </w:r>
      <w:r>
        <w:rPr>
          <w:rFonts w:ascii="Times New Roman"/>
          <w:sz w:val="24"/>
        </w:rPr>
        <w:br/>
        <w:tab/>
      </w:r>
      <w:r>
        <w:rPr>
          <w:rFonts w:ascii="Times New Roman"/>
          <w:sz w:val="24"/>
        </w:rPr>
        <w:t>D) Analyzes unstructured data associated with websites to identify consumer behavior and website navigation.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186)</w:t>
        <w:tab/>
      </w:r>
      <w:r>
        <w:rPr>
          <w:rFonts w:ascii="Times New Roman"/>
          <w:b w:val="false"/>
          <w:i w:val="false"/>
          <w:color w:val="000000"/>
          <w:sz w:val="24"/>
        </w:rPr>
        <w:t>What analyzes recorded calls to gather information; brings structure to customer interactions and exposes information buried in customer contact center interactions with an enterprise?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Social media analysis</w:t>
      </w:r>
      <w:r>
        <w:rPr>
          <w:rFonts w:ascii="Times New Roman"/>
          <w:sz w:val="24"/>
        </w:rPr>
        <w:tab/>
        <w:br/>
        <w:tab/>
      </w:r>
      <w:r>
        <w:rPr>
          <w:rFonts w:ascii="Times New Roman"/>
          <w:sz w:val="24"/>
        </w:rPr>
        <w:t>B) Speech analysis</w:t>
      </w:r>
      <w:r>
        <w:rPr>
          <w:rFonts w:ascii="Times New Roman"/>
          <w:sz w:val="24"/>
        </w:rPr>
        <w:br/>
        <w:tab/>
      </w:r>
      <w:r>
        <w:rPr>
          <w:rFonts w:ascii="Times New Roman"/>
          <w:sz w:val="24"/>
        </w:rPr>
        <w:t>C) Text analysis</w:t>
      </w:r>
      <w:r>
        <w:rPr>
          <w:rFonts w:ascii="Times New Roman"/>
          <w:sz w:val="24"/>
        </w:rPr>
        <w:br/>
        <w:tab/>
      </w:r>
      <w:r>
        <w:rPr>
          <w:rFonts w:ascii="Times New Roman"/>
          <w:sz w:val="24"/>
        </w:rPr>
        <w:t>D) Web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187)</w:t>
        <w:tab/>
      </w:r>
      <w:r>
        <w:rPr>
          <w:rFonts w:ascii="Times New Roman"/>
          <w:b w:val="false"/>
          <w:i w:val="false"/>
          <w:color w:val="000000"/>
          <w:sz w:val="24"/>
        </w:rPr>
        <w:t>Which of the following is the correct definition of text analysis?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Analyzes text flowing across the Internet, including unstructured text from blogs and messages.</w:t>
      </w:r>
      <w:r>
        <w:rPr>
          <w:rFonts w:ascii="Times New Roman"/>
          <w:sz w:val="24"/>
        </w:rPr>
        <w:tab/>
        <w:br/>
        <w:tab/>
      </w:r>
      <w:r>
        <w:rPr>
          <w:rFonts w:ascii="Times New Roman"/>
          <w:sz w:val="24"/>
        </w:rPr>
        <w:t>B) Analyzes recorded calls to gather information; brings structure to customer interactions and exposes information buried in customer contact center interactions with an enterprise.</w:t>
      </w:r>
      <w:r>
        <w:rPr>
          <w:rFonts w:ascii="Times New Roman"/>
          <w:sz w:val="24"/>
        </w:rPr>
        <w:br/>
        <w:tab/>
      </w:r>
      <w:r>
        <w:rPr>
          <w:rFonts w:ascii="Times New Roman"/>
          <w:sz w:val="24"/>
        </w:rPr>
        <w:t>C) Analyzes unstructured data to find trends and patterns in words and sentences.</w:t>
      </w:r>
      <w:r>
        <w:rPr>
          <w:rFonts w:ascii="Times New Roman"/>
          <w:sz w:val="24"/>
        </w:rPr>
        <w:br/>
        <w:tab/>
      </w:r>
      <w:r>
        <w:rPr>
          <w:rFonts w:ascii="Times New Roman"/>
          <w:sz w:val="24"/>
        </w:rPr>
        <w:t>D) Analyzes unstructured data associated with websites to identify consumer behavior and website navigation.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188)</w:t>
        <w:tab/>
      </w:r>
      <w:r>
        <w:rPr>
          <w:rFonts w:ascii="Times New Roman"/>
          <w:b w:val="false"/>
          <w:i w:val="false"/>
          <w:color w:val="000000"/>
          <w:sz w:val="24"/>
        </w:rPr>
        <w:t>What analyzes unstructured data to find trends and patterns in words and sentences?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Social media analysis</w:t>
      </w:r>
      <w:r>
        <w:rPr>
          <w:rFonts w:ascii="Times New Roman"/>
          <w:sz w:val="24"/>
        </w:rPr>
        <w:tab/>
        <w:br/>
        <w:tab/>
      </w:r>
      <w:r>
        <w:rPr>
          <w:rFonts w:ascii="Times New Roman"/>
          <w:sz w:val="24"/>
        </w:rPr>
        <w:t>B) Speech analysis</w:t>
      </w:r>
      <w:r>
        <w:rPr>
          <w:rFonts w:ascii="Times New Roman"/>
          <w:sz w:val="24"/>
        </w:rPr>
        <w:br/>
        <w:tab/>
      </w:r>
      <w:r>
        <w:rPr>
          <w:rFonts w:ascii="Times New Roman"/>
          <w:sz w:val="24"/>
        </w:rPr>
        <w:t>C) Text analysis</w:t>
      </w:r>
      <w:r>
        <w:rPr>
          <w:rFonts w:ascii="Times New Roman"/>
          <w:sz w:val="24"/>
        </w:rPr>
        <w:br/>
        <w:tab/>
      </w:r>
      <w:r>
        <w:rPr>
          <w:rFonts w:ascii="Times New Roman"/>
          <w:sz w:val="24"/>
        </w:rPr>
        <w:t>D) Web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189)</w:t>
        <w:tab/>
      </w:r>
      <w:r>
        <w:rPr>
          <w:rFonts w:ascii="Times New Roman"/>
          <w:b w:val="false"/>
          <w:i w:val="false"/>
          <w:color w:val="000000"/>
          <w:sz w:val="24"/>
        </w:rPr>
        <w:t>Which of the following is the correct definition of web analysis?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Analyzes text flowing across the Internet, including unstructured text from blogs and messages.</w:t>
      </w:r>
      <w:r>
        <w:rPr>
          <w:rFonts w:ascii="Times New Roman"/>
          <w:sz w:val="24"/>
        </w:rPr>
        <w:tab/>
        <w:br/>
        <w:tab/>
      </w:r>
      <w:r>
        <w:rPr>
          <w:rFonts w:ascii="Times New Roman"/>
          <w:sz w:val="24"/>
        </w:rPr>
        <w:t>B) Analyzes recorded calls to gather information; brings structure to customer interactions and exposes information buried in customer contact center interactions with an enterprise.</w:t>
      </w:r>
      <w:r>
        <w:rPr>
          <w:rFonts w:ascii="Times New Roman"/>
          <w:sz w:val="24"/>
        </w:rPr>
        <w:br/>
        <w:tab/>
      </w:r>
      <w:r>
        <w:rPr>
          <w:rFonts w:ascii="Times New Roman"/>
          <w:sz w:val="24"/>
        </w:rPr>
        <w:t>C) Analyzes unstructured data to find trends and patterns in words and sentences.</w:t>
      </w:r>
      <w:r>
        <w:rPr>
          <w:rFonts w:ascii="Times New Roman"/>
          <w:sz w:val="24"/>
        </w:rPr>
        <w:br/>
        <w:tab/>
      </w:r>
      <w:r>
        <w:rPr>
          <w:rFonts w:ascii="Times New Roman"/>
          <w:sz w:val="24"/>
        </w:rPr>
        <w:t>D) Analyzes unstructured data associated with websites to identify consumer behavior and website navigation.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190)</w:t>
        <w:tab/>
      </w:r>
      <w:r>
        <w:rPr>
          <w:rFonts w:ascii="Times New Roman"/>
          <w:b w:val="false"/>
          <w:i w:val="false"/>
          <w:color w:val="000000"/>
          <w:sz w:val="24"/>
        </w:rPr>
        <w:t>What analyzes unstructured data associated with websites to identify consumer behavior and website navigation?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Social media analysis</w:t>
      </w:r>
      <w:r>
        <w:rPr>
          <w:rFonts w:ascii="Times New Roman"/>
          <w:sz w:val="24"/>
        </w:rPr>
        <w:tab/>
        <w:br/>
        <w:tab/>
      </w:r>
      <w:r>
        <w:rPr>
          <w:rFonts w:ascii="Times New Roman"/>
          <w:sz w:val="24"/>
        </w:rPr>
        <w:t>B) Speech analysis</w:t>
      </w:r>
      <w:r>
        <w:rPr>
          <w:rFonts w:ascii="Times New Roman"/>
          <w:sz w:val="24"/>
        </w:rPr>
        <w:br/>
        <w:tab/>
      </w:r>
      <w:r>
        <w:rPr>
          <w:rFonts w:ascii="Times New Roman"/>
          <w:sz w:val="24"/>
        </w:rPr>
        <w:t>C) Text analysis</w:t>
      </w:r>
      <w:r>
        <w:rPr>
          <w:rFonts w:ascii="Times New Roman"/>
          <w:sz w:val="24"/>
        </w:rPr>
        <w:br/>
        <w:tab/>
      </w:r>
      <w:r>
        <w:rPr>
          <w:rFonts w:ascii="Times New Roman"/>
          <w:sz w:val="24"/>
        </w:rPr>
        <w:t>D) Web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191)</w:t>
        <w:tab/>
      </w:r>
      <w:r>
        <w:rPr>
          <w:rFonts w:ascii="Times New Roman"/>
          <w:b w:val="false"/>
          <w:i w:val="false"/>
          <w:color w:val="000000"/>
          <w:sz w:val="24"/>
        </w:rPr>
        <w:t>How are most companies today typically organized?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By departments or functional areas</w:t>
      </w:r>
      <w:r>
        <w:rPr>
          <w:rFonts w:ascii="Times New Roman"/>
          <w:sz w:val="24"/>
        </w:rPr>
        <w:tab/>
        <w:br/>
        <w:tab/>
      </w:r>
      <w:r>
        <w:rPr>
          <w:rFonts w:ascii="Times New Roman"/>
          <w:sz w:val="24"/>
        </w:rPr>
        <w:t>B) By departments or financial areas</w:t>
      </w:r>
      <w:r>
        <w:rPr>
          <w:rFonts w:ascii="Times New Roman"/>
          <w:sz w:val="24"/>
        </w:rPr>
        <w:br/>
        <w:tab/>
      </w:r>
      <w:r>
        <w:rPr>
          <w:rFonts w:ascii="Times New Roman"/>
          <w:sz w:val="24"/>
        </w:rPr>
        <w:t>C) By degree or financial areas</w:t>
      </w:r>
      <w:r>
        <w:rPr>
          <w:rFonts w:ascii="Times New Roman"/>
          <w:sz w:val="24"/>
        </w:rPr>
        <w:br/>
        <w:tab/>
      </w:r>
      <w:r>
        <w:rPr>
          <w:rFonts w:ascii="Times New Roman"/>
          <w:sz w:val="24"/>
        </w:rPr>
        <w:t>D) By manager or knowledge area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192)</w:t>
        <w:tab/>
      </w:r>
      <w:r>
        <w:rPr>
          <w:rFonts w:ascii="Times New Roman"/>
          <w:b w:val="false"/>
          <w:i w:val="false"/>
          <w:color w:val="000000"/>
          <w:sz w:val="24"/>
        </w:rPr>
        <w:t>How does a company operate if it wants to be successful in the information age?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Functionally independent between departments.</w:t>
      </w:r>
      <w:r>
        <w:rPr>
          <w:rFonts w:ascii="Times New Roman"/>
          <w:sz w:val="24"/>
        </w:rPr>
        <w:tab/>
        <w:br/>
        <w:tab/>
      </w:r>
      <w:r>
        <w:rPr>
          <w:rFonts w:ascii="Times New Roman"/>
          <w:sz w:val="24"/>
        </w:rPr>
        <w:t>B) Interdependently between departments.</w:t>
      </w:r>
      <w:r>
        <w:rPr>
          <w:rFonts w:ascii="Times New Roman"/>
          <w:sz w:val="24"/>
        </w:rPr>
        <w:br/>
        <w:tab/>
      </w:r>
      <w:r>
        <w:rPr>
          <w:rFonts w:ascii="Times New Roman"/>
          <w:sz w:val="24"/>
        </w:rPr>
        <w:t>C) Together as one department with little or no independence.</w:t>
      </w:r>
      <w:r>
        <w:rPr>
          <w:rFonts w:ascii="Times New Roman"/>
          <w:sz w:val="24"/>
        </w:rPr>
        <w:br/>
        <w:tab/>
      </w:r>
      <w:r>
        <w:rPr>
          <w:rFonts w:ascii="Times New Roman"/>
          <w:sz w:val="24"/>
        </w:rPr>
        <w:t>D) Each department acting as its own individual business unit.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193)</w:t>
        <w:tab/>
      </w:r>
      <w:r>
        <w:rPr>
          <w:rFonts w:ascii="Times New Roman"/>
          <w:b w:val="false"/>
          <w:i w:val="false"/>
          <w:color w:val="000000"/>
          <w:sz w:val="24"/>
        </w:rPr>
        <w:t>Most companies are typically organized by departments or functional areas. Which of the following is not a common department found in a company?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Accounting</w:t>
      </w:r>
      <w:r>
        <w:rPr>
          <w:rFonts w:ascii="Times New Roman"/>
          <w:sz w:val="24"/>
        </w:rPr>
        <w:tab/>
        <w:br/>
        <w:tab/>
      </w:r>
      <w:r>
        <w:rPr>
          <w:rFonts w:ascii="Times New Roman"/>
          <w:sz w:val="24"/>
        </w:rPr>
        <w:t>B) Payroll</w:t>
      </w:r>
      <w:r>
        <w:rPr>
          <w:rFonts w:ascii="Times New Roman"/>
          <w:sz w:val="24"/>
        </w:rPr>
        <w:br/>
        <w:tab/>
      </w:r>
      <w:r>
        <w:rPr>
          <w:rFonts w:ascii="Times New Roman"/>
          <w:sz w:val="24"/>
        </w:rPr>
        <w:t>C) Marketing</w:t>
      </w:r>
      <w:r>
        <w:rPr>
          <w:rFonts w:ascii="Times New Roman"/>
          <w:sz w:val="24"/>
        </w:rPr>
        <w:br/>
        <w:tab/>
      </w:r>
      <w:r>
        <w:rPr>
          <w:rFonts w:ascii="Times New Roman"/>
          <w:sz w:val="24"/>
        </w:rPr>
        <w:t>D) Human resources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194)</w:t>
        <w:tab/>
      </w:r>
      <w:r>
        <w:rPr>
          <w:rFonts w:ascii="Times New Roman"/>
          <w:b w:val="false"/>
          <w:i w:val="false"/>
          <w:color w:val="000000"/>
          <w:sz w:val="24"/>
        </w:rPr>
        <w:t>The sales department needs to rely on information from operations to understand 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inventory</w:t>
      </w:r>
      <w:r>
        <w:rPr>
          <w:rFonts w:ascii="Times New Roman"/>
          <w:sz w:val="24"/>
        </w:rPr>
        <w:tab/>
        <w:br/>
        <w:tab/>
      </w:r>
      <w:r>
        <w:rPr>
          <w:rFonts w:ascii="Times New Roman"/>
          <w:sz w:val="24"/>
        </w:rPr>
        <w:t>B) customer orders</w:t>
      </w:r>
      <w:r>
        <w:rPr>
          <w:rFonts w:ascii="Times New Roman"/>
          <w:sz w:val="24"/>
        </w:rPr>
        <w:br/>
        <w:tab/>
      </w:r>
      <w:r>
        <w:rPr>
          <w:rFonts w:ascii="Times New Roman"/>
          <w:sz w:val="24"/>
        </w:rPr>
        <w:t>C) demand forecasts</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195)</w:t>
        <w:tab/>
      </w:r>
      <w:r>
        <w:rPr>
          <w:rFonts w:ascii="Times New Roman"/>
          <w:b w:val="false"/>
          <w:i w:val="false"/>
          <w:color w:val="000000"/>
          <w:sz w:val="24"/>
        </w:rPr>
        <w:t>Which of the following represents the department that maintains policies, plans, and procedures for the effective management of employees?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 resources</w:t>
      </w:r>
      <w:r>
        <w:rPr>
          <w:rFonts w:ascii="Times New Roman"/>
          <w:sz w:val="24"/>
        </w:rPr>
        <w:tab/>
        <w:br/>
        <w:tab/>
      </w:r>
      <w:r>
        <w:rPr>
          <w:rFonts w:ascii="Times New Roman"/>
          <w:sz w:val="24"/>
        </w:rPr>
        <w:t>B) Sales resources</w:t>
      </w:r>
      <w:r>
        <w:rPr>
          <w:rFonts w:ascii="Times New Roman"/>
          <w:sz w:val="24"/>
        </w:rPr>
        <w:br/>
        <w:tab/>
      </w:r>
      <w:r>
        <w:rPr>
          <w:rFonts w:ascii="Times New Roman"/>
          <w:sz w:val="24"/>
        </w:rPr>
        <w:t>C) Employee resources</w:t>
      </w:r>
      <w:r>
        <w:rPr>
          <w:rFonts w:ascii="Times New Roman"/>
          <w:sz w:val="24"/>
        </w:rPr>
        <w:br/>
        <w:tab/>
      </w:r>
      <w:r>
        <w:rPr>
          <w:rFonts w:ascii="Times New Roman"/>
          <w:sz w:val="24"/>
        </w:rPr>
        <w:t>D) Employee relations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196)</w:t>
        <w:tab/>
      </w:r>
      <w:r>
        <w:rPr>
          <w:rFonts w:ascii="Times New Roman"/>
          <w:b w:val="false"/>
          <w:i w:val="false"/>
          <w:color w:val="000000"/>
          <w:sz w:val="24"/>
        </w:rPr>
        <w:t>Greg works for Geneva Steel Corporation. Greg’s duties include managing the overall processes for the company and transforming the steel resources into goods. Which department would Greg most likely work in?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Accounting</w:t>
      </w:r>
      <w:r>
        <w:rPr>
          <w:rFonts w:ascii="Times New Roman"/>
          <w:sz w:val="24"/>
        </w:rPr>
        <w:tab/>
        <w:br/>
        <w:tab/>
      </w:r>
      <w:r>
        <w:rPr>
          <w:rFonts w:ascii="Times New Roman"/>
          <w:sz w:val="24"/>
        </w:rPr>
        <w:t>B) Operations management</w:t>
      </w:r>
      <w:r>
        <w:rPr>
          <w:rFonts w:ascii="Times New Roman"/>
          <w:sz w:val="24"/>
        </w:rPr>
        <w:br/>
        <w:tab/>
      </w:r>
      <w:r>
        <w:rPr>
          <w:rFonts w:ascii="Times New Roman"/>
          <w:sz w:val="24"/>
        </w:rPr>
        <w:t>C) Marketing</w:t>
      </w:r>
      <w:r>
        <w:rPr>
          <w:rFonts w:ascii="Times New Roman"/>
          <w:sz w:val="24"/>
        </w:rPr>
        <w:br/>
        <w:tab/>
      </w:r>
      <w:r>
        <w:rPr>
          <w:rFonts w:ascii="Times New Roman"/>
          <w:sz w:val="24"/>
        </w:rPr>
        <w:t>D) Chief information officer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197)</w:t>
        <w:tab/>
      </w:r>
      <w:r>
        <w:rPr>
          <w:rFonts w:ascii="Times New Roman"/>
          <w:b w:val="false"/>
          <w:i w:val="false"/>
          <w:color w:val="000000"/>
          <w:sz w:val="24"/>
        </w:rPr>
        <w:t>The department within a company that records, measures, and reports monetary transactions is called _______________.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accounting</w:t>
      </w:r>
      <w:r>
        <w:rPr>
          <w:rFonts w:ascii="Times New Roman"/>
          <w:sz w:val="24"/>
        </w:rPr>
        <w:tab/>
        <w:br/>
        <w:tab/>
      </w:r>
      <w:r>
        <w:rPr>
          <w:rFonts w:ascii="Times New Roman"/>
          <w:sz w:val="24"/>
        </w:rPr>
        <w:t>B) marketing</w:t>
      </w:r>
      <w:r>
        <w:rPr>
          <w:rFonts w:ascii="Times New Roman"/>
          <w:sz w:val="24"/>
        </w:rPr>
        <w:br/>
        <w:tab/>
      </w:r>
      <w:r>
        <w:rPr>
          <w:rFonts w:ascii="Times New Roman"/>
          <w:sz w:val="24"/>
        </w:rPr>
        <w:t>C) human resources</w:t>
      </w:r>
      <w:r>
        <w:rPr>
          <w:rFonts w:ascii="Times New Roman"/>
          <w:sz w:val="24"/>
        </w:rPr>
        <w:br/>
        <w:tab/>
      </w:r>
      <w:r>
        <w:rPr>
          <w:rFonts w:ascii="Times New Roman"/>
          <w:sz w:val="24"/>
        </w:rPr>
        <w:t>D) operations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198)</w:t>
        <w:tab/>
      </w:r>
      <w:r>
        <w:rPr>
          <w:rFonts w:ascii="Times New Roman"/>
          <w:b w:val="false"/>
          <w:i w:val="false"/>
          <w:color w:val="000000"/>
          <w:sz w:val="24"/>
        </w:rPr>
        <w:t>The department within a company that performs the function of selling goods or services is called _______________.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w:t>
      </w:r>
      <w:r>
        <w:rPr>
          <w:rFonts w:ascii="Times New Roman"/>
          <w:sz w:val="24"/>
        </w:rPr>
        <w:tab/>
        <w:br/>
        <w:tab/>
      </w:r>
      <w:r>
        <w:rPr>
          <w:rFonts w:ascii="Times New Roman"/>
          <w:sz w:val="24"/>
        </w:rPr>
        <w:t>B) sales</w:t>
      </w:r>
      <w:r>
        <w:rPr>
          <w:rFonts w:ascii="Times New Roman"/>
          <w:sz w:val="24"/>
        </w:rPr>
        <w:br/>
        <w:tab/>
      </w:r>
      <w:r>
        <w:rPr>
          <w:rFonts w:ascii="Times New Roman"/>
          <w:sz w:val="24"/>
        </w:rPr>
        <w:t>C) finance</w:t>
      </w:r>
      <w:r>
        <w:rPr>
          <w:rFonts w:ascii="Times New Roman"/>
          <w:sz w:val="24"/>
        </w:rPr>
        <w:br/>
        <w:tab/>
      </w:r>
      <w:r>
        <w:rPr>
          <w:rFonts w:ascii="Times New Roman"/>
          <w:sz w:val="24"/>
        </w:rPr>
        <w:t>D) operations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199)</w:t>
        <w:tab/>
      </w:r>
      <w:r>
        <w:rPr>
          <w:rFonts w:ascii="Times New Roman"/>
          <w:b w:val="false"/>
          <w:i w:val="false"/>
          <w:color w:val="000000"/>
          <w:sz w:val="24"/>
        </w:rPr>
        <w:t>The department within a company that supports the sales by planning, pricing, and promoting goods or services is called ___________.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w:t>
      </w:r>
      <w:r>
        <w:rPr>
          <w:rFonts w:ascii="Times New Roman"/>
          <w:sz w:val="24"/>
        </w:rPr>
        <w:tab/>
        <w:br/>
        <w:tab/>
      </w:r>
      <w:r>
        <w:rPr>
          <w:rFonts w:ascii="Times New Roman"/>
          <w:sz w:val="24"/>
        </w:rPr>
        <w:t>B) operations management</w:t>
      </w:r>
      <w:r>
        <w:rPr>
          <w:rFonts w:ascii="Times New Roman"/>
          <w:sz w:val="24"/>
        </w:rPr>
        <w:br/>
        <w:tab/>
      </w:r>
      <w:r>
        <w:rPr>
          <w:rFonts w:ascii="Times New Roman"/>
          <w:sz w:val="24"/>
        </w:rPr>
        <w:t>C) accounting</w:t>
      </w:r>
      <w:r>
        <w:rPr>
          <w:rFonts w:ascii="Times New Roman"/>
          <w:sz w:val="24"/>
        </w:rPr>
        <w:br/>
        <w:tab/>
      </w:r>
      <w:r>
        <w:rPr>
          <w:rFonts w:ascii="Times New Roman"/>
          <w:sz w:val="24"/>
        </w:rPr>
        <w:t>D)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200)</w:t>
        <w:tab/>
      </w:r>
      <w:r>
        <w:rPr>
          <w:rFonts w:ascii="Times New Roman"/>
          <w:b w:val="false"/>
          <w:i w:val="false"/>
          <w:color w:val="000000"/>
          <w:sz w:val="24"/>
        </w:rPr>
        <w:t>Which department tracks strategic financial issues, including money, banking, credit, investments, and assets?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w:t>
      </w:r>
      <w:r>
        <w:rPr>
          <w:rFonts w:ascii="Times New Roman"/>
          <w:sz w:val="24"/>
        </w:rPr>
        <w:tab/>
        <w:br/>
        <w:tab/>
      </w:r>
      <w:r>
        <w:rPr>
          <w:rFonts w:ascii="Times New Roman"/>
          <w:sz w:val="24"/>
        </w:rPr>
        <w:t>B) Operations management</w:t>
      </w:r>
      <w:r>
        <w:rPr>
          <w:rFonts w:ascii="Times New Roman"/>
          <w:sz w:val="24"/>
        </w:rPr>
        <w:br/>
        <w:tab/>
      </w:r>
      <w:r>
        <w:rPr>
          <w:rFonts w:ascii="Times New Roman"/>
          <w:sz w:val="24"/>
        </w:rPr>
        <w:t>C) Accounting</w:t>
      </w:r>
      <w:r>
        <w:rPr>
          <w:rFonts w:ascii="Times New Roman"/>
          <w:sz w:val="24"/>
        </w:rPr>
        <w:br/>
        <w:tab/>
      </w:r>
      <w:r>
        <w:rPr>
          <w:rFonts w:ascii="Times New Roman"/>
          <w:sz w:val="24"/>
        </w:rPr>
        <w:t>D) Finance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201)</w:t>
        <w:tab/>
      </w:r>
      <w:r>
        <w:rPr>
          <w:rFonts w:ascii="Times New Roman"/>
          <w:b w:val="false"/>
          <w:i w:val="false"/>
          <w:color w:val="000000"/>
          <w:sz w:val="24"/>
        </w:rPr>
        <w:t>Which department manages the process of converting or transforming resources into goods or services?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w:t>
      </w:r>
      <w:r>
        <w:rPr>
          <w:rFonts w:ascii="Times New Roman"/>
          <w:sz w:val="24"/>
        </w:rPr>
        <w:tab/>
        <w:br/>
        <w:tab/>
      </w:r>
      <w:r>
        <w:rPr>
          <w:rFonts w:ascii="Times New Roman"/>
          <w:sz w:val="24"/>
        </w:rPr>
        <w:t>B) Operations management</w:t>
      </w:r>
      <w:r>
        <w:rPr>
          <w:rFonts w:ascii="Times New Roman"/>
          <w:sz w:val="24"/>
        </w:rPr>
        <w:br/>
        <w:tab/>
      </w:r>
      <w:r>
        <w:rPr>
          <w:rFonts w:ascii="Times New Roman"/>
          <w:sz w:val="24"/>
        </w:rPr>
        <w:t>C) Accounting</w:t>
      </w:r>
      <w:r>
        <w:rPr>
          <w:rFonts w:ascii="Times New Roman"/>
          <w:sz w:val="24"/>
        </w:rPr>
        <w:br/>
        <w:tab/>
      </w:r>
      <w:r>
        <w:rPr>
          <w:rFonts w:ascii="Times New Roman"/>
          <w:sz w:val="24"/>
        </w:rPr>
        <w:t>D) Finance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202)</w:t>
        <w:tab/>
      </w:r>
      <w:r>
        <w:rPr>
          <w:rFonts w:ascii="Times New Roman"/>
          <w:b w:val="false"/>
          <w:i w:val="false"/>
          <w:color w:val="000000"/>
          <w:sz w:val="24"/>
        </w:rPr>
        <w:t>Which department records, measures, and reports monetary transactions?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w:t>
      </w:r>
      <w:r>
        <w:rPr>
          <w:rFonts w:ascii="Times New Roman"/>
          <w:sz w:val="24"/>
        </w:rPr>
        <w:tab/>
        <w:br/>
        <w:tab/>
      </w:r>
      <w:r>
        <w:rPr>
          <w:rFonts w:ascii="Times New Roman"/>
          <w:sz w:val="24"/>
        </w:rPr>
        <w:t>B) Operations management</w:t>
      </w:r>
      <w:r>
        <w:rPr>
          <w:rFonts w:ascii="Times New Roman"/>
          <w:sz w:val="24"/>
        </w:rPr>
        <w:br/>
        <w:tab/>
      </w:r>
      <w:r>
        <w:rPr>
          <w:rFonts w:ascii="Times New Roman"/>
          <w:sz w:val="24"/>
        </w:rPr>
        <w:t>C) Accounting</w:t>
      </w:r>
      <w:r>
        <w:rPr>
          <w:rFonts w:ascii="Times New Roman"/>
          <w:sz w:val="24"/>
        </w:rPr>
        <w:br/>
        <w:tab/>
      </w:r>
      <w:r>
        <w:rPr>
          <w:rFonts w:ascii="Times New Roman"/>
          <w:sz w:val="24"/>
        </w:rPr>
        <w:t>D) Finance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203)</w:t>
        <w:tab/>
      </w:r>
      <w:r>
        <w:rPr>
          <w:rFonts w:ascii="Times New Roman"/>
          <w:b w:val="false"/>
          <w:i w:val="false"/>
          <w:color w:val="000000"/>
          <w:sz w:val="24"/>
        </w:rPr>
        <w:t>Which department maintains policies, plans, and procedures for the effective management of employees?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w:t>
      </w:r>
      <w:r>
        <w:rPr>
          <w:rFonts w:ascii="Times New Roman"/>
          <w:sz w:val="24"/>
        </w:rPr>
        <w:tab/>
        <w:br/>
        <w:tab/>
      </w:r>
      <w:r>
        <w:rPr>
          <w:rFonts w:ascii="Times New Roman"/>
          <w:sz w:val="24"/>
        </w:rPr>
        <w:t>B) Operations management</w:t>
      </w:r>
      <w:r>
        <w:rPr>
          <w:rFonts w:ascii="Times New Roman"/>
          <w:sz w:val="24"/>
        </w:rPr>
        <w:br/>
        <w:tab/>
      </w:r>
      <w:r>
        <w:rPr>
          <w:rFonts w:ascii="Times New Roman"/>
          <w:sz w:val="24"/>
        </w:rPr>
        <w:t>C) Accounting</w:t>
      </w:r>
      <w:r>
        <w:rPr>
          <w:rFonts w:ascii="Times New Roman"/>
          <w:sz w:val="24"/>
        </w:rPr>
        <w:br/>
        <w:tab/>
      </w:r>
      <w:r>
        <w:rPr>
          <w:rFonts w:ascii="Times New Roman"/>
          <w:sz w:val="24"/>
        </w:rPr>
        <w:t>D) Human resources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204)</w:t>
        <w:tab/>
      </w:r>
      <w:r>
        <w:rPr>
          <w:rFonts w:ascii="Times New Roman"/>
          <w:b w:val="false"/>
          <w:i w:val="false"/>
          <w:color w:val="000000"/>
          <w:sz w:val="24"/>
        </w:rPr>
        <w:t>Which activities belong in the accounting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Records, measures, and reports monetary transactions.</w:t>
      </w:r>
      <w:r>
        <w:rPr>
          <w:rFonts w:ascii="Times New Roman"/>
          <w:sz w:val="24"/>
        </w:rPr>
        <w:tab/>
        <w:br/>
        <w:tab/>
      </w:r>
      <w:r>
        <w:rPr>
          <w:rFonts w:ascii="Times New Roman"/>
          <w:sz w:val="24"/>
        </w:rPr>
        <w:t>B) Tracks strategic financial issues, including money, banking, credit, investments, and assets.</w:t>
      </w:r>
      <w:r>
        <w:rPr>
          <w:rFonts w:ascii="Times New Roman"/>
          <w:sz w:val="24"/>
        </w:rPr>
        <w:br/>
        <w:tab/>
      </w:r>
      <w:r>
        <w:rPr>
          <w:rFonts w:ascii="Times New Roman"/>
          <w:sz w:val="24"/>
        </w:rPr>
        <w:t>C) Supports the sales by planning, pricing, and promoting goods or services is marketing.</w:t>
      </w:r>
      <w:r>
        <w:rPr>
          <w:rFonts w:ascii="Times New Roman"/>
          <w:sz w:val="24"/>
        </w:rPr>
        <w:br/>
        <w:tab/>
      </w:r>
      <w:r>
        <w:rPr>
          <w:rFonts w:ascii="Times New Roman"/>
          <w:sz w:val="24"/>
        </w:rPr>
        <w:t>D) Relies on information from operations to understand inventory, place orders, and forecast consumer demand.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205)</w:t>
        <w:tab/>
      </w:r>
      <w:r>
        <w:rPr>
          <w:rFonts w:ascii="Times New Roman"/>
          <w:b w:val="false"/>
          <w:i w:val="false"/>
          <w:color w:val="000000"/>
          <w:sz w:val="24"/>
        </w:rPr>
        <w:t>Which activities belong in the finance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Records, measures, and reports monetary transactions.</w:t>
      </w:r>
      <w:r>
        <w:rPr>
          <w:rFonts w:ascii="Times New Roman"/>
          <w:sz w:val="24"/>
        </w:rPr>
        <w:tab/>
        <w:br/>
        <w:tab/>
      </w:r>
      <w:r>
        <w:rPr>
          <w:rFonts w:ascii="Times New Roman"/>
          <w:sz w:val="24"/>
        </w:rPr>
        <w:t>B) Tracks strategic financial issues, including money, banking, credit, investments, and assets.</w:t>
      </w:r>
      <w:r>
        <w:rPr>
          <w:rFonts w:ascii="Times New Roman"/>
          <w:sz w:val="24"/>
        </w:rPr>
        <w:br/>
        <w:tab/>
      </w:r>
      <w:r>
        <w:rPr>
          <w:rFonts w:ascii="Times New Roman"/>
          <w:sz w:val="24"/>
        </w:rPr>
        <w:t>C) Supports the sales by planning, pricing, and promoting goods or services is marketing.</w:t>
      </w:r>
      <w:r>
        <w:rPr>
          <w:rFonts w:ascii="Times New Roman"/>
          <w:sz w:val="24"/>
        </w:rPr>
        <w:br/>
        <w:tab/>
      </w:r>
      <w:r>
        <w:rPr>
          <w:rFonts w:ascii="Times New Roman"/>
          <w:sz w:val="24"/>
        </w:rPr>
        <w:t>D) Relies on information from operations to understand inventory, place orders, and forecast consumer demand.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206)</w:t>
        <w:tab/>
      </w:r>
      <w:r>
        <w:rPr>
          <w:rFonts w:ascii="Times New Roman"/>
          <w:b w:val="false"/>
          <w:i w:val="false"/>
          <w:color w:val="000000"/>
          <w:sz w:val="24"/>
        </w:rPr>
        <w:t>Which activities belong in the marketing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Records, measures, and reports monetary transactions.</w:t>
      </w:r>
      <w:r>
        <w:rPr>
          <w:rFonts w:ascii="Times New Roman"/>
          <w:sz w:val="24"/>
        </w:rPr>
        <w:tab/>
        <w:br/>
        <w:tab/>
      </w:r>
      <w:r>
        <w:rPr>
          <w:rFonts w:ascii="Times New Roman"/>
          <w:sz w:val="24"/>
        </w:rPr>
        <w:t>B) Tracks strategic financial issues, including money, banking, credit, investments, and assets.</w:t>
      </w:r>
      <w:r>
        <w:rPr>
          <w:rFonts w:ascii="Times New Roman"/>
          <w:sz w:val="24"/>
        </w:rPr>
        <w:br/>
        <w:tab/>
      </w:r>
      <w:r>
        <w:rPr>
          <w:rFonts w:ascii="Times New Roman"/>
          <w:sz w:val="24"/>
        </w:rPr>
        <w:t>C) Supports the sales by planning, pricing, and promoting goods or services is marketing.</w:t>
      </w:r>
      <w:r>
        <w:rPr>
          <w:rFonts w:ascii="Times New Roman"/>
          <w:sz w:val="24"/>
        </w:rPr>
        <w:br/>
        <w:tab/>
      </w:r>
      <w:r>
        <w:rPr>
          <w:rFonts w:ascii="Times New Roman"/>
          <w:sz w:val="24"/>
        </w:rPr>
        <w:t>D) Relies on information from operations to understand inventory, place orders, and forecast consumer demand.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207)</w:t>
        <w:tab/>
      </w:r>
      <w:r>
        <w:rPr>
          <w:rFonts w:ascii="Times New Roman"/>
          <w:b w:val="false"/>
          <w:i w:val="false"/>
          <w:color w:val="000000"/>
          <w:sz w:val="24"/>
        </w:rPr>
        <w:t>Which activities belong in the sales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Records, measures, and reports monetary transactions.</w:t>
      </w:r>
      <w:r>
        <w:rPr>
          <w:rFonts w:ascii="Times New Roman"/>
          <w:sz w:val="24"/>
        </w:rPr>
        <w:tab/>
        <w:br/>
        <w:tab/>
      </w:r>
      <w:r>
        <w:rPr>
          <w:rFonts w:ascii="Times New Roman"/>
          <w:sz w:val="24"/>
        </w:rPr>
        <w:t>B) Tracks strategic financial issues, including money, banking, credit, investments, and assets.</w:t>
      </w:r>
      <w:r>
        <w:rPr>
          <w:rFonts w:ascii="Times New Roman"/>
          <w:sz w:val="24"/>
        </w:rPr>
        <w:br/>
        <w:tab/>
      </w:r>
      <w:r>
        <w:rPr>
          <w:rFonts w:ascii="Times New Roman"/>
          <w:sz w:val="24"/>
        </w:rPr>
        <w:t>C) Supports the sales by planning, pricing, and promoting goods or services is marketing.</w:t>
      </w:r>
      <w:r>
        <w:rPr>
          <w:rFonts w:ascii="Times New Roman"/>
          <w:sz w:val="24"/>
        </w:rPr>
        <w:br/>
        <w:tab/>
      </w:r>
      <w:r>
        <w:rPr>
          <w:rFonts w:ascii="Times New Roman"/>
          <w:sz w:val="24"/>
        </w:rPr>
        <w:t>D) Relies on information from operations to understand inventory, place orders, and forecast consumer demand.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208)</w:t>
        <w:tab/>
      </w:r>
      <w:r>
        <w:rPr>
          <w:rFonts w:ascii="Times New Roman"/>
          <w:b w:val="false"/>
          <w:i w:val="false"/>
          <w:color w:val="000000"/>
          <w:sz w:val="24"/>
        </w:rPr>
        <w:t>Which activities belong in the human resources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Records, measures, and reports monetary transactions.</w:t>
      </w:r>
      <w:r>
        <w:rPr>
          <w:rFonts w:ascii="Times New Roman"/>
          <w:sz w:val="24"/>
        </w:rPr>
        <w:tab/>
        <w:br/>
        <w:tab/>
      </w:r>
      <w:r>
        <w:rPr>
          <w:rFonts w:ascii="Times New Roman"/>
          <w:sz w:val="24"/>
        </w:rPr>
        <w:t>B) Tracks strategic financial issues, including money, banking, credit, investments, and assets.</w:t>
      </w:r>
      <w:r>
        <w:rPr>
          <w:rFonts w:ascii="Times New Roman"/>
          <w:sz w:val="24"/>
        </w:rPr>
        <w:br/>
        <w:tab/>
      </w:r>
      <w:r>
        <w:rPr>
          <w:rFonts w:ascii="Times New Roman"/>
          <w:sz w:val="24"/>
        </w:rPr>
        <w:t>C) Supports the sales by planning, pricing, and promoting goods or services is marketing.</w:t>
      </w:r>
      <w:r>
        <w:rPr>
          <w:rFonts w:ascii="Times New Roman"/>
          <w:sz w:val="24"/>
        </w:rPr>
        <w:br/>
        <w:tab/>
      </w:r>
      <w:r>
        <w:rPr>
          <w:rFonts w:ascii="Times New Roman"/>
          <w:sz w:val="24"/>
        </w:rPr>
        <w:t>D) Maintains policies, plans, and procedures for the effective management of employees.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209)</w:t>
        <w:tab/>
      </w:r>
      <w:r>
        <w:rPr>
          <w:rFonts w:ascii="Times New Roman"/>
          <w:b w:val="false"/>
          <w:i w:val="false"/>
          <w:color w:val="000000"/>
          <w:sz w:val="24"/>
        </w:rPr>
        <w:t>Which activities belong in the operations management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Records, measures, and reports monetary transactions.</w:t>
      </w:r>
      <w:r>
        <w:rPr>
          <w:rFonts w:ascii="Times New Roman"/>
          <w:sz w:val="24"/>
        </w:rPr>
        <w:tab/>
        <w:br/>
        <w:tab/>
      </w:r>
      <w:r>
        <w:rPr>
          <w:rFonts w:ascii="Times New Roman"/>
          <w:sz w:val="24"/>
        </w:rPr>
        <w:t>B) Manages the process of converting or transforming resources into goods or services.</w:t>
      </w:r>
      <w:r>
        <w:rPr>
          <w:rFonts w:ascii="Times New Roman"/>
          <w:sz w:val="24"/>
        </w:rPr>
        <w:br/>
        <w:tab/>
      </w:r>
      <w:r>
        <w:rPr>
          <w:rFonts w:ascii="Times New Roman"/>
          <w:sz w:val="24"/>
        </w:rPr>
        <w:t>C) Supports the sales by planning, pricing, and promoting goods or services is marketing.</w:t>
      </w:r>
      <w:r>
        <w:rPr>
          <w:rFonts w:ascii="Times New Roman"/>
          <w:sz w:val="24"/>
        </w:rPr>
        <w:br/>
        <w:tab/>
      </w:r>
      <w:r>
        <w:rPr>
          <w:rFonts w:ascii="Times New Roman"/>
          <w:sz w:val="24"/>
        </w:rPr>
        <w:t>D) Maintains policies, plans, and procedures for the effective management of employees.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210)</w:t>
        <w:tab/>
      </w:r>
      <w:r>
        <w:rPr>
          <w:rFonts w:ascii="Times New Roman"/>
          <w:b w:val="false"/>
          <w:i w:val="false"/>
          <w:color w:val="000000"/>
          <w:sz w:val="24"/>
        </w:rPr>
        <w:t>Which data types are typically found in the marketing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 data, sales data, advertising data</w:t>
      </w:r>
      <w:r>
        <w:rPr>
          <w:rFonts w:ascii="Times New Roman"/>
          <w:sz w:val="24"/>
        </w:rPr>
        <w:tab/>
        <w:br/>
        <w:tab/>
      </w:r>
      <w:r>
        <w:rPr>
          <w:rFonts w:ascii="Times New Roman"/>
          <w:sz w:val="24"/>
        </w:rPr>
        <w:t>B) Employee data, promotion data, vacation data</w:t>
      </w:r>
      <w:r>
        <w:rPr>
          <w:rFonts w:ascii="Times New Roman"/>
          <w:sz w:val="24"/>
        </w:rPr>
        <w:br/>
        <w:tab/>
      </w:r>
      <w:r>
        <w:rPr>
          <w:rFonts w:ascii="Times New Roman"/>
          <w:sz w:val="24"/>
        </w:rPr>
        <w:t>C) Investment data, monetary data, reporting data</w:t>
      </w:r>
      <w:r>
        <w:rPr>
          <w:rFonts w:ascii="Times New Roman"/>
          <w:sz w:val="24"/>
        </w:rPr>
        <w:br/>
        <w:tab/>
      </w:r>
      <w:r>
        <w:rPr>
          <w:rFonts w:ascii="Times New Roman"/>
          <w:sz w:val="24"/>
        </w:rPr>
        <w:t>D) Transactional data, purchasing data, payroll data, tax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211)</w:t>
        <w:tab/>
      </w:r>
      <w:r>
        <w:rPr>
          <w:rFonts w:ascii="Times New Roman"/>
          <w:b w:val="false"/>
          <w:i w:val="false"/>
          <w:color w:val="000000"/>
          <w:sz w:val="24"/>
        </w:rPr>
        <w:t>Which data types are typically found in the human resources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 data, sales data, advertising data</w:t>
      </w:r>
      <w:r>
        <w:rPr>
          <w:rFonts w:ascii="Times New Roman"/>
          <w:sz w:val="24"/>
        </w:rPr>
        <w:tab/>
        <w:br/>
        <w:tab/>
      </w:r>
      <w:r>
        <w:rPr>
          <w:rFonts w:ascii="Times New Roman"/>
          <w:sz w:val="24"/>
        </w:rPr>
        <w:t>B) Employee data, promotion data, vacation data</w:t>
      </w:r>
      <w:r>
        <w:rPr>
          <w:rFonts w:ascii="Times New Roman"/>
          <w:sz w:val="24"/>
        </w:rPr>
        <w:br/>
        <w:tab/>
      </w:r>
      <w:r>
        <w:rPr>
          <w:rFonts w:ascii="Times New Roman"/>
          <w:sz w:val="24"/>
        </w:rPr>
        <w:t>C) Investment data, monetary data, reporting data</w:t>
      </w:r>
      <w:r>
        <w:rPr>
          <w:rFonts w:ascii="Times New Roman"/>
          <w:sz w:val="24"/>
        </w:rPr>
        <w:br/>
        <w:tab/>
      </w:r>
      <w:r>
        <w:rPr>
          <w:rFonts w:ascii="Times New Roman"/>
          <w:sz w:val="24"/>
        </w:rPr>
        <w:t>D) Transactional data, purchasing data, payroll data, tax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212)</w:t>
        <w:tab/>
      </w:r>
      <w:r>
        <w:rPr>
          <w:rFonts w:ascii="Times New Roman"/>
          <w:b w:val="false"/>
          <w:i w:val="false"/>
          <w:color w:val="000000"/>
          <w:sz w:val="24"/>
        </w:rPr>
        <w:t>Which data types are typically found in the finance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 data, sales data, advertising data</w:t>
      </w:r>
      <w:r>
        <w:rPr>
          <w:rFonts w:ascii="Times New Roman"/>
          <w:sz w:val="24"/>
        </w:rPr>
        <w:tab/>
        <w:br/>
        <w:tab/>
      </w:r>
      <w:r>
        <w:rPr>
          <w:rFonts w:ascii="Times New Roman"/>
          <w:sz w:val="24"/>
        </w:rPr>
        <w:t>B) Employee data, promotion data, vacation data</w:t>
      </w:r>
      <w:r>
        <w:rPr>
          <w:rFonts w:ascii="Times New Roman"/>
          <w:sz w:val="24"/>
        </w:rPr>
        <w:br/>
        <w:tab/>
      </w:r>
      <w:r>
        <w:rPr>
          <w:rFonts w:ascii="Times New Roman"/>
          <w:sz w:val="24"/>
        </w:rPr>
        <w:t>C) Investment data, monetary data, reporting data</w:t>
      </w:r>
      <w:r>
        <w:rPr>
          <w:rFonts w:ascii="Times New Roman"/>
          <w:sz w:val="24"/>
        </w:rPr>
        <w:br/>
        <w:tab/>
      </w:r>
      <w:r>
        <w:rPr>
          <w:rFonts w:ascii="Times New Roman"/>
          <w:sz w:val="24"/>
        </w:rPr>
        <w:t>D) Transactional data, purchasing data, payroll data, tax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213)</w:t>
        <w:tab/>
      </w:r>
      <w:r>
        <w:rPr>
          <w:rFonts w:ascii="Times New Roman"/>
          <w:b w:val="false"/>
          <w:i w:val="false"/>
          <w:color w:val="000000"/>
          <w:sz w:val="24"/>
        </w:rPr>
        <w:t>Which data types are typically found in the accounting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 data, sales data, advertising data</w:t>
      </w:r>
      <w:r>
        <w:rPr>
          <w:rFonts w:ascii="Times New Roman"/>
          <w:sz w:val="24"/>
        </w:rPr>
        <w:tab/>
        <w:br/>
        <w:tab/>
      </w:r>
      <w:r>
        <w:rPr>
          <w:rFonts w:ascii="Times New Roman"/>
          <w:sz w:val="24"/>
        </w:rPr>
        <w:t>B) Employee data, promotion data, vacation data</w:t>
      </w:r>
      <w:r>
        <w:rPr>
          <w:rFonts w:ascii="Times New Roman"/>
          <w:sz w:val="24"/>
        </w:rPr>
        <w:br/>
        <w:tab/>
      </w:r>
      <w:r>
        <w:rPr>
          <w:rFonts w:ascii="Times New Roman"/>
          <w:sz w:val="24"/>
        </w:rPr>
        <w:t>C) Investment data, monetary data, reporting data</w:t>
      </w:r>
      <w:r>
        <w:rPr>
          <w:rFonts w:ascii="Times New Roman"/>
          <w:sz w:val="24"/>
        </w:rPr>
        <w:br/>
        <w:tab/>
      </w:r>
      <w:r>
        <w:rPr>
          <w:rFonts w:ascii="Times New Roman"/>
          <w:sz w:val="24"/>
        </w:rPr>
        <w:t>D) Transactional data, purchasing data, payroll data, tax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214)</w:t>
        <w:tab/>
      </w:r>
      <w:r>
        <w:rPr>
          <w:rFonts w:ascii="Times New Roman"/>
          <w:b w:val="false"/>
          <w:i w:val="false"/>
          <w:color w:val="000000"/>
          <w:sz w:val="24"/>
        </w:rPr>
        <w:t>Which data types are typically found in the sales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 data, customer data, commission data, and customer support data</w:t>
      </w:r>
      <w:r>
        <w:rPr>
          <w:rFonts w:ascii="Times New Roman"/>
          <w:sz w:val="24"/>
        </w:rPr>
        <w:tab/>
        <w:br/>
        <w:tab/>
      </w:r>
      <w:r>
        <w:rPr>
          <w:rFonts w:ascii="Times New Roman"/>
          <w:sz w:val="24"/>
        </w:rPr>
        <w:t>B) Employee data, promotion data, vacation data</w:t>
      </w:r>
      <w:r>
        <w:rPr>
          <w:rFonts w:ascii="Times New Roman"/>
          <w:sz w:val="24"/>
        </w:rPr>
        <w:br/>
        <w:tab/>
      </w:r>
      <w:r>
        <w:rPr>
          <w:rFonts w:ascii="Times New Roman"/>
          <w:sz w:val="24"/>
        </w:rPr>
        <w:t>C) Investment data, monetary data, reporting data</w:t>
      </w:r>
      <w:r>
        <w:rPr>
          <w:rFonts w:ascii="Times New Roman"/>
          <w:sz w:val="24"/>
        </w:rPr>
        <w:br/>
        <w:tab/>
      </w:r>
      <w:r>
        <w:rPr>
          <w:rFonts w:ascii="Times New Roman"/>
          <w:sz w:val="24"/>
        </w:rPr>
        <w:t>D) Transactional data, purchasing data, payroll data, tax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215)</w:t>
        <w:tab/>
      </w:r>
      <w:r>
        <w:rPr>
          <w:rFonts w:ascii="Times New Roman"/>
          <w:b w:val="false"/>
          <w:i w:val="false"/>
          <w:color w:val="000000"/>
          <w:sz w:val="24"/>
        </w:rPr>
        <w:t>Which data types are typically found in the operations management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Manufacturing data, distribution data, and production data</w:t>
      </w:r>
      <w:r>
        <w:rPr>
          <w:rFonts w:ascii="Times New Roman"/>
          <w:sz w:val="24"/>
        </w:rPr>
        <w:tab/>
        <w:br/>
        <w:tab/>
      </w:r>
      <w:r>
        <w:rPr>
          <w:rFonts w:ascii="Times New Roman"/>
          <w:sz w:val="24"/>
        </w:rPr>
        <w:t>B) Sales data, customer data, commission data, and customer support data</w:t>
      </w:r>
      <w:r>
        <w:rPr>
          <w:rFonts w:ascii="Times New Roman"/>
          <w:sz w:val="24"/>
        </w:rPr>
        <w:br/>
        <w:tab/>
      </w:r>
      <w:r>
        <w:rPr>
          <w:rFonts w:ascii="Times New Roman"/>
          <w:sz w:val="24"/>
        </w:rPr>
        <w:t>C) Employee data, promotion data, vacation data</w:t>
      </w:r>
      <w:r>
        <w:rPr>
          <w:rFonts w:ascii="Times New Roman"/>
          <w:sz w:val="24"/>
        </w:rPr>
        <w:br/>
        <w:tab/>
      </w:r>
      <w:r>
        <w:rPr>
          <w:rFonts w:ascii="Times New Roman"/>
          <w:sz w:val="24"/>
        </w:rPr>
        <w:t>D) Investment data, monetary data, reporting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216)</w:t>
        <w:tab/>
      </w:r>
      <w:r>
        <w:rPr>
          <w:rFonts w:ascii="Times New Roman"/>
          <w:b w:val="false"/>
          <w:i w:val="false"/>
          <w:color w:val="000000"/>
          <w:sz w:val="24"/>
        </w:rPr>
        <w:t>Which of the following represents the relationship between functional areas in a business?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Independent</w:t>
      </w:r>
      <w:r>
        <w:rPr>
          <w:rFonts w:ascii="Times New Roman"/>
          <w:sz w:val="24"/>
        </w:rPr>
        <w:tab/>
        <w:br/>
        <w:tab/>
      </w:r>
      <w:r>
        <w:rPr>
          <w:rFonts w:ascii="Times New Roman"/>
          <w:sz w:val="24"/>
        </w:rPr>
        <w:t>B) Autonomous</w:t>
      </w:r>
      <w:r>
        <w:rPr>
          <w:rFonts w:ascii="Times New Roman"/>
          <w:sz w:val="24"/>
        </w:rPr>
        <w:br/>
        <w:tab/>
      </w:r>
      <w:r>
        <w:rPr>
          <w:rFonts w:ascii="Times New Roman"/>
          <w:sz w:val="24"/>
        </w:rPr>
        <w:t>C) Interdependent</w:t>
      </w:r>
      <w:r>
        <w:rPr>
          <w:rFonts w:ascii="Times New Roman"/>
          <w:sz w:val="24"/>
        </w:rPr>
        <w:br/>
        <w:tab/>
      </w:r>
      <w:r>
        <w:rPr>
          <w:rFonts w:ascii="Times New Roman"/>
          <w:sz w:val="24"/>
        </w:rPr>
        <w:t>D) Self-sufficient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217)</w:t>
        <w:tab/>
      </w:r>
      <w:r>
        <w:rPr>
          <w:rFonts w:ascii="Times New Roman"/>
          <w:b w:val="false"/>
          <w:i w:val="false"/>
          <w:color w:val="000000"/>
          <w:sz w:val="24"/>
        </w:rPr>
        <w:t>Which of the following represents the types of data commonly found in the accounting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Tax data</w:t>
      </w:r>
      <w:r>
        <w:rPr>
          <w:rFonts w:ascii="Times New Roman"/>
          <w:sz w:val="24"/>
        </w:rPr>
        <w:tab/>
        <w:br/>
        <w:tab/>
      </w:r>
      <w:r>
        <w:rPr>
          <w:rFonts w:ascii="Times New Roman"/>
          <w:sz w:val="24"/>
        </w:rPr>
        <w:t>B) Payroll data</w:t>
      </w:r>
      <w:r>
        <w:rPr>
          <w:rFonts w:ascii="Times New Roman"/>
          <w:sz w:val="24"/>
        </w:rPr>
        <w:br/>
        <w:tab/>
      </w:r>
      <w:r>
        <w:rPr>
          <w:rFonts w:ascii="Times New Roman"/>
          <w:sz w:val="24"/>
        </w:rPr>
        <w:t>C) Transactional data</w:t>
      </w:r>
      <w:r>
        <w:rPr>
          <w:rFonts w:ascii="Times New Roman"/>
          <w:sz w:val="24"/>
        </w:rPr>
        <w:br/>
        <w:tab/>
      </w:r>
      <w:r>
        <w:rPr>
          <w:rFonts w:ascii="Times New Roman"/>
          <w:sz w:val="24"/>
        </w:rPr>
        <w:t>D) All of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1 Easy</w:t>
        <w:br/>
      </w:r>
      <w:r>
        <w:rPr>
          <w:rFonts w:ascii="Times New Roman"/>
          <w:sz w:val="20"/>
        </w:rPr>
        <w:t>Bloom's : Understand</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218)</w:t>
        <w:tab/>
      </w:r>
      <w:r>
        <w:rPr>
          <w:rFonts w:ascii="Times New Roman"/>
          <w:b w:val="false"/>
          <w:i w:val="false"/>
          <w:color w:val="000000"/>
          <w:sz w:val="24"/>
        </w:rPr>
        <w:t>Which of the following represents the types of data commonly found in the finance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Monetary data</w:t>
      </w:r>
      <w:r>
        <w:rPr>
          <w:rFonts w:ascii="Times New Roman"/>
          <w:sz w:val="24"/>
        </w:rPr>
        <w:tab/>
        <w:br/>
        <w:tab/>
      </w:r>
      <w:r>
        <w:rPr>
          <w:rFonts w:ascii="Times New Roman"/>
          <w:sz w:val="24"/>
        </w:rPr>
        <w:t>B) Technology data</w:t>
      </w:r>
      <w:r>
        <w:rPr>
          <w:rFonts w:ascii="Times New Roman"/>
          <w:sz w:val="24"/>
        </w:rPr>
        <w:br/>
        <w:tab/>
      </w:r>
      <w:r>
        <w:rPr>
          <w:rFonts w:ascii="Times New Roman"/>
          <w:sz w:val="24"/>
        </w:rPr>
        <w:t>C) Production data</w:t>
      </w:r>
      <w:r>
        <w:rPr>
          <w:rFonts w:ascii="Times New Roman"/>
          <w:sz w:val="24"/>
        </w:rPr>
        <w:br/>
        <w:tab/>
      </w:r>
      <w:r>
        <w:rPr>
          <w:rFonts w:ascii="Times New Roman"/>
          <w:sz w:val="24"/>
        </w:rPr>
        <w:t>D) Employee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219)</w:t>
        <w:tab/>
      </w:r>
      <w:r>
        <w:rPr>
          <w:rFonts w:ascii="Times New Roman"/>
          <w:b w:val="false"/>
          <w:i w:val="false"/>
          <w:color w:val="000000"/>
          <w:sz w:val="24"/>
        </w:rPr>
        <w:t>Which of the following represents the types of data commonly found in the human resource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Financial data</w:t>
      </w:r>
      <w:r>
        <w:rPr>
          <w:rFonts w:ascii="Times New Roman"/>
          <w:sz w:val="24"/>
        </w:rPr>
        <w:tab/>
        <w:br/>
        <w:tab/>
      </w:r>
      <w:r>
        <w:rPr>
          <w:rFonts w:ascii="Times New Roman"/>
          <w:sz w:val="24"/>
        </w:rPr>
        <w:t>B) Technology data</w:t>
      </w:r>
      <w:r>
        <w:rPr>
          <w:rFonts w:ascii="Times New Roman"/>
          <w:sz w:val="24"/>
        </w:rPr>
        <w:br/>
        <w:tab/>
      </w:r>
      <w:r>
        <w:rPr>
          <w:rFonts w:ascii="Times New Roman"/>
          <w:sz w:val="24"/>
        </w:rPr>
        <w:t>C) Production data</w:t>
      </w:r>
      <w:r>
        <w:rPr>
          <w:rFonts w:ascii="Times New Roman"/>
          <w:sz w:val="24"/>
        </w:rPr>
        <w:br/>
        <w:tab/>
      </w:r>
      <w:r>
        <w:rPr>
          <w:rFonts w:ascii="Times New Roman"/>
          <w:sz w:val="24"/>
        </w:rPr>
        <w:t>D) Employee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220)</w:t>
        <w:tab/>
      </w:r>
      <w:r>
        <w:rPr>
          <w:rFonts w:ascii="Times New Roman"/>
          <w:b w:val="false"/>
          <w:i w:val="false"/>
          <w:color w:val="000000"/>
          <w:sz w:val="24"/>
        </w:rPr>
        <w:t>Which of the following represents the types of data commonly found in the sales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Customer data</w:t>
      </w:r>
      <w:r>
        <w:rPr>
          <w:rFonts w:ascii="Times New Roman"/>
          <w:sz w:val="24"/>
        </w:rPr>
        <w:tab/>
        <w:br/>
        <w:tab/>
      </w:r>
      <w:r>
        <w:rPr>
          <w:rFonts w:ascii="Times New Roman"/>
          <w:sz w:val="24"/>
        </w:rPr>
        <w:t>B) Sales report data</w:t>
      </w:r>
      <w:r>
        <w:rPr>
          <w:rFonts w:ascii="Times New Roman"/>
          <w:sz w:val="24"/>
        </w:rPr>
        <w:br/>
        <w:tab/>
      </w:r>
      <w:r>
        <w:rPr>
          <w:rFonts w:ascii="Times New Roman"/>
          <w:sz w:val="24"/>
        </w:rPr>
        <w:t>C) Commission data</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221)</w:t>
        <w:tab/>
      </w:r>
      <w:r>
        <w:rPr>
          <w:rFonts w:ascii="Times New Roman"/>
          <w:b w:val="false"/>
          <w:i w:val="false"/>
          <w:color w:val="000000"/>
          <w:sz w:val="24"/>
        </w:rPr>
        <w:t>Which of the following represents the types of data commonly found in the marketing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Promotional data</w:t>
      </w:r>
      <w:r>
        <w:rPr>
          <w:rFonts w:ascii="Times New Roman"/>
          <w:sz w:val="24"/>
        </w:rPr>
        <w:tab/>
        <w:br/>
        <w:tab/>
      </w:r>
      <w:r>
        <w:rPr>
          <w:rFonts w:ascii="Times New Roman"/>
          <w:sz w:val="24"/>
        </w:rPr>
        <w:t>B) Payroll data</w:t>
      </w:r>
      <w:r>
        <w:rPr>
          <w:rFonts w:ascii="Times New Roman"/>
          <w:sz w:val="24"/>
        </w:rPr>
        <w:br/>
        <w:tab/>
      </w:r>
      <w:r>
        <w:rPr>
          <w:rFonts w:ascii="Times New Roman"/>
          <w:sz w:val="24"/>
        </w:rPr>
        <w:t>C) Tax data</w:t>
      </w:r>
      <w:r>
        <w:rPr>
          <w:rFonts w:ascii="Times New Roman"/>
          <w:sz w:val="24"/>
        </w:rPr>
        <w:br/>
        <w:tab/>
      </w:r>
      <w:r>
        <w:rPr>
          <w:rFonts w:ascii="Times New Roman"/>
          <w:sz w:val="24"/>
        </w:rPr>
        <w:t>D) Employee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222)</w:t>
        <w:tab/>
      </w:r>
      <w:r>
        <w:rPr>
          <w:rFonts w:ascii="Times New Roman"/>
          <w:b w:val="false"/>
          <w:i w:val="false"/>
          <w:color w:val="000000"/>
          <w:sz w:val="24"/>
        </w:rPr>
        <w:t>Which of the following represents the types of data commonly found in the operations management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Monetary data</w:t>
      </w:r>
      <w:r>
        <w:rPr>
          <w:rFonts w:ascii="Times New Roman"/>
          <w:sz w:val="24"/>
        </w:rPr>
        <w:tab/>
        <w:br/>
        <w:tab/>
      </w:r>
      <w:r>
        <w:rPr>
          <w:rFonts w:ascii="Times New Roman"/>
          <w:sz w:val="24"/>
        </w:rPr>
        <w:t>B) Payroll data</w:t>
      </w:r>
      <w:r>
        <w:rPr>
          <w:rFonts w:ascii="Times New Roman"/>
          <w:sz w:val="24"/>
        </w:rPr>
        <w:br/>
        <w:tab/>
      </w:r>
      <w:r>
        <w:rPr>
          <w:rFonts w:ascii="Times New Roman"/>
          <w:sz w:val="24"/>
        </w:rPr>
        <w:t>C) Production data</w:t>
      </w:r>
      <w:r>
        <w:rPr>
          <w:rFonts w:ascii="Times New Roman"/>
          <w:sz w:val="24"/>
        </w:rPr>
        <w:br/>
        <w:tab/>
      </w:r>
      <w:r>
        <w:rPr>
          <w:rFonts w:ascii="Times New Roman"/>
          <w:sz w:val="24"/>
        </w:rPr>
        <w:t>D) Employee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223)</w:t>
        <w:tab/>
      </w:r>
      <w:r>
        <w:rPr>
          <w:rFonts w:ascii="Times New Roman"/>
          <w:b w:val="false"/>
          <w:i w:val="false"/>
          <w:color w:val="000000"/>
          <w:sz w:val="24"/>
        </w:rPr>
        <w:t>What is the ability for data to be collected, analyzed, and accessible to all users (the average end users)?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democratization</w:t>
      </w:r>
      <w:r>
        <w:rPr>
          <w:rFonts w:ascii="Times New Roman"/>
          <w:sz w:val="24"/>
        </w:rPr>
        <w:tab/>
        <w:br/>
        <w:tab/>
      </w:r>
      <w:r>
        <w:rPr>
          <w:rFonts w:ascii="Times New Roman"/>
          <w:sz w:val="24"/>
        </w:rPr>
        <w:t>B) Business unit</w:t>
      </w:r>
      <w:r>
        <w:rPr>
          <w:rFonts w:ascii="Times New Roman"/>
          <w:sz w:val="24"/>
        </w:rPr>
        <w:br/>
        <w:tab/>
      </w:r>
      <w:r>
        <w:rPr>
          <w:rFonts w:ascii="Times New Roman"/>
          <w:sz w:val="24"/>
        </w:rPr>
        <w:t>C) Knowledge democratization</w:t>
      </w:r>
      <w:r>
        <w:rPr>
          <w:rFonts w:ascii="Times New Roman"/>
          <w:sz w:val="24"/>
        </w:rPr>
        <w:br/>
        <w:tab/>
      </w:r>
      <w:r>
        <w:rPr>
          <w:rFonts w:ascii="Times New Roman"/>
          <w:sz w:val="24"/>
        </w:rPr>
        <w:t>D) Business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224)</w:t>
        <w:tab/>
      </w:r>
      <w:r>
        <w:rPr>
          <w:rFonts w:ascii="Times New Roman"/>
          <w:b w:val="false"/>
          <w:i w:val="false"/>
          <w:color w:val="000000"/>
          <w:sz w:val="24"/>
        </w:rPr>
        <w:t>What is a segment of a company representing a specific business function?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democratization</w:t>
      </w:r>
      <w:r>
        <w:rPr>
          <w:rFonts w:ascii="Times New Roman"/>
          <w:sz w:val="24"/>
        </w:rPr>
        <w:tab/>
        <w:br/>
        <w:tab/>
      </w:r>
      <w:r>
        <w:rPr>
          <w:rFonts w:ascii="Times New Roman"/>
          <w:sz w:val="24"/>
        </w:rPr>
        <w:t>B) Business unit</w:t>
      </w:r>
      <w:r>
        <w:rPr>
          <w:rFonts w:ascii="Times New Roman"/>
          <w:sz w:val="24"/>
        </w:rPr>
        <w:br/>
        <w:tab/>
      </w:r>
      <w:r>
        <w:rPr>
          <w:rFonts w:ascii="Times New Roman"/>
          <w:sz w:val="24"/>
        </w:rPr>
        <w:t>C) Knowledge democratization</w:t>
      </w:r>
      <w:r>
        <w:rPr>
          <w:rFonts w:ascii="Times New Roman"/>
          <w:sz w:val="24"/>
        </w:rPr>
        <w:br/>
        <w:tab/>
      </w:r>
      <w:r>
        <w:rPr>
          <w:rFonts w:ascii="Times New Roman"/>
          <w:sz w:val="24"/>
        </w:rPr>
        <w:t>D) Business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225)</w:t>
        <w:tab/>
      </w:r>
      <w:r>
        <w:rPr>
          <w:rFonts w:ascii="Times New Roman"/>
          <w:b w:val="false"/>
          <w:i w:val="false"/>
          <w:color w:val="000000"/>
          <w:sz w:val="24"/>
        </w:rPr>
        <w:t>You are working for a new boss, Jill Slater. Jill believe that all employees in the company should have access to the data they need when they need it for analysis and to make data-driven business decisions. Which term best describes Jill’s business belief?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democratization</w:t>
      </w:r>
      <w:r>
        <w:rPr>
          <w:rFonts w:ascii="Times New Roman"/>
          <w:sz w:val="24"/>
        </w:rPr>
        <w:tab/>
        <w:br/>
        <w:tab/>
      </w:r>
      <w:r>
        <w:rPr>
          <w:rFonts w:ascii="Times New Roman"/>
          <w:sz w:val="24"/>
        </w:rPr>
        <w:t>B) Business unit</w:t>
      </w:r>
      <w:r>
        <w:rPr>
          <w:rFonts w:ascii="Times New Roman"/>
          <w:sz w:val="24"/>
        </w:rPr>
        <w:br/>
        <w:tab/>
      </w:r>
      <w:r>
        <w:rPr>
          <w:rFonts w:ascii="Times New Roman"/>
          <w:sz w:val="24"/>
        </w:rPr>
        <w:t>C) Knowledge dissemination</w:t>
      </w:r>
      <w:r>
        <w:rPr>
          <w:rFonts w:ascii="Times New Roman"/>
          <w:sz w:val="24"/>
        </w:rPr>
        <w:br/>
        <w:tab/>
      </w:r>
      <w:r>
        <w:rPr>
          <w:rFonts w:ascii="Times New Roman"/>
          <w:sz w:val="24"/>
        </w:rPr>
        <w:t>D) Business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226)</w:t>
        <w:tab/>
      </w:r>
      <w:r>
        <w:rPr>
          <w:rFonts w:ascii="Times New Roman"/>
          <w:b w:val="false"/>
          <w:i w:val="false"/>
          <w:color w:val="000000"/>
          <w:sz w:val="24"/>
        </w:rPr>
        <w:t>Feedback is information that returns to its original transmitter and modifies the transmitter’s actions. What would the original transmitter include?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Input, transform, output</w:t>
      </w:r>
      <w:r>
        <w:rPr>
          <w:rFonts w:ascii="Times New Roman"/>
          <w:sz w:val="24"/>
        </w:rPr>
        <w:tab/>
        <w:br/>
        <w:tab/>
      </w:r>
      <w:r>
        <w:rPr>
          <w:rFonts w:ascii="Times New Roman"/>
          <w:sz w:val="24"/>
        </w:rPr>
        <w:t>B) Input, transform, outnumber</w:t>
      </w:r>
      <w:r>
        <w:rPr>
          <w:rFonts w:ascii="Times New Roman"/>
          <w:sz w:val="24"/>
        </w:rPr>
        <w:br/>
        <w:tab/>
      </w:r>
      <w:r>
        <w:rPr>
          <w:rFonts w:ascii="Times New Roman"/>
          <w:sz w:val="24"/>
        </w:rPr>
        <w:t>C) Output, input, performer</w:t>
      </w:r>
      <w:r>
        <w:rPr>
          <w:rFonts w:ascii="Times New Roman"/>
          <w:sz w:val="24"/>
        </w:rPr>
        <w:br/>
        <w:tab/>
      </w:r>
      <w:r>
        <w:rPr>
          <w:rFonts w:ascii="Times New Roman"/>
          <w:sz w:val="24"/>
        </w:rPr>
        <w:t>D) Input, process, transform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227)</w:t>
        <w:tab/>
      </w:r>
      <w:r>
        <w:rPr>
          <w:rFonts w:ascii="Times New Roman"/>
          <w:b w:val="false"/>
          <w:i w:val="false"/>
          <w:color w:val="000000"/>
          <w:sz w:val="24"/>
        </w:rPr>
        <w:t>MIS is a business function. Which of the following does MIS perform to help aid the company in decision making and problem solving?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Moves information about people</w:t>
      </w:r>
      <w:r>
        <w:rPr>
          <w:rFonts w:ascii="Times New Roman"/>
          <w:sz w:val="24"/>
        </w:rPr>
        <w:tab/>
        <w:br/>
        <w:tab/>
      </w:r>
      <w:r>
        <w:rPr>
          <w:rFonts w:ascii="Times New Roman"/>
          <w:sz w:val="24"/>
        </w:rPr>
        <w:t>B) Moves processes across the company to improve systems</w:t>
      </w:r>
      <w:r>
        <w:rPr>
          <w:rFonts w:ascii="Times New Roman"/>
          <w:sz w:val="24"/>
        </w:rPr>
        <w:br/>
        <w:tab/>
      </w:r>
      <w:r>
        <w:rPr>
          <w:rFonts w:ascii="Times New Roman"/>
          <w:sz w:val="24"/>
        </w:rPr>
        <w:t>C) Moves information about products</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228)</w:t>
        <w:tab/>
      </w:r>
      <w:r>
        <w:rPr>
          <w:rFonts w:ascii="Times New Roman"/>
          <w:b w:val="false"/>
          <w:i w:val="false"/>
          <w:color w:val="000000"/>
          <w:sz w:val="24"/>
        </w:rPr>
        <w:t>In terms of system thinking, what is data entered in a computer?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Input</w:t>
      </w:r>
      <w:r>
        <w:rPr>
          <w:rFonts w:ascii="Times New Roman"/>
          <w:sz w:val="24"/>
        </w:rPr>
        <w:tab/>
        <w:br/>
        <w:tab/>
      </w:r>
      <w:r>
        <w:rPr>
          <w:rFonts w:ascii="Times New Roman"/>
          <w:sz w:val="24"/>
        </w:rPr>
        <w:t>B) Output</w:t>
      </w:r>
      <w:r>
        <w:rPr>
          <w:rFonts w:ascii="Times New Roman"/>
          <w:sz w:val="24"/>
        </w:rPr>
        <w:br/>
        <w:tab/>
      </w:r>
      <w:r>
        <w:rPr>
          <w:rFonts w:ascii="Times New Roman"/>
          <w:sz w:val="24"/>
        </w:rPr>
        <w:t>C) Process</w:t>
      </w:r>
      <w:r>
        <w:rPr>
          <w:rFonts w:ascii="Times New Roman"/>
          <w:sz w:val="24"/>
        </w:rPr>
        <w:br/>
        <w:tab/>
      </w:r>
      <w:r>
        <w:rPr>
          <w:rFonts w:ascii="Times New Roman"/>
          <w:sz w:val="24"/>
        </w:rPr>
        <w:t>D) Feedback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229)</w:t>
        <w:tab/>
      </w:r>
      <w:r>
        <w:rPr>
          <w:rFonts w:ascii="Times New Roman"/>
          <w:b w:val="false"/>
          <w:i w:val="false"/>
          <w:color w:val="000000"/>
          <w:sz w:val="24"/>
        </w:rPr>
        <w:t>In terms of system thinking, what controls to ensure correct processes?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Input</w:t>
      </w:r>
      <w:r>
        <w:rPr>
          <w:rFonts w:ascii="Times New Roman"/>
          <w:sz w:val="24"/>
        </w:rPr>
        <w:tab/>
        <w:br/>
        <w:tab/>
      </w:r>
      <w:r>
        <w:rPr>
          <w:rFonts w:ascii="Times New Roman"/>
          <w:sz w:val="24"/>
        </w:rPr>
        <w:t>B) Output</w:t>
      </w:r>
      <w:r>
        <w:rPr>
          <w:rFonts w:ascii="Times New Roman"/>
          <w:sz w:val="24"/>
        </w:rPr>
        <w:br/>
        <w:tab/>
      </w:r>
      <w:r>
        <w:rPr>
          <w:rFonts w:ascii="Times New Roman"/>
          <w:sz w:val="24"/>
        </w:rPr>
        <w:t>C) Process</w:t>
      </w:r>
      <w:r>
        <w:rPr>
          <w:rFonts w:ascii="Times New Roman"/>
          <w:sz w:val="24"/>
        </w:rPr>
        <w:br/>
        <w:tab/>
      </w:r>
      <w:r>
        <w:rPr>
          <w:rFonts w:ascii="Times New Roman"/>
          <w:sz w:val="24"/>
        </w:rPr>
        <w:t>D) Feedback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230)</w:t>
        <w:tab/>
      </w:r>
      <w:r>
        <w:rPr>
          <w:rFonts w:ascii="Times New Roman"/>
          <w:b w:val="false"/>
          <w:i w:val="false"/>
          <w:color w:val="000000"/>
          <w:sz w:val="24"/>
        </w:rPr>
        <w:t>In terms of system thinking, what is the resulting information from the computer program?</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Input</w:t>
      </w:r>
      <w:r>
        <w:rPr>
          <w:rFonts w:ascii="Times New Roman"/>
          <w:sz w:val="24"/>
        </w:rPr>
        <w:tab/>
        <w:br/>
        <w:tab/>
      </w:r>
      <w:r>
        <w:rPr>
          <w:rFonts w:ascii="Times New Roman"/>
          <w:sz w:val="24"/>
        </w:rPr>
        <w:t>B) Output</w:t>
      </w:r>
      <w:r>
        <w:rPr>
          <w:rFonts w:ascii="Times New Roman"/>
          <w:sz w:val="24"/>
        </w:rPr>
        <w:br/>
        <w:tab/>
      </w:r>
      <w:r>
        <w:rPr>
          <w:rFonts w:ascii="Times New Roman"/>
          <w:sz w:val="24"/>
        </w:rPr>
        <w:t>C) Process</w:t>
      </w:r>
      <w:r>
        <w:rPr>
          <w:rFonts w:ascii="Times New Roman"/>
          <w:sz w:val="24"/>
        </w:rPr>
        <w:br/>
        <w:tab/>
      </w:r>
      <w:r>
        <w:rPr>
          <w:rFonts w:ascii="Times New Roman"/>
          <w:sz w:val="24"/>
        </w:rPr>
        <w:t>D) Feedback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231)</w:t>
        <w:tab/>
      </w:r>
      <w:r>
        <w:rPr>
          <w:rFonts w:ascii="Times New Roman"/>
          <w:b w:val="false"/>
          <w:i w:val="false"/>
          <w:color w:val="000000"/>
          <w:sz w:val="24"/>
        </w:rPr>
        <w:t>In terms of system thinking, what is the computer program that processes the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Input</w:t>
      </w:r>
      <w:r>
        <w:rPr>
          <w:rFonts w:ascii="Times New Roman"/>
          <w:sz w:val="24"/>
        </w:rPr>
        <w:tab/>
        <w:br/>
        <w:tab/>
      </w:r>
      <w:r>
        <w:rPr>
          <w:rFonts w:ascii="Times New Roman"/>
          <w:sz w:val="24"/>
        </w:rPr>
        <w:t>B) Output</w:t>
      </w:r>
      <w:r>
        <w:rPr>
          <w:rFonts w:ascii="Times New Roman"/>
          <w:sz w:val="24"/>
        </w:rPr>
        <w:br/>
        <w:tab/>
      </w:r>
      <w:r>
        <w:rPr>
          <w:rFonts w:ascii="Times New Roman"/>
          <w:sz w:val="24"/>
        </w:rPr>
        <w:t>C) Process</w:t>
      </w:r>
      <w:r>
        <w:rPr>
          <w:rFonts w:ascii="Times New Roman"/>
          <w:sz w:val="24"/>
        </w:rPr>
        <w:br/>
        <w:tab/>
      </w:r>
      <w:r>
        <w:rPr>
          <w:rFonts w:ascii="Times New Roman"/>
          <w:sz w:val="24"/>
        </w:rPr>
        <w:t>D) Feedback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232)</w:t>
        <w:tab/>
      </w:r>
      <w:r>
        <w:rPr>
          <w:rFonts w:ascii="Times New Roman"/>
          <w:b w:val="false"/>
          <w:i w:val="false"/>
          <w:color w:val="000000"/>
          <w:sz w:val="24"/>
        </w:rPr>
        <w:t>In terms of system thinking, what is input?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entered in a computer.</w:t>
      </w:r>
      <w:r>
        <w:rPr>
          <w:rFonts w:ascii="Times New Roman"/>
          <w:sz w:val="24"/>
        </w:rPr>
        <w:tab/>
        <w:br/>
        <w:tab/>
      </w:r>
      <w:r>
        <w:rPr>
          <w:rFonts w:ascii="Times New Roman"/>
          <w:sz w:val="24"/>
        </w:rPr>
        <w:t>B) Controls to ensure correct processes.</w:t>
      </w:r>
      <w:r>
        <w:rPr>
          <w:rFonts w:ascii="Times New Roman"/>
          <w:sz w:val="24"/>
        </w:rPr>
        <w:br/>
        <w:tab/>
      </w:r>
      <w:r>
        <w:rPr>
          <w:rFonts w:ascii="Times New Roman"/>
          <w:sz w:val="24"/>
        </w:rPr>
        <w:t>C) The resulting information from the computer program.</w:t>
      </w:r>
      <w:r>
        <w:rPr>
          <w:rFonts w:ascii="Times New Roman"/>
          <w:sz w:val="24"/>
        </w:rPr>
        <w:br/>
        <w:tab/>
      </w:r>
      <w:r>
        <w:rPr>
          <w:rFonts w:ascii="Times New Roman"/>
          <w:sz w:val="24"/>
        </w:rPr>
        <w:t>D) The computer program that processes the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233)</w:t>
        <w:tab/>
      </w:r>
      <w:r>
        <w:rPr>
          <w:rFonts w:ascii="Times New Roman"/>
          <w:b w:val="false"/>
          <w:i w:val="false"/>
          <w:color w:val="000000"/>
          <w:sz w:val="24"/>
        </w:rPr>
        <w:t>In terms of system thinking, what is output?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entered in a computer.</w:t>
      </w:r>
      <w:r>
        <w:rPr>
          <w:rFonts w:ascii="Times New Roman"/>
          <w:sz w:val="24"/>
        </w:rPr>
        <w:tab/>
        <w:br/>
        <w:tab/>
      </w:r>
      <w:r>
        <w:rPr>
          <w:rFonts w:ascii="Times New Roman"/>
          <w:sz w:val="24"/>
        </w:rPr>
        <w:t>B) Controls to ensure correct processes.</w:t>
      </w:r>
      <w:r>
        <w:rPr>
          <w:rFonts w:ascii="Times New Roman"/>
          <w:sz w:val="24"/>
        </w:rPr>
        <w:br/>
        <w:tab/>
      </w:r>
      <w:r>
        <w:rPr>
          <w:rFonts w:ascii="Times New Roman"/>
          <w:sz w:val="24"/>
        </w:rPr>
        <w:t>C) The resulting information from the computer program.</w:t>
      </w:r>
      <w:r>
        <w:rPr>
          <w:rFonts w:ascii="Times New Roman"/>
          <w:sz w:val="24"/>
        </w:rPr>
        <w:br/>
        <w:tab/>
      </w:r>
      <w:r>
        <w:rPr>
          <w:rFonts w:ascii="Times New Roman"/>
          <w:sz w:val="24"/>
        </w:rPr>
        <w:t>D) The computer program that processes the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234)</w:t>
        <w:tab/>
      </w:r>
      <w:r>
        <w:rPr>
          <w:rFonts w:ascii="Times New Roman"/>
          <w:b w:val="false"/>
          <w:i w:val="false"/>
          <w:color w:val="000000"/>
          <w:sz w:val="24"/>
        </w:rPr>
        <w:t>In terms of system thinking, what is feedback?</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entered in a computer.</w:t>
      </w:r>
      <w:r>
        <w:rPr>
          <w:rFonts w:ascii="Times New Roman"/>
          <w:sz w:val="24"/>
        </w:rPr>
        <w:tab/>
        <w:br/>
        <w:tab/>
      </w:r>
      <w:r>
        <w:rPr>
          <w:rFonts w:ascii="Times New Roman"/>
          <w:sz w:val="24"/>
        </w:rPr>
        <w:t>B) Controls to ensure correct processes.</w:t>
      </w:r>
      <w:r>
        <w:rPr>
          <w:rFonts w:ascii="Times New Roman"/>
          <w:sz w:val="24"/>
        </w:rPr>
        <w:br/>
        <w:tab/>
      </w:r>
      <w:r>
        <w:rPr>
          <w:rFonts w:ascii="Times New Roman"/>
          <w:sz w:val="24"/>
        </w:rPr>
        <w:t>C) The resulting information from the computer program.</w:t>
      </w:r>
      <w:r>
        <w:rPr>
          <w:rFonts w:ascii="Times New Roman"/>
          <w:sz w:val="24"/>
        </w:rPr>
        <w:br/>
        <w:tab/>
      </w:r>
      <w:r>
        <w:rPr>
          <w:rFonts w:ascii="Times New Roman"/>
          <w:sz w:val="24"/>
        </w:rPr>
        <w:t>D) The computer program that processes the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235)</w:t>
        <w:tab/>
      </w:r>
      <w:r>
        <w:rPr>
          <w:rFonts w:ascii="Times New Roman"/>
          <w:b w:val="false"/>
          <w:i w:val="false"/>
          <w:color w:val="000000"/>
          <w:sz w:val="24"/>
        </w:rPr>
        <w:t>In terms of system thinking, what is process?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entered in a computer.</w:t>
      </w:r>
      <w:r>
        <w:rPr>
          <w:rFonts w:ascii="Times New Roman"/>
          <w:sz w:val="24"/>
        </w:rPr>
        <w:tab/>
        <w:br/>
        <w:tab/>
      </w:r>
      <w:r>
        <w:rPr>
          <w:rFonts w:ascii="Times New Roman"/>
          <w:sz w:val="24"/>
        </w:rPr>
        <w:t>B) Controls to ensure correct processes.</w:t>
      </w:r>
      <w:r>
        <w:rPr>
          <w:rFonts w:ascii="Times New Roman"/>
          <w:sz w:val="24"/>
        </w:rPr>
        <w:br/>
        <w:tab/>
      </w:r>
      <w:r>
        <w:rPr>
          <w:rFonts w:ascii="Times New Roman"/>
          <w:sz w:val="24"/>
        </w:rPr>
        <w:t>C) The resulting information from the computer program.</w:t>
      </w:r>
      <w:r>
        <w:rPr>
          <w:rFonts w:ascii="Times New Roman"/>
          <w:sz w:val="24"/>
        </w:rPr>
        <w:br/>
        <w:tab/>
      </w:r>
      <w:r>
        <w:rPr>
          <w:rFonts w:ascii="Times New Roman"/>
          <w:sz w:val="24"/>
        </w:rPr>
        <w:t>D) The computer program that processes the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236)</w:t>
        <w:tab/>
      </w:r>
      <w:r>
        <w:rPr>
          <w:rFonts w:ascii="Times New Roman"/>
          <w:b w:val="false"/>
          <w:i w:val="false"/>
          <w:color w:val="000000"/>
          <w:sz w:val="24"/>
        </w:rPr>
        <w:t>A system is a collection of parts that link to achieve a common purpose. Systems thinking is a way of monitoring __________.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entire system</w:t>
      </w:r>
      <w:r>
        <w:rPr>
          <w:rFonts w:ascii="Times New Roman"/>
          <w:sz w:val="24"/>
        </w:rPr>
        <w:tab/>
        <w:br/>
        <w:tab/>
      </w:r>
      <w:r>
        <w:rPr>
          <w:rFonts w:ascii="Times New Roman"/>
          <w:sz w:val="24"/>
        </w:rPr>
        <w:t>B) a division within the sales role</w:t>
      </w:r>
      <w:r>
        <w:rPr>
          <w:rFonts w:ascii="Times New Roman"/>
          <w:sz w:val="24"/>
        </w:rPr>
        <w:br/>
        <w:tab/>
      </w:r>
      <w:r>
        <w:rPr>
          <w:rFonts w:ascii="Times New Roman"/>
          <w:sz w:val="24"/>
        </w:rPr>
        <w:t>C) the executive team</w:t>
      </w:r>
      <w:r>
        <w:rPr>
          <w:rFonts w:ascii="Times New Roman"/>
          <w:sz w:val="24"/>
        </w:rPr>
        <w:br/>
        <w:tab/>
      </w:r>
      <w:r>
        <w:rPr>
          <w:rFonts w:ascii="Times New Roman"/>
          <w:b w:val="false"/>
          <w:i w:val="false"/>
          <w:color w:val="000000"/>
          <w:sz w:val="24"/>
        </w:rPr>
        <w:t>D) the company’s competitors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237)</w:t>
        <w:tab/>
      </w:r>
      <w:r>
        <w:rPr>
          <w:rFonts w:ascii="Times New Roman"/>
          <w:b w:val="false"/>
          <w:i w:val="false"/>
          <w:color w:val="000000"/>
          <w:sz w:val="24"/>
        </w:rPr>
        <w:t>MIS can be an important enabler of business success and innovation. Which of the below statements is accurate when referring to MIS?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MIS equals business success and innovation.</w:t>
      </w:r>
      <w:r>
        <w:rPr>
          <w:rFonts w:ascii="Times New Roman"/>
          <w:sz w:val="24"/>
        </w:rPr>
        <w:tab/>
        <w:br/>
        <w:tab/>
      </w:r>
      <w:r>
        <w:rPr>
          <w:rFonts w:ascii="Times New Roman"/>
          <w:sz w:val="24"/>
        </w:rPr>
        <w:t>B) MIS represents business success and innovation.</w:t>
      </w:r>
      <w:r>
        <w:rPr>
          <w:rFonts w:ascii="Times New Roman"/>
          <w:sz w:val="24"/>
        </w:rPr>
        <w:br/>
        <w:tab/>
      </w:r>
      <w:r>
        <w:rPr>
          <w:rFonts w:ascii="Times New Roman"/>
          <w:sz w:val="24"/>
        </w:rPr>
        <w:t>C) MIS is not a valuable tool that leverages talent.</w:t>
      </w:r>
      <w:r>
        <w:rPr>
          <w:rFonts w:ascii="Times New Roman"/>
          <w:sz w:val="24"/>
        </w:rPr>
        <w:br/>
        <w:tab/>
      </w:r>
      <w:r>
        <w:rPr>
          <w:rFonts w:ascii="Times New Roman"/>
          <w:sz w:val="24"/>
        </w:rPr>
        <w:t>D) MIS is a valuable tool that can leverage the talents of people who know how to use and manage it effectively.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238)</w:t>
        <w:tab/>
      </w:r>
      <w:r>
        <w:rPr>
          <w:rFonts w:ascii="Times New Roman"/>
          <w:b w:val="false"/>
          <w:i w:val="false"/>
          <w:color w:val="000000"/>
          <w:sz w:val="24"/>
        </w:rPr>
        <w:t>What is a way of monitoring the entire system in a company, by viewing the multiple inputs being processed to produce outputs?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Feedback thinking</w:t>
      </w:r>
      <w:r>
        <w:rPr>
          <w:rFonts w:ascii="Times New Roman"/>
          <w:sz w:val="24"/>
        </w:rPr>
        <w:tab/>
        <w:br/>
        <w:tab/>
      </w:r>
      <w:r>
        <w:rPr>
          <w:rFonts w:ascii="Times New Roman"/>
          <w:sz w:val="24"/>
        </w:rPr>
        <w:t>B) Systems thinking</w:t>
      </w:r>
      <w:r>
        <w:rPr>
          <w:rFonts w:ascii="Times New Roman"/>
          <w:sz w:val="24"/>
        </w:rPr>
        <w:br/>
        <w:tab/>
      </w:r>
      <w:r>
        <w:rPr>
          <w:rFonts w:ascii="Times New Roman"/>
          <w:sz w:val="24"/>
        </w:rPr>
        <w:t>C) Output management</w:t>
      </w:r>
      <w:r>
        <w:rPr>
          <w:rFonts w:ascii="Times New Roman"/>
          <w:sz w:val="24"/>
        </w:rPr>
        <w:br/>
        <w:tab/>
      </w:r>
      <w:r>
        <w:rPr>
          <w:rFonts w:ascii="Times New Roman"/>
          <w:sz w:val="24"/>
        </w:rPr>
        <w:t>D) Operational thinking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239)</w:t>
        <w:tab/>
      </w:r>
      <w:r>
        <w:rPr>
          <w:rFonts w:ascii="Times New Roman"/>
          <w:b w:val="false"/>
          <w:i w:val="false"/>
          <w:color w:val="000000"/>
          <w:sz w:val="24"/>
        </w:rPr>
        <w:t>Which of the following statements is true?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MIS equals business success.</w:t>
      </w:r>
      <w:r>
        <w:rPr>
          <w:rFonts w:ascii="Times New Roman"/>
          <w:sz w:val="24"/>
        </w:rPr>
        <w:tab/>
        <w:br/>
        <w:tab/>
      </w:r>
      <w:r>
        <w:rPr>
          <w:rFonts w:ascii="Times New Roman"/>
          <w:sz w:val="24"/>
        </w:rPr>
        <w:t>B) MIS equals business innovation.</w:t>
      </w:r>
      <w:r>
        <w:rPr>
          <w:rFonts w:ascii="Times New Roman"/>
          <w:sz w:val="24"/>
        </w:rPr>
        <w:br/>
        <w:tab/>
      </w:r>
      <w:r>
        <w:rPr>
          <w:rFonts w:ascii="Times New Roman"/>
          <w:sz w:val="24"/>
        </w:rPr>
        <w:t>C) MIS represents business success and innovation.</w:t>
      </w:r>
      <w:r>
        <w:rPr>
          <w:rFonts w:ascii="Times New Roman"/>
          <w:sz w:val="24"/>
        </w:rPr>
        <w:br/>
        <w:tab/>
      </w:r>
      <w:r>
        <w:rPr>
          <w:rFonts w:ascii="Times New Roman"/>
          <w:sz w:val="24"/>
        </w:rPr>
        <w:t>D) MIS enables business success and innovation.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240)</w:t>
        <w:tab/>
      </w:r>
      <w:r>
        <w:rPr>
          <w:rFonts w:ascii="Times New Roman"/>
          <w:b w:val="false"/>
          <w:i w:val="false"/>
          <w:color w:val="000000"/>
          <w:sz w:val="24"/>
        </w:rPr>
        <w:t>What is the name of a company’s internal computer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Management information systems</w:t>
      </w:r>
      <w:r>
        <w:rPr>
          <w:rFonts w:ascii="Times New Roman"/>
          <w:sz w:val="24"/>
        </w:rPr>
        <w:tab/>
        <w:br/>
        <w:tab/>
      </w:r>
      <w:r>
        <w:rPr>
          <w:rFonts w:ascii="Times New Roman"/>
          <w:sz w:val="24"/>
        </w:rPr>
        <w:t>B) Information systems</w:t>
      </w:r>
      <w:r>
        <w:rPr>
          <w:rFonts w:ascii="Times New Roman"/>
          <w:sz w:val="24"/>
        </w:rPr>
        <w:br/>
        <w:tab/>
      </w:r>
      <w:r>
        <w:rPr>
          <w:rFonts w:ascii="Times New Roman"/>
          <w:sz w:val="24"/>
        </w:rPr>
        <w:t>C) Information technology</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241)</w:t>
        <w:tab/>
      </w:r>
      <w:r>
        <w:rPr>
          <w:rFonts w:ascii="Times New Roman"/>
          <w:b w:val="false"/>
          <w:i w:val="false"/>
          <w:color w:val="000000"/>
          <w:sz w:val="24"/>
        </w:rPr>
        <w:t>What are material items or products that customers will buy to satisfy a want or need?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Goods</w:t>
      </w:r>
      <w:r>
        <w:rPr>
          <w:rFonts w:ascii="Times New Roman"/>
          <w:sz w:val="24"/>
        </w:rPr>
        <w:tab/>
        <w:br/>
        <w:tab/>
      </w:r>
      <w:r>
        <w:rPr>
          <w:rFonts w:ascii="Times New Roman"/>
          <w:sz w:val="24"/>
        </w:rPr>
        <w:t>B) Services</w:t>
      </w:r>
      <w:r>
        <w:rPr>
          <w:rFonts w:ascii="Times New Roman"/>
          <w:sz w:val="24"/>
        </w:rPr>
        <w:br/>
        <w:tab/>
      </w:r>
      <w:r>
        <w:rPr>
          <w:rFonts w:ascii="Times New Roman"/>
          <w:sz w:val="24"/>
        </w:rPr>
        <w:t>C) Production</w:t>
      </w:r>
      <w:r>
        <w:rPr>
          <w:rFonts w:ascii="Times New Roman"/>
          <w:sz w:val="24"/>
        </w:rPr>
        <w:br/>
        <w:tab/>
      </w:r>
      <w:r>
        <w:rPr>
          <w:rFonts w:ascii="Times New Roman"/>
          <w:sz w:val="24"/>
        </w:rPr>
        <w:t>D) Productivity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242)</w:t>
        <w:tab/>
      </w:r>
      <w:r>
        <w:rPr>
          <w:rFonts w:ascii="Times New Roman"/>
          <w:b w:val="false"/>
          <w:i w:val="false"/>
          <w:color w:val="000000"/>
          <w:sz w:val="24"/>
        </w:rPr>
        <w:t>What are tasks performed by people that customers will buy to satisfy a want or need?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Goods</w:t>
      </w:r>
      <w:r>
        <w:rPr>
          <w:rFonts w:ascii="Times New Roman"/>
          <w:sz w:val="24"/>
        </w:rPr>
        <w:tab/>
        <w:br/>
        <w:tab/>
      </w:r>
      <w:r>
        <w:rPr>
          <w:rFonts w:ascii="Times New Roman"/>
          <w:sz w:val="24"/>
        </w:rPr>
        <w:t>B) Services</w:t>
      </w:r>
      <w:r>
        <w:rPr>
          <w:rFonts w:ascii="Times New Roman"/>
          <w:sz w:val="24"/>
        </w:rPr>
        <w:br/>
        <w:tab/>
      </w:r>
      <w:r>
        <w:rPr>
          <w:rFonts w:ascii="Times New Roman"/>
          <w:sz w:val="24"/>
        </w:rPr>
        <w:t>C) Production</w:t>
      </w:r>
      <w:r>
        <w:rPr>
          <w:rFonts w:ascii="Times New Roman"/>
          <w:sz w:val="24"/>
        </w:rPr>
        <w:br/>
        <w:tab/>
      </w:r>
      <w:r>
        <w:rPr>
          <w:rFonts w:ascii="Times New Roman"/>
          <w:sz w:val="24"/>
        </w:rPr>
        <w:t>D) Productivity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243)</w:t>
        <w:tab/>
      </w:r>
      <w:r>
        <w:rPr>
          <w:rFonts w:ascii="Times New Roman"/>
          <w:b w:val="false"/>
          <w:i w:val="false"/>
          <w:color w:val="000000"/>
          <w:sz w:val="24"/>
        </w:rPr>
        <w:t>What is the process where a business takes raw materials and processes them or converts them into a finished product for its goods or services?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Goods</w:t>
      </w:r>
      <w:r>
        <w:rPr>
          <w:rFonts w:ascii="Times New Roman"/>
          <w:sz w:val="24"/>
        </w:rPr>
        <w:tab/>
        <w:br/>
        <w:tab/>
      </w:r>
      <w:r>
        <w:rPr>
          <w:rFonts w:ascii="Times New Roman"/>
          <w:sz w:val="24"/>
        </w:rPr>
        <w:t>B) Services</w:t>
      </w:r>
      <w:r>
        <w:rPr>
          <w:rFonts w:ascii="Times New Roman"/>
          <w:sz w:val="24"/>
        </w:rPr>
        <w:br/>
        <w:tab/>
      </w:r>
      <w:r>
        <w:rPr>
          <w:rFonts w:ascii="Times New Roman"/>
          <w:sz w:val="24"/>
        </w:rPr>
        <w:t>C) Production</w:t>
      </w:r>
      <w:r>
        <w:rPr>
          <w:rFonts w:ascii="Times New Roman"/>
          <w:sz w:val="24"/>
        </w:rPr>
        <w:br/>
        <w:tab/>
      </w:r>
      <w:r>
        <w:rPr>
          <w:rFonts w:ascii="Times New Roman"/>
          <w:sz w:val="24"/>
        </w:rPr>
        <w:t>D) Productivity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244)</w:t>
        <w:tab/>
      </w:r>
      <w:r>
        <w:rPr>
          <w:rFonts w:ascii="Times New Roman"/>
          <w:b w:val="false"/>
          <w:i w:val="false"/>
          <w:color w:val="000000"/>
          <w:sz w:val="24"/>
        </w:rPr>
        <w:t>What is the rate at which goods and services are produced based upon total output given total inputs?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Goods</w:t>
      </w:r>
      <w:r>
        <w:rPr>
          <w:rFonts w:ascii="Times New Roman"/>
          <w:sz w:val="24"/>
        </w:rPr>
        <w:tab/>
        <w:br/>
        <w:tab/>
      </w:r>
      <w:r>
        <w:rPr>
          <w:rFonts w:ascii="Times New Roman"/>
          <w:sz w:val="24"/>
        </w:rPr>
        <w:t>B) Services</w:t>
      </w:r>
      <w:r>
        <w:rPr>
          <w:rFonts w:ascii="Times New Roman"/>
          <w:sz w:val="24"/>
        </w:rPr>
        <w:br/>
        <w:tab/>
      </w:r>
      <w:r>
        <w:rPr>
          <w:rFonts w:ascii="Times New Roman"/>
          <w:sz w:val="24"/>
        </w:rPr>
        <w:t>C) Production</w:t>
      </w:r>
      <w:r>
        <w:rPr>
          <w:rFonts w:ascii="Times New Roman"/>
          <w:sz w:val="24"/>
        </w:rPr>
        <w:br/>
        <w:tab/>
      </w:r>
      <w:r>
        <w:rPr>
          <w:rFonts w:ascii="Times New Roman"/>
          <w:sz w:val="24"/>
        </w:rPr>
        <w:t>D) Productivity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245)</w:t>
        <w:tab/>
      </w:r>
      <w:r>
        <w:rPr>
          <w:rFonts w:ascii="Times New Roman"/>
          <w:b w:val="false"/>
          <w:i w:val="false"/>
          <w:color w:val="000000"/>
          <w:sz w:val="24"/>
        </w:rPr>
        <w:t>What are goods?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Material items or products that customers will buy to satisfy a want or need.</w:t>
      </w:r>
      <w:r>
        <w:rPr>
          <w:rFonts w:ascii="Times New Roman"/>
          <w:sz w:val="24"/>
        </w:rPr>
        <w:tab/>
        <w:br/>
        <w:tab/>
      </w:r>
      <w:r>
        <w:rPr>
          <w:rFonts w:ascii="Times New Roman"/>
          <w:sz w:val="24"/>
        </w:rPr>
        <w:t>B) Tasks performed by people that customers will buy to satisfy a want or need.</w:t>
      </w:r>
      <w:r>
        <w:rPr>
          <w:rFonts w:ascii="Times New Roman"/>
          <w:sz w:val="24"/>
        </w:rPr>
        <w:br/>
        <w:tab/>
      </w:r>
      <w:r>
        <w:rPr>
          <w:rFonts w:ascii="Times New Roman"/>
          <w:sz w:val="24"/>
        </w:rPr>
        <w:t>C) The process where a business takes raw materials and processes them or converts them into a finished product for its goods or services.</w:t>
      </w:r>
      <w:r>
        <w:rPr>
          <w:rFonts w:ascii="Times New Roman"/>
          <w:sz w:val="24"/>
        </w:rPr>
        <w:br/>
        <w:tab/>
      </w:r>
      <w:r>
        <w:rPr>
          <w:rFonts w:ascii="Times New Roman"/>
          <w:sz w:val="24"/>
        </w:rPr>
        <w:t>D) The rate at which goods and services are produced based upon total output given total inputs.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246)</w:t>
        <w:tab/>
      </w:r>
      <w:r>
        <w:rPr>
          <w:rFonts w:ascii="Times New Roman"/>
          <w:b w:val="false"/>
          <w:i w:val="false"/>
          <w:color w:val="000000"/>
          <w:sz w:val="24"/>
        </w:rPr>
        <w:t>What are services?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Material items or products that customers will buy to satisfy a want or need.</w:t>
      </w:r>
      <w:r>
        <w:rPr>
          <w:rFonts w:ascii="Times New Roman"/>
          <w:sz w:val="24"/>
        </w:rPr>
        <w:tab/>
        <w:br/>
        <w:tab/>
      </w:r>
      <w:r>
        <w:rPr>
          <w:rFonts w:ascii="Times New Roman"/>
          <w:sz w:val="24"/>
        </w:rPr>
        <w:t>B) Tasks performed by people that customers will buy to satisfy a want or need.</w:t>
      </w:r>
      <w:r>
        <w:rPr>
          <w:rFonts w:ascii="Times New Roman"/>
          <w:sz w:val="24"/>
        </w:rPr>
        <w:br/>
        <w:tab/>
      </w:r>
      <w:r>
        <w:rPr>
          <w:rFonts w:ascii="Times New Roman"/>
          <w:sz w:val="24"/>
        </w:rPr>
        <w:t>C) The process where a business takes raw materials and processes them or converts them into a finished product for its goods or services.</w:t>
      </w:r>
      <w:r>
        <w:rPr>
          <w:rFonts w:ascii="Times New Roman"/>
          <w:sz w:val="24"/>
        </w:rPr>
        <w:br/>
        <w:tab/>
      </w:r>
      <w:r>
        <w:rPr>
          <w:rFonts w:ascii="Times New Roman"/>
          <w:sz w:val="24"/>
        </w:rPr>
        <w:t>D) The rate at which goods and services are produced based upon total output given total inputs.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247)</w:t>
        <w:tab/>
      </w:r>
      <w:r>
        <w:rPr>
          <w:rFonts w:ascii="Times New Roman"/>
          <w:b w:val="false"/>
          <w:i w:val="false"/>
          <w:color w:val="000000"/>
          <w:sz w:val="24"/>
        </w:rPr>
        <w:t>What is production?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Material items or products that customers will buy to satisfy a want or need.</w:t>
      </w:r>
      <w:r>
        <w:rPr>
          <w:rFonts w:ascii="Times New Roman"/>
          <w:sz w:val="24"/>
        </w:rPr>
        <w:tab/>
        <w:br/>
        <w:tab/>
      </w:r>
      <w:r>
        <w:rPr>
          <w:rFonts w:ascii="Times New Roman"/>
          <w:sz w:val="24"/>
        </w:rPr>
        <w:t>B) Tasks performed by people that customers will buy to satisfy a want or need.</w:t>
      </w:r>
      <w:r>
        <w:rPr>
          <w:rFonts w:ascii="Times New Roman"/>
          <w:sz w:val="24"/>
        </w:rPr>
        <w:br/>
        <w:tab/>
      </w:r>
      <w:r>
        <w:rPr>
          <w:rFonts w:ascii="Times New Roman"/>
          <w:sz w:val="24"/>
        </w:rPr>
        <w:t>C) The process where a business takes raw materials and processes them or converts them into a finished product for its goods or services.</w:t>
      </w:r>
      <w:r>
        <w:rPr>
          <w:rFonts w:ascii="Times New Roman"/>
          <w:sz w:val="24"/>
        </w:rPr>
        <w:br/>
        <w:tab/>
      </w:r>
      <w:r>
        <w:rPr>
          <w:rFonts w:ascii="Times New Roman"/>
          <w:sz w:val="24"/>
        </w:rPr>
        <w:t>D) The rate at which goods and services are produced based upon total output given total inputs.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248)</w:t>
        <w:tab/>
      </w:r>
      <w:r>
        <w:rPr>
          <w:rFonts w:ascii="Times New Roman"/>
          <w:b w:val="false"/>
          <w:i w:val="false"/>
          <w:color w:val="000000"/>
          <w:sz w:val="24"/>
        </w:rPr>
        <w:t>What is productivity?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Material items or products that customers will buy to satisfy a want or need.</w:t>
      </w:r>
      <w:r>
        <w:rPr>
          <w:rFonts w:ascii="Times New Roman"/>
          <w:sz w:val="24"/>
        </w:rPr>
        <w:tab/>
        <w:br/>
        <w:tab/>
      </w:r>
      <w:r>
        <w:rPr>
          <w:rFonts w:ascii="Times New Roman"/>
          <w:sz w:val="24"/>
        </w:rPr>
        <w:t>B) Tasks performed by people that customers will buy to satisfy a want or need.</w:t>
      </w:r>
      <w:r>
        <w:rPr>
          <w:rFonts w:ascii="Times New Roman"/>
          <w:sz w:val="24"/>
        </w:rPr>
        <w:br/>
        <w:tab/>
      </w:r>
      <w:r>
        <w:rPr>
          <w:rFonts w:ascii="Times New Roman"/>
          <w:sz w:val="24"/>
        </w:rPr>
        <w:t>C) The process where a business takes raw materials and processes them or converts them into a finished product for its goods or services.</w:t>
      </w:r>
      <w:r>
        <w:rPr>
          <w:rFonts w:ascii="Times New Roman"/>
          <w:sz w:val="24"/>
        </w:rPr>
        <w:br/>
        <w:tab/>
      </w:r>
      <w:r>
        <w:rPr>
          <w:rFonts w:ascii="Times New Roman"/>
          <w:sz w:val="24"/>
        </w:rPr>
        <w:t>D) The rate at which goods and services are produced based upon total output given total inputs.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249)</w:t>
        <w:tab/>
      </w:r>
      <w:r>
        <w:rPr>
          <w:rFonts w:ascii="Times New Roman"/>
          <w:b w:val="false"/>
          <w:i w:val="false"/>
          <w:color w:val="000000"/>
          <w:sz w:val="24"/>
        </w:rPr>
        <w:t>Cars, groceries, and clothing belong in which category?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Goods</w:t>
      </w:r>
      <w:r>
        <w:rPr>
          <w:rFonts w:ascii="Times New Roman"/>
          <w:sz w:val="24"/>
        </w:rPr>
        <w:tab/>
        <w:br/>
        <w:tab/>
      </w:r>
      <w:r>
        <w:rPr>
          <w:rFonts w:ascii="Times New Roman"/>
          <w:sz w:val="24"/>
        </w:rPr>
        <w:t>B) Services</w:t>
      </w:r>
      <w:r>
        <w:rPr>
          <w:rFonts w:ascii="Times New Roman"/>
          <w:sz w:val="24"/>
        </w:rPr>
        <w:br/>
        <w:tab/>
      </w:r>
      <w:r>
        <w:rPr>
          <w:rFonts w:ascii="Times New Roman"/>
          <w:sz w:val="24"/>
        </w:rPr>
        <w:t>C) Production</w:t>
      </w:r>
      <w:r>
        <w:rPr>
          <w:rFonts w:ascii="Times New Roman"/>
          <w:sz w:val="24"/>
        </w:rPr>
        <w:br/>
        <w:tab/>
      </w:r>
      <w:r>
        <w:rPr>
          <w:rFonts w:ascii="Times New Roman"/>
          <w:sz w:val="24"/>
        </w:rPr>
        <w:t>D) Productivity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250)</w:t>
        <w:tab/>
      </w:r>
      <w:r>
        <w:rPr>
          <w:rFonts w:ascii="Times New Roman"/>
          <w:b w:val="false"/>
          <w:i w:val="false"/>
          <w:color w:val="000000"/>
          <w:sz w:val="24"/>
        </w:rPr>
        <w:t>Teaching, waiting tables, and cutting hair belong in which category?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Goods</w:t>
      </w:r>
      <w:r>
        <w:rPr>
          <w:rFonts w:ascii="Times New Roman"/>
          <w:sz w:val="24"/>
        </w:rPr>
        <w:tab/>
        <w:br/>
        <w:tab/>
      </w:r>
      <w:r>
        <w:rPr>
          <w:rFonts w:ascii="Times New Roman"/>
          <w:sz w:val="24"/>
        </w:rPr>
        <w:t>B) Services</w:t>
      </w:r>
      <w:r>
        <w:rPr>
          <w:rFonts w:ascii="Times New Roman"/>
          <w:sz w:val="24"/>
        </w:rPr>
        <w:br/>
        <w:tab/>
      </w:r>
      <w:r>
        <w:rPr>
          <w:rFonts w:ascii="Times New Roman"/>
          <w:sz w:val="24"/>
        </w:rPr>
        <w:t>C) Production</w:t>
      </w:r>
      <w:r>
        <w:rPr>
          <w:rFonts w:ascii="Times New Roman"/>
          <w:sz w:val="24"/>
        </w:rPr>
        <w:br/>
        <w:tab/>
      </w:r>
      <w:r>
        <w:rPr>
          <w:rFonts w:ascii="Times New Roman"/>
          <w:sz w:val="24"/>
        </w:rPr>
        <w:t>D) Productivity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251)</w:t>
        <w:tab/>
      </w:r>
      <w:r>
        <w:rPr>
          <w:rFonts w:ascii="Times New Roman"/>
          <w:b w:val="false"/>
          <w:i w:val="false"/>
          <w:color w:val="000000"/>
          <w:sz w:val="24"/>
        </w:rPr>
        <w:t>Which of the following is considered a good?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Cars</w:t>
      </w:r>
      <w:r>
        <w:rPr>
          <w:rFonts w:ascii="Times New Roman"/>
          <w:sz w:val="24"/>
        </w:rPr>
        <w:tab/>
        <w:br/>
        <w:tab/>
      </w:r>
      <w:r>
        <w:rPr>
          <w:rFonts w:ascii="Times New Roman"/>
          <w:sz w:val="24"/>
        </w:rPr>
        <w:t>B) Groceries</w:t>
      </w:r>
      <w:r>
        <w:rPr>
          <w:rFonts w:ascii="Times New Roman"/>
          <w:sz w:val="24"/>
        </w:rPr>
        <w:br/>
        <w:tab/>
      </w:r>
      <w:r>
        <w:rPr>
          <w:rFonts w:ascii="Times New Roman"/>
          <w:sz w:val="24"/>
        </w:rPr>
        <w:t>C) Clothing</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252)</w:t>
        <w:tab/>
      </w:r>
      <w:r>
        <w:rPr>
          <w:rFonts w:ascii="Times New Roman"/>
          <w:b w:val="false"/>
          <w:i w:val="false"/>
          <w:color w:val="000000"/>
          <w:sz w:val="24"/>
        </w:rPr>
        <w:t>Which of the following is considered a service?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Teaching</w:t>
      </w:r>
      <w:r>
        <w:rPr>
          <w:rFonts w:ascii="Times New Roman"/>
          <w:sz w:val="24"/>
        </w:rPr>
        <w:tab/>
        <w:br/>
        <w:tab/>
      </w:r>
      <w:r>
        <w:rPr>
          <w:rFonts w:ascii="Times New Roman"/>
          <w:sz w:val="24"/>
        </w:rPr>
        <w:t>B) Waiting tables</w:t>
      </w:r>
      <w:r>
        <w:rPr>
          <w:rFonts w:ascii="Times New Roman"/>
          <w:sz w:val="24"/>
        </w:rPr>
        <w:br/>
        <w:tab/>
      </w:r>
      <w:r>
        <w:rPr>
          <w:rFonts w:ascii="Times New Roman"/>
          <w:sz w:val="24"/>
        </w:rPr>
        <w:t>C) Cutting hair</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253)</w:t>
        <w:tab/>
      </w:r>
      <w:r>
        <w:rPr>
          <w:rFonts w:ascii="Times New Roman"/>
          <w:b w:val="false"/>
          <w:i w:val="false"/>
          <w:color w:val="000000"/>
          <w:sz w:val="24"/>
        </w:rPr>
        <w:t>Which of the following is considered a good?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Cars</w:t>
      </w:r>
      <w:r>
        <w:rPr>
          <w:rFonts w:ascii="Times New Roman"/>
          <w:sz w:val="24"/>
        </w:rPr>
        <w:tab/>
        <w:br/>
        <w:tab/>
      </w:r>
      <w:r>
        <w:rPr>
          <w:rFonts w:ascii="Times New Roman"/>
          <w:sz w:val="24"/>
        </w:rPr>
        <w:t>B) Teaching</w:t>
      </w:r>
      <w:r>
        <w:rPr>
          <w:rFonts w:ascii="Times New Roman"/>
          <w:sz w:val="24"/>
        </w:rPr>
        <w:br/>
        <w:tab/>
      </w:r>
      <w:r>
        <w:rPr>
          <w:rFonts w:ascii="Times New Roman"/>
          <w:sz w:val="24"/>
        </w:rPr>
        <w:t>C) Waiting tables</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254)</w:t>
        <w:tab/>
      </w:r>
      <w:r>
        <w:rPr>
          <w:rFonts w:ascii="Times New Roman"/>
          <w:b w:val="false"/>
          <w:i w:val="false"/>
          <w:color w:val="000000"/>
          <w:sz w:val="24"/>
        </w:rPr>
        <w:t>Which of the following is considered a service?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Cars</w:t>
      </w:r>
      <w:r>
        <w:rPr>
          <w:rFonts w:ascii="Times New Roman"/>
          <w:sz w:val="24"/>
        </w:rPr>
        <w:tab/>
        <w:br/>
        <w:tab/>
      </w:r>
      <w:r>
        <w:rPr>
          <w:rFonts w:ascii="Times New Roman"/>
          <w:sz w:val="24"/>
        </w:rPr>
        <w:t>B) Groceries</w:t>
      </w:r>
      <w:r>
        <w:rPr>
          <w:rFonts w:ascii="Times New Roman"/>
          <w:sz w:val="24"/>
        </w:rPr>
        <w:br/>
        <w:tab/>
      </w:r>
      <w:r>
        <w:rPr>
          <w:rFonts w:ascii="Times New Roman"/>
          <w:sz w:val="24"/>
        </w:rPr>
        <w:t>C) Cutting hair</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255)</w:t>
        <w:tab/>
      </w:r>
      <w:r>
        <w:rPr>
          <w:rFonts w:ascii="Times New Roman"/>
          <w:b w:val="false"/>
          <w:i w:val="false"/>
          <w:color w:val="000000"/>
          <w:sz w:val="24"/>
        </w:rPr>
        <w:t>Which of the following is considered as goods?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Milk and eggs</w:t>
      </w:r>
      <w:r>
        <w:rPr>
          <w:rFonts w:ascii="Times New Roman"/>
          <w:sz w:val="24"/>
        </w:rPr>
        <w:tab/>
        <w:br/>
        <w:tab/>
      </w:r>
      <w:r>
        <w:rPr>
          <w:rFonts w:ascii="Times New Roman"/>
          <w:sz w:val="24"/>
        </w:rPr>
        <w:t>B) Managing a team</w:t>
      </w:r>
      <w:r>
        <w:rPr>
          <w:rFonts w:ascii="Times New Roman"/>
          <w:sz w:val="24"/>
        </w:rPr>
        <w:br/>
        <w:tab/>
      </w:r>
      <w:r>
        <w:rPr>
          <w:rFonts w:ascii="Times New Roman"/>
          <w:sz w:val="24"/>
        </w:rPr>
        <w:t>C) Selling groceries</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256)</w:t>
        <w:tab/>
      </w:r>
      <w:r>
        <w:rPr>
          <w:rFonts w:ascii="Times New Roman"/>
          <w:b w:val="false"/>
          <w:i w:val="false"/>
          <w:color w:val="000000"/>
          <w:sz w:val="24"/>
        </w:rPr>
        <w:t>Which of the following is considered a service?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Selling groceries</w:t>
      </w:r>
      <w:r>
        <w:rPr>
          <w:rFonts w:ascii="Times New Roman"/>
          <w:sz w:val="24"/>
        </w:rPr>
        <w:tab/>
        <w:br/>
        <w:tab/>
      </w:r>
      <w:r>
        <w:rPr>
          <w:rFonts w:ascii="Times New Roman"/>
          <w:sz w:val="24"/>
        </w:rPr>
        <w:t>B) Managing a team</w:t>
      </w:r>
      <w:r>
        <w:rPr>
          <w:rFonts w:ascii="Times New Roman"/>
          <w:sz w:val="24"/>
        </w:rPr>
        <w:br/>
        <w:tab/>
      </w:r>
      <w:r>
        <w:rPr>
          <w:rFonts w:ascii="Times New Roman"/>
          <w:sz w:val="24"/>
        </w:rPr>
        <w:t>C) Cutting hair</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257)</w:t>
        <w:tab/>
      </w:r>
      <w:r>
        <w:rPr>
          <w:rFonts w:ascii="Times New Roman"/>
          <w:b w:val="false"/>
          <w:i w:val="false"/>
          <w:color w:val="000000"/>
          <w:sz w:val="24"/>
        </w:rPr>
        <w:t>The lettuce, tomatoes, patty, bun, and ketchup are included in which category of making a hamburger?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Input</w:t>
      </w:r>
      <w:r>
        <w:rPr>
          <w:rFonts w:ascii="Times New Roman"/>
          <w:sz w:val="24"/>
        </w:rPr>
        <w:tab/>
        <w:br/>
        <w:tab/>
      </w:r>
      <w:r>
        <w:rPr>
          <w:rFonts w:ascii="Times New Roman"/>
          <w:sz w:val="24"/>
        </w:rPr>
        <w:t>B) Process</w:t>
      </w:r>
      <w:r>
        <w:rPr>
          <w:rFonts w:ascii="Times New Roman"/>
          <w:sz w:val="24"/>
        </w:rPr>
        <w:br/>
        <w:tab/>
      </w:r>
      <w:r>
        <w:rPr>
          <w:rFonts w:ascii="Times New Roman"/>
          <w:sz w:val="24"/>
        </w:rPr>
        <w:t>C) Output</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258)</w:t>
        <w:tab/>
      </w:r>
      <w:r>
        <w:rPr>
          <w:rFonts w:ascii="Times New Roman"/>
          <w:b w:val="false"/>
          <w:i w:val="false"/>
          <w:color w:val="000000"/>
          <w:sz w:val="24"/>
        </w:rPr>
        <w:t>Cooking a patty and putting the ingredients together are included in which category of making a hamburger?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Input</w:t>
      </w:r>
      <w:r>
        <w:rPr>
          <w:rFonts w:ascii="Times New Roman"/>
          <w:sz w:val="24"/>
        </w:rPr>
        <w:tab/>
        <w:br/>
        <w:tab/>
      </w:r>
      <w:r>
        <w:rPr>
          <w:rFonts w:ascii="Times New Roman"/>
          <w:sz w:val="24"/>
        </w:rPr>
        <w:t>B) Process</w:t>
      </w:r>
      <w:r>
        <w:rPr>
          <w:rFonts w:ascii="Times New Roman"/>
          <w:sz w:val="24"/>
        </w:rPr>
        <w:br/>
        <w:tab/>
      </w:r>
      <w:r>
        <w:rPr>
          <w:rFonts w:ascii="Times New Roman"/>
          <w:sz w:val="24"/>
        </w:rPr>
        <w:t>C) Output</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259)</w:t>
        <w:tab/>
      </w:r>
      <w:r>
        <w:rPr>
          <w:rFonts w:ascii="Times New Roman"/>
          <w:b w:val="false"/>
          <w:i w:val="false"/>
          <w:color w:val="000000"/>
          <w:sz w:val="24"/>
        </w:rPr>
        <w:t>The actual hamburger is included in which category of making a hamburger?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Input</w:t>
      </w:r>
      <w:r>
        <w:rPr>
          <w:rFonts w:ascii="Times New Roman"/>
          <w:sz w:val="24"/>
        </w:rPr>
        <w:tab/>
        <w:br/>
        <w:tab/>
      </w:r>
      <w:r>
        <w:rPr>
          <w:rFonts w:ascii="Times New Roman"/>
          <w:sz w:val="24"/>
        </w:rPr>
        <w:t>B) Process</w:t>
      </w:r>
      <w:r>
        <w:rPr>
          <w:rFonts w:ascii="Times New Roman"/>
          <w:sz w:val="24"/>
        </w:rPr>
        <w:br/>
        <w:tab/>
      </w:r>
      <w:r>
        <w:rPr>
          <w:rFonts w:ascii="Times New Roman"/>
          <w:sz w:val="24"/>
        </w:rPr>
        <w:t>C) Output</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260)</w:t>
        <w:tab/>
      </w:r>
      <w:r>
        <w:rPr>
          <w:rFonts w:ascii="Times New Roman"/>
          <w:b w:val="false"/>
          <w:i w:val="false"/>
          <w:color w:val="000000"/>
          <w:sz w:val="24"/>
        </w:rPr>
        <w:t>Assume you are in the business of producing and selling hamburgers. If you could produce more hamburgers with the same input what would happen to your productivity and profits assuming the price of your hamburgers remains the same?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 in productivity, decrease in profits</w:t>
      </w:r>
      <w:r>
        <w:rPr>
          <w:rFonts w:ascii="Times New Roman"/>
          <w:sz w:val="24"/>
        </w:rPr>
        <w:tab/>
        <w:br/>
        <w:tab/>
      </w:r>
      <w:r>
        <w:rPr>
          <w:rFonts w:ascii="Times New Roman"/>
          <w:sz w:val="24"/>
        </w:rPr>
        <w:t>B) Increase in productivity, increase in profits</w:t>
      </w:r>
      <w:r>
        <w:rPr>
          <w:rFonts w:ascii="Times New Roman"/>
          <w:sz w:val="24"/>
        </w:rPr>
        <w:br/>
        <w:tab/>
      </w:r>
      <w:r>
        <w:rPr>
          <w:rFonts w:ascii="Times New Roman"/>
          <w:sz w:val="24"/>
        </w:rPr>
        <w:t>C) Decrease in productivity, decrease in profits</w:t>
      </w:r>
      <w:r>
        <w:rPr>
          <w:rFonts w:ascii="Times New Roman"/>
          <w:sz w:val="24"/>
        </w:rPr>
        <w:br/>
        <w:tab/>
      </w:r>
      <w:r>
        <w:rPr>
          <w:rFonts w:ascii="Times New Roman"/>
          <w:sz w:val="24"/>
        </w:rPr>
        <w:t>D) Decrease in productivity, increase in profits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3 Hard</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261)</w:t>
        <w:tab/>
      </w:r>
      <w:r>
        <w:rPr>
          <w:rFonts w:ascii="Times New Roman"/>
          <w:b w:val="false"/>
          <w:i w:val="false"/>
          <w:color w:val="000000"/>
          <w:sz w:val="24"/>
        </w:rPr>
        <w:t>Assume you are in the business of producing and selling t-shirts. If you could produce more t-shirts with the same input what would happen to your productivity and profits assuming the price of your t-shirts remains the same?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 in productivity, decrease in profits</w:t>
      </w:r>
      <w:r>
        <w:rPr>
          <w:rFonts w:ascii="Times New Roman"/>
          <w:sz w:val="24"/>
        </w:rPr>
        <w:tab/>
        <w:br/>
        <w:tab/>
      </w:r>
      <w:r>
        <w:rPr>
          <w:rFonts w:ascii="Times New Roman"/>
          <w:sz w:val="24"/>
        </w:rPr>
        <w:t>B) Increase in productivity, increase in profits</w:t>
      </w:r>
      <w:r>
        <w:rPr>
          <w:rFonts w:ascii="Times New Roman"/>
          <w:sz w:val="24"/>
        </w:rPr>
        <w:br/>
        <w:tab/>
      </w:r>
      <w:r>
        <w:rPr>
          <w:rFonts w:ascii="Times New Roman"/>
          <w:sz w:val="24"/>
        </w:rPr>
        <w:t>C) Decrease in productivity, decrease in profits</w:t>
      </w:r>
      <w:r>
        <w:rPr>
          <w:rFonts w:ascii="Times New Roman"/>
          <w:sz w:val="24"/>
        </w:rPr>
        <w:br/>
        <w:tab/>
      </w:r>
      <w:r>
        <w:rPr>
          <w:rFonts w:ascii="Times New Roman"/>
          <w:sz w:val="24"/>
        </w:rPr>
        <w:t>D) Decrease in productivity, increase in profits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3 Hard</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262)</w:t>
        <w:tab/>
      </w:r>
      <w:r>
        <w:rPr>
          <w:rFonts w:ascii="Times New Roman"/>
          <w:b w:val="false"/>
          <w:i w:val="false"/>
          <w:color w:val="000000"/>
          <w:sz w:val="24"/>
        </w:rPr>
        <w:t>Assume you are in the business of producing and selling cars. If you could produce more cars with the same input what would happen to your productivity and profits assuming the price of your cars remains the same?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 in productivity, decrease in profits</w:t>
      </w:r>
      <w:r>
        <w:rPr>
          <w:rFonts w:ascii="Times New Roman"/>
          <w:sz w:val="24"/>
        </w:rPr>
        <w:tab/>
        <w:br/>
        <w:tab/>
      </w:r>
      <w:r>
        <w:rPr>
          <w:rFonts w:ascii="Times New Roman"/>
          <w:sz w:val="24"/>
        </w:rPr>
        <w:t>B) Increase in productivity, increase in profits</w:t>
      </w:r>
      <w:r>
        <w:rPr>
          <w:rFonts w:ascii="Times New Roman"/>
          <w:sz w:val="24"/>
        </w:rPr>
        <w:br/>
        <w:tab/>
      </w:r>
      <w:r>
        <w:rPr>
          <w:rFonts w:ascii="Times New Roman"/>
          <w:sz w:val="24"/>
        </w:rPr>
        <w:t>C) Decrease in productivity, decrease in profits</w:t>
      </w:r>
      <w:r>
        <w:rPr>
          <w:rFonts w:ascii="Times New Roman"/>
          <w:sz w:val="24"/>
        </w:rPr>
        <w:br/>
        <w:tab/>
      </w:r>
      <w:r>
        <w:rPr>
          <w:rFonts w:ascii="Times New Roman"/>
          <w:sz w:val="24"/>
        </w:rPr>
        <w:t>D) Decrease in productivity, increase in profits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3 Hard</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263)</w:t>
        <w:tab/>
      </w:r>
      <w:r>
        <w:rPr>
          <w:rFonts w:ascii="Times New Roman"/>
          <w:b w:val="false"/>
          <w:i w:val="false"/>
          <w:color w:val="000000"/>
          <w:sz w:val="24"/>
        </w:rPr>
        <w:t>Which four elements are included in systems thinking?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Output, process, feedback, and accounting</w:t>
      </w:r>
      <w:r>
        <w:rPr>
          <w:rFonts w:ascii="Times New Roman"/>
          <w:sz w:val="24"/>
        </w:rPr>
        <w:tab/>
        <w:br/>
        <w:tab/>
      </w:r>
      <w:r>
        <w:rPr>
          <w:rFonts w:ascii="Times New Roman"/>
          <w:sz w:val="24"/>
        </w:rPr>
        <w:t>B) Process, output, operations, and accounting</w:t>
      </w:r>
      <w:r>
        <w:rPr>
          <w:rFonts w:ascii="Times New Roman"/>
          <w:sz w:val="24"/>
        </w:rPr>
        <w:br/>
        <w:tab/>
      </w:r>
      <w:r>
        <w:rPr>
          <w:rFonts w:ascii="Times New Roman"/>
          <w:sz w:val="24"/>
        </w:rPr>
        <w:t>C) Input, process, output, and feedback</w:t>
      </w:r>
      <w:r>
        <w:rPr>
          <w:rFonts w:ascii="Times New Roman"/>
          <w:sz w:val="24"/>
        </w:rPr>
        <w:br/>
        <w:tab/>
      </w:r>
      <w:r>
        <w:rPr>
          <w:rFonts w:ascii="Times New Roman"/>
          <w:sz w:val="24"/>
        </w:rPr>
        <w:t>D) Input, output, sales, and feedback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264)</w:t>
        <w:tab/>
      </w:r>
      <w:r>
        <w:rPr>
          <w:rFonts w:ascii="Times New Roman"/>
          <w:b w:val="false"/>
          <w:i w:val="false"/>
          <w:color w:val="000000"/>
          <w:sz w:val="24"/>
        </w:rPr>
        <w:t>MIS is a business function, like accounting or sales, which moves information about people, products, and processes across the company to facilitate decision making and problem solving. What does MIS stand for?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Management information strategy</w:t>
      </w:r>
      <w:r>
        <w:rPr>
          <w:rFonts w:ascii="Times New Roman"/>
          <w:sz w:val="24"/>
        </w:rPr>
        <w:tab/>
        <w:br/>
        <w:tab/>
      </w:r>
      <w:r>
        <w:rPr>
          <w:rFonts w:ascii="Times New Roman"/>
          <w:sz w:val="24"/>
        </w:rPr>
        <w:t>B) Management intelligence system</w:t>
      </w:r>
      <w:r>
        <w:rPr>
          <w:rFonts w:ascii="Times New Roman"/>
          <w:sz w:val="24"/>
        </w:rPr>
        <w:br/>
        <w:tab/>
      </w:r>
      <w:r>
        <w:rPr>
          <w:rFonts w:ascii="Times New Roman"/>
          <w:sz w:val="24"/>
        </w:rPr>
        <w:t>C) Management information system</w:t>
      </w:r>
      <w:r>
        <w:rPr>
          <w:rFonts w:ascii="Times New Roman"/>
          <w:sz w:val="24"/>
        </w:rPr>
        <w:br/>
        <w:tab/>
      </w:r>
      <w:r>
        <w:rPr>
          <w:rFonts w:ascii="Times New Roman"/>
          <w:sz w:val="24"/>
        </w:rPr>
        <w:t>D) Management information strategist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265)</w:t>
        <w:tab/>
      </w:r>
      <w:r>
        <w:rPr>
          <w:rFonts w:ascii="Times New Roman"/>
          <w:b w:val="false"/>
          <w:i w:val="false"/>
          <w:color w:val="000000"/>
          <w:sz w:val="24"/>
        </w:rPr>
        <w:t>Shelby Black runs a very successful hair salon in downtown Los Angeles. One of Shelby’s tasks is to input positive and negative customer reviews into her computer system. What type of information is Shelby gathering?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Feedback</w:t>
      </w:r>
      <w:r>
        <w:rPr>
          <w:rFonts w:ascii="Times New Roman"/>
          <w:sz w:val="24"/>
        </w:rPr>
        <w:tab/>
        <w:br/>
        <w:tab/>
      </w:r>
      <w:r>
        <w:rPr>
          <w:rFonts w:ascii="Times New Roman"/>
          <w:sz w:val="24"/>
        </w:rPr>
        <w:t>B) Processing</w:t>
      </w:r>
      <w:r>
        <w:rPr>
          <w:rFonts w:ascii="Times New Roman"/>
          <w:sz w:val="24"/>
        </w:rPr>
        <w:br/>
        <w:tab/>
      </w:r>
      <w:r>
        <w:rPr>
          <w:rFonts w:ascii="Times New Roman"/>
          <w:sz w:val="24"/>
        </w:rPr>
        <w:t>C) Output management</w:t>
      </w:r>
      <w:r>
        <w:rPr>
          <w:rFonts w:ascii="Times New Roman"/>
          <w:sz w:val="24"/>
        </w:rPr>
        <w:br/>
        <w:tab/>
      </w:r>
      <w:r>
        <w:rPr>
          <w:rFonts w:ascii="Times New Roman"/>
          <w:sz w:val="24"/>
        </w:rPr>
        <w:t>D) Sales processing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266)</w:t>
        <w:tab/>
      </w:r>
      <w:r>
        <w:rPr>
          <w:rFonts w:ascii="Times New Roman"/>
          <w:b w:val="false"/>
          <w:i w:val="false"/>
          <w:color w:val="000000"/>
          <w:sz w:val="24"/>
        </w:rPr>
        <w:t>Which of the following provides an accurate definition of systems thinking?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way of monitoring the entire system by viewing multiple inputs being processed or transformed to produce outputs while continuously gathering feedback on each part.</w:t>
      </w:r>
      <w:r>
        <w:rPr>
          <w:rFonts w:ascii="Times New Roman"/>
          <w:sz w:val="24"/>
        </w:rPr>
        <w:tab/>
        <w:br/>
        <w:tab/>
      </w:r>
      <w:r>
        <w:rPr>
          <w:rFonts w:ascii="Times New Roman"/>
          <w:sz w:val="24"/>
        </w:rPr>
        <w:t>B) A way of monitoring individual components including an input, the process, and an output while continuously gathering feedback on the entire system.</w:t>
      </w:r>
      <w:r>
        <w:rPr>
          <w:rFonts w:ascii="Times New Roman"/>
          <w:sz w:val="24"/>
        </w:rPr>
        <w:br/>
        <w:tab/>
      </w:r>
      <w:r>
        <w:rPr>
          <w:rFonts w:ascii="Times New Roman"/>
          <w:sz w:val="24"/>
        </w:rPr>
        <w:t>C) A way of monitoring the entire system by viewing multiple inputs being processed or transformed to produce outputs while continuously gathering feedback on the entire system.</w:t>
      </w:r>
      <w:r>
        <w:rPr>
          <w:rFonts w:ascii="Times New Roman"/>
          <w:sz w:val="24"/>
        </w:rPr>
        <w:br/>
        <w:tab/>
      </w:r>
      <w:r>
        <w:rPr>
          <w:rFonts w:ascii="Times New Roman"/>
          <w:sz w:val="24"/>
        </w:rPr>
        <w:t>D) A way of monitoring singular parts of a system by viewing a single input that is processed or transformed to produce an entire system that is continuously monitored to gather feedback on each individual part.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267)</w:t>
        <w:tab/>
      </w:r>
      <w:r>
        <w:rPr>
          <w:rFonts w:ascii="Times New Roman"/>
          <w:b w:val="false"/>
          <w:i w:val="false"/>
          <w:color w:val="000000"/>
          <w:sz w:val="24"/>
        </w:rPr>
        <w:t>If you were thinking about a washing machine as a system which of the following represents the inputs?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dirty clothes, water, and detergent.</w:t>
      </w:r>
      <w:r>
        <w:rPr>
          <w:rFonts w:ascii="Times New Roman"/>
          <w:sz w:val="24"/>
        </w:rPr>
        <w:tab/>
        <w:br/>
        <w:tab/>
      </w:r>
      <w:r>
        <w:rPr>
          <w:rFonts w:ascii="Times New Roman"/>
          <w:sz w:val="24"/>
        </w:rPr>
        <w:t>B) The clean clothes.</w:t>
      </w:r>
      <w:r>
        <w:rPr>
          <w:rFonts w:ascii="Times New Roman"/>
          <w:sz w:val="24"/>
        </w:rPr>
        <w:br/>
        <w:tab/>
      </w:r>
      <w:r>
        <w:rPr>
          <w:rFonts w:ascii="Times New Roman"/>
          <w:sz w:val="24"/>
        </w:rPr>
        <w:t>C) The wash and rinse cycle.</w:t>
      </w:r>
      <w:r>
        <w:rPr>
          <w:rFonts w:ascii="Times New Roman"/>
          <w:sz w:val="24"/>
        </w:rPr>
        <w:br/>
        <w:tab/>
      </w:r>
      <w:r>
        <w:rPr>
          <w:rFonts w:ascii="Times New Roman"/>
          <w:sz w:val="24"/>
        </w:rPr>
        <w:t>D) The light indicating that the washer is off balance and has stopped.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268)</w:t>
        <w:tab/>
      </w:r>
      <w:r>
        <w:rPr>
          <w:rFonts w:ascii="Times New Roman"/>
          <w:b w:val="false"/>
          <w:i w:val="false"/>
          <w:color w:val="000000"/>
          <w:sz w:val="24"/>
        </w:rPr>
        <w:t>If you were thinking about a washing machine as a system which of the following represents the process?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dirty clothes, water, and detergent</w:t>
      </w:r>
      <w:r>
        <w:rPr>
          <w:rFonts w:ascii="Times New Roman"/>
          <w:sz w:val="24"/>
        </w:rPr>
        <w:tab/>
        <w:br/>
        <w:tab/>
      </w:r>
      <w:r>
        <w:rPr>
          <w:rFonts w:ascii="Times New Roman"/>
          <w:sz w:val="24"/>
        </w:rPr>
        <w:t>B) The clean clothes</w:t>
      </w:r>
      <w:r>
        <w:rPr>
          <w:rFonts w:ascii="Times New Roman"/>
          <w:sz w:val="24"/>
        </w:rPr>
        <w:br/>
        <w:tab/>
      </w:r>
      <w:r>
        <w:rPr>
          <w:rFonts w:ascii="Times New Roman"/>
          <w:sz w:val="24"/>
        </w:rPr>
        <w:t>C) The wash and rinse cycle</w:t>
      </w:r>
      <w:r>
        <w:rPr>
          <w:rFonts w:ascii="Times New Roman"/>
          <w:sz w:val="24"/>
        </w:rPr>
        <w:br/>
        <w:tab/>
      </w:r>
      <w:r>
        <w:rPr>
          <w:rFonts w:ascii="Times New Roman"/>
          <w:sz w:val="24"/>
        </w:rPr>
        <w:t>D) The light indicating that the washer is off balance and has stopped.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269)</w:t>
        <w:tab/>
      </w:r>
      <w:r>
        <w:rPr>
          <w:rFonts w:ascii="Times New Roman"/>
          <w:b w:val="false"/>
          <w:i w:val="false"/>
          <w:color w:val="000000"/>
          <w:sz w:val="24"/>
        </w:rPr>
        <w:t>If you were thinking about a washing machine as a system which of the following represents the feedback?</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dirty clothes, water, and detergent</w:t>
      </w:r>
      <w:r>
        <w:rPr>
          <w:rFonts w:ascii="Times New Roman"/>
          <w:sz w:val="24"/>
        </w:rPr>
        <w:tab/>
        <w:br/>
        <w:tab/>
      </w:r>
      <w:r>
        <w:rPr>
          <w:rFonts w:ascii="Times New Roman"/>
          <w:sz w:val="24"/>
        </w:rPr>
        <w:t>B) The clean clothes</w:t>
      </w:r>
      <w:r>
        <w:rPr>
          <w:rFonts w:ascii="Times New Roman"/>
          <w:sz w:val="24"/>
        </w:rPr>
        <w:br/>
        <w:tab/>
      </w:r>
      <w:r>
        <w:rPr>
          <w:rFonts w:ascii="Times New Roman"/>
          <w:sz w:val="24"/>
        </w:rPr>
        <w:t>C) The wash and rinse cycle</w:t>
      </w:r>
      <w:r>
        <w:rPr>
          <w:rFonts w:ascii="Times New Roman"/>
          <w:sz w:val="24"/>
        </w:rPr>
        <w:br/>
        <w:tab/>
      </w:r>
      <w:r>
        <w:rPr>
          <w:rFonts w:ascii="Times New Roman"/>
          <w:sz w:val="24"/>
        </w:rPr>
        <w:t>D) The light indicating that the washer is off balance and has stopped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270)</w:t>
        <w:tab/>
      </w:r>
      <w:r>
        <w:rPr>
          <w:rFonts w:ascii="Times New Roman"/>
          <w:b w:val="false"/>
          <w:i w:val="false"/>
          <w:color w:val="000000"/>
          <w:sz w:val="24"/>
        </w:rPr>
        <w:t>If you were thinking about a washing machine as a system which of the following represents the outputs?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dirty clothes, water, and detergent</w:t>
      </w:r>
      <w:r>
        <w:rPr>
          <w:rFonts w:ascii="Times New Roman"/>
          <w:sz w:val="24"/>
        </w:rPr>
        <w:tab/>
        <w:br/>
        <w:tab/>
      </w:r>
      <w:r>
        <w:rPr>
          <w:rFonts w:ascii="Times New Roman"/>
          <w:sz w:val="24"/>
        </w:rPr>
        <w:t>B) The clean clothes</w:t>
      </w:r>
      <w:r>
        <w:rPr>
          <w:rFonts w:ascii="Times New Roman"/>
          <w:sz w:val="24"/>
        </w:rPr>
        <w:br/>
        <w:tab/>
      </w:r>
      <w:r>
        <w:rPr>
          <w:rFonts w:ascii="Times New Roman"/>
          <w:sz w:val="24"/>
        </w:rPr>
        <w:t>C) The wash and rinse cycle</w:t>
      </w:r>
      <w:r>
        <w:rPr>
          <w:rFonts w:ascii="Times New Roman"/>
          <w:sz w:val="24"/>
        </w:rPr>
        <w:br/>
        <w:tab/>
      </w:r>
      <w:r>
        <w:rPr>
          <w:rFonts w:ascii="Times New Roman"/>
          <w:sz w:val="24"/>
        </w:rPr>
        <w:t>D) The light indicating that the washer is off balance and has stopped.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271)</w:t>
        <w:tab/>
      </w:r>
      <w:r>
        <w:rPr>
          <w:rFonts w:ascii="Times New Roman"/>
          <w:b w:val="false"/>
          <w:i w:val="false"/>
          <w:color w:val="000000"/>
          <w:sz w:val="24"/>
        </w:rPr>
        <w:t>If you were thinking about an oven as a system which of the following represents the input?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uncooked food</w:t>
      </w:r>
      <w:r>
        <w:rPr>
          <w:rFonts w:ascii="Times New Roman"/>
          <w:sz w:val="24"/>
        </w:rPr>
        <w:tab/>
        <w:br/>
        <w:tab/>
      </w:r>
      <w:r>
        <w:rPr>
          <w:rFonts w:ascii="Times New Roman"/>
          <w:sz w:val="24"/>
        </w:rPr>
        <w:t>B) The cooked food</w:t>
      </w:r>
      <w:r>
        <w:rPr>
          <w:rFonts w:ascii="Times New Roman"/>
          <w:sz w:val="24"/>
        </w:rPr>
        <w:br/>
        <w:tab/>
      </w:r>
      <w:r>
        <w:rPr>
          <w:rFonts w:ascii="Times New Roman"/>
          <w:sz w:val="24"/>
        </w:rPr>
        <w:t>C) A light indicating that the oven has reached the preheated temperature.</w:t>
      </w:r>
      <w:r>
        <w:rPr>
          <w:rFonts w:ascii="Times New Roman"/>
          <w:sz w:val="24"/>
        </w:rPr>
        <w:br/>
        <w:tab/>
      </w:r>
      <w:r>
        <w:rPr>
          <w:rFonts w:ascii="Times New Roman"/>
          <w:sz w:val="24"/>
        </w:rPr>
        <w:t>D) The oven running at 350 degrees for 20 minutes.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272)</w:t>
        <w:tab/>
      </w:r>
      <w:r>
        <w:rPr>
          <w:rFonts w:ascii="Times New Roman"/>
          <w:b w:val="false"/>
          <w:i w:val="false"/>
          <w:color w:val="000000"/>
          <w:sz w:val="24"/>
        </w:rPr>
        <w:t>If you were thinking about an oven as a system which of the following represents the output?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uncooked food</w:t>
      </w:r>
      <w:r>
        <w:rPr>
          <w:rFonts w:ascii="Times New Roman"/>
          <w:sz w:val="24"/>
        </w:rPr>
        <w:tab/>
        <w:br/>
        <w:tab/>
      </w:r>
      <w:r>
        <w:rPr>
          <w:rFonts w:ascii="Times New Roman"/>
          <w:sz w:val="24"/>
        </w:rPr>
        <w:t>B) The cooked food</w:t>
      </w:r>
      <w:r>
        <w:rPr>
          <w:rFonts w:ascii="Times New Roman"/>
          <w:sz w:val="24"/>
        </w:rPr>
        <w:br/>
        <w:tab/>
      </w:r>
      <w:r>
        <w:rPr>
          <w:rFonts w:ascii="Times New Roman"/>
          <w:sz w:val="24"/>
        </w:rPr>
        <w:t>C) A light indicating that the oven has reached the preheated temperature.</w:t>
      </w:r>
      <w:r>
        <w:rPr>
          <w:rFonts w:ascii="Times New Roman"/>
          <w:sz w:val="24"/>
        </w:rPr>
        <w:br/>
        <w:tab/>
      </w:r>
      <w:r>
        <w:rPr>
          <w:rFonts w:ascii="Times New Roman"/>
          <w:sz w:val="24"/>
        </w:rPr>
        <w:t>D) The oven running at 350 degrees for 20 minutes.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273)</w:t>
        <w:tab/>
      </w:r>
      <w:r>
        <w:rPr>
          <w:rFonts w:ascii="Times New Roman"/>
          <w:b w:val="false"/>
          <w:i w:val="false"/>
          <w:color w:val="000000"/>
          <w:sz w:val="24"/>
        </w:rPr>
        <w:t>If you were thinking about an oven as a system which of the following represents the process?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uncooked food</w:t>
      </w:r>
      <w:r>
        <w:rPr>
          <w:rFonts w:ascii="Times New Roman"/>
          <w:sz w:val="24"/>
        </w:rPr>
        <w:tab/>
        <w:br/>
        <w:tab/>
      </w:r>
      <w:r>
        <w:rPr>
          <w:rFonts w:ascii="Times New Roman"/>
          <w:sz w:val="24"/>
        </w:rPr>
        <w:t>B) The cooked food</w:t>
      </w:r>
      <w:r>
        <w:rPr>
          <w:rFonts w:ascii="Times New Roman"/>
          <w:sz w:val="24"/>
        </w:rPr>
        <w:br/>
        <w:tab/>
      </w:r>
      <w:r>
        <w:rPr>
          <w:rFonts w:ascii="Times New Roman"/>
          <w:sz w:val="24"/>
        </w:rPr>
        <w:t>C) A light indicating that the oven has reached the preheated temperature.</w:t>
      </w:r>
      <w:r>
        <w:rPr>
          <w:rFonts w:ascii="Times New Roman"/>
          <w:sz w:val="24"/>
        </w:rPr>
        <w:br/>
        <w:tab/>
      </w:r>
      <w:r>
        <w:rPr>
          <w:rFonts w:ascii="Times New Roman"/>
          <w:sz w:val="24"/>
        </w:rPr>
        <w:t>D) The oven running at 350 degrees for 20 minutes.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274)</w:t>
        <w:tab/>
      </w:r>
      <w:r>
        <w:rPr>
          <w:rFonts w:ascii="Times New Roman"/>
          <w:b w:val="false"/>
          <w:i w:val="false"/>
          <w:color w:val="000000"/>
          <w:sz w:val="24"/>
        </w:rPr>
        <w:t>If you were thinking about an oven as a system which of the following represents the feedback?</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uncooked food</w:t>
      </w:r>
      <w:r>
        <w:rPr>
          <w:rFonts w:ascii="Times New Roman"/>
          <w:sz w:val="24"/>
        </w:rPr>
        <w:tab/>
        <w:br/>
        <w:tab/>
      </w:r>
      <w:r>
        <w:rPr>
          <w:rFonts w:ascii="Times New Roman"/>
          <w:sz w:val="24"/>
        </w:rPr>
        <w:t>B) The cooked food</w:t>
      </w:r>
      <w:r>
        <w:rPr>
          <w:rFonts w:ascii="Times New Roman"/>
          <w:sz w:val="24"/>
        </w:rPr>
        <w:br/>
        <w:tab/>
      </w:r>
      <w:r>
        <w:rPr>
          <w:rFonts w:ascii="Times New Roman"/>
          <w:sz w:val="24"/>
        </w:rPr>
        <w:t>C) A light indicating that the oven has reached the preheated temperature.</w:t>
      </w:r>
      <w:r>
        <w:rPr>
          <w:rFonts w:ascii="Times New Roman"/>
          <w:sz w:val="24"/>
        </w:rPr>
        <w:br/>
        <w:tab/>
      </w:r>
      <w:r>
        <w:rPr>
          <w:rFonts w:ascii="Times New Roman"/>
          <w:sz w:val="24"/>
        </w:rPr>
        <w:t>D) The oven running at 350 degrees for 20 minutes.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275)</w:t>
        <w:tab/>
      </w:r>
      <w:r>
        <w:rPr>
          <w:rFonts w:ascii="Times New Roman"/>
          <w:b w:val="false"/>
          <w:i w:val="false"/>
          <w:color w:val="000000"/>
          <w:sz w:val="24"/>
        </w:rPr>
        <w:t>If you were thinking about a home theater system which of the following represents the inputs?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DVD player, DVD movie, speakers, TV, and electricity.</w:t>
      </w:r>
      <w:r>
        <w:rPr>
          <w:rFonts w:ascii="Times New Roman"/>
          <w:sz w:val="24"/>
        </w:rPr>
        <w:tab/>
        <w:br/>
        <w:tab/>
      </w:r>
      <w:r>
        <w:rPr>
          <w:rFonts w:ascii="Times New Roman"/>
          <w:sz w:val="24"/>
        </w:rPr>
        <w:t>B) Playing the movie including the audio through the speakers and the video on the TV.</w:t>
      </w:r>
      <w:r>
        <w:rPr>
          <w:rFonts w:ascii="Times New Roman"/>
          <w:sz w:val="24"/>
        </w:rPr>
        <w:br/>
        <w:tab/>
      </w:r>
      <w:r>
        <w:rPr>
          <w:rFonts w:ascii="Times New Roman"/>
          <w:sz w:val="24"/>
        </w:rPr>
        <w:t>C) A message stating that the disk is dirty and cannot be played.</w:t>
      </w:r>
      <w:r>
        <w:rPr>
          <w:rFonts w:ascii="Times New Roman"/>
          <w:sz w:val="24"/>
        </w:rPr>
        <w:br/>
        <w:tab/>
      </w:r>
      <w:r>
        <w:rPr>
          <w:rFonts w:ascii="Times New Roman"/>
          <w:sz w:val="24"/>
        </w:rPr>
        <w:t>D) Spinning the disk to play, pause, rewind, or fast forward.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276)</w:t>
        <w:tab/>
      </w:r>
      <w:r>
        <w:rPr>
          <w:rFonts w:ascii="Times New Roman"/>
          <w:b w:val="false"/>
          <w:i w:val="false"/>
          <w:color w:val="000000"/>
          <w:sz w:val="24"/>
        </w:rPr>
        <w:t>If you were thinking about a home theater system which of the following represents the outputs?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DVD player, DVD movie, speakers, TV, and electricity.</w:t>
      </w:r>
      <w:r>
        <w:rPr>
          <w:rFonts w:ascii="Times New Roman"/>
          <w:sz w:val="24"/>
        </w:rPr>
        <w:tab/>
        <w:br/>
        <w:tab/>
      </w:r>
      <w:r>
        <w:rPr>
          <w:rFonts w:ascii="Times New Roman"/>
          <w:sz w:val="24"/>
        </w:rPr>
        <w:t>B) Playing the movie including the audio through the speakers and the video on the TV.</w:t>
      </w:r>
      <w:r>
        <w:rPr>
          <w:rFonts w:ascii="Times New Roman"/>
          <w:sz w:val="24"/>
        </w:rPr>
        <w:br/>
        <w:tab/>
      </w:r>
      <w:r>
        <w:rPr>
          <w:rFonts w:ascii="Times New Roman"/>
          <w:sz w:val="24"/>
        </w:rPr>
        <w:t>C) A message stating that the disk is dirty and cannot be played.</w:t>
      </w:r>
      <w:r>
        <w:rPr>
          <w:rFonts w:ascii="Times New Roman"/>
          <w:sz w:val="24"/>
        </w:rPr>
        <w:br/>
        <w:tab/>
      </w:r>
      <w:r>
        <w:rPr>
          <w:rFonts w:ascii="Times New Roman"/>
          <w:sz w:val="24"/>
        </w:rPr>
        <w:t>D) Spinning the disk to play, pause, rewind, or fast forward.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277)</w:t>
        <w:tab/>
      </w:r>
      <w:r>
        <w:rPr>
          <w:rFonts w:ascii="Times New Roman"/>
          <w:b w:val="false"/>
          <w:i w:val="false"/>
          <w:color w:val="000000"/>
          <w:sz w:val="24"/>
        </w:rPr>
        <w:t>If you were thinking about a home theater system which of the following represents the process?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DVD player, DVD movie, speakers, TV, and electricity.</w:t>
      </w:r>
      <w:r>
        <w:rPr>
          <w:rFonts w:ascii="Times New Roman"/>
          <w:sz w:val="24"/>
        </w:rPr>
        <w:tab/>
        <w:br/>
        <w:tab/>
      </w:r>
      <w:r>
        <w:rPr>
          <w:rFonts w:ascii="Times New Roman"/>
          <w:sz w:val="24"/>
        </w:rPr>
        <w:t>B) Playing the movie including the audio through the speakers and the video on the TV.</w:t>
      </w:r>
      <w:r>
        <w:rPr>
          <w:rFonts w:ascii="Times New Roman"/>
          <w:sz w:val="24"/>
        </w:rPr>
        <w:br/>
        <w:tab/>
      </w:r>
      <w:r>
        <w:rPr>
          <w:rFonts w:ascii="Times New Roman"/>
          <w:sz w:val="24"/>
        </w:rPr>
        <w:t>C) A message stating that the disk is dirty and cannot be played.</w:t>
      </w:r>
      <w:r>
        <w:rPr>
          <w:rFonts w:ascii="Times New Roman"/>
          <w:sz w:val="24"/>
        </w:rPr>
        <w:br/>
        <w:tab/>
      </w:r>
      <w:r>
        <w:rPr>
          <w:rFonts w:ascii="Times New Roman"/>
          <w:sz w:val="24"/>
        </w:rPr>
        <w:t>D) Spinning the disk to play, pause, rewind, or fast forward.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278)</w:t>
        <w:tab/>
      </w:r>
      <w:r>
        <w:rPr>
          <w:rFonts w:ascii="Times New Roman"/>
          <w:b w:val="false"/>
          <w:i w:val="false"/>
          <w:color w:val="000000"/>
          <w:sz w:val="24"/>
        </w:rPr>
        <w:t>If you were thinking about a home theater system which of the following represents the feedback?</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DVD player, DVD movie, speakers, TV, and electricity.</w:t>
      </w:r>
      <w:r>
        <w:rPr>
          <w:rFonts w:ascii="Times New Roman"/>
          <w:sz w:val="24"/>
        </w:rPr>
        <w:tab/>
        <w:br/>
        <w:tab/>
      </w:r>
      <w:r>
        <w:rPr>
          <w:rFonts w:ascii="Times New Roman"/>
          <w:sz w:val="24"/>
        </w:rPr>
        <w:t>B) Playing the movie including the audio through the speakers and the video on the TV.</w:t>
      </w:r>
      <w:r>
        <w:rPr>
          <w:rFonts w:ascii="Times New Roman"/>
          <w:sz w:val="24"/>
        </w:rPr>
        <w:br/>
        <w:tab/>
      </w:r>
      <w:r>
        <w:rPr>
          <w:rFonts w:ascii="Times New Roman"/>
          <w:sz w:val="24"/>
        </w:rPr>
        <w:t>C) A message stating that the disk is dirty and cannot be played.</w:t>
      </w:r>
      <w:r>
        <w:rPr>
          <w:rFonts w:ascii="Times New Roman"/>
          <w:sz w:val="24"/>
        </w:rPr>
        <w:br/>
        <w:tab/>
      </w:r>
      <w:r>
        <w:rPr>
          <w:rFonts w:ascii="Times New Roman"/>
          <w:sz w:val="24"/>
        </w:rPr>
        <w:t>D) Spinning the disk to play, pause, rewind, or fast forward.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279)</w:t>
        <w:tab/>
      </w:r>
      <w:r>
        <w:rPr>
          <w:rFonts w:ascii="Times New Roman"/>
          <w:b w:val="false"/>
          <w:i w:val="false"/>
          <w:color w:val="000000"/>
          <w:sz w:val="24"/>
        </w:rPr>
        <w:t>Describe the information age and the differences between data, information, business intelligence, and knowledge.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Outcome : 01-01 Describe the information age and the differences among data, information, bu</w:t>
        <w:br/>
      </w:r>
      <w:r>
        <w:rPr>
          <w:rFonts w:ascii="Times New Roman"/>
          <w:sz w:val="20"/>
        </w:rPr>
        <w:t>Topic : Competing in the Information Age</w:t>
        <w:br/>
      </w:r>
      <w:r>
        <w:rPr>
          <w:rFonts w:ascii="Times New Roman"/>
          <w:sz w:val="20"/>
        </w:rPr>
        <w:t>Difficulty : 3 Hard</w:t>
        <w:br/>
      </w:r>
      <w:r>
        <w:rPr>
          <w:rFonts w:ascii="Times New Roman"/>
          <w:sz w:val="20"/>
        </w:rPr>
        <w:t>Bloom's : Analyze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280)</w:t>
        <w:tab/>
      </w:r>
      <w:r>
        <w:rPr>
          <w:rFonts w:ascii="Times New Roman"/>
          <w:b w:val="false"/>
          <w:i w:val="false"/>
          <w:color w:val="000000"/>
          <w:sz w:val="24"/>
        </w:rPr>
        <w:t>Identify the different departments in a company and why they must work together to achieve success.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3 Hard</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Bloom's : Analyze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281)</w:t>
        <w:tab/>
      </w:r>
      <w:r>
        <w:rPr>
          <w:rFonts w:ascii="Times New Roman"/>
          <w:b w:val="false"/>
          <w:i w:val="false"/>
          <w:color w:val="000000"/>
          <w:sz w:val="24"/>
        </w:rPr>
        <w:t>Explain systems thinking and how management information systems enable business communications.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3 Hard</w:t>
        <w:br/>
      </w:r>
      <w:r>
        <w:rPr>
          <w:rFonts w:ascii="Times New Roman"/>
          <w:sz w:val="20"/>
        </w:rPr>
        <w:t>Learning Outcome : 01-02 Explain systems thinking and how management information systems enable busin</w:t>
        <w:br/>
      </w:r>
      <w:r>
        <w:rPr>
          <w:rFonts w:ascii="Times New Roman"/>
          <w:sz w:val="20"/>
        </w:rPr>
        <w:t>Topic : The Challenge of Departmental Companies and the MIS Solution</w:t>
        <w:br/>
      </w:r>
      <w:r>
        <w:rPr>
          <w:rFonts w:ascii="Times New Roman"/>
          <w:sz w:val="20"/>
        </w:rPr>
        <w:t>Bloom's : Analyze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Baltzan9E_TB_CH01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Descriptive analytics uses techniques that describe past performance and history.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core drivers of the information age include data, information, business intelligence, and knowledge.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core drivers of the information age include data, information, business intelligence, and knowledge.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core drivers of the information age include data, information, business intelligence, and knowledge.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core drivers of the information age include data, information, business intelligence, and knowledge.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Management information systems are everywhere in business.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fact is the confirmation or validation of an event or object.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information age has infinite quantities of facts that are widely available to anyone who can use a computer.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Amazon is not a technology company but used technology to revamp the business process of selling books.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Netflix is not a technology company but used technology to revamp the business process of renting videos.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Zappos is not a technology company but used technology to revamp the business process of selling shoes.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Data are raw facts that describe the characteristics of an event or object.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Information is data converted into a meaningful and useful context.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Business intelligence is information collected from multiple sources, which analyzes patterns, trends, and relationships for strategic decision making.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Knowledge includes skills, experience, and expertise, coupled with information and intelligence, which creates a person’s intellectual resources.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Best-selling item by month is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Quantity sold is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Data is raw facts that describe the characteristics of an event or object. Data for Cheryl would include Craig Newmark is customer number 15467.</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Best-selling product by day is an example of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Knowledge would include knowing that the best baker is Tony and that when he works the best-selling product changes.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Questions outlined in the book include: Who are my best customers? Who are my least-profitable customers? What is my best-selling product? What is my slowest-selling product? Who is my strongest sales representative? Who is my weakest sales representative?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What is my worst-selling product is an example of taking data and turning it into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Who is customer number 12345XX is an example of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Business intelligence is information collected from multiple sources such as suppliers, customers, competitors, partners, and industries, which analyzes patterns, trends, and relationships for strategic decision making.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Data, Information, Business Intelligence, and Knowledge are the core drivers of the information 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variable is a data characteristic that stands for a value that changes or varies over time and can be manipulated to help improve profits.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Today’s workers are commonly referred to as knowledge workers and they use BI along with personal experience to make decisions based on both information and intuition, a valuable resource for any company.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Business intelligence is information collected from multiple sources such as suppliers, customers, competitors, partners, and industries, which analyzes patterns, trends, and relationships for strategic decision making.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variable is a data characteristic that stands for a value that changes or varies over time.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Information is data converted into a meaningful and useful context.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Internet of Things is a world where interconnected, Internet-enabled devices or ?things? can collect and share data without human intervention.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Machine-to-machine (M2M), which refers to devices that connect directly to other devices.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Predictive analytics, which extracts information from data and uses it to predict future trends and identify behavioral patterns.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Internet of Things is a world where interconnected, Internet-enabled devices or ?things? can collect and share data without human intervention.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Machine-to-machine (M2M), which refers to devices that connect directly to other devices.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Predictive analytics is technique that extracts information from data and uses it to predict future trends and identify behavioral patterns.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Analytics is the science of fact-based decision making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Business analytics is the scientific process of transforming data into insight for making better decisions.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Descriptive analytics uses techniques that describe past performance and history.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Predictive analytics uses techniques that extract information from data and use it to predict future trends and identify behavioral patterns.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Prescriptive analytics uses techniques that create models indicating the best decision to make or course of action to take.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Business analytics is the scientific process of transforming data into insight for making better decisions.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Descriptive analytics uses techniques that describe past performance and history.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Predictive analytics uses techniques that extract information from data and use it to predict future trends and identify behavioral patterns.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Prescriptive analytics uses techniques that create models indicating the best decision to make or course of action to take.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three primary areas of analytics include descriptive analytics, predictive analytics, and prescriptive analytics.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Knowledge assets, also called intellectual capital, are the human, structural, and recorded resources available to the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Knowledge assets reside within the minds of members, customers, and colleagues and include physical structures and recorded media.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Knowledge facilitators help harness the wealth of knowledge in the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Knowledge facilitators help acquire and catalog the knowledge assets in an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Machine-generated data is created by a machine without human intervention.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Human-generated data is data that humans, in interaction with computers, generate.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Machine-generated data includes sensor data, point-of-sale data, and web log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Human-generated data includes input data, click-stream data, or gaming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Structured data has a defined length, type, and format and includes numbers, dates, or strings such as Customer Address. Structured data is typically stored in a traditional system such as a relational database or spreadsheet.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Machine-to-machine (M2M) refers to devices that connect directly to other devices.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Unstructured data does not follow a specified format and is typically free-form text such as emails, Twitter tweets, and text messages.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Unstructured data does not follow a specified format and is typically free-form text such as emails, Twitter tweets, and text messages.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Structured data has a defined length, type, and format and includes numbers, dates, or strings such as Customer Address. Structured data is typically stored in a traditional system such as a relational database or spreadsheet.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snapshot is a view of data at a particular moment in time.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snapshot is a view of data at a particular moment in time.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report is a document containing data organized in a table, matrix, or graphical format allowing users to easily comprehend and understand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static report is created based on data that does not change.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dynamic report changes automatically during creation.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static report is created based on data that does not change. Static reports can include a sales report from last year or salary report from 5 years ago.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dynamic report changes automatically during creation. Dynamic reports can include updating daily stock market prices or the calculation of available inventory.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data scientist extracts knowledge form data by performing statistical analysis, data mining, and advanced analytics on big data to identify trends.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data scientist extracts knowledge form data by performing statistical analysis, data mining, and advanced analytics on big data to identify trends.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Business analytics is synonymous with analytics.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Business analytics is the scientific process of transforming data into insight for making better decisions.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data scientist extracts knowledge from data by performing statistical analysis, data mining, and advanced analytics on big data to identify trends, market changes, and other relevant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Algorithms are mathematical formulas placed in software that performs an analysis on a dataset.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Anomaly detection is the process of identifying rare or unexpected items or events in a dataset that do not conform to other items in the dataset.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 outlier is a data value that is numerically distant from most of the other data points in a set of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data scientist extracts knowledge from data by performing statistical analysis, data mining, and advanced analytics on big data to identify trends, market changes, and other relevant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Algorithms are mathematical formulas placed in software that performs an analysis on a dataset.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Anomaly detection is the process of identifying rare or unexpected items or events in a dataset that do not conform to other items in the dataset.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 outlier is a data value that is numerically distant from most of the other data points in a set of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Variety includes different forms of structured and unstructured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Veracity includes the uncertainty of data, including biases, noise, and abnormalities.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Volume includes the scale of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Velocity includes the analysis of streaming data as it travels around the Internet.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Variety includes different forms of structured and unstructured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Veracity includes the uncertainty of data, including biases, noise, and abnormalities.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Volume includes the scale of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Velocity includes the analysis of streaming data as it travels around the Internet.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Big data is a collection of large, complex datasets, including structured and unstructured data, which cannot be analyzed using traditional database methods and tools.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Big data is a collection of large, complex datasets, including structured and unstructured data, which cannot be analyzed using traditional database methods and tools.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 outlier is a data value that is numerically distant from most of the other data points in a dataset.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Behavioral analysis uses data about people?s behaviors to understand intent and predict future actions.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Correlation analysis determines a statistical relationship between variables, often for the purpose of identifying predictive factors among the variables.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Exploratory data analysis identifies patterns in data, including outliers, uncovering the underlying structure to understand relationships between the variables.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Pattern recognition analysis is the classification or labeling of an identified pattern in the machine learning process.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Pattern recognition analysis classifies or labels an identified pattern in the machine learning process.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Exploratory data analysis identifies patterns in data, including outliers, uncovering the underlying structure to understand relationships between the variables.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Correlation analysis determines a statistical relationship between variables, often for the purpose of identifying predictive factors among the variables.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Behavioral analysis uses data about people?s behaviors to understand intent and predict future actions.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Social media analysis analyzes text flowing across the Internet, including unstructured text from blogs and messages.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Social media analysis analyzes text flowing across the Internet, including unstructured text from blogs and messages.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Speech analysis analyzes recorded calls to gather information; brings structure to customer interactions and exposes information buried in customer contact center interactions with an enterprise.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Speech analysis analyzes recorded calls to gather information; brings structure to customer interactions and exposes information buried in customer contact center interactions with an enterprise.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Text analysis analyzes unstructured data to find trends and patterns in words and sentences.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Text analysis analyzes unstructured data to find trends and patterns in words and sentences.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Web analysis analyzes unstructured data associated with websites to identify consumer behavior and website navigation.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Web analysis analyzes unstructured data associated with websites to identify consumer behavior and website navigation.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Companies today are typically organized by departments or functional areas.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For companies to operate as a whole and be successful in our current business environment today, they must operate interdependently between departments.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Payroll is part of the accounting department.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Sales needs to rely on information from operations to understand inventory, place orders, and forecast consumer demand.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Human resources maintain policies, plans, and procedures for the effective management of employees.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Operations management manages the process of converting or transforming of resources into goods or services.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department within a company that records, measures, and reports monetary transactions is accounting.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department with a company that performs the function of selling goods or services is sales.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department within a company that supports the sales by planning, pricing, and promoting goods or services is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Finance department tracks strategic financial issues, including money, banking, credit, investments, and assets.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Operations management department manages the process of converting or transforming resources into goods or services.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Accounting records, measures, and reports monetary transactions.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human resources department maintains policies, plans, and procedures for the effective management of employees.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Accounting records, measures, and reports monetary transactions.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Finance department tracks strategic financial issues, including money, banking, credit, investments, and assets.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department within a company that supports the sales by planning, pricing, and promoting goods or services is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Sales need to rely on information from operations to understand inventory, place orders, and forecast consumer demand.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Human resources maintain policies, plans, and procedures for the effective management of employees.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Operations management manages the process of converting or transforming resources into goods or services.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marketing department includes promotion data, sales data, and advertising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human resources department includes employee data, promotion data, and vacation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finance department includes investment data, monetary data, and reporting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accounting department includes transactional data, purchasing data, payroll data, and tax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sales department has sales data, customer data, commission data, and customer support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operations management department has manufacturing data, distribution data, and production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Functional areas are interdependent.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Tax, payroll, and transactional data are all found in the accounting department.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Monetary data is most commonly found in the finance department.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Employee data is most commonly found in the human resource department.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All of these data types are found in the sales department.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Promotional data is most commonly found in the marketing department.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Production data is most commonly found in the operations management department.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Data democratization is the ability for data to be collected, analyzed, and accessible to all users (the average end users).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business unit is a segment of a company representing a specific business function.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Data democratization is the ability for data to be collected, analyzed, and accessible to all users (the average end users).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Feedback is information that returns to its original transmitter and modifies the transmitter?s actions. The original transmitter includes input?transform?output.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MIS is a business function, which moves information about people, products, and processes across the company to facilitate decision making and problem solving.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Input is data entered in a computer.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Feedback is the controls that ensure correct processing.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Output is the resulting information from the computer program.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Process is the computer program that processes the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Input is data entered in a computer.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Output is the resulting information from the computer program.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Feedback is controls to ensure correct processes.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Process is the computer program that processes the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system is a collection of parts that link to achieve a common purpose, where systems thinking is a way of monitoring the entire system by viewing multiple inputs being processed or transformed to produce outputs while continuously gathering feedback on each part.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It is a valuable tool that can leverage the talents of people who know how to use and manage it effectively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Systems thinking is a way of monitoring the entire system by viewing multiple inputs being processed or transformed to produce outputs while continuously gathering feedback on each part.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MIS is an important enabler of business success and innovation.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Typical organizations have an internal MIS department often called Information Technology (IT), Information Systems (IS), or Management Information Systems (MIS).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Goods are material items or products that customers will buy to satisfy a want or need.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Services are tasks performed by people that customers will buy to satisfy a want or need.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Production is the process where a business takes raw materials and processes them or converts them into a finished product for its goods or services.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Productivity is the rate at which goods and services are produced based upon total output given total inputs.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Goods are material items or products that customers will buy to satisfy a want or need.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Services are tasks performed by people that customers will buy to satisfy a want or need.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Production is the process where a business takes raw materials and processes them or converts them into a finished product for its goods or services.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Productivity is the rate at which goods and services are produced based upon total output given total inputs.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Cars, groceries, and clothing belong in the goods category.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Teaching, waiting tables, and cutting hair belong in the services category.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Cars, groceries, and clothing belong in the goods category.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Teaching, waiting tables, and cutting hair belong in the services category.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Cars, groceries, and clothing belong in the goods category.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Teaching, waiting tables, and cutting hair belong in the services category.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Milk and eggs are groceries. Cars, groceries, and clothing belong in the goods category.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Selling groceries, managing a team, teaching, waiting tables, and cutting hair belong in the services category.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Lettuce, tomatoes, patty, bun, and ketchup are all included in the input category of making a hamburger.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Cooking a patty and putting the ingredients together are all included in the process category of making a hamburger.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hamburger is the output in the process of making a hamburger.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If you could produce more hamburgers with the same input and the price of your hamburgers remains the same productivity would increase and profits would increase.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If you could produce more t-shirts with the same input and the price of your t-shirts remains the same productivity would increase, and profits would increase.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If you could produce more cars with the same input and the price of your cars remains the same productivity would increase, and profits would increase.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systems thinking process includes input, process, output, and feedback.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Management Information Systems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Feedback is information that returns to its original transmitter (input, transform, or output) and modifies the transmitter's actions.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Systems thinking is a way of monitoring the entire system by viewing multiple inputs being processed or transformed to produce outputs while continuously gathering feedback on each part.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inputs for a washing machine include the dirty clothes, water, and detergent.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process for a washing machine includes the wash and rinse cycle.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feedback for a washing machine includes a light indicating that the washer is off balance and has stopped.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output for a washing machine includes clean clothes.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input for an oven includes the uncooked food.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output for an oven includes the cooked food.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process for an oven includes running at 350 degrees for 20 minutes.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feedback for an oven includes a light indicating that the oven has reached the preheated temperature.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home theater system requires inputs of the DVD player, DVD movie, speakers, TV, and electricity.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output of a home theater system includes playing the movie including the audio through the speakers and the video on the TV.</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process of a home theater system includes spinning the disk to play, pause, rewind, or fast forward.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feedback from a home theater system includes a message stating that the disk is dirty and cannot be played.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279)</w:t>
      </w:r>
      <w:r>
        <w:rPr>
          <w:rFonts w:ascii="Times New Roman" w:hAnsi="Times New Roman"/>
          <w:b w:val="false"/>
          <w:i w:val="false"/>
          <w:color w:val="000000"/>
          <w:sz w:val="32"/>
        </w:rPr>
        <w:t>We live in the information age, when infinite quantities of facts are widely available to anyone who can use a computer. The core drivers of the information age include data, information, business intelligence, and knowledge. Data are raw facts that describe the characteristics of an event or object. Information is data converted into a meaningful and useful context. Business intelligence (BI) is information collected from multiple sources such as suppliers, customers, competitors, partners, and industries, which analyzes patterns, trends, and relationships for strategic decision making. Knowledge includes the skills, experience, and expertise, coupled with information and intelligence, which creates a person’s intellectual resources. As you move from data to knowledge you include more and more variables for analysis resulting in better, more precise support for decision making and problem solving.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280)</w:t>
      </w:r>
      <w:r>
        <w:rPr>
          <w:rFonts w:ascii="Times New Roman" w:hAnsi="Times New Roman"/>
          <w:b w:val="false"/>
          <w:i w:val="false"/>
          <w:color w:val="000000"/>
          <w:sz w:val="32"/>
        </w:rPr>
        <w:t>Companies are typically organized by department or functional area such as accounting, finance, human resources, marketing, operations management, and sales. Although each department has its own focus and own data, none can work independently if the company is to operate. It is easy to see how a business decision made by one department can affect other departments. Functional areas are anything but independent in a business. In fact, functional areas are interdependent. Sales must rely on information from operations to understand inventory, place orders, calculate transportation costs, and gain insight into product availability based on production schedules. For an organization to succeed, every department or functional area must work together sharing common information and not be a “silo.” Information technology can enable departments to more efficiently and effectively perform their business operations.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281)</w:t>
      </w:r>
      <w:r>
        <w:rPr>
          <w:rFonts w:ascii="Times New Roman" w:hAnsi="Times New Roman"/>
          <w:b w:val="false"/>
          <w:i w:val="false"/>
          <w:color w:val="000000"/>
          <w:sz w:val="32"/>
        </w:rPr>
        <w:t>A system is a collection of parts that link to achieve a common purpose. Systems thinking is a way of monitoring the entire system by viewing multiple inputs being processed or transformed to produce outputs while continuously gathering feedback on each part. Feedback is information that returns to its original transmitter (input, transform, or output) and modifies the transmitter’s actions. Feedback helps the system maintain stability. Management information systems (MIS) is a business function, like accounting and human resources, which moves information about people, products, and processes across the company to facilitate decision making and problem solving. MIS incorporates systems thinking to help companies operate cross-functionally. For example, to fulfill product orders, an MIS for sales moves a single customer order across all functional areas including sales, order fulfillment, shipping, billing, and finally customer service. Although different functional areas handle different parts of the sale, thanks to MIS, to the customer, the sale is one continuous process.</w:t>
      </w:r>
      <w:r>
        <w:br/>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