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Diagnostic related groups (DRGs) are one way Congress is trying to control costs for government insurance plans such as Medicare and Medicaid.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Hippocrates developed an organized method to observe the human body and recorded the signs and symptoms of many diseases.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rapid growth in health care occurred during the 20th century.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pandemic of the bubonic plague killed three quarters of the population of Europe and Asia in the 16th century.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Michelangelo and Leonardo da Vinci used dissection in order to draw the human body more realistically.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Holistic health care promotes physical, emotional, social, intellectual, and spiritual well-being.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Telemedicine uses video, audio, and computer systems to provide medical and/or health care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Complementary therapies are methods of treatment used in place of biomedical therapies.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Every patient has the right to choose or refuse any type of health care.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ancient times, a treatment for insanity and epilepsy  was boring a hole in the skull, a process called trepanation.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ancient Greeks were the first people to record health records.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ancient Chinese began the development of sanitary systems by building sewers and aqueducts.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ancient Romans believed in the need to treat the whole body by curing the spirit and nourishing the body.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hospitals were established in ancient Rome when physicians began caring for patients in their homes.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life span during the Middle Ages was 20 to 35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Renaissance is often called the “rebirth of the science of medicine.”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William Harvey’s invention of the microscope is the basis of microbiology today.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Renaissance, the development of the printing press resulted in the publication of books that were used by students at medical universities.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Dorothea Dix founded the American Red Cross in 1881.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Francis Banting and Charles Best described the structure of DNA and how it carries genetic information.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Health care plans to help pay the costs of health care were started in the 19th century.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liver and lung transplants were performed in the 1940s.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World Health Organization (WHO) is an international agency sponsored by the United Nations to constantly monitor health problems throughout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Vaccines to prevent cervical cancer and herpes zoster (shingles) were both approved by the FDA in 2006.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H5N1 viruses have devastated bird flocks in Asia and other countries.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 viruses are prone to mutation and exchanging genetic information, the creation of a new lethal virus can occur at any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Ways to promote physical wellness include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understanding personal feelings and expressing them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being creative, logical, curious, and open-minded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avoiding alcohol, tobacco, caffeine, drugs, and risky sexual behavior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maintaining an optimistic outlook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Obtaining continual learning and using common sense are examples of ways to promote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216"/>
              <w:gridCol w:w="220"/>
              <w:gridCol w:w="20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spiritual wellness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emotional wellness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mental and intellectual wellness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wellness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Public health and sanitation systems were first developed by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99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ancient Greeks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ancient Egyptians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ancient Chinese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ancient Romans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Father of Medicine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63"/>
              <w:gridCol w:w="220"/>
              <w:gridCol w:w="1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Hippocrates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Aristotle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Rhazes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Galen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Bifocals for glasses were invented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55"/>
              <w:gridCol w:w="220"/>
              <w:gridCol w:w="2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John Hunter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William Harvey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Roger Bacon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Benjamin Franklin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vaccination for smallpox was developed in 1796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34"/>
              <w:gridCol w:w="220"/>
              <w:gridCol w:w="18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James Lind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Edward Jenner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Gabriel Fallopius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Joseph Priestley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Disinfectants and antiseptics were first used to prevent infection during surgery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05"/>
              <w:gridCol w:w="220"/>
              <w:gridCol w:w="19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Dr. James Simpson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Joseph Lister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Louis Pasteur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Dr. Philippe Pinel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founder of the American Red Cross in 1881 was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30"/>
              <w:gridCol w:w="220"/>
              <w:gridCol w:w="21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Clara Barton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Dorothea Dix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Lillian Wald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Elizabeth Blackwell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professional education of modern nurses was started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30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Clara Barton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Florence Nightingale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Marie Curie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Lillian Wald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individual whose studies formed the basis for psychology and psychiatry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6"/>
              <w:gridCol w:w="220"/>
              <w:gridCol w:w="20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Sir Alexander Fleming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Dr. Philippe Pinel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William Roentgen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Penicillin was discovered in 1928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6"/>
              <w:gridCol w:w="220"/>
              <w:gridCol w:w="19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Sir Alexander Fleming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Frederick Banting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Walter Reed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Robert Koch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polio vaccine was developed in 1952 by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91"/>
              <w:gridCol w:w="220"/>
              <w:gridCol w:w="15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 Crick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Charles Best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Marie Curie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Jonas Salk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“test tube” baby was born in England in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26"/>
              <w:gridCol w:w="220"/>
              <w:gridCol w:w="9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1950s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1960s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1970s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1980s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Acquired immune deficiency syndrome (AIDS) was identified as a disease in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26"/>
              <w:gridCol w:w="220"/>
              <w:gridCol w:w="9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1960s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1970s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1980s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1990s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Birth control pills were first approved by the FDA in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26"/>
              <w:gridCol w:w="220"/>
              <w:gridCol w:w="9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1940s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1950s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1960s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1970s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kidney transplant in humans was performed in the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26"/>
              <w:gridCol w:w="220"/>
              <w:gridCol w:w="9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1940s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1950s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1960s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1970s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CAM therapy that uses breathing and muscle relaxation techniques to quiet the mind by focusing attention on obtaining a sense of oneness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41"/>
              <w:gridCol w:w="220"/>
              <w:gridCol w:w="14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meditation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reflexology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yoga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imagery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CAM therapy that encourages the use of certain vitamins to neutralize free radicals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11"/>
              <w:gridCol w:w="220"/>
              <w:gridCol w:w="18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herbal medicine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phytochemicals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antioxidants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macrobiotic diet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CAM therapy based on the belief that illness and pain occur when Chi (life energy) is blocked as it flows through meridians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88"/>
              <w:gridCol w:w="220"/>
              <w:gridCol w:w="14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reflexology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acupressure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homeopathy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biofeedback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CAM practitioner who believes that a life energy flows through every living person in an invisible system of meridians is a/an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36"/>
              <w:gridCol w:w="220"/>
              <w:gridCol w:w="3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ayurvedic practitioner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chiropractor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naturopath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Chinese medicine practitioner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name for the type of health care that offers both mainstream medical treatments and CAM therapies to treat patients is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82"/>
              <w:gridCol w:w="220"/>
              <w:gridCol w:w="17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homeopathic care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alternative care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holistic wellness care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integrative care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CAM therapy that uses special machines which produce negatively charged air particles or ions to treat common respiratory disorders is a/an 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0"/>
              <w:gridCol w:w="220"/>
              <w:gridCol w:w="19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hydrotherapy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ionization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phytochemical therapy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aromatherapy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viruses has the ability to cause a pandemic?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hantavirus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severe acute respiratory syndrome (SARS) virus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monkeypox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viruses is the cause of avian (bird) flu?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433"/>
              <w:gridCol w:w="220"/>
              <w:gridCol w:w="14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H5N1 virus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filovirus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hantavirus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Ebola virus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Matching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Match each contribution to the history of health care with the person responsible.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1"/>
              <w:gridCol w:w="2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Barnard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Elizabeth Blackwell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Marie Curie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Dorothea Dix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Gabriel Fahrenheit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William Harvey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Robert Koch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René Laënnec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Joseph Lister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Florence Nightingale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Louis Pasteur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Joseph Priestley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Wilhelm Roentgen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Anton van Leeuwenhoek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Created the first mercury thermometer in 1714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Invented the microscope in 1666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Invented the stethoscope in 1816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Became the first female physician in the United States in 1849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Discovered X-rays in 1895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Developed the culture plate method to identify pathogens in 1882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Isolated radium in 1910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Established efficient and sanitary nursing units during the Crimean War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Described the circulation of blood to and from the heart in 1628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Proved microorganisms cause disease and created a vaccine for rabies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Subjective Short Answer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federal act that requires states to establish training and competency evaluation programs for nursing and geriatric assistants?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7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Omnibus Budget Reconciliation Act (OBRA) of 1987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at least three different methods of cost containment, and briefly describe how each method tries to control the rising cost of health care.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diagnostic related groups: limit is placed on cost of care based on the diagnosis classification, health care agencies are encouraged to provide care within the expense limit allowed; combination of services: clinics, laboratories shared by different agencies, HMOs, and PPOs all try to combine services to avoid duplication; outpatient services: patients receive care without admission to hospitals or other care facilities in order to decrease costs; mass or bulk purchasing: several agencies buy equipment and supplies in larger quantities to obtain a reduced price; early intervention and preventive services: providing care before acute or chronic disease occurs; energy conservation: monitoring the use of energy to control costs and conserve resources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Discuss the basic regulations established by OBRA of 1987.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states must establish training and competency evaluation programs for nursing and geriatric assistants; workers must complete a state-approved training program and pass a written and/or competency examination; nursing assistants must also obtain continuing education, periodic evaluation of performance, and retraining and/or testing if assistant does not work in a health care facility for more than two years; states must maintain a registry of qualified individuals; residents’/patients’ rights must be observed and enforced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Discuss four complementary/alternative methods (CAM) of health care, and explain why it is important for health care workers to be aware of these methods.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acupressure: pressure is applied with fingers, palms, thumbs, or elbows to specific pressure points of the body to stimulate and regulate the flow of energy;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acupuncture: very thin needles are inserted at specific points along the meridians in the body to stimulate and balance the flow of energy;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antioxidants: nutritional therapy that encourages the use of substances to prevent or inhibit oxidation of free radicals;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aromatherapy: use of selected fragrances to alter mood and restore the body, mind, and spirit;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biofeedback: relaxation therapy that uses monitoring devices to provide a patient with information about his/her reaction to stress by showing the patient his/her physical responses to stress;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healing touch: gentle hand pressure is applied to the body’s chakras (energy centers) to harness and balance the life energy force, help clear blockages, and stimulate healing;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herbal or botanical medicine: uses herbal medicines to remove impurities, strengthen the immune system, and protect against disease;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homeopathy: uses very minute, dilute, doses of drugs to produce the symptoms of the disease being treated and to stimulate the immune system to remove toxins and heal the body;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hydrotherapy: uses water in any form for healing purposes;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hypnotherapy: induces a trancelike state so a person is more receptive to suggestion;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imagery: uses imagination and as many senses as possible to visualize a pleasant and soothing image;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ionization: uses air ionizers to produce negatively charged air particles to treat respiratory diseases;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macrobiotic diet: nutritional therapy based on the balance between yin and yang;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meditation: teaches individuals breathing and muscle relaxation techniques to quiet the mind by focusing attention on obtaining a sense of oneness;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pet therapy: uses animals to enhance health and stimulate an interest in life;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phytochemicals: nutritional therapy that uses nonnutritive plant chemicals to help prevent disease;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play therapy: uses toys to allow children to learn about situations, share experiences, and express emotions;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positive thought: developing self-awareness, self-esteem, and love for oneself to allow the body to heal itself;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reflexology: applies pressure to specific points on the foot so energy is directed toward the affected body part;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spiritual therapies: employ prayer, meditation, self-evaluation, and spiritual guidance to allow an individual to use the powers within to increase a sense of well-being and promote healing;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tai chi: uses a series of sequential, slow, graceful, and precise body movements combined with breathing techniques to improve energy flow;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therapeutic (Swedish) massage: uses kneading, gliding, friction, tapping, and vibration with the hand to increase blood and lymph flow, reduce pain and stiffness, and induce relaxation;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therapeutic touch: practitioners use their hands to locate alterations or changes in the body’s energy field in order to balance the energy flow to stimulate healing;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yoga: uses concentration, specific positions, and ancient ritual movements to maintain the balance and flow of life energy;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patients have the right to use these methods, and health care workers must respect this right while providing total patient care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three people in history who made an important contribution to health care. Briefly describe each person’s contribution and why you believe it is important.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1"/>
              <w:gridCol w:w="76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Make sure student clearly states why the contribution was important.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federal agency that researches the quality of health care delivery and identifies the standards of treatment that should be provided?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8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Agency for Health Care Policy and Research (AHCPR)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federal agency established at the National Institutes of Health (NIH) to research CAM therapies and determine standards of quality care?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4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 Center for Complementary and Alternative Medicine (NCCAM)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four components that are usually included in a pandemic influenza plan created by a government agency.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education, vaccine production, development and stockpiling of antiviral drugs, development of protective public health measures, international cooperation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01—HISTORY AND TRENDS OF HEALTH CARE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01—HISTORY AND TRENDS OF HEALTH CARE</dc:title>
  <dc:creator>Ida  Ferrara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GE2TONZWHE3DSOJZ</vt:lpwstr>
  </property>
</Properties>
</file>