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government redistributes income with taxes and welfare, the economy becomes more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economists say, "There is no such thing as a free lunch," they mean that all economic decisions involve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Smith's “invisible hand” concept describes how corporate business reaches into the pockets of consumers like an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act only when the marginal benefit of the action exceeds the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European Union will benefit economically if we eliminate trade with Asian countries because EU citizens will be forced to produce more of their own cars and clothes.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jet flies overhead, the noise it generates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Anneka is better at cleaning and Jurgen is better at cooking. It will take fewer hours to eat and clean if Jurgen specializes in cooking and Anneka specializes in cleaning than if they share the household duties evenly.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High and persistent inflation is caused by excessive growth in the quantity of money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 a reduction in inflation tends to cause a reduction in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the countries of Western Europe have a relatively high standard of living because those countries have relatively high minimum wage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questions that any economy has to face: What goods and services should be produced? How should these goods and services be produced?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goods and services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should the goods and services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the goods and services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should get the goods and services that have been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 for households but plentiful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Plentiful for households but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 for households and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Plentiful for households and plentiful for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deals primarily with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6"/>
              <w:gridCol w:w="22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Poverty.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involve a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a nap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answers involve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Watching a football game on Saturday afternoon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Going to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Buying a new car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Trade-offs are required because wants are unlimited and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Choices must be made in the use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4113"/>
              <w:gridCol w:w="21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they are limited in supply.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they are limited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if the resources are non-renewable.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they are in infinite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the study of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manages its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reduce our wants until we are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fully satisfy our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avoid having to make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building an additional car park at your university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the labour, concrete, etc. used to build the car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the land used in its next best alternative use, and the cost of the labour, concrete, etc. used to build the car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the land and resources used in all of their alternative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Infinite; we cannot estimate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are considering going to the cinema, and you place a €12 value on your anticipated enjoyment of the film. The ticket price is €6 and you would be giving up two hours of work, where you earn €5 per hour. You would go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as the opportunity cost of the movies exceeds the expected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 the film as your incentive is the €6 excess expected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 the film as your enjoyment will exceed the lost wages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 the film as the benefit of €18 exceeds the 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rational person does not act unless: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is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produces marginal costs that exceed 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produces marginal benefits that exceed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makes money for the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Raising taxes and increasing welfare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Reduces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Proves that there is such a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Improves efficiency at the expense of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Improves equity at the expense of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has just passed a law requiring that all residents earn the same annual income regardless of work effort. This law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efficiency and increase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efficiency but decrease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efficiency but increase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efficiency and decrease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find €30. If you choose to use the €30 to go to a football match, your opportunity cost of going to the game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Nothing, because you found the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 plus the value of your time spent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 plus the value of your time spent at the game, plus the cost of the dinner you purchased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(because you could have used the €30 to buy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 nation's standard of living can be increased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Improvements in technology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Improvements in technology but not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trade but not improvements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international trade nor improvements in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Foreign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scarcity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Makes a country more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Allows a country to have a greater variety of products at a lower cost than if it tried to produce everything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Allows a country to avoid trade-offs.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their family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how well they achieve the goals set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how many hours they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rewarded according to their ability to produce things for which other people are willing to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 argues in the Wealth of Nations that an economy will produce more goods and services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act in the public interest than if they act in their own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act in their own self-interest, than if the government directs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controls the use of the nation's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ignore their own interests and contribute to national wealth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Since people respond to incentives, we would expect that, if the average salary of accountants increases by 50% while the average salary of teachers increases by 20%,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students will take degree courses in accounting and more will take education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students will take degree courses in education and more will take accounting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students will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activities is most likely to produce an externality?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 student: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Eats a hamburger in the student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Reads a novel for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Sits at home and watches T.V.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party in her room in the student hall of residence.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products would be least capable of producing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Inoculations against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Hi-fi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Rebecca throws her cola bottle out of her car window and it smashes on the road. Jim drives over the broken glass and gets a flat tyre. Rebecca's cola consumption has resulted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59"/>
              <w:gridCol w:w="220"/>
              <w:gridCol w:w="3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of a public good.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Monopoly power for Rebecca.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efficiency in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situations describes the greatest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Subaru’s impact on the price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farmer's impact on the price of 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Microsoft's impact on the price of desktop operating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student's impact on college 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about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a large enough computer, central planners could guide production more efficiently than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participants act as if guided by an invisible hand to produce outcomes that maximize 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strength of a market system is that it tends to distribute resources evenly across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Taxes help prices communicate costs and benefits to producers and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power that your university’s bookstore has now, compared with the 1990s, is limited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competition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goods provided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University policies against monopoly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access to other booksellers provided by 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improve market outcomes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Directing labour to priority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well designed policies to reduce firms’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Taxing everyone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variations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differences in countries’ endowments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differences in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attributable to variation in population sizes.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is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goods and services produced from each unit of labour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workers required producing a given amount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labour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Actual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Western Europe enjoy a high standard of living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countries of Western Europe have set high minimum wage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Unions in Western Europe keep the wage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countries of Western Europe have protected their industries from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the Western Europe are highly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Average price of goods and services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 of growth of the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Purchasing power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Inflation reduces: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46"/>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level.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money supply.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High and persistent inflation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Unions increasing wages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OPEC raising the price of oil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Governments increasing the quantity of money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Regulations raising the cost of production too much.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Phillips curve shows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 has been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inflation temporarily increases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and unemployment are unrelated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inflation temporarily increases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price of beef provides information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Provides no information because prices in a market system are managed by planning 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consumers to buy less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producers to produce more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Tell consumers to buy more beef.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of the following individuals would the opportunity cost of going to college be highest?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promising young mathematician who will command a high salary once she earns her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with average grades who has never held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famous, highly-paid actor who wants to take time away from show business to finish college and earn a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who is the best player on his university football team, but who lacks the skills necessary to play professional football.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part of the opportunity cost of going on holiday?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money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Spent on a theatre show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have made if you had stayed at home and worked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Spent on airline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Spent on another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can be increased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3761"/>
              <w:gridCol w:w="211"/>
              <w:gridCol w:w="4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Improving the education of workers.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union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minimum wages.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Restricting trade with foreign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Predictable changes in economic activity due to changes in government spending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Both the production of goods and services and the unemployment rate are used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3"/>
              <w:gridCol w:w="220"/>
              <w:gridCol w:w="1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business cycle.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interest 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Policy makers can affect inflation and unemployment in the short term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Eliminating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Giving the central bank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the amount that the government spends.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firms to think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the study of economics depend upon the phenomenon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One trade off society faces is between efficiency and equality. Define each term. If the UK government redistributes income from the rich to the poor, explain how this action affects equality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opportunity cost. What is the opportunity cost to you of attending college?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Outline one example of the principle of ‘thinking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think at the margin. They make decisions based on small changes. A rational decision maker takes action only if the marginal benefit of that action exceeds the marginal cost.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For example a theatre may have only sold 80 per cent of the seats before the day of the performance. By thinking at the margin it can make more profit. For example it can offer last minute seats at quite a low price such a €10 or even €5 because the extra cost of selling the empty seat is much smaller that the reduced ticket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understanding that people respond to incentives, outline the possible outcome for teachers if school holidays are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working longer per year would be perceived by many teachers as a definite increase in the cost of teaching. Even with additional compensation, many teachers look at school holidays as a major benefit of the education profession. If this benefit were eliminated or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are markets not a good way to organize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are a poor way to organize economic activity when the scarce resources are not allocated to their most efficient use. One such cause of a market failure would be the presence of significant externalities such as a business causing pollution affecting a third party. Another cause of market failure would be where there is excessive market power. For example a monopoly supplier can and often will influence market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what conditions might government intervention in a market economy improve the economy’s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a high quality education system important in raising living standards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 quality educational system will raise future living standards since there will be improved labour productivity. This measures the amount of goods and services produced from each hour of worker’s time. Increases in productivity lead to increases in people’s standard of living.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there is a short-run trade-off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a period of a year or two, many economic policies push inflation and unemployment in opposite directions. This means there is a trade off in the short run. For example changing the amount the government spends such as by printing money, the government can reduce unemployment. However, printing money is inflationary.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an attempt by the government to lower inflation could cause unemployment to increase in the short-run.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lower inflation, the government may choose to reduce the money supply in the economy. When the money supply is reduced, prices don't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WHAT IS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