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9.1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True or False? A CT scan allows for a three-dimensional image to be generated.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True or False? Positive-feedback mechanisms are always damaging to the body.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True or False? The part of the feedback mechanism that processes information, relates it to other information, and makes a decision of action is the receptor.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True or False? The control center compares input from a receptor with the ideal normal value for a condition called a set point.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True or False? Positive feedback mechanisms are less common in healthy individuals than negative feedback mechanisms.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True or False? Whereas a 'plane' describes an imaginary flat surface, a 'section' describes a way to cut an organ.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True or False? The thoracic cavity is divided into right and left parts by a median partition called the sternum.</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True or False? Both the spleen and the urinary bladder are contained within the pelvic cavity subdivision of the abdominopelvic cavity.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True or False? The kidneys are contained within the pelvic cavity subdivision of the abdominopelvic cavity.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True or False? Scientists believe that any significant change in the composition of the microbiome of the human integumentary system may increase a person’s susceptibility to autoimmune diseases.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True or False? It has been suggested by some scientists that early exposure to antibiotics that significantly change the makeup of the microbes in the human intestines may increase a person’s susceptibility to autoimmune diseases like Crohn's disease and asthma.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True or False? Many undergraduate anatomy programs study cats and rats in laboratory settings. Use of these animals is ideal because they are inexpensive, and although they are physically smaller, the internal structures are identical to humans.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True or False? With regard to biomedical research, because rats, pigs, apes, and other mammals share over 90% of the same genes as humans, these animals are always good predictors for how humans will respond to a specific drug therapy.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True or False? With regard to biomedical research, it has been found that drugs that are toxic to one mammal species will be toxic to another mammal species.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True or False? Rats and humans share over 90% of the same genes.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True or False? A molecule of water is more complex than a mitochondrion (organelle).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True or False? Homeostasis and occupying space are both unique characteristics of living things.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18)</w:t>
        <w:tab/>
      </w:r>
      <w:r>
        <w:rPr>
          <w:rFonts w:ascii="Times New Roman"/>
          <w:sz w:val="24"/>
        </w:rPr>
        <w:t>Which technique creates a three-dimensional dynamic image of blood vessels?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Digital subtraction angiography</w:t>
      </w:r>
      <w:r>
        <w:rPr>
          <w:rFonts w:ascii="Times New Roman"/>
          <w:sz w:val="24"/>
        </w:rPr>
        <w:tab/>
        <w:br/>
        <w:tab/>
      </w:r>
      <w:r>
        <w:rPr>
          <w:rFonts w:ascii="Times New Roman"/>
          <w:sz w:val="24"/>
        </w:rPr>
        <w:t>B)   Magnetic resonance imaging</w:t>
      </w:r>
      <w:r>
        <w:rPr>
          <w:rFonts w:ascii="Times New Roman"/>
          <w:sz w:val="24"/>
        </w:rPr>
        <w:br/>
        <w:tab/>
      </w:r>
      <w:r>
        <w:rPr>
          <w:rFonts w:ascii="Times New Roman"/>
          <w:sz w:val="24"/>
        </w:rPr>
        <w:t>C)   Dynamic spatial reconstruction</w:t>
      </w:r>
      <w:r>
        <w:rPr>
          <w:rFonts w:ascii="Times New Roman"/>
          <w:sz w:val="24"/>
        </w:rPr>
        <w:br/>
        <w:tab/>
      </w:r>
      <w:r>
        <w:rPr>
          <w:rFonts w:ascii="Times New Roman"/>
          <w:sz w:val="24"/>
        </w:rPr>
        <w:t>D)   Positron emission tomography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Magnetic resonance imaging is based on the movement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electrons in a magnetic field.</w:t>
      </w:r>
      <w:r>
        <w:rPr>
          <w:rFonts w:ascii="Times New Roman"/>
          <w:sz w:val="24"/>
        </w:rPr>
        <w:tab/>
        <w:br/>
        <w:tab/>
      </w:r>
      <w:r>
        <w:rPr>
          <w:rFonts w:ascii="Times New Roman"/>
          <w:sz w:val="24"/>
        </w:rPr>
        <w:t>B)   carbons in a magnetic field.</w:t>
      </w:r>
      <w:r>
        <w:rPr>
          <w:rFonts w:ascii="Times New Roman"/>
          <w:sz w:val="24"/>
        </w:rPr>
        <w:br/>
        <w:tab/>
      </w:r>
      <w:r>
        <w:rPr>
          <w:rFonts w:ascii="Times New Roman"/>
          <w:sz w:val="24"/>
        </w:rPr>
        <w:t>C)   protons in a magnetic field.</w:t>
      </w:r>
      <w:r>
        <w:rPr>
          <w:rFonts w:ascii="Times New Roman"/>
          <w:sz w:val="24"/>
        </w:rPr>
        <w:br/>
        <w:tab/>
      </w:r>
      <w:r>
        <w:rPr>
          <w:rFonts w:ascii="Times New Roman"/>
          <w:sz w:val="24"/>
        </w:rPr>
        <w:t>D)   cells in a magnetic field.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The delivery of a radioactive compound to the body to study the metabolism of tissues is called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MRI</w:t>
      </w:r>
      <w:r>
        <w:rPr>
          <w:rFonts w:ascii="Times New Roman"/>
          <w:sz w:val="24"/>
        </w:rPr>
        <w:tab/>
        <w:br/>
        <w:tab/>
      </w:r>
      <w:r>
        <w:rPr>
          <w:rFonts w:ascii="Times New Roman"/>
          <w:sz w:val="24"/>
        </w:rPr>
        <w:t>B)   PET</w:t>
      </w:r>
      <w:r>
        <w:rPr>
          <w:rFonts w:ascii="Times New Roman"/>
          <w:sz w:val="24"/>
        </w:rPr>
        <w:br/>
        <w:tab/>
      </w:r>
      <w:r>
        <w:rPr>
          <w:rFonts w:ascii="Times New Roman"/>
          <w:sz w:val="24"/>
        </w:rPr>
        <w:t>C)   DSA</w:t>
      </w:r>
      <w:r>
        <w:rPr>
          <w:rFonts w:ascii="Times New Roman"/>
          <w:sz w:val="24"/>
        </w:rPr>
        <w:br/>
        <w:tab/>
      </w:r>
      <w:r>
        <w:rPr>
          <w:rFonts w:ascii="Times New Roman"/>
          <w:sz w:val="24"/>
        </w:rPr>
        <w:t>D)   DSR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An anatomical image created from sound waves is a/an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radiograph</w:t>
      </w:r>
      <w:r>
        <w:rPr>
          <w:rFonts w:ascii="Times New Roman"/>
          <w:sz w:val="24"/>
        </w:rPr>
        <w:tab/>
        <w:br/>
        <w:tab/>
      </w:r>
      <w:r>
        <w:rPr>
          <w:rFonts w:ascii="Times New Roman"/>
          <w:sz w:val="24"/>
        </w:rPr>
        <w:t>B)   CT scan</w:t>
      </w:r>
      <w:r>
        <w:rPr>
          <w:rFonts w:ascii="Times New Roman"/>
          <w:sz w:val="24"/>
        </w:rPr>
        <w:br/>
        <w:tab/>
      </w:r>
      <w:r>
        <w:rPr>
          <w:rFonts w:ascii="Times New Roman"/>
          <w:sz w:val="24"/>
        </w:rPr>
        <w:t>C)   MRI</w:t>
      </w:r>
      <w:r>
        <w:rPr>
          <w:rFonts w:ascii="Times New Roman"/>
          <w:sz w:val="24"/>
        </w:rPr>
        <w:br/>
        <w:tab/>
      </w:r>
      <w:r>
        <w:rPr>
          <w:rFonts w:ascii="Times New Roman"/>
          <w:sz w:val="24"/>
        </w:rPr>
        <w:t>D)   sonogram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A major limitation of radiographs is that they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 only visualize bone.</w:t>
      </w:r>
      <w:r>
        <w:rPr>
          <w:rFonts w:ascii="Times New Roman"/>
          <w:sz w:val="24"/>
        </w:rPr>
        <w:tab/>
        <w:br/>
        <w:tab/>
      </w:r>
      <w:r>
        <w:rPr>
          <w:rFonts w:ascii="Times New Roman"/>
          <w:sz w:val="24"/>
        </w:rPr>
        <w:t>B)   give only a flat, two-dimensional image of the body.</w:t>
      </w:r>
      <w:r>
        <w:rPr>
          <w:rFonts w:ascii="Times New Roman"/>
          <w:sz w:val="24"/>
        </w:rPr>
        <w:br/>
        <w:tab/>
      </w:r>
      <w:r>
        <w:rPr>
          <w:rFonts w:ascii="Times New Roman"/>
          <w:sz w:val="24"/>
        </w:rPr>
        <w:t>C)   are old technology that do not give good results.</w:t>
      </w:r>
      <w:r>
        <w:rPr>
          <w:rFonts w:ascii="Times New Roman"/>
          <w:sz w:val="24"/>
        </w:rPr>
        <w:br/>
        <w:tab/>
      </w:r>
      <w:r>
        <w:rPr>
          <w:rFonts w:ascii="Times New Roman"/>
          <w:sz w:val="24"/>
        </w:rPr>
        <w:t>D)   have very few applications.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The study of the body's organization by areas is 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systemic anatomy</w:t>
      </w:r>
      <w:r>
        <w:rPr>
          <w:rFonts w:ascii="Times New Roman"/>
          <w:sz w:val="24"/>
        </w:rPr>
        <w:tab/>
        <w:br/>
        <w:tab/>
      </w:r>
      <w:r>
        <w:rPr>
          <w:rFonts w:ascii="Times New Roman"/>
          <w:sz w:val="24"/>
        </w:rPr>
        <w:t>B)   regional anatomy</w:t>
      </w:r>
      <w:r>
        <w:rPr>
          <w:rFonts w:ascii="Times New Roman"/>
          <w:sz w:val="24"/>
        </w:rPr>
        <w:br/>
        <w:tab/>
      </w:r>
      <w:r>
        <w:rPr>
          <w:rFonts w:ascii="Times New Roman"/>
          <w:sz w:val="24"/>
        </w:rPr>
        <w:t>C)   molecular biology</w:t>
      </w:r>
      <w:r>
        <w:rPr>
          <w:rFonts w:ascii="Times New Roman"/>
          <w:sz w:val="24"/>
        </w:rPr>
        <w:br/>
        <w:tab/>
      </w:r>
      <w:r>
        <w:rPr>
          <w:rFonts w:ascii="Times New Roman"/>
          <w:sz w:val="24"/>
        </w:rPr>
        <w:t>D)   microbiology</w:t>
      </w:r>
      <w:r>
        <w:rPr>
          <w:rFonts w:ascii="Times New Roman"/>
          <w:sz w:val="24"/>
        </w:rPr>
        <w:br/>
        <w:tab/>
      </w:r>
      <w:r>
        <w:rPr>
          <w:rFonts w:ascii="Times New Roman"/>
          <w:sz w:val="24"/>
        </w:rPr>
        <w:t>E)   surface anatomy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The study of the external form of the body and its relationship to deeper structures is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systemic anatomy</w:t>
      </w:r>
      <w:r>
        <w:rPr>
          <w:rFonts w:ascii="Times New Roman"/>
          <w:sz w:val="24"/>
        </w:rPr>
        <w:tab/>
        <w:br/>
        <w:tab/>
      </w:r>
      <w:r>
        <w:rPr>
          <w:rFonts w:ascii="Times New Roman"/>
          <w:sz w:val="24"/>
        </w:rPr>
        <w:t>B)   regional anatomy</w:t>
      </w:r>
      <w:r>
        <w:rPr>
          <w:rFonts w:ascii="Times New Roman"/>
          <w:sz w:val="24"/>
        </w:rPr>
        <w:br/>
        <w:tab/>
      </w:r>
      <w:r>
        <w:rPr>
          <w:rFonts w:ascii="Times New Roman"/>
          <w:sz w:val="24"/>
        </w:rPr>
        <w:t>C)   molecular biology</w:t>
      </w:r>
      <w:r>
        <w:rPr>
          <w:rFonts w:ascii="Times New Roman"/>
          <w:sz w:val="24"/>
        </w:rPr>
        <w:br/>
        <w:tab/>
      </w:r>
      <w:r>
        <w:rPr>
          <w:rFonts w:ascii="Times New Roman"/>
          <w:sz w:val="24"/>
        </w:rPr>
        <w:t>D)   microbiology</w:t>
      </w:r>
      <w:r>
        <w:rPr>
          <w:rFonts w:ascii="Times New Roman"/>
          <w:sz w:val="24"/>
        </w:rPr>
        <w:br/>
        <w:tab/>
      </w:r>
      <w:r>
        <w:rPr>
          <w:rFonts w:ascii="Times New Roman"/>
          <w:sz w:val="24"/>
        </w:rPr>
        <w:t>E)   surface anatomy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The study of tissues is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cytology</w:t>
      </w:r>
      <w:r>
        <w:rPr>
          <w:rFonts w:ascii="Times New Roman"/>
          <w:sz w:val="24"/>
        </w:rPr>
        <w:tab/>
        <w:br/>
        <w:tab/>
      </w:r>
      <w:r>
        <w:rPr>
          <w:rFonts w:ascii="Times New Roman"/>
          <w:sz w:val="24"/>
        </w:rPr>
        <w:t>B)   histology</w:t>
      </w:r>
      <w:r>
        <w:rPr>
          <w:rFonts w:ascii="Times New Roman"/>
          <w:sz w:val="24"/>
        </w:rPr>
        <w:br/>
        <w:tab/>
      </w:r>
      <w:r>
        <w:rPr>
          <w:rFonts w:ascii="Times New Roman"/>
          <w:sz w:val="24"/>
        </w:rPr>
        <w:t>C)   molecular biology</w:t>
      </w:r>
      <w:r>
        <w:rPr>
          <w:rFonts w:ascii="Times New Roman"/>
          <w:sz w:val="24"/>
        </w:rPr>
        <w:br/>
        <w:tab/>
      </w:r>
      <w:r>
        <w:rPr>
          <w:rFonts w:ascii="Times New Roman"/>
          <w:sz w:val="24"/>
        </w:rPr>
        <w:t>D)   microbiology</w:t>
      </w:r>
      <w:r>
        <w:rPr>
          <w:rFonts w:ascii="Times New Roman"/>
          <w:sz w:val="24"/>
        </w:rPr>
        <w:br/>
        <w:tab/>
      </w:r>
      <w:r>
        <w:rPr>
          <w:rFonts w:ascii="Times New Roman"/>
          <w:sz w:val="24"/>
        </w:rPr>
        <w:t>E)   surface anatomy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Anatomy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study of function.</w:t>
      </w:r>
      <w:r>
        <w:rPr>
          <w:rFonts w:ascii="Times New Roman"/>
          <w:sz w:val="24"/>
        </w:rPr>
        <w:tab/>
        <w:br/>
        <w:tab/>
      </w:r>
      <w:r>
        <w:rPr>
          <w:rFonts w:ascii="Times New Roman"/>
          <w:sz w:val="24"/>
        </w:rPr>
        <w:t>B)   a branch of physiology.</w:t>
      </w:r>
      <w:r>
        <w:rPr>
          <w:rFonts w:ascii="Times New Roman"/>
          <w:sz w:val="24"/>
        </w:rPr>
        <w:br/>
        <w:tab/>
      </w:r>
      <w:r>
        <w:rPr>
          <w:rFonts w:ascii="Times New Roman"/>
          <w:sz w:val="24"/>
        </w:rPr>
        <w:t>C)   the study of structure.</w:t>
      </w:r>
      <w:r>
        <w:rPr>
          <w:rFonts w:ascii="Times New Roman"/>
          <w:sz w:val="24"/>
        </w:rPr>
        <w:br/>
        <w:tab/>
      </w:r>
      <w:r>
        <w:rPr>
          <w:rFonts w:ascii="Times New Roman"/>
          <w:sz w:val="24"/>
        </w:rPr>
        <w:t>D)   the study of living organisms.</w:t>
      </w:r>
      <w:r>
        <w:rPr>
          <w:rFonts w:ascii="Times New Roman"/>
          <w:sz w:val="24"/>
        </w:rPr>
        <w:br/>
        <w:tab/>
      </w:r>
      <w:r>
        <w:rPr>
          <w:rFonts w:ascii="Times New Roman"/>
          <w:sz w:val="24"/>
        </w:rPr>
        <w:t>E)   the study of homeostasis.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The study of the structural features and functions of the cell is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cytology</w:t>
      </w:r>
      <w:r>
        <w:rPr>
          <w:rFonts w:ascii="Times New Roman"/>
          <w:sz w:val="24"/>
        </w:rPr>
        <w:tab/>
        <w:br/>
        <w:tab/>
      </w:r>
      <w:r>
        <w:rPr>
          <w:rFonts w:ascii="Times New Roman"/>
          <w:sz w:val="24"/>
        </w:rPr>
        <w:t>B)   histology</w:t>
      </w:r>
      <w:r>
        <w:rPr>
          <w:rFonts w:ascii="Times New Roman"/>
          <w:sz w:val="24"/>
        </w:rPr>
        <w:br/>
        <w:tab/>
      </w:r>
      <w:r>
        <w:rPr>
          <w:rFonts w:ascii="Times New Roman"/>
          <w:sz w:val="24"/>
        </w:rPr>
        <w:t>C)   molecular biology</w:t>
      </w:r>
      <w:r>
        <w:rPr>
          <w:rFonts w:ascii="Times New Roman"/>
          <w:sz w:val="24"/>
        </w:rPr>
        <w:br/>
        <w:tab/>
      </w:r>
      <w:r>
        <w:rPr>
          <w:rFonts w:ascii="Times New Roman"/>
          <w:sz w:val="24"/>
        </w:rPr>
        <w:t>D)   microbiology</w:t>
      </w:r>
      <w:r>
        <w:rPr>
          <w:rFonts w:ascii="Times New Roman"/>
          <w:sz w:val="24"/>
        </w:rPr>
        <w:br/>
        <w:tab/>
      </w:r>
      <w:r>
        <w:rPr>
          <w:rFonts w:ascii="Times New Roman"/>
          <w:sz w:val="24"/>
        </w:rPr>
        <w:t>E)   surface anatomy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Microscopic examination of a frozen tissue specimen is an application of which of the following disciplines?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Histology</w:t>
      </w:r>
      <w:r>
        <w:rPr>
          <w:rFonts w:ascii="Times New Roman"/>
          <w:sz w:val="24"/>
        </w:rPr>
        <w:tab/>
        <w:br/>
        <w:tab/>
      </w:r>
      <w:r>
        <w:rPr>
          <w:rFonts w:ascii="Times New Roman"/>
          <w:sz w:val="24"/>
        </w:rPr>
        <w:t>B)   Physiology</w:t>
      </w:r>
      <w:r>
        <w:rPr>
          <w:rFonts w:ascii="Times New Roman"/>
          <w:sz w:val="24"/>
        </w:rPr>
        <w:br/>
        <w:tab/>
      </w:r>
      <w:r>
        <w:rPr>
          <w:rFonts w:ascii="Times New Roman"/>
          <w:sz w:val="24"/>
        </w:rPr>
        <w:t>C)   Gross anatomy</w:t>
      </w:r>
      <w:r>
        <w:rPr>
          <w:rFonts w:ascii="Times New Roman"/>
          <w:sz w:val="24"/>
        </w:rPr>
        <w:br/>
        <w:tab/>
      </w:r>
      <w:r>
        <w:rPr>
          <w:rFonts w:ascii="Times New Roman"/>
          <w:sz w:val="24"/>
        </w:rPr>
        <w:t>D)   Radiology</w:t>
      </w:r>
      <w:r>
        <w:rPr>
          <w:rFonts w:ascii="Times New Roman"/>
          <w:sz w:val="24"/>
        </w:rPr>
        <w:br/>
        <w:tab/>
      </w:r>
      <w:r>
        <w:rPr>
          <w:rFonts w:ascii="Times New Roman"/>
          <w:sz w:val="24"/>
        </w:rPr>
        <w:t>E)   Regional anatomy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Which subdivision of anatomy involves the study of organs that function together?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Regional</w:t>
      </w:r>
      <w:r>
        <w:rPr>
          <w:rFonts w:ascii="Times New Roman"/>
          <w:sz w:val="24"/>
        </w:rPr>
        <w:tab/>
        <w:br/>
        <w:tab/>
      </w:r>
      <w:r>
        <w:rPr>
          <w:rFonts w:ascii="Times New Roman"/>
          <w:sz w:val="24"/>
        </w:rPr>
        <w:t>B)   Developmental</w:t>
      </w:r>
      <w:r>
        <w:rPr>
          <w:rFonts w:ascii="Times New Roman"/>
          <w:sz w:val="24"/>
        </w:rPr>
        <w:br/>
        <w:tab/>
      </w:r>
      <w:r>
        <w:rPr>
          <w:rFonts w:ascii="Times New Roman"/>
          <w:sz w:val="24"/>
        </w:rPr>
        <w:t>C)   Systemic</w:t>
      </w:r>
      <w:r>
        <w:rPr>
          <w:rFonts w:ascii="Times New Roman"/>
          <w:sz w:val="24"/>
        </w:rPr>
        <w:br/>
        <w:tab/>
      </w:r>
      <w:r>
        <w:rPr>
          <w:rFonts w:ascii="Times New Roman"/>
          <w:sz w:val="24"/>
        </w:rPr>
        <w:t>D)   Histology</w:t>
      </w:r>
      <w:r>
        <w:rPr>
          <w:rFonts w:ascii="Times New Roman"/>
          <w:sz w:val="24"/>
        </w:rPr>
        <w:br/>
        <w:tab/>
      </w:r>
      <w:r>
        <w:rPr>
          <w:rFonts w:ascii="Times New Roman"/>
          <w:sz w:val="24"/>
        </w:rPr>
        <w:t>E)   Surface anatomy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An investigator who conducts an experiment to determine how changes in pH affect the function of enzymes on digestion is most likely to be a/an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neurologist</w:t>
      </w:r>
      <w:r>
        <w:rPr>
          <w:rFonts w:ascii="Times New Roman"/>
          <w:sz w:val="24"/>
        </w:rPr>
        <w:tab/>
        <w:br/>
        <w:tab/>
      </w:r>
      <w:r>
        <w:rPr>
          <w:rFonts w:ascii="Times New Roman"/>
          <w:sz w:val="24"/>
        </w:rPr>
        <w:t>B)   anatomist</w:t>
      </w:r>
      <w:r>
        <w:rPr>
          <w:rFonts w:ascii="Times New Roman"/>
          <w:sz w:val="24"/>
        </w:rPr>
        <w:br/>
        <w:tab/>
      </w:r>
      <w:r>
        <w:rPr>
          <w:rFonts w:ascii="Times New Roman"/>
          <w:sz w:val="24"/>
        </w:rPr>
        <w:t>C)   engineer</w:t>
      </w:r>
      <w:r>
        <w:rPr>
          <w:rFonts w:ascii="Times New Roman"/>
          <w:sz w:val="24"/>
        </w:rPr>
        <w:br/>
        <w:tab/>
      </w:r>
      <w:r>
        <w:rPr>
          <w:rFonts w:ascii="Times New Roman"/>
          <w:sz w:val="24"/>
        </w:rPr>
        <w:t>D)   physiologist</w:t>
      </w:r>
      <w:r>
        <w:rPr>
          <w:rFonts w:ascii="Times New Roman"/>
          <w:sz w:val="24"/>
        </w:rPr>
        <w:br/>
        <w:tab/>
      </w:r>
      <w:r>
        <w:rPr>
          <w:rFonts w:ascii="Times New Roman"/>
          <w:sz w:val="24"/>
        </w:rPr>
        <w:t>E)   histologist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An organelle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small structure within a cell.</w:t>
      </w:r>
      <w:r>
        <w:rPr>
          <w:rFonts w:ascii="Times New Roman"/>
          <w:sz w:val="24"/>
        </w:rPr>
        <w:tab/>
        <w:br/>
        <w:tab/>
      </w:r>
      <w:r>
        <w:rPr>
          <w:rFonts w:ascii="Times New Roman"/>
          <w:sz w:val="24"/>
        </w:rPr>
        <w:t>B)   a structure composed of several tissue types.</w:t>
      </w:r>
      <w:r>
        <w:rPr>
          <w:rFonts w:ascii="Times New Roman"/>
          <w:sz w:val="24"/>
        </w:rPr>
        <w:br/>
        <w:tab/>
      </w:r>
      <w:r>
        <w:rPr>
          <w:rFonts w:ascii="Times New Roman"/>
          <w:sz w:val="24"/>
        </w:rPr>
        <w:t>C)   the basic structural unit of all living organisms.</w:t>
      </w:r>
      <w:r>
        <w:rPr>
          <w:rFonts w:ascii="Times New Roman"/>
          <w:sz w:val="24"/>
        </w:rPr>
        <w:br/>
        <w:tab/>
      </w:r>
      <w:r>
        <w:rPr>
          <w:rFonts w:ascii="Times New Roman"/>
          <w:sz w:val="24"/>
        </w:rPr>
        <w:t>D)   a group of organs with a common set of functions.</w:t>
      </w:r>
      <w:r>
        <w:rPr>
          <w:rFonts w:ascii="Times New Roman"/>
          <w:sz w:val="24"/>
        </w:rPr>
        <w:br/>
        <w:tab/>
      </w:r>
      <w:r>
        <w:rPr>
          <w:rFonts w:ascii="Times New Roman"/>
          <w:sz w:val="24"/>
        </w:rPr>
        <w:t>E)   a group of cells with similar structure and function.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An organ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small structure within a cell.</w:t>
      </w:r>
      <w:r>
        <w:rPr>
          <w:rFonts w:ascii="Times New Roman"/>
          <w:sz w:val="24"/>
        </w:rPr>
        <w:tab/>
        <w:br/>
        <w:tab/>
      </w:r>
      <w:r>
        <w:rPr>
          <w:rFonts w:ascii="Times New Roman"/>
          <w:sz w:val="24"/>
        </w:rPr>
        <w:t>B)   a structure composed of several tissue types.</w:t>
      </w:r>
      <w:r>
        <w:rPr>
          <w:rFonts w:ascii="Times New Roman"/>
          <w:sz w:val="24"/>
        </w:rPr>
        <w:br/>
        <w:tab/>
      </w:r>
      <w:r>
        <w:rPr>
          <w:rFonts w:ascii="Times New Roman"/>
          <w:sz w:val="24"/>
        </w:rPr>
        <w:t>C)   the basic structural unit of all living organisms.</w:t>
      </w:r>
      <w:r>
        <w:rPr>
          <w:rFonts w:ascii="Times New Roman"/>
          <w:sz w:val="24"/>
        </w:rPr>
        <w:br/>
        <w:tab/>
      </w:r>
      <w:r>
        <w:rPr>
          <w:rFonts w:ascii="Times New Roman"/>
          <w:sz w:val="24"/>
        </w:rPr>
        <w:t>D)   a group ofmolecules with a common set of functions.</w:t>
      </w:r>
      <w:r>
        <w:rPr>
          <w:rFonts w:ascii="Times New Roman"/>
          <w:sz w:val="24"/>
        </w:rPr>
        <w:br/>
        <w:tab/>
      </w:r>
      <w:r>
        <w:rPr>
          <w:rFonts w:ascii="Times New Roman"/>
          <w:sz w:val="24"/>
        </w:rPr>
        <w:t>E)   a group of cells with similar structure and function.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A cell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small structurewithin a molecule.</w:t>
      </w:r>
      <w:r>
        <w:rPr>
          <w:rFonts w:ascii="Times New Roman"/>
          <w:sz w:val="24"/>
        </w:rPr>
        <w:tab/>
        <w:br/>
        <w:tab/>
      </w:r>
      <w:r>
        <w:rPr>
          <w:rFonts w:ascii="Times New Roman"/>
          <w:sz w:val="24"/>
        </w:rPr>
        <w:t>B)   a structure composed of several tissue types.</w:t>
      </w:r>
      <w:r>
        <w:rPr>
          <w:rFonts w:ascii="Times New Roman"/>
          <w:sz w:val="24"/>
        </w:rPr>
        <w:br/>
        <w:tab/>
      </w:r>
      <w:r>
        <w:rPr>
          <w:rFonts w:ascii="Times New Roman"/>
          <w:sz w:val="24"/>
        </w:rPr>
        <w:t>C)   the basic structural unit of living organisms.</w:t>
      </w:r>
      <w:r>
        <w:rPr>
          <w:rFonts w:ascii="Times New Roman"/>
          <w:sz w:val="24"/>
        </w:rPr>
        <w:br/>
        <w:tab/>
      </w:r>
      <w:r>
        <w:rPr>
          <w:rFonts w:ascii="Times New Roman"/>
          <w:sz w:val="24"/>
        </w:rPr>
        <w:t>D)   a group of organs with a common set of functions.</w:t>
      </w:r>
      <w:r>
        <w:rPr>
          <w:rFonts w:ascii="Times New Roman"/>
          <w:sz w:val="24"/>
        </w:rPr>
        <w:br/>
        <w:tab/>
      </w:r>
      <w:r>
        <w:rPr>
          <w:rFonts w:ascii="Times New Roman"/>
          <w:sz w:val="24"/>
        </w:rPr>
        <w:t>E)   a group of atomswith similar structure and function.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A tissue is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structure contained within a cell.</w:t>
      </w:r>
      <w:r>
        <w:rPr>
          <w:rFonts w:ascii="Times New Roman"/>
          <w:sz w:val="24"/>
        </w:rPr>
        <w:tab/>
        <w:br/>
        <w:tab/>
      </w:r>
      <w:r>
        <w:rPr>
          <w:rFonts w:ascii="Times New Roman"/>
          <w:sz w:val="24"/>
        </w:rPr>
        <w:t>B)   lower level of organization than a cell.</w:t>
      </w:r>
      <w:r>
        <w:rPr>
          <w:rFonts w:ascii="Times New Roman"/>
          <w:sz w:val="24"/>
        </w:rPr>
        <w:br/>
        <w:tab/>
      </w:r>
      <w:r>
        <w:rPr>
          <w:rFonts w:ascii="Times New Roman"/>
          <w:sz w:val="24"/>
        </w:rPr>
        <w:t>C)   group of organs that performs specific functions.</w:t>
      </w:r>
      <w:r>
        <w:rPr>
          <w:rFonts w:ascii="Times New Roman"/>
          <w:sz w:val="24"/>
        </w:rPr>
        <w:br/>
        <w:tab/>
      </w:r>
      <w:r>
        <w:rPr>
          <w:rFonts w:ascii="Times New Roman"/>
          <w:sz w:val="24"/>
        </w:rPr>
        <w:t>D)   group of cells with similar structure and function.</w:t>
      </w:r>
      <w:r>
        <w:rPr>
          <w:rFonts w:ascii="Times New Roman"/>
          <w:sz w:val="24"/>
        </w:rPr>
        <w:br/>
        <w:tab/>
      </w:r>
      <w:r>
        <w:rPr>
          <w:rFonts w:ascii="Times New Roman"/>
          <w:sz w:val="24"/>
        </w:rPr>
        <w:t>E)   structure that contains a group of organs.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An organ system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small structure within a cell.</w:t>
      </w:r>
      <w:r>
        <w:rPr>
          <w:rFonts w:ascii="Times New Roman"/>
          <w:sz w:val="24"/>
        </w:rPr>
        <w:tab/>
        <w:br/>
        <w:tab/>
      </w:r>
      <w:r>
        <w:rPr>
          <w:rFonts w:ascii="Times New Roman"/>
          <w:sz w:val="24"/>
        </w:rPr>
        <w:t>B)   a structure composed of several tissue types.</w:t>
      </w:r>
      <w:r>
        <w:rPr>
          <w:rFonts w:ascii="Times New Roman"/>
          <w:sz w:val="24"/>
        </w:rPr>
        <w:br/>
        <w:tab/>
      </w:r>
      <w:r>
        <w:rPr>
          <w:rFonts w:ascii="Times New Roman"/>
          <w:sz w:val="24"/>
        </w:rPr>
        <w:t>C)   the basic structural unit of all living organisms.</w:t>
      </w:r>
      <w:r>
        <w:rPr>
          <w:rFonts w:ascii="Times New Roman"/>
          <w:sz w:val="24"/>
        </w:rPr>
        <w:br/>
        <w:tab/>
      </w:r>
      <w:r>
        <w:rPr>
          <w:rFonts w:ascii="Times New Roman"/>
          <w:sz w:val="24"/>
        </w:rPr>
        <w:t>D)   a group of organs with a common set of functions.</w:t>
      </w:r>
      <w:r>
        <w:rPr>
          <w:rFonts w:ascii="Times New Roman"/>
          <w:sz w:val="24"/>
        </w:rPr>
        <w:br/>
        <w:tab/>
      </w:r>
      <w:r>
        <w:rPr>
          <w:rFonts w:ascii="Times New Roman"/>
          <w:sz w:val="24"/>
        </w:rPr>
        <w:t>E)   a group of cells with similar structure and function.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Which of the following systems carries necessary compounds like oxygen and nutrients throughout the body?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Nervous</w:t>
      </w:r>
      <w:r>
        <w:rPr>
          <w:rFonts w:ascii="Times New Roman"/>
          <w:sz w:val="24"/>
        </w:rPr>
        <w:tab/>
        <w:br/>
        <w:tab/>
      </w:r>
      <w:r>
        <w:rPr>
          <w:rFonts w:ascii="Times New Roman"/>
          <w:sz w:val="24"/>
        </w:rPr>
        <w:t>B)   Cardiovascular</w:t>
      </w:r>
      <w:r>
        <w:rPr>
          <w:rFonts w:ascii="Times New Roman"/>
          <w:sz w:val="24"/>
        </w:rPr>
        <w:br/>
        <w:tab/>
      </w:r>
      <w:r>
        <w:rPr>
          <w:rFonts w:ascii="Times New Roman"/>
          <w:sz w:val="24"/>
        </w:rPr>
        <w:t>C)   Urinary</w:t>
      </w:r>
      <w:r>
        <w:rPr>
          <w:rFonts w:ascii="Times New Roman"/>
          <w:sz w:val="24"/>
        </w:rPr>
        <w:br/>
        <w:tab/>
      </w:r>
      <w:r>
        <w:rPr>
          <w:rFonts w:ascii="Times New Roman"/>
          <w:sz w:val="24"/>
        </w:rPr>
        <w:t>D)   Lymphatic</w:t>
      </w:r>
      <w:r>
        <w:rPr>
          <w:rFonts w:ascii="Times New Roman"/>
          <w:sz w:val="24"/>
        </w:rPr>
        <w:br/>
        <w:tab/>
      </w:r>
      <w:r>
        <w:rPr>
          <w:rFonts w:ascii="Times New Roman"/>
          <w:sz w:val="24"/>
        </w:rPr>
        <w:t>E)   Respiratory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Which organ system is the location of blood cell production?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Cardiovascular</w:t>
      </w:r>
      <w:r>
        <w:rPr>
          <w:rFonts w:ascii="Times New Roman"/>
          <w:sz w:val="24"/>
        </w:rPr>
        <w:tab/>
        <w:br/>
        <w:tab/>
      </w:r>
      <w:r>
        <w:rPr>
          <w:rFonts w:ascii="Times New Roman"/>
          <w:sz w:val="24"/>
        </w:rPr>
        <w:t>B)   Skeletal</w:t>
      </w:r>
      <w:r>
        <w:rPr>
          <w:rFonts w:ascii="Times New Roman"/>
          <w:sz w:val="24"/>
        </w:rPr>
        <w:br/>
        <w:tab/>
      </w:r>
      <w:r>
        <w:rPr>
          <w:rFonts w:ascii="Times New Roman"/>
          <w:sz w:val="24"/>
        </w:rPr>
        <w:t>C)   Digestive</w:t>
      </w:r>
      <w:r>
        <w:rPr>
          <w:rFonts w:ascii="Times New Roman"/>
          <w:sz w:val="24"/>
        </w:rPr>
        <w:br/>
        <w:tab/>
      </w:r>
      <w:r>
        <w:rPr>
          <w:rFonts w:ascii="Times New Roman"/>
          <w:sz w:val="24"/>
        </w:rPr>
        <w:t>D)   Nervous</w:t>
      </w:r>
      <w:r>
        <w:rPr>
          <w:rFonts w:ascii="Times New Roman"/>
          <w:sz w:val="24"/>
        </w:rPr>
        <w:br/>
        <w:tab/>
      </w:r>
      <w:r>
        <w:rPr>
          <w:rFonts w:ascii="Times New Roman"/>
          <w:sz w:val="24"/>
        </w:rPr>
        <w:t>E)   Endocrine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Which body system would be affected by degeneration of cartilage in joints?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Muscular</w:t>
      </w:r>
      <w:r>
        <w:rPr>
          <w:rFonts w:ascii="Times New Roman"/>
          <w:sz w:val="24"/>
        </w:rPr>
        <w:tab/>
        <w:br/>
        <w:tab/>
      </w:r>
      <w:r>
        <w:rPr>
          <w:rFonts w:ascii="Times New Roman"/>
          <w:sz w:val="24"/>
        </w:rPr>
        <w:t>B)   Nervous</w:t>
      </w:r>
      <w:r>
        <w:rPr>
          <w:rFonts w:ascii="Times New Roman"/>
          <w:sz w:val="24"/>
        </w:rPr>
        <w:br/>
        <w:tab/>
      </w:r>
      <w:r>
        <w:rPr>
          <w:rFonts w:ascii="Times New Roman"/>
          <w:sz w:val="24"/>
        </w:rPr>
        <w:t>C)   Cardiovascular</w:t>
      </w:r>
      <w:r>
        <w:rPr>
          <w:rFonts w:ascii="Times New Roman"/>
          <w:sz w:val="24"/>
        </w:rPr>
        <w:br/>
        <w:tab/>
      </w:r>
      <w:r>
        <w:rPr>
          <w:rFonts w:ascii="Times New Roman"/>
          <w:sz w:val="24"/>
        </w:rPr>
        <w:t>D)   Skeletal</w:t>
      </w:r>
      <w:r>
        <w:rPr>
          <w:rFonts w:ascii="Times New Roman"/>
          <w:sz w:val="24"/>
        </w:rPr>
        <w:br/>
        <w:tab/>
      </w:r>
      <w:r>
        <w:rPr>
          <w:rFonts w:ascii="Times New Roman"/>
          <w:sz w:val="24"/>
        </w:rPr>
        <w:t>E)   Lymphatic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The gallbladder, liver, and stomach are all part of the __________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endocrine</w:t>
      </w:r>
      <w:r>
        <w:rPr>
          <w:rFonts w:ascii="Times New Roman"/>
          <w:sz w:val="24"/>
        </w:rPr>
        <w:tab/>
        <w:br/>
        <w:tab/>
      </w:r>
      <w:r>
        <w:rPr>
          <w:rFonts w:ascii="Times New Roman"/>
          <w:sz w:val="24"/>
        </w:rPr>
        <w:t>B)   cardiovascular</w:t>
      </w:r>
      <w:r>
        <w:rPr>
          <w:rFonts w:ascii="Times New Roman"/>
          <w:sz w:val="24"/>
        </w:rPr>
        <w:br/>
        <w:tab/>
      </w:r>
      <w:r>
        <w:rPr>
          <w:rFonts w:ascii="Times New Roman"/>
          <w:sz w:val="24"/>
        </w:rPr>
        <w:t>C)   skeletal</w:t>
      </w:r>
      <w:r>
        <w:rPr>
          <w:rFonts w:ascii="Times New Roman"/>
          <w:sz w:val="24"/>
        </w:rPr>
        <w:br/>
        <w:tab/>
      </w:r>
      <w:r>
        <w:rPr>
          <w:rFonts w:ascii="Times New Roman"/>
          <w:sz w:val="24"/>
        </w:rPr>
        <w:t>D)   respiratory</w:t>
      </w:r>
      <w:r>
        <w:rPr>
          <w:rFonts w:ascii="Times New Roman"/>
          <w:sz w:val="24"/>
        </w:rPr>
        <w:br/>
        <w:tab/>
      </w:r>
      <w:r>
        <w:rPr>
          <w:rFonts w:ascii="Times New Roman"/>
          <w:sz w:val="24"/>
        </w:rPr>
        <w:t>E)   digestive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The integumentary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regulates body temperature.</w:t>
      </w:r>
      <w:r>
        <w:rPr>
          <w:rFonts w:ascii="Times New Roman"/>
          <w:sz w:val="24"/>
        </w:rPr>
        <w:tab/>
        <w:br/>
        <w:tab/>
      </w:r>
      <w:r>
        <w:rPr>
          <w:rFonts w:ascii="Times New Roman"/>
          <w:sz w:val="24"/>
        </w:rPr>
        <w:t>B)   breaks down food into small particles for absorption.</w:t>
      </w:r>
      <w:r>
        <w:rPr>
          <w:rFonts w:ascii="Times New Roman"/>
          <w:sz w:val="24"/>
        </w:rPr>
        <w:br/>
        <w:tab/>
      </w:r>
      <w:r>
        <w:rPr>
          <w:rFonts w:ascii="Times New Roman"/>
          <w:sz w:val="24"/>
        </w:rPr>
        <w:t>C)   controls intellectual functions.</w:t>
      </w:r>
      <w:r>
        <w:rPr>
          <w:rFonts w:ascii="Times New Roman"/>
          <w:sz w:val="24"/>
        </w:rPr>
        <w:br/>
        <w:tab/>
      </w:r>
      <w:r>
        <w:rPr>
          <w:rFonts w:ascii="Times New Roman"/>
          <w:sz w:val="24"/>
        </w:rPr>
        <w:t>D)   produces body movements.</w:t>
      </w:r>
      <w:r>
        <w:rPr>
          <w:rFonts w:ascii="Times New Roman"/>
          <w:sz w:val="24"/>
        </w:rPr>
        <w:br/>
        <w:tab/>
      </w:r>
      <w:r>
        <w:rPr>
          <w:rFonts w:ascii="Times New Roman"/>
          <w:sz w:val="24"/>
        </w:rPr>
        <w:t>E)   coordinates and integrates body function.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Which system removes nitrogenous waste products from the blood and regulates blood pH, ion balance, and water balance?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Respiratory</w:t>
      </w:r>
      <w:r>
        <w:rPr>
          <w:rFonts w:ascii="Times New Roman"/>
          <w:sz w:val="24"/>
        </w:rPr>
        <w:tab/>
        <w:br/>
        <w:tab/>
      </w:r>
      <w:r>
        <w:rPr>
          <w:rFonts w:ascii="Times New Roman"/>
          <w:sz w:val="24"/>
        </w:rPr>
        <w:t>B)   Lymphatic</w:t>
      </w:r>
      <w:r>
        <w:rPr>
          <w:rFonts w:ascii="Times New Roman"/>
          <w:sz w:val="24"/>
        </w:rPr>
        <w:br/>
        <w:tab/>
      </w:r>
      <w:r>
        <w:rPr>
          <w:rFonts w:ascii="Times New Roman"/>
          <w:sz w:val="24"/>
        </w:rPr>
        <w:t>C)   Cardiovascular</w:t>
      </w:r>
      <w:r>
        <w:rPr>
          <w:rFonts w:ascii="Times New Roman"/>
          <w:sz w:val="24"/>
        </w:rPr>
        <w:br/>
        <w:tab/>
      </w:r>
      <w:r>
        <w:rPr>
          <w:rFonts w:ascii="Times New Roman"/>
          <w:sz w:val="24"/>
        </w:rPr>
        <w:t>D)   Immune</w:t>
      </w:r>
      <w:r>
        <w:rPr>
          <w:rFonts w:ascii="Times New Roman"/>
          <w:sz w:val="24"/>
        </w:rPr>
        <w:br/>
        <w:tab/>
      </w:r>
      <w:r>
        <w:rPr>
          <w:rFonts w:ascii="Times New Roman"/>
          <w:sz w:val="24"/>
        </w:rPr>
        <w:t>E)   Urinary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An organism's ability to use energy in order to swim is an example of 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metabolism</w:t>
      </w:r>
      <w:r>
        <w:rPr>
          <w:rFonts w:ascii="Times New Roman"/>
          <w:sz w:val="24"/>
        </w:rPr>
        <w:tab/>
        <w:br/>
        <w:tab/>
      </w:r>
      <w:r>
        <w:rPr>
          <w:rFonts w:ascii="Times New Roman"/>
          <w:sz w:val="24"/>
        </w:rPr>
        <w:t>B)   responsiveness</w:t>
      </w:r>
      <w:r>
        <w:rPr>
          <w:rFonts w:ascii="Times New Roman"/>
          <w:sz w:val="24"/>
        </w:rPr>
        <w:br/>
        <w:tab/>
      </w:r>
      <w:r>
        <w:rPr>
          <w:rFonts w:ascii="Times New Roman"/>
          <w:sz w:val="24"/>
        </w:rPr>
        <w:t>C)   organization</w:t>
      </w:r>
      <w:r>
        <w:rPr>
          <w:rFonts w:ascii="Times New Roman"/>
          <w:sz w:val="24"/>
        </w:rPr>
        <w:br/>
        <w:tab/>
      </w:r>
      <w:r>
        <w:rPr>
          <w:rFonts w:ascii="Times New Roman"/>
          <w:sz w:val="24"/>
        </w:rPr>
        <w:t>D)   maturation</w:t>
      </w:r>
      <w:r>
        <w:rPr>
          <w:rFonts w:ascii="Times New Roman"/>
          <w:sz w:val="24"/>
        </w:rPr>
        <w:br/>
        <w:tab/>
      </w:r>
      <w:r>
        <w:rPr>
          <w:rFonts w:ascii="Times New Roman"/>
          <w:sz w:val="24"/>
        </w:rPr>
        <w:t>E)   development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The changes an organism undergoes through time is called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w:t>
      </w:r>
      <w:r>
        <w:rPr>
          <w:rFonts w:ascii="Times New Roman"/>
          <w:sz w:val="24"/>
        </w:rPr>
        <w:tab/>
        <w:br/>
        <w:tab/>
      </w:r>
      <w:r>
        <w:rPr>
          <w:rFonts w:ascii="Times New Roman"/>
          <w:sz w:val="24"/>
        </w:rPr>
        <w:t>B)   metabolism</w:t>
      </w:r>
      <w:r>
        <w:rPr>
          <w:rFonts w:ascii="Times New Roman"/>
          <w:sz w:val="24"/>
        </w:rPr>
        <w:br/>
        <w:tab/>
      </w:r>
      <w:r>
        <w:rPr>
          <w:rFonts w:ascii="Times New Roman"/>
          <w:sz w:val="24"/>
        </w:rPr>
        <w:t>C)   reproduction</w:t>
      </w:r>
      <w:r>
        <w:rPr>
          <w:rFonts w:ascii="Times New Roman"/>
          <w:sz w:val="24"/>
        </w:rPr>
        <w:br/>
        <w:tab/>
      </w:r>
      <w:r>
        <w:rPr>
          <w:rFonts w:ascii="Times New Roman"/>
          <w:sz w:val="24"/>
        </w:rPr>
        <w:t>D)   growth</w:t>
      </w:r>
      <w:r>
        <w:rPr>
          <w:rFonts w:ascii="Times New Roman"/>
          <w:sz w:val="24"/>
        </w:rPr>
        <w:br/>
        <w:tab/>
      </w:r>
      <w:r>
        <w:rPr>
          <w:rFonts w:ascii="Times New Roman"/>
          <w:sz w:val="24"/>
        </w:rPr>
        <w:t>E)   development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Nerve cells generate electrical signals in response to changes in the environment. This is an example of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respiration</w:t>
      </w:r>
      <w:r>
        <w:rPr>
          <w:rFonts w:ascii="Times New Roman"/>
          <w:sz w:val="24"/>
        </w:rPr>
        <w:tab/>
        <w:br/>
        <w:tab/>
      </w:r>
      <w:r>
        <w:rPr>
          <w:rFonts w:ascii="Times New Roman"/>
          <w:sz w:val="24"/>
        </w:rPr>
        <w:t>B)   digestion</w:t>
      </w:r>
      <w:r>
        <w:rPr>
          <w:rFonts w:ascii="Times New Roman"/>
          <w:sz w:val="24"/>
        </w:rPr>
        <w:br/>
        <w:tab/>
      </w:r>
      <w:r>
        <w:rPr>
          <w:rFonts w:ascii="Times New Roman"/>
          <w:sz w:val="24"/>
        </w:rPr>
        <w:t>C)   movement</w:t>
      </w:r>
      <w:r>
        <w:rPr>
          <w:rFonts w:ascii="Times New Roman"/>
          <w:sz w:val="24"/>
        </w:rPr>
        <w:br/>
        <w:tab/>
      </w:r>
      <w:r>
        <w:rPr>
          <w:rFonts w:ascii="Times New Roman"/>
          <w:sz w:val="24"/>
        </w:rPr>
        <w:t>D)   filtration</w:t>
      </w:r>
      <w:r>
        <w:rPr>
          <w:rFonts w:ascii="Times New Roman"/>
          <w:sz w:val="24"/>
        </w:rPr>
        <w:br/>
        <w:tab/>
      </w:r>
      <w:r>
        <w:rPr>
          <w:rFonts w:ascii="Times New Roman"/>
          <w:sz w:val="24"/>
        </w:rPr>
        <w:t>E)   responsiveness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An increase in the number of cells is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reproduction</w:t>
      </w:r>
      <w:r>
        <w:rPr>
          <w:rFonts w:ascii="Times New Roman"/>
          <w:sz w:val="24"/>
        </w:rPr>
        <w:tab/>
        <w:br/>
        <w:tab/>
      </w:r>
      <w:r>
        <w:rPr>
          <w:rFonts w:ascii="Times New Roman"/>
          <w:sz w:val="24"/>
        </w:rPr>
        <w:t>B)   growth</w:t>
      </w:r>
      <w:r>
        <w:rPr>
          <w:rFonts w:ascii="Times New Roman"/>
          <w:sz w:val="24"/>
        </w:rPr>
        <w:br/>
        <w:tab/>
      </w:r>
      <w:r>
        <w:rPr>
          <w:rFonts w:ascii="Times New Roman"/>
          <w:sz w:val="24"/>
        </w:rPr>
        <w:t>C)   differentiation</w:t>
      </w:r>
      <w:r>
        <w:rPr>
          <w:rFonts w:ascii="Times New Roman"/>
          <w:sz w:val="24"/>
        </w:rPr>
        <w:br/>
        <w:tab/>
      </w:r>
      <w:r>
        <w:rPr>
          <w:rFonts w:ascii="Times New Roman"/>
          <w:sz w:val="24"/>
        </w:rPr>
        <w:t>D)   metabolism</w:t>
      </w:r>
      <w:r>
        <w:rPr>
          <w:rFonts w:ascii="Times New Roman"/>
          <w:sz w:val="24"/>
        </w:rPr>
        <w:br/>
        <w:tab/>
      </w:r>
      <w:r>
        <w:rPr>
          <w:rFonts w:ascii="Times New Roman"/>
          <w:sz w:val="24"/>
        </w:rPr>
        <w:t>E)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Which of the following is most consistent with homeostasis?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 blood pressure falls, blood flow to cardiac (heart) muscle decreases.</w:t>
      </w:r>
      <w:r>
        <w:rPr>
          <w:rFonts w:ascii="Times New Roman"/>
          <w:sz w:val="24"/>
        </w:rPr>
        <w:tab/>
        <w:br/>
        <w:tab/>
      </w:r>
      <w:r>
        <w:rPr>
          <w:rFonts w:ascii="Times New Roman"/>
          <w:sz w:val="24"/>
        </w:rPr>
        <w:t>B)   As the mean blood pressure gradually increases in aging people, the blood vessel walls become thinner.</w:t>
      </w:r>
      <w:r>
        <w:rPr>
          <w:rFonts w:ascii="Times New Roman"/>
          <w:sz w:val="24"/>
        </w:rPr>
        <w:br/>
        <w:tab/>
      </w:r>
      <w:r>
        <w:rPr>
          <w:rFonts w:ascii="Times New Roman"/>
          <w:sz w:val="24"/>
        </w:rPr>
        <w:t>C)   Men working in a hot environment drink large quantities of water, and their urine volume increases.</w:t>
      </w:r>
      <w:r>
        <w:rPr>
          <w:rFonts w:ascii="Times New Roman"/>
          <w:sz w:val="24"/>
        </w:rPr>
        <w:br/>
        <w:tab/>
      </w:r>
      <w:r>
        <w:rPr>
          <w:rFonts w:ascii="Times New Roman"/>
          <w:sz w:val="24"/>
        </w:rPr>
        <w:t>D)   As body temperature decreases, blood vessels in the periphery dilate.</w:t>
      </w:r>
      <w:r>
        <w:rPr>
          <w:rFonts w:ascii="Times New Roman"/>
          <w:sz w:val="24"/>
        </w:rPr>
        <w:br/>
        <w:tab/>
      </w:r>
      <w:r>
        <w:rPr>
          <w:rFonts w:ascii="Times New Roman"/>
          <w:sz w:val="24"/>
        </w:rPr>
        <w:t>E)   Elevated blood glucose levels cause insulin secretion to increase, which in turn, causes cells to take up glucose.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Which of the following is consistent with homeostasis?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 body temperature rises, sweating occurs to cool the body.</w:t>
      </w:r>
      <w:r>
        <w:rPr>
          <w:rFonts w:ascii="Times New Roman"/>
          <w:sz w:val="24"/>
        </w:rPr>
        <w:tab/>
        <w:br/>
        <w:tab/>
      </w:r>
      <w:r>
        <w:rPr>
          <w:rFonts w:ascii="Times New Roman"/>
          <w:sz w:val="24"/>
        </w:rPr>
        <w:t>B)   When a person drinks large quantities of water, urine output decreases to raise blood volume.</w:t>
      </w:r>
      <w:r>
        <w:rPr>
          <w:rFonts w:ascii="Times New Roman"/>
          <w:sz w:val="24"/>
        </w:rPr>
        <w:br/>
        <w:tab/>
      </w:r>
      <w:r>
        <w:rPr>
          <w:rFonts w:ascii="Times New Roman"/>
          <w:sz w:val="24"/>
        </w:rPr>
        <w:t>C)   Elevated blood glucose levels cause insulin secretion to decline.</w:t>
      </w:r>
      <w:r>
        <w:rPr>
          <w:rFonts w:ascii="Times New Roman"/>
          <w:sz w:val="24"/>
        </w:rPr>
        <w:br/>
        <w:tab/>
      </w:r>
      <w:r>
        <w:rPr>
          <w:rFonts w:ascii="Times New Roman"/>
          <w:sz w:val="24"/>
        </w:rPr>
        <w:t>D)   Decreases in blood pressure cause a corresponding decrease in heart rate.</w:t>
      </w:r>
      <w:r>
        <w:rPr>
          <w:rFonts w:ascii="Times New Roman"/>
          <w:sz w:val="24"/>
        </w:rPr>
        <w:br/>
        <w:tab/>
      </w:r>
      <w:r>
        <w:rPr>
          <w:rFonts w:ascii="Times New Roman"/>
          <w:sz w:val="24"/>
        </w:rPr>
        <w:t>E)   As blood pressure falls, blood flow to the heart decreases.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In a negative feedback mechanism, the response of the effector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reverses the original stimulus.</w:t>
      </w:r>
      <w:r>
        <w:rPr>
          <w:rFonts w:ascii="Times New Roman"/>
          <w:sz w:val="24"/>
        </w:rPr>
        <w:tab/>
        <w:br/>
        <w:tab/>
      </w:r>
      <w:r>
        <w:rPr>
          <w:rFonts w:ascii="Times New Roman"/>
          <w:sz w:val="24"/>
        </w:rPr>
        <w:t>B)   enhances the original stimulus.</w:t>
      </w:r>
      <w:r>
        <w:rPr>
          <w:rFonts w:ascii="Times New Roman"/>
          <w:sz w:val="24"/>
        </w:rPr>
        <w:br/>
        <w:tab/>
      </w:r>
      <w:r>
        <w:rPr>
          <w:rFonts w:ascii="Times New Roman"/>
          <w:sz w:val="24"/>
        </w:rPr>
        <w:t>C)   has no effect on the original stimulus.</w:t>
      </w:r>
      <w:r>
        <w:rPr>
          <w:rFonts w:ascii="Times New Roman"/>
          <w:sz w:val="24"/>
        </w:rPr>
        <w:br/>
        <w:tab/>
      </w:r>
      <w:r>
        <w:rPr>
          <w:rFonts w:ascii="Times New Roman"/>
          <w:sz w:val="24"/>
        </w:rPr>
        <w:t>D)   is usually damaging to the body.</w:t>
      </w:r>
      <w:r>
        <w:rPr>
          <w:rFonts w:ascii="Times New Roman"/>
          <w:sz w:val="24"/>
        </w:rPr>
        <w:br/>
        <w:tab/>
      </w:r>
      <w:r>
        <w:rPr>
          <w:rFonts w:ascii="Times New Roman"/>
          <w:sz w:val="24"/>
        </w:rPr>
        <w:t>E)   creates a cycle that leads away from homeostasis.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A researcher discovered a sensory receptor that detects decreasing oxygen concentrations in the blood. According to the principles of negative feedback, it is likely that stimulation of this sensory receptor will produce which of the following types of responses?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decrease in heart rate</w:t>
      </w:r>
      <w:r>
        <w:rPr>
          <w:rFonts w:ascii="Times New Roman"/>
          <w:sz w:val="24"/>
        </w:rPr>
        <w:tab/>
        <w:br/>
        <w:tab/>
      </w:r>
      <w:r>
        <w:rPr>
          <w:rFonts w:ascii="Times New Roman"/>
          <w:sz w:val="24"/>
        </w:rPr>
        <w:t>B)   An increase in the respiratory rate</w:t>
      </w:r>
      <w:r>
        <w:rPr>
          <w:rFonts w:ascii="Times New Roman"/>
          <w:sz w:val="24"/>
        </w:rPr>
        <w:br/>
        <w:tab/>
      </w:r>
      <w:r>
        <w:rPr>
          <w:rFonts w:ascii="Times New Roman"/>
          <w:sz w:val="24"/>
        </w:rPr>
        <w:t>C)   An increase in physical activity</w:t>
      </w:r>
      <w:r>
        <w:rPr>
          <w:rFonts w:ascii="Times New Roman"/>
          <w:sz w:val="24"/>
        </w:rPr>
        <w:br/>
        <w:tab/>
      </w:r>
      <w:r>
        <w:rPr>
          <w:rFonts w:ascii="Times New Roman"/>
          <w:sz w:val="24"/>
        </w:rPr>
        <w:t>D)   Unconsciousness</w:t>
      </w:r>
      <w:r>
        <w:rPr>
          <w:rFonts w:ascii="Times New Roman"/>
          <w:sz w:val="24"/>
        </w:rPr>
        <w:br/>
        <w:tab/>
      </w:r>
      <w:r>
        <w:rPr>
          <w:rFonts w:ascii="Times New Roman"/>
          <w:sz w:val="24"/>
        </w:rPr>
        <w:t>E)   Both a decrease in heart rate and an increase in the respiratory rate will occur.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Which of the following is NOT a component of a negative feedback mechanism?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Effector</w:t>
      </w:r>
      <w:r>
        <w:rPr>
          <w:rFonts w:ascii="Times New Roman"/>
          <w:sz w:val="24"/>
        </w:rPr>
        <w:tab/>
        <w:br/>
        <w:tab/>
      </w:r>
      <w:r>
        <w:rPr>
          <w:rFonts w:ascii="Times New Roman"/>
          <w:sz w:val="24"/>
        </w:rPr>
        <w:t>B)   Stabilizer</w:t>
      </w:r>
      <w:r>
        <w:rPr>
          <w:rFonts w:ascii="Times New Roman"/>
          <w:sz w:val="24"/>
        </w:rPr>
        <w:br/>
        <w:tab/>
      </w:r>
      <w:r>
        <w:rPr>
          <w:rFonts w:ascii="Times New Roman"/>
          <w:sz w:val="24"/>
        </w:rPr>
        <w:t>C)   Control center</w:t>
      </w:r>
      <w:r>
        <w:rPr>
          <w:rFonts w:ascii="Times New Roman"/>
          <w:sz w:val="24"/>
        </w:rPr>
        <w:br/>
        <w:tab/>
      </w:r>
      <w:r>
        <w:rPr>
          <w:rFonts w:ascii="Times New Roman"/>
          <w:sz w:val="24"/>
        </w:rPr>
        <w:t>D)   Receptor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The anatomical term that means "away from the midline of the body" is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medial</w:t>
      </w:r>
      <w:r>
        <w:rPr>
          <w:rFonts w:ascii="Times New Roman"/>
          <w:sz w:val="24"/>
        </w:rPr>
        <w:tab/>
        <w:br/>
        <w:tab/>
      </w:r>
      <w:r>
        <w:rPr>
          <w:rFonts w:ascii="Times New Roman"/>
          <w:sz w:val="24"/>
        </w:rPr>
        <w:t>B)   proximal</w:t>
      </w:r>
      <w:r>
        <w:rPr>
          <w:rFonts w:ascii="Times New Roman"/>
          <w:sz w:val="24"/>
        </w:rPr>
        <w:br/>
        <w:tab/>
      </w:r>
      <w:r>
        <w:rPr>
          <w:rFonts w:ascii="Times New Roman"/>
          <w:sz w:val="24"/>
        </w:rPr>
        <w:t>C)   distal</w:t>
      </w:r>
      <w:r>
        <w:rPr>
          <w:rFonts w:ascii="Times New Roman"/>
          <w:sz w:val="24"/>
        </w:rPr>
        <w:br/>
        <w:tab/>
      </w:r>
      <w:r>
        <w:rPr>
          <w:rFonts w:ascii="Times New Roman"/>
          <w:sz w:val="24"/>
        </w:rPr>
        <w:t>D)   lateral</w:t>
      </w:r>
      <w:r>
        <w:rPr>
          <w:rFonts w:ascii="Times New Roman"/>
          <w:sz w:val="24"/>
        </w:rPr>
        <w:br/>
        <w:tab/>
      </w:r>
      <w:r>
        <w:rPr>
          <w:rFonts w:ascii="Times New Roman"/>
          <w:sz w:val="24"/>
        </w:rPr>
        <w:t>E)   superficial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The thumb is __________ to the fifth digit (little finger).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distal</w:t>
      </w:r>
      <w:r>
        <w:rPr>
          <w:rFonts w:ascii="Times New Roman"/>
          <w:sz w:val="24"/>
        </w:rPr>
        <w:tab/>
        <w:br/>
        <w:tab/>
      </w:r>
      <w:r>
        <w:rPr>
          <w:rFonts w:ascii="Times New Roman"/>
          <w:sz w:val="24"/>
        </w:rPr>
        <w:t>B)   lateral</w:t>
      </w:r>
      <w:r>
        <w:rPr>
          <w:rFonts w:ascii="Times New Roman"/>
          <w:sz w:val="24"/>
        </w:rPr>
        <w:br/>
        <w:tab/>
      </w:r>
      <w:r>
        <w:rPr>
          <w:rFonts w:ascii="Times New Roman"/>
          <w:sz w:val="24"/>
        </w:rPr>
        <w:t>C)   medial</w:t>
      </w:r>
      <w:r>
        <w:rPr>
          <w:rFonts w:ascii="Times New Roman"/>
          <w:sz w:val="24"/>
        </w:rPr>
        <w:br/>
        <w:tab/>
      </w:r>
      <w:r>
        <w:rPr>
          <w:rFonts w:ascii="Times New Roman"/>
          <w:sz w:val="24"/>
        </w:rPr>
        <w:t>D)   proximal</w:t>
      </w:r>
      <w:r>
        <w:rPr>
          <w:rFonts w:ascii="Times New Roman"/>
          <w:sz w:val="24"/>
        </w:rPr>
        <w:br/>
        <w:tab/>
      </w:r>
      <w:r>
        <w:rPr>
          <w:rFonts w:ascii="Times New Roman"/>
          <w:sz w:val="24"/>
        </w:rPr>
        <w:t>E)   superficial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Which of the following describes the position of the nose?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Inferior to the chin</w:t>
      </w:r>
      <w:r>
        <w:rPr>
          <w:rFonts w:ascii="Times New Roman"/>
          <w:sz w:val="24"/>
        </w:rPr>
        <w:tab/>
        <w:br/>
        <w:tab/>
      </w:r>
      <w:r>
        <w:rPr>
          <w:rFonts w:ascii="Times New Roman"/>
          <w:sz w:val="24"/>
        </w:rPr>
        <w:t>B)   Superior to the forehead</w:t>
      </w:r>
      <w:r>
        <w:rPr>
          <w:rFonts w:ascii="Times New Roman"/>
          <w:sz w:val="24"/>
        </w:rPr>
        <w:br/>
        <w:tab/>
      </w:r>
      <w:r>
        <w:rPr>
          <w:rFonts w:ascii="Times New Roman"/>
          <w:sz w:val="24"/>
        </w:rPr>
        <w:t>C)   Posterior to the ears</w:t>
      </w:r>
      <w:r>
        <w:rPr>
          <w:rFonts w:ascii="Times New Roman"/>
          <w:sz w:val="24"/>
        </w:rPr>
        <w:br/>
        <w:tab/>
      </w:r>
      <w:r>
        <w:rPr>
          <w:rFonts w:ascii="Times New Roman"/>
          <w:sz w:val="24"/>
        </w:rPr>
        <w:t>D)   Lateral to the eyes</w:t>
      </w:r>
      <w:r>
        <w:rPr>
          <w:rFonts w:ascii="Times New Roman"/>
          <w:sz w:val="24"/>
        </w:rPr>
        <w:br/>
        <w:tab/>
      </w:r>
      <w:r>
        <w:rPr>
          <w:rFonts w:ascii="Times New Roman"/>
          <w:sz w:val="24"/>
        </w:rPr>
        <w:t>E)   Superior to the mouth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The shoulder is __________ to the elbow.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lateral</w:t>
      </w:r>
      <w:r>
        <w:rPr>
          <w:rFonts w:ascii="Times New Roman"/>
          <w:sz w:val="24"/>
        </w:rPr>
        <w:tab/>
        <w:br/>
        <w:tab/>
      </w:r>
      <w:r>
        <w:rPr>
          <w:rFonts w:ascii="Times New Roman"/>
          <w:sz w:val="24"/>
        </w:rPr>
        <w:t>B)   dorsal</w:t>
      </w:r>
      <w:r>
        <w:rPr>
          <w:rFonts w:ascii="Times New Roman"/>
          <w:sz w:val="24"/>
        </w:rPr>
        <w:br/>
        <w:tab/>
      </w:r>
      <w:r>
        <w:rPr>
          <w:rFonts w:ascii="Times New Roman"/>
          <w:sz w:val="24"/>
        </w:rPr>
        <w:t>C)   distal</w:t>
      </w:r>
      <w:r>
        <w:rPr>
          <w:rFonts w:ascii="Times New Roman"/>
          <w:sz w:val="24"/>
        </w:rPr>
        <w:br/>
        <w:tab/>
      </w:r>
      <w:r>
        <w:rPr>
          <w:rFonts w:ascii="Times New Roman"/>
          <w:sz w:val="24"/>
        </w:rPr>
        <w:t>D)   ventral</w:t>
      </w:r>
      <w:r>
        <w:rPr>
          <w:rFonts w:ascii="Times New Roman"/>
          <w:sz w:val="24"/>
        </w:rPr>
        <w:br/>
        <w:tab/>
      </w:r>
      <w:r>
        <w:rPr>
          <w:rFonts w:ascii="Times New Roman"/>
          <w:sz w:val="24"/>
        </w:rPr>
        <w:t>E)   proximal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A term that means "toward the attached end of a limb" is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medial</w:t>
      </w:r>
      <w:r>
        <w:rPr>
          <w:rFonts w:ascii="Times New Roman"/>
          <w:sz w:val="24"/>
        </w:rPr>
        <w:tab/>
        <w:br/>
        <w:tab/>
      </w:r>
      <w:r>
        <w:rPr>
          <w:rFonts w:ascii="Times New Roman"/>
          <w:sz w:val="24"/>
        </w:rPr>
        <w:t>B)   lateral</w:t>
      </w:r>
      <w:r>
        <w:rPr>
          <w:rFonts w:ascii="Times New Roman"/>
          <w:sz w:val="24"/>
        </w:rPr>
        <w:br/>
        <w:tab/>
      </w:r>
      <w:r>
        <w:rPr>
          <w:rFonts w:ascii="Times New Roman"/>
          <w:sz w:val="24"/>
        </w:rPr>
        <w:t>C)   superficial</w:t>
      </w:r>
      <w:r>
        <w:rPr>
          <w:rFonts w:ascii="Times New Roman"/>
          <w:sz w:val="24"/>
        </w:rPr>
        <w:br/>
        <w:tab/>
      </w:r>
      <w:r>
        <w:rPr>
          <w:rFonts w:ascii="Times New Roman"/>
          <w:sz w:val="24"/>
        </w:rPr>
        <w:t>D)   distal</w:t>
      </w:r>
      <w:r>
        <w:rPr>
          <w:rFonts w:ascii="Times New Roman"/>
          <w:sz w:val="24"/>
        </w:rPr>
        <w:br/>
        <w:tab/>
      </w:r>
      <w:r>
        <w:rPr>
          <w:rFonts w:ascii="Times New Roman"/>
          <w:sz w:val="24"/>
        </w:rPr>
        <w:t>E)   proximal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Which of the following is most inferior in location?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Pelvic cavity</w:t>
      </w:r>
      <w:r>
        <w:rPr>
          <w:rFonts w:ascii="Times New Roman"/>
          <w:sz w:val="24"/>
        </w:rPr>
        <w:tab/>
        <w:br/>
        <w:tab/>
      </w:r>
      <w:r>
        <w:rPr>
          <w:rFonts w:ascii="Times New Roman"/>
          <w:sz w:val="24"/>
        </w:rPr>
        <w:t>B)   Mediastinum</w:t>
      </w:r>
      <w:r>
        <w:rPr>
          <w:rFonts w:ascii="Times New Roman"/>
          <w:sz w:val="24"/>
        </w:rPr>
        <w:br/>
        <w:tab/>
      </w:r>
      <w:r>
        <w:rPr>
          <w:rFonts w:ascii="Times New Roman"/>
          <w:sz w:val="24"/>
        </w:rPr>
        <w:t>C)   Diaphragm</w:t>
      </w:r>
      <w:r>
        <w:rPr>
          <w:rFonts w:ascii="Times New Roman"/>
          <w:sz w:val="24"/>
        </w:rPr>
        <w:br/>
        <w:tab/>
      </w:r>
      <w:r>
        <w:rPr>
          <w:rFonts w:ascii="Times New Roman"/>
          <w:sz w:val="24"/>
        </w:rPr>
        <w:t>D)   Pleural cavity</w:t>
      </w:r>
      <w:r>
        <w:rPr>
          <w:rFonts w:ascii="Times New Roman"/>
          <w:sz w:val="24"/>
        </w:rPr>
        <w:br/>
        <w:tab/>
      </w:r>
      <w:r>
        <w:rPr>
          <w:rFonts w:ascii="Times New Roman"/>
          <w:sz w:val="24"/>
        </w:rPr>
        <w:t>E)   Pericardial cavity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While Stacy is in the process of passing over the bar during a pole vault, her hips are considered to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anterior to her shoulders.</w:t>
      </w:r>
      <w:r>
        <w:rPr>
          <w:rFonts w:ascii="Times New Roman"/>
          <w:sz w:val="24"/>
        </w:rPr>
        <w:tab/>
        <w:br/>
        <w:tab/>
      </w:r>
      <w:r>
        <w:rPr>
          <w:rFonts w:ascii="Times New Roman"/>
          <w:sz w:val="24"/>
        </w:rPr>
        <w:t>B)   posterior to her shoulders.</w:t>
      </w:r>
      <w:r>
        <w:rPr>
          <w:rFonts w:ascii="Times New Roman"/>
          <w:sz w:val="24"/>
        </w:rPr>
        <w:br/>
        <w:tab/>
      </w:r>
      <w:r>
        <w:rPr>
          <w:rFonts w:ascii="Times New Roman"/>
          <w:sz w:val="24"/>
        </w:rPr>
        <w:t>C)   inferior to her shoulders.</w:t>
      </w:r>
      <w:r>
        <w:rPr>
          <w:rFonts w:ascii="Times New Roman"/>
          <w:sz w:val="24"/>
        </w:rPr>
        <w:br/>
        <w:tab/>
      </w:r>
      <w:r>
        <w:rPr>
          <w:rFonts w:ascii="Times New Roman"/>
          <w:sz w:val="24"/>
        </w:rPr>
        <w:t>D)   superior to her shoulders.</w:t>
      </w:r>
      <w:r>
        <w:rPr>
          <w:rFonts w:ascii="Times New Roman"/>
          <w:sz w:val="24"/>
        </w:rPr>
        <w:br/>
        <w:tab/>
      </w:r>
      <w:r>
        <w:rPr>
          <w:rFonts w:ascii="Times New Roman"/>
          <w:sz w:val="24"/>
        </w:rPr>
        <w:t>E)   cephalic to her shoulders.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Cephalic means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toward the middleor midline of the body.</w:t>
      </w:r>
      <w:r>
        <w:rPr>
          <w:rFonts w:ascii="Times New Roman"/>
          <w:sz w:val="24"/>
        </w:rPr>
        <w:tab/>
        <w:br/>
        <w:tab/>
      </w:r>
      <w:r>
        <w:rPr>
          <w:rFonts w:ascii="Times New Roman"/>
          <w:sz w:val="24"/>
        </w:rPr>
        <w:t>B)   away from the surface.</w:t>
      </w:r>
      <w:r>
        <w:rPr>
          <w:rFonts w:ascii="Times New Roman"/>
          <w:sz w:val="24"/>
        </w:rPr>
        <w:br/>
        <w:tab/>
      </w:r>
      <w:r>
        <w:rPr>
          <w:rFonts w:ascii="Times New Roman"/>
          <w:sz w:val="24"/>
        </w:rPr>
        <w:t>C)   closer to the head.</w:t>
      </w:r>
      <w:r>
        <w:rPr>
          <w:rFonts w:ascii="Times New Roman"/>
          <w:sz w:val="24"/>
        </w:rPr>
        <w:br/>
        <w:tab/>
      </w:r>
      <w:r>
        <w:rPr>
          <w:rFonts w:ascii="Times New Roman"/>
          <w:sz w:val="24"/>
        </w:rPr>
        <w:t>D)   closer than another structure to the point of attachment to the trunk.</w:t>
      </w:r>
      <w:r>
        <w:rPr>
          <w:rFonts w:ascii="Times New Roman"/>
          <w:sz w:val="24"/>
        </w:rPr>
        <w:br/>
        <w:tab/>
      </w:r>
      <w:r>
        <w:rPr>
          <w:rFonts w:ascii="Times New Roman"/>
          <w:sz w:val="24"/>
        </w:rPr>
        <w:t>E)   toward the back of the body.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Posterior means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toward the middle or midline of the body.</w:t>
      </w:r>
      <w:r>
        <w:rPr>
          <w:rFonts w:ascii="Times New Roman"/>
          <w:sz w:val="24"/>
        </w:rPr>
        <w:tab/>
        <w:br/>
        <w:tab/>
      </w:r>
      <w:r>
        <w:rPr>
          <w:rFonts w:ascii="Times New Roman"/>
          <w:sz w:val="24"/>
        </w:rPr>
        <w:t>B)   away from the surface.</w:t>
      </w:r>
      <w:r>
        <w:rPr>
          <w:rFonts w:ascii="Times New Roman"/>
          <w:sz w:val="24"/>
        </w:rPr>
        <w:br/>
        <w:tab/>
      </w:r>
      <w:r>
        <w:rPr>
          <w:rFonts w:ascii="Times New Roman"/>
          <w:sz w:val="24"/>
        </w:rPr>
        <w:t>C)   closer to the head.</w:t>
      </w:r>
      <w:r>
        <w:rPr>
          <w:rFonts w:ascii="Times New Roman"/>
          <w:sz w:val="24"/>
        </w:rPr>
        <w:br/>
        <w:tab/>
      </w:r>
      <w:r>
        <w:rPr>
          <w:rFonts w:ascii="Times New Roman"/>
          <w:sz w:val="24"/>
        </w:rPr>
        <w:t>D)   closer than another structure to the point of attachment to the trunk.</w:t>
      </w:r>
      <w:r>
        <w:rPr>
          <w:rFonts w:ascii="Times New Roman"/>
          <w:sz w:val="24"/>
        </w:rPr>
        <w:br/>
        <w:tab/>
      </w:r>
      <w:r>
        <w:rPr>
          <w:rFonts w:ascii="Times New Roman"/>
          <w:sz w:val="24"/>
        </w:rPr>
        <w:t>E)   toward the back of the body.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Medial means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toward the middle or midline of the body.</w:t>
      </w:r>
      <w:r>
        <w:rPr>
          <w:rFonts w:ascii="Times New Roman"/>
          <w:sz w:val="24"/>
        </w:rPr>
        <w:tab/>
        <w:br/>
        <w:tab/>
      </w:r>
      <w:r>
        <w:rPr>
          <w:rFonts w:ascii="Times New Roman"/>
          <w:sz w:val="24"/>
        </w:rPr>
        <w:t>B)   away from the surface.</w:t>
      </w:r>
      <w:r>
        <w:rPr>
          <w:rFonts w:ascii="Times New Roman"/>
          <w:sz w:val="24"/>
        </w:rPr>
        <w:br/>
        <w:tab/>
      </w:r>
      <w:r>
        <w:rPr>
          <w:rFonts w:ascii="Times New Roman"/>
          <w:sz w:val="24"/>
        </w:rPr>
        <w:t>C)   closer to the head.</w:t>
      </w:r>
      <w:r>
        <w:rPr>
          <w:rFonts w:ascii="Times New Roman"/>
          <w:sz w:val="24"/>
        </w:rPr>
        <w:br/>
        <w:tab/>
      </w:r>
      <w:r>
        <w:rPr>
          <w:rFonts w:ascii="Times New Roman"/>
          <w:sz w:val="24"/>
        </w:rPr>
        <w:t>D)   closer than another structure to the point of attachment to the trunk.</w:t>
      </w:r>
      <w:r>
        <w:rPr>
          <w:rFonts w:ascii="Times New Roman"/>
          <w:sz w:val="24"/>
        </w:rPr>
        <w:br/>
        <w:tab/>
      </w:r>
      <w:r>
        <w:rPr>
          <w:rFonts w:ascii="Times New Roman"/>
          <w:sz w:val="24"/>
        </w:rPr>
        <w:t>E)   toward the back of the body.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Proximal means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toward the middle or midline of the body.</w:t>
      </w:r>
      <w:r>
        <w:rPr>
          <w:rFonts w:ascii="Times New Roman"/>
          <w:sz w:val="24"/>
        </w:rPr>
        <w:tab/>
        <w:br/>
        <w:tab/>
      </w:r>
      <w:r>
        <w:rPr>
          <w:rFonts w:ascii="Times New Roman"/>
          <w:sz w:val="24"/>
        </w:rPr>
        <w:t>B)   away from the surface.</w:t>
      </w:r>
      <w:r>
        <w:rPr>
          <w:rFonts w:ascii="Times New Roman"/>
          <w:sz w:val="24"/>
        </w:rPr>
        <w:br/>
        <w:tab/>
      </w:r>
      <w:r>
        <w:rPr>
          <w:rFonts w:ascii="Times New Roman"/>
          <w:sz w:val="24"/>
        </w:rPr>
        <w:t>C)   closer to the head.</w:t>
      </w:r>
      <w:r>
        <w:rPr>
          <w:rFonts w:ascii="Times New Roman"/>
          <w:sz w:val="24"/>
        </w:rPr>
        <w:br/>
        <w:tab/>
      </w:r>
      <w:r>
        <w:rPr>
          <w:rFonts w:ascii="Times New Roman"/>
          <w:sz w:val="24"/>
        </w:rPr>
        <w:t>D)   closer than another structure to the point of attachment to the trunk.</w:t>
      </w:r>
      <w:r>
        <w:rPr>
          <w:rFonts w:ascii="Times New Roman"/>
          <w:sz w:val="24"/>
        </w:rPr>
        <w:br/>
        <w:tab/>
      </w:r>
      <w:r>
        <w:rPr>
          <w:rFonts w:ascii="Times New Roman"/>
          <w:sz w:val="24"/>
        </w:rPr>
        <w:t>E)   toward the back of the body.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Deep means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toward the middle or midline of the body.</w:t>
      </w:r>
      <w:r>
        <w:rPr>
          <w:rFonts w:ascii="Times New Roman"/>
          <w:sz w:val="24"/>
        </w:rPr>
        <w:tab/>
        <w:br/>
        <w:tab/>
      </w:r>
      <w:r>
        <w:rPr>
          <w:rFonts w:ascii="Times New Roman"/>
          <w:sz w:val="24"/>
        </w:rPr>
        <w:t>B)   away from the surface.</w:t>
      </w:r>
      <w:r>
        <w:rPr>
          <w:rFonts w:ascii="Times New Roman"/>
          <w:sz w:val="24"/>
        </w:rPr>
        <w:br/>
        <w:tab/>
      </w:r>
      <w:r>
        <w:rPr>
          <w:rFonts w:ascii="Times New Roman"/>
          <w:sz w:val="24"/>
        </w:rPr>
        <w:t>C)   closer to the head.</w:t>
      </w:r>
      <w:r>
        <w:rPr>
          <w:rFonts w:ascii="Times New Roman"/>
          <w:sz w:val="24"/>
        </w:rPr>
        <w:br/>
        <w:tab/>
      </w:r>
      <w:r>
        <w:rPr>
          <w:rFonts w:ascii="Times New Roman"/>
          <w:sz w:val="24"/>
        </w:rPr>
        <w:t>D)   closer than another structure to the point of attachment to the trunk.</w:t>
      </w:r>
      <w:r>
        <w:rPr>
          <w:rFonts w:ascii="Times New Roman"/>
          <w:sz w:val="24"/>
        </w:rPr>
        <w:br/>
        <w:tab/>
      </w:r>
      <w:r>
        <w:rPr>
          <w:rFonts w:ascii="Times New Roman"/>
          <w:sz w:val="24"/>
        </w:rPr>
        <w:t>E)   toward the back of the body.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In the expression "Let your fingers do the walking," which of the following anatomical terms could be substituted for "fingers?"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Tarsals</w:t>
      </w:r>
      <w:r>
        <w:rPr>
          <w:rFonts w:ascii="Times New Roman"/>
          <w:sz w:val="24"/>
        </w:rPr>
        <w:tab/>
        <w:br/>
        <w:tab/>
      </w:r>
      <w:r>
        <w:rPr>
          <w:rFonts w:ascii="Times New Roman"/>
          <w:sz w:val="24"/>
        </w:rPr>
        <w:t>B)   Manuals</w:t>
      </w:r>
      <w:r>
        <w:rPr>
          <w:rFonts w:ascii="Times New Roman"/>
          <w:sz w:val="24"/>
        </w:rPr>
        <w:br/>
        <w:tab/>
      </w:r>
      <w:r>
        <w:rPr>
          <w:rFonts w:ascii="Times New Roman"/>
          <w:sz w:val="24"/>
        </w:rPr>
        <w:t>C)   Digits</w:t>
      </w:r>
      <w:r>
        <w:rPr>
          <w:rFonts w:ascii="Times New Roman"/>
          <w:sz w:val="24"/>
        </w:rPr>
        <w:br/>
        <w:tab/>
      </w:r>
      <w:r>
        <w:rPr>
          <w:rFonts w:ascii="Times New Roman"/>
          <w:sz w:val="24"/>
        </w:rPr>
        <w:t>D)   Carpals</w:t>
      </w:r>
      <w:r>
        <w:rPr>
          <w:rFonts w:ascii="Times New Roman"/>
          <w:sz w:val="24"/>
        </w:rPr>
        <w:br/>
        <w:tab/>
      </w:r>
      <w:r>
        <w:rPr>
          <w:rFonts w:ascii="Times New Roman"/>
          <w:sz w:val="24"/>
        </w:rPr>
        <w:t>E)   Metatarsals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The anatomical arm refers to the part of the upper limb from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shoulder to the wrist.</w:t>
      </w:r>
      <w:r>
        <w:rPr>
          <w:rFonts w:ascii="Times New Roman"/>
          <w:sz w:val="24"/>
        </w:rPr>
        <w:tab/>
        <w:br/>
        <w:tab/>
      </w:r>
      <w:r>
        <w:rPr>
          <w:rFonts w:ascii="Times New Roman"/>
          <w:sz w:val="24"/>
        </w:rPr>
        <w:t>B)   elbow to the wrist.</w:t>
      </w:r>
      <w:r>
        <w:rPr>
          <w:rFonts w:ascii="Times New Roman"/>
          <w:sz w:val="24"/>
        </w:rPr>
        <w:br/>
        <w:tab/>
      </w:r>
      <w:r>
        <w:rPr>
          <w:rFonts w:ascii="Times New Roman"/>
          <w:sz w:val="24"/>
        </w:rPr>
        <w:t>C)   shoulder to the elbow.</w:t>
      </w:r>
      <w:r>
        <w:rPr>
          <w:rFonts w:ascii="Times New Roman"/>
          <w:sz w:val="24"/>
        </w:rPr>
        <w:br/>
        <w:tab/>
      </w:r>
      <w:r>
        <w:rPr>
          <w:rFonts w:ascii="Times New Roman"/>
          <w:sz w:val="24"/>
        </w:rPr>
        <w:t>D)   elbow to the fingers.</w:t>
      </w:r>
      <w:r>
        <w:rPr>
          <w:rFonts w:ascii="Times New Roman"/>
          <w:sz w:val="24"/>
        </w:rPr>
        <w:br/>
        <w:tab/>
      </w:r>
      <w:r>
        <w:rPr>
          <w:rFonts w:ascii="Times New Roman"/>
          <w:sz w:val="24"/>
        </w:rPr>
        <w:t>E)   shoulder to the fingers.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The lumbar region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area in front of the elbow.</w:t>
      </w:r>
      <w:r>
        <w:rPr>
          <w:rFonts w:ascii="Times New Roman"/>
          <w:sz w:val="24"/>
        </w:rPr>
        <w:tab/>
        <w:br/>
        <w:tab/>
      </w:r>
      <w:r>
        <w:rPr>
          <w:rFonts w:ascii="Times New Roman"/>
          <w:sz w:val="24"/>
        </w:rPr>
        <w:t>B)   chest area.</w:t>
      </w:r>
      <w:r>
        <w:rPr>
          <w:rFonts w:ascii="Times New Roman"/>
          <w:sz w:val="24"/>
        </w:rPr>
        <w:br/>
        <w:tab/>
      </w:r>
      <w:r>
        <w:rPr>
          <w:rFonts w:ascii="Times New Roman"/>
          <w:sz w:val="24"/>
        </w:rPr>
        <w:t>C)   lower back.</w:t>
      </w:r>
      <w:r>
        <w:rPr>
          <w:rFonts w:ascii="Times New Roman"/>
          <w:sz w:val="24"/>
        </w:rPr>
        <w:br/>
        <w:tab/>
      </w:r>
      <w:r>
        <w:rPr>
          <w:rFonts w:ascii="Times New Roman"/>
          <w:sz w:val="24"/>
        </w:rPr>
        <w:t>D)   bottom of foot.</w:t>
      </w:r>
      <w:r>
        <w:rPr>
          <w:rFonts w:ascii="Times New Roman"/>
          <w:sz w:val="24"/>
        </w:rPr>
        <w:br/>
        <w:tab/>
      </w:r>
      <w:r>
        <w:rPr>
          <w:rFonts w:ascii="Times New Roman"/>
          <w:sz w:val="24"/>
        </w:rPr>
        <w:t>E)   forearm.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The antecubital region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area in front of the elbow.</w:t>
      </w:r>
      <w:r>
        <w:rPr>
          <w:rFonts w:ascii="Times New Roman"/>
          <w:sz w:val="24"/>
        </w:rPr>
        <w:tab/>
        <w:br/>
        <w:tab/>
      </w:r>
      <w:r>
        <w:rPr>
          <w:rFonts w:ascii="Times New Roman"/>
          <w:sz w:val="24"/>
        </w:rPr>
        <w:t>B)   chest area.</w:t>
      </w:r>
      <w:r>
        <w:rPr>
          <w:rFonts w:ascii="Times New Roman"/>
          <w:sz w:val="24"/>
        </w:rPr>
        <w:br/>
        <w:tab/>
      </w:r>
      <w:r>
        <w:rPr>
          <w:rFonts w:ascii="Times New Roman"/>
          <w:sz w:val="24"/>
        </w:rPr>
        <w:t>C)   lower back.</w:t>
      </w:r>
      <w:r>
        <w:rPr>
          <w:rFonts w:ascii="Times New Roman"/>
          <w:sz w:val="24"/>
        </w:rPr>
        <w:br/>
        <w:tab/>
      </w:r>
      <w:r>
        <w:rPr>
          <w:rFonts w:ascii="Times New Roman"/>
          <w:sz w:val="24"/>
        </w:rPr>
        <w:t>D)   bottom of foot.</w:t>
      </w:r>
      <w:r>
        <w:rPr>
          <w:rFonts w:ascii="Times New Roman"/>
          <w:sz w:val="24"/>
        </w:rPr>
        <w:br/>
        <w:tab/>
      </w:r>
      <w:r>
        <w:rPr>
          <w:rFonts w:ascii="Times New Roman"/>
          <w:sz w:val="24"/>
        </w:rPr>
        <w:t>E)   forearm.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The antebrachial region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area in front of the elbow.</w:t>
      </w:r>
      <w:r>
        <w:rPr>
          <w:rFonts w:ascii="Times New Roman"/>
          <w:sz w:val="24"/>
        </w:rPr>
        <w:tab/>
        <w:br/>
        <w:tab/>
      </w:r>
      <w:r>
        <w:rPr>
          <w:rFonts w:ascii="Times New Roman"/>
          <w:sz w:val="24"/>
        </w:rPr>
        <w:t>B)   chest area.</w:t>
      </w:r>
      <w:r>
        <w:rPr>
          <w:rFonts w:ascii="Times New Roman"/>
          <w:sz w:val="24"/>
        </w:rPr>
        <w:br/>
        <w:tab/>
      </w:r>
      <w:r>
        <w:rPr>
          <w:rFonts w:ascii="Times New Roman"/>
          <w:sz w:val="24"/>
        </w:rPr>
        <w:t>C)   lower back.</w:t>
      </w:r>
      <w:r>
        <w:rPr>
          <w:rFonts w:ascii="Times New Roman"/>
          <w:sz w:val="24"/>
        </w:rPr>
        <w:br/>
        <w:tab/>
      </w:r>
      <w:r>
        <w:rPr>
          <w:rFonts w:ascii="Times New Roman"/>
          <w:sz w:val="24"/>
        </w:rPr>
        <w:t>D)   bottom of foot.</w:t>
      </w:r>
      <w:r>
        <w:rPr>
          <w:rFonts w:ascii="Times New Roman"/>
          <w:sz w:val="24"/>
        </w:rPr>
        <w:br/>
        <w:tab/>
      </w:r>
      <w:r>
        <w:rPr>
          <w:rFonts w:ascii="Times New Roman"/>
          <w:sz w:val="24"/>
        </w:rPr>
        <w:t>E)   forearm.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The pectoral region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area in front of the elbow.</w:t>
      </w:r>
      <w:r>
        <w:rPr>
          <w:rFonts w:ascii="Times New Roman"/>
          <w:sz w:val="24"/>
        </w:rPr>
        <w:tab/>
        <w:br/>
        <w:tab/>
      </w:r>
      <w:r>
        <w:rPr>
          <w:rFonts w:ascii="Times New Roman"/>
          <w:sz w:val="24"/>
        </w:rPr>
        <w:t>B)   chest area.</w:t>
      </w:r>
      <w:r>
        <w:rPr>
          <w:rFonts w:ascii="Times New Roman"/>
          <w:sz w:val="24"/>
        </w:rPr>
        <w:br/>
        <w:tab/>
      </w:r>
      <w:r>
        <w:rPr>
          <w:rFonts w:ascii="Times New Roman"/>
          <w:sz w:val="24"/>
        </w:rPr>
        <w:t>C)   lower back.</w:t>
      </w:r>
      <w:r>
        <w:rPr>
          <w:rFonts w:ascii="Times New Roman"/>
          <w:sz w:val="24"/>
        </w:rPr>
        <w:br/>
        <w:tab/>
      </w:r>
      <w:r>
        <w:rPr>
          <w:rFonts w:ascii="Times New Roman"/>
          <w:sz w:val="24"/>
        </w:rPr>
        <w:t>D)   bottom of foot.</w:t>
      </w:r>
      <w:r>
        <w:rPr>
          <w:rFonts w:ascii="Times New Roman"/>
          <w:sz w:val="24"/>
        </w:rPr>
        <w:br/>
        <w:tab/>
      </w:r>
      <w:r>
        <w:rPr>
          <w:rFonts w:ascii="Times New Roman"/>
          <w:sz w:val="24"/>
        </w:rPr>
        <w:t>E)   forearm.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The plantar surface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area in front of the elbow.</w:t>
      </w:r>
      <w:r>
        <w:rPr>
          <w:rFonts w:ascii="Times New Roman"/>
          <w:sz w:val="24"/>
        </w:rPr>
        <w:tab/>
        <w:br/>
        <w:tab/>
      </w:r>
      <w:r>
        <w:rPr>
          <w:rFonts w:ascii="Times New Roman"/>
          <w:sz w:val="24"/>
        </w:rPr>
        <w:t>B)   chest area.</w:t>
      </w:r>
      <w:r>
        <w:rPr>
          <w:rFonts w:ascii="Times New Roman"/>
          <w:sz w:val="24"/>
        </w:rPr>
        <w:br/>
        <w:tab/>
      </w:r>
      <w:r>
        <w:rPr>
          <w:rFonts w:ascii="Times New Roman"/>
          <w:sz w:val="24"/>
        </w:rPr>
        <w:t>C)   lower back.</w:t>
      </w:r>
      <w:r>
        <w:rPr>
          <w:rFonts w:ascii="Times New Roman"/>
          <w:sz w:val="24"/>
        </w:rPr>
        <w:br/>
        <w:tab/>
      </w:r>
      <w:r>
        <w:rPr>
          <w:rFonts w:ascii="Times New Roman"/>
          <w:sz w:val="24"/>
        </w:rPr>
        <w:t>D)   bottom of foot.</w:t>
      </w:r>
      <w:r>
        <w:rPr>
          <w:rFonts w:ascii="Times New Roman"/>
          <w:sz w:val="24"/>
        </w:rPr>
        <w:br/>
        <w:tab/>
      </w:r>
      <w:r>
        <w:rPr>
          <w:rFonts w:ascii="Times New Roman"/>
          <w:sz w:val="24"/>
        </w:rPr>
        <w:t>E)   forearm.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The brachial region is commonly known as the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groin</w:t>
      </w:r>
      <w:r>
        <w:rPr>
          <w:rFonts w:ascii="Times New Roman"/>
          <w:sz w:val="24"/>
        </w:rPr>
        <w:tab/>
        <w:br/>
        <w:tab/>
      </w:r>
      <w:r>
        <w:rPr>
          <w:rFonts w:ascii="Times New Roman"/>
          <w:sz w:val="24"/>
        </w:rPr>
        <w:t>B)   buttock</w:t>
      </w:r>
      <w:r>
        <w:rPr>
          <w:rFonts w:ascii="Times New Roman"/>
          <w:sz w:val="24"/>
        </w:rPr>
        <w:br/>
        <w:tab/>
      </w:r>
      <w:r>
        <w:rPr>
          <w:rFonts w:ascii="Times New Roman"/>
          <w:sz w:val="24"/>
        </w:rPr>
        <w:t>C)   breastbone</w:t>
      </w:r>
      <w:r>
        <w:rPr>
          <w:rFonts w:ascii="Times New Roman"/>
          <w:sz w:val="24"/>
        </w:rPr>
        <w:br/>
        <w:tab/>
      </w:r>
      <w:r>
        <w:rPr>
          <w:rFonts w:ascii="Times New Roman"/>
          <w:sz w:val="24"/>
        </w:rPr>
        <w:t>D)   upper arm</w:t>
      </w:r>
      <w:r>
        <w:rPr>
          <w:rFonts w:ascii="Times New Roman"/>
          <w:sz w:val="24"/>
        </w:rPr>
        <w:br/>
        <w:tab/>
      </w:r>
      <w:r>
        <w:rPr>
          <w:rFonts w:ascii="Times New Roman"/>
          <w:sz w:val="24"/>
        </w:rPr>
        <w:t>E)   naval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The inguinal region is commonly known as the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groin</w:t>
      </w:r>
      <w:r>
        <w:rPr>
          <w:rFonts w:ascii="Times New Roman"/>
          <w:sz w:val="24"/>
        </w:rPr>
        <w:tab/>
        <w:br/>
        <w:tab/>
      </w:r>
      <w:r>
        <w:rPr>
          <w:rFonts w:ascii="Times New Roman"/>
          <w:sz w:val="24"/>
        </w:rPr>
        <w:t>B)   buttock</w:t>
      </w:r>
      <w:r>
        <w:rPr>
          <w:rFonts w:ascii="Times New Roman"/>
          <w:sz w:val="24"/>
        </w:rPr>
        <w:br/>
        <w:tab/>
      </w:r>
      <w:r>
        <w:rPr>
          <w:rFonts w:ascii="Times New Roman"/>
          <w:sz w:val="24"/>
        </w:rPr>
        <w:t>C)   breastbone</w:t>
      </w:r>
      <w:r>
        <w:rPr>
          <w:rFonts w:ascii="Times New Roman"/>
          <w:sz w:val="24"/>
        </w:rPr>
        <w:br/>
        <w:tab/>
      </w:r>
      <w:r>
        <w:rPr>
          <w:rFonts w:ascii="Times New Roman"/>
          <w:sz w:val="24"/>
        </w:rPr>
        <w:t>D)   upper arm</w:t>
      </w:r>
      <w:r>
        <w:rPr>
          <w:rFonts w:ascii="Times New Roman"/>
          <w:sz w:val="24"/>
        </w:rPr>
        <w:br/>
        <w:tab/>
      </w:r>
      <w:r>
        <w:rPr>
          <w:rFonts w:ascii="Times New Roman"/>
          <w:sz w:val="24"/>
        </w:rPr>
        <w:t>E)   naval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The gluteal region is commonly known as the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groin</w:t>
      </w:r>
      <w:r>
        <w:rPr>
          <w:rFonts w:ascii="Times New Roman"/>
          <w:sz w:val="24"/>
        </w:rPr>
        <w:tab/>
        <w:br/>
        <w:tab/>
      </w:r>
      <w:r>
        <w:rPr>
          <w:rFonts w:ascii="Times New Roman"/>
          <w:sz w:val="24"/>
        </w:rPr>
        <w:t>B)   buttock</w:t>
      </w:r>
      <w:r>
        <w:rPr>
          <w:rFonts w:ascii="Times New Roman"/>
          <w:sz w:val="24"/>
        </w:rPr>
        <w:br/>
        <w:tab/>
      </w:r>
      <w:r>
        <w:rPr>
          <w:rFonts w:ascii="Times New Roman"/>
          <w:sz w:val="24"/>
        </w:rPr>
        <w:t>C)   breastbone</w:t>
      </w:r>
      <w:r>
        <w:rPr>
          <w:rFonts w:ascii="Times New Roman"/>
          <w:sz w:val="24"/>
        </w:rPr>
        <w:br/>
        <w:tab/>
      </w:r>
      <w:r>
        <w:rPr>
          <w:rFonts w:ascii="Times New Roman"/>
          <w:sz w:val="24"/>
        </w:rPr>
        <w:t>D)   upper arm</w:t>
      </w:r>
      <w:r>
        <w:rPr>
          <w:rFonts w:ascii="Times New Roman"/>
          <w:sz w:val="24"/>
        </w:rPr>
        <w:br/>
        <w:tab/>
      </w:r>
      <w:r>
        <w:rPr>
          <w:rFonts w:ascii="Times New Roman"/>
          <w:sz w:val="24"/>
        </w:rPr>
        <w:t>E)   naval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The sternal region is commonly known as the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groin</w:t>
      </w:r>
      <w:r>
        <w:rPr>
          <w:rFonts w:ascii="Times New Roman"/>
          <w:sz w:val="24"/>
        </w:rPr>
        <w:tab/>
        <w:br/>
        <w:tab/>
      </w:r>
      <w:r>
        <w:rPr>
          <w:rFonts w:ascii="Times New Roman"/>
          <w:sz w:val="24"/>
        </w:rPr>
        <w:t>B)   buttock</w:t>
      </w:r>
      <w:r>
        <w:rPr>
          <w:rFonts w:ascii="Times New Roman"/>
          <w:sz w:val="24"/>
        </w:rPr>
        <w:br/>
        <w:tab/>
      </w:r>
      <w:r>
        <w:rPr>
          <w:rFonts w:ascii="Times New Roman"/>
          <w:sz w:val="24"/>
        </w:rPr>
        <w:t>C)   breastbone</w:t>
      </w:r>
      <w:r>
        <w:rPr>
          <w:rFonts w:ascii="Times New Roman"/>
          <w:sz w:val="24"/>
        </w:rPr>
        <w:br/>
        <w:tab/>
      </w:r>
      <w:r>
        <w:rPr>
          <w:rFonts w:ascii="Times New Roman"/>
          <w:sz w:val="24"/>
        </w:rPr>
        <w:t>D)   upper arm</w:t>
      </w:r>
      <w:r>
        <w:rPr>
          <w:rFonts w:ascii="Times New Roman"/>
          <w:sz w:val="24"/>
        </w:rPr>
        <w:br/>
        <w:tab/>
      </w:r>
      <w:r>
        <w:rPr>
          <w:rFonts w:ascii="Times New Roman"/>
          <w:sz w:val="24"/>
        </w:rPr>
        <w:t>E)   naval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The umbilical region is commonly known as the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groin</w:t>
      </w:r>
      <w:r>
        <w:rPr>
          <w:rFonts w:ascii="Times New Roman"/>
          <w:sz w:val="24"/>
        </w:rPr>
        <w:tab/>
        <w:br/>
        <w:tab/>
      </w:r>
      <w:r>
        <w:rPr>
          <w:rFonts w:ascii="Times New Roman"/>
          <w:sz w:val="24"/>
        </w:rPr>
        <w:t>B)   buttock</w:t>
      </w:r>
      <w:r>
        <w:rPr>
          <w:rFonts w:ascii="Times New Roman"/>
          <w:sz w:val="24"/>
        </w:rPr>
        <w:br/>
        <w:tab/>
      </w:r>
      <w:r>
        <w:rPr>
          <w:rFonts w:ascii="Times New Roman"/>
          <w:sz w:val="24"/>
        </w:rPr>
        <w:t>C)   breastbone</w:t>
      </w:r>
      <w:r>
        <w:rPr>
          <w:rFonts w:ascii="Times New Roman"/>
          <w:sz w:val="24"/>
        </w:rPr>
        <w:br/>
        <w:tab/>
      </w:r>
      <w:r>
        <w:rPr>
          <w:rFonts w:ascii="Times New Roman"/>
          <w:sz w:val="24"/>
        </w:rPr>
        <w:t>D)   upper arm</w:t>
      </w:r>
      <w:r>
        <w:rPr>
          <w:rFonts w:ascii="Times New Roman"/>
          <w:sz w:val="24"/>
        </w:rPr>
        <w:br/>
        <w:tab/>
      </w:r>
      <w:r>
        <w:rPr>
          <w:rFonts w:ascii="Times New Roman"/>
          <w:sz w:val="24"/>
        </w:rPr>
        <w:t>E)   naval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The cervical region is the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calf</w:t>
      </w:r>
      <w:r>
        <w:rPr>
          <w:rFonts w:ascii="Times New Roman"/>
          <w:sz w:val="24"/>
        </w:rPr>
        <w:tab/>
        <w:br/>
        <w:tab/>
      </w:r>
      <w:r>
        <w:rPr>
          <w:rFonts w:ascii="Times New Roman"/>
          <w:sz w:val="24"/>
        </w:rPr>
        <w:t>B)   armpit</w:t>
      </w:r>
      <w:r>
        <w:rPr>
          <w:rFonts w:ascii="Times New Roman"/>
          <w:sz w:val="24"/>
        </w:rPr>
        <w:br/>
        <w:tab/>
      </w:r>
      <w:r>
        <w:rPr>
          <w:rFonts w:ascii="Times New Roman"/>
          <w:sz w:val="24"/>
        </w:rPr>
        <w:t>C)   hollow behind the knee</w:t>
      </w:r>
      <w:r>
        <w:rPr>
          <w:rFonts w:ascii="Times New Roman"/>
          <w:sz w:val="24"/>
        </w:rPr>
        <w:br/>
        <w:tab/>
      </w:r>
      <w:r>
        <w:rPr>
          <w:rFonts w:ascii="Times New Roman"/>
          <w:sz w:val="24"/>
        </w:rPr>
        <w:t>D)   neck</w:t>
      </w:r>
      <w:r>
        <w:rPr>
          <w:rFonts w:ascii="Times New Roman"/>
          <w:sz w:val="24"/>
        </w:rPr>
        <w:br/>
        <w:tab/>
      </w:r>
      <w:r>
        <w:rPr>
          <w:rFonts w:ascii="Times New Roman"/>
          <w:sz w:val="24"/>
        </w:rPr>
        <w:t>E)   thigh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The popliteal region is the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calf</w:t>
      </w:r>
      <w:r>
        <w:rPr>
          <w:rFonts w:ascii="Times New Roman"/>
          <w:sz w:val="24"/>
        </w:rPr>
        <w:tab/>
        <w:br/>
        <w:tab/>
      </w:r>
      <w:r>
        <w:rPr>
          <w:rFonts w:ascii="Times New Roman"/>
          <w:sz w:val="24"/>
        </w:rPr>
        <w:t>B)   armpit</w:t>
      </w:r>
      <w:r>
        <w:rPr>
          <w:rFonts w:ascii="Times New Roman"/>
          <w:sz w:val="24"/>
        </w:rPr>
        <w:br/>
        <w:tab/>
      </w:r>
      <w:r>
        <w:rPr>
          <w:rFonts w:ascii="Times New Roman"/>
          <w:sz w:val="24"/>
        </w:rPr>
        <w:t>C)   hollow behind the knee</w:t>
      </w:r>
      <w:r>
        <w:rPr>
          <w:rFonts w:ascii="Times New Roman"/>
          <w:sz w:val="24"/>
        </w:rPr>
        <w:br/>
        <w:tab/>
      </w:r>
      <w:r>
        <w:rPr>
          <w:rFonts w:ascii="Times New Roman"/>
          <w:sz w:val="24"/>
        </w:rPr>
        <w:t>D)   neck</w:t>
      </w:r>
      <w:r>
        <w:rPr>
          <w:rFonts w:ascii="Times New Roman"/>
          <w:sz w:val="24"/>
        </w:rPr>
        <w:br/>
        <w:tab/>
      </w:r>
      <w:r>
        <w:rPr>
          <w:rFonts w:ascii="Times New Roman"/>
          <w:sz w:val="24"/>
        </w:rPr>
        <w:t>E)   thigh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The sural region is the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calf</w:t>
      </w:r>
      <w:r>
        <w:rPr>
          <w:rFonts w:ascii="Times New Roman"/>
          <w:sz w:val="24"/>
        </w:rPr>
        <w:tab/>
        <w:br/>
        <w:tab/>
      </w:r>
      <w:r>
        <w:rPr>
          <w:rFonts w:ascii="Times New Roman"/>
          <w:sz w:val="24"/>
        </w:rPr>
        <w:t>B)   armpit</w:t>
      </w:r>
      <w:r>
        <w:rPr>
          <w:rFonts w:ascii="Times New Roman"/>
          <w:sz w:val="24"/>
        </w:rPr>
        <w:br/>
        <w:tab/>
      </w:r>
      <w:r>
        <w:rPr>
          <w:rFonts w:ascii="Times New Roman"/>
          <w:sz w:val="24"/>
        </w:rPr>
        <w:t>C)   hollow behind the knee</w:t>
      </w:r>
      <w:r>
        <w:rPr>
          <w:rFonts w:ascii="Times New Roman"/>
          <w:sz w:val="24"/>
        </w:rPr>
        <w:br/>
        <w:tab/>
      </w:r>
      <w:r>
        <w:rPr>
          <w:rFonts w:ascii="Times New Roman"/>
          <w:sz w:val="24"/>
        </w:rPr>
        <w:t>D)   neck</w:t>
      </w:r>
      <w:r>
        <w:rPr>
          <w:rFonts w:ascii="Times New Roman"/>
          <w:sz w:val="24"/>
        </w:rPr>
        <w:br/>
        <w:tab/>
      </w:r>
      <w:r>
        <w:rPr>
          <w:rFonts w:ascii="Times New Roman"/>
          <w:sz w:val="24"/>
        </w:rPr>
        <w:t>E)   thigh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The femoral region is the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calf</w:t>
      </w:r>
      <w:r>
        <w:rPr>
          <w:rFonts w:ascii="Times New Roman"/>
          <w:sz w:val="24"/>
        </w:rPr>
        <w:tab/>
        <w:br/>
        <w:tab/>
      </w:r>
      <w:r>
        <w:rPr>
          <w:rFonts w:ascii="Times New Roman"/>
          <w:sz w:val="24"/>
        </w:rPr>
        <w:t>B)   armpit</w:t>
      </w:r>
      <w:r>
        <w:rPr>
          <w:rFonts w:ascii="Times New Roman"/>
          <w:sz w:val="24"/>
        </w:rPr>
        <w:br/>
        <w:tab/>
      </w:r>
      <w:r>
        <w:rPr>
          <w:rFonts w:ascii="Times New Roman"/>
          <w:sz w:val="24"/>
        </w:rPr>
        <w:t>C)   hollow behind the knee</w:t>
      </w:r>
      <w:r>
        <w:rPr>
          <w:rFonts w:ascii="Times New Roman"/>
          <w:sz w:val="24"/>
        </w:rPr>
        <w:br/>
        <w:tab/>
      </w:r>
      <w:r>
        <w:rPr>
          <w:rFonts w:ascii="Times New Roman"/>
          <w:sz w:val="24"/>
        </w:rPr>
        <w:t>D)   neck</w:t>
      </w:r>
      <w:r>
        <w:rPr>
          <w:rFonts w:ascii="Times New Roman"/>
          <w:sz w:val="24"/>
        </w:rPr>
        <w:br/>
        <w:tab/>
      </w:r>
      <w:r>
        <w:rPr>
          <w:rFonts w:ascii="Times New Roman"/>
          <w:sz w:val="24"/>
        </w:rPr>
        <w:t>E)   thigh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The axillary region is the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calf</w:t>
      </w:r>
      <w:r>
        <w:rPr>
          <w:rFonts w:ascii="Times New Roman"/>
          <w:sz w:val="24"/>
        </w:rPr>
        <w:tab/>
        <w:br/>
        <w:tab/>
      </w:r>
      <w:r>
        <w:rPr>
          <w:rFonts w:ascii="Times New Roman"/>
          <w:sz w:val="24"/>
        </w:rPr>
        <w:t>B)   armpit</w:t>
      </w:r>
      <w:r>
        <w:rPr>
          <w:rFonts w:ascii="Times New Roman"/>
          <w:sz w:val="24"/>
        </w:rPr>
        <w:br/>
        <w:tab/>
      </w:r>
      <w:r>
        <w:rPr>
          <w:rFonts w:ascii="Times New Roman"/>
          <w:sz w:val="24"/>
        </w:rPr>
        <w:t>C)   hollow behind the knee</w:t>
      </w:r>
      <w:r>
        <w:rPr>
          <w:rFonts w:ascii="Times New Roman"/>
          <w:sz w:val="24"/>
        </w:rPr>
        <w:br/>
        <w:tab/>
      </w:r>
      <w:r>
        <w:rPr>
          <w:rFonts w:ascii="Times New Roman"/>
          <w:sz w:val="24"/>
        </w:rPr>
        <w:t>D)   neck</w:t>
      </w:r>
      <w:r>
        <w:rPr>
          <w:rFonts w:ascii="Times New Roman"/>
          <w:sz w:val="24"/>
        </w:rPr>
        <w:br/>
        <w:tab/>
      </w:r>
      <w:r>
        <w:rPr>
          <w:rFonts w:ascii="Times New Roman"/>
          <w:sz w:val="24"/>
        </w:rPr>
        <w:t>E)   thigh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A vertical plane that separates the body into right and left portions is called a __________ plane.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sagittal</w:t>
      </w:r>
      <w:r>
        <w:rPr>
          <w:rFonts w:ascii="Times New Roman"/>
          <w:sz w:val="24"/>
        </w:rPr>
        <w:tab/>
        <w:br/>
        <w:tab/>
      </w:r>
      <w:r>
        <w:rPr>
          <w:rFonts w:ascii="Times New Roman"/>
          <w:sz w:val="24"/>
        </w:rPr>
        <w:t>B)   transverse</w:t>
      </w:r>
      <w:r>
        <w:rPr>
          <w:rFonts w:ascii="Times New Roman"/>
          <w:sz w:val="24"/>
        </w:rPr>
        <w:br/>
        <w:tab/>
      </w:r>
      <w:r>
        <w:rPr>
          <w:rFonts w:ascii="Times New Roman"/>
          <w:sz w:val="24"/>
        </w:rPr>
        <w:t>C)   frontal</w:t>
      </w:r>
      <w:r>
        <w:rPr>
          <w:rFonts w:ascii="Times New Roman"/>
          <w:sz w:val="24"/>
        </w:rPr>
        <w:br/>
        <w:tab/>
      </w:r>
      <w:r>
        <w:rPr>
          <w:rFonts w:ascii="Times New Roman"/>
          <w:sz w:val="24"/>
        </w:rPr>
        <w:t>D)   horizontal</w:t>
      </w:r>
      <w:r>
        <w:rPr>
          <w:rFonts w:ascii="Times New Roman"/>
          <w:sz w:val="24"/>
        </w:rPr>
        <w:br/>
        <w:tab/>
      </w:r>
      <w:r>
        <w:rPr>
          <w:rFonts w:ascii="Times New Roman"/>
          <w:sz w:val="24"/>
        </w:rPr>
        <w:t>E)   coronal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"Cutting off your nose" would be a section in the __________ plane.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coronal</w:t>
      </w:r>
      <w:r>
        <w:rPr>
          <w:rFonts w:ascii="Times New Roman"/>
          <w:sz w:val="24"/>
        </w:rPr>
        <w:tab/>
        <w:br/>
        <w:tab/>
      </w:r>
      <w:r>
        <w:rPr>
          <w:rFonts w:ascii="Times New Roman"/>
          <w:sz w:val="24"/>
        </w:rPr>
        <w:t>B)   nasal</w:t>
      </w:r>
      <w:r>
        <w:rPr>
          <w:rFonts w:ascii="Times New Roman"/>
          <w:sz w:val="24"/>
        </w:rPr>
        <w:br/>
        <w:tab/>
      </w:r>
      <w:r>
        <w:rPr>
          <w:rFonts w:ascii="Times New Roman"/>
          <w:sz w:val="24"/>
        </w:rPr>
        <w:t>C)   median</w:t>
      </w:r>
      <w:r>
        <w:rPr>
          <w:rFonts w:ascii="Times New Roman"/>
          <w:sz w:val="24"/>
        </w:rPr>
        <w:br/>
        <w:tab/>
      </w:r>
      <w:r>
        <w:rPr>
          <w:rFonts w:ascii="Times New Roman"/>
          <w:sz w:val="24"/>
        </w:rPr>
        <w:t>D)   transverse</w:t>
      </w:r>
      <w:r>
        <w:rPr>
          <w:rFonts w:ascii="Times New Roman"/>
          <w:sz w:val="24"/>
        </w:rPr>
        <w:br/>
        <w:tab/>
      </w:r>
      <w:r>
        <w:rPr>
          <w:rFonts w:ascii="Times New Roman"/>
          <w:sz w:val="24"/>
        </w:rPr>
        <w:t>E)   sagittal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The cavity of the body immediately inferior to the diaphragm is the __________ cavity.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pleural</w:t>
      </w:r>
      <w:r>
        <w:rPr>
          <w:rFonts w:ascii="Times New Roman"/>
          <w:sz w:val="24"/>
        </w:rPr>
        <w:tab/>
        <w:br/>
        <w:tab/>
      </w:r>
      <w:r>
        <w:rPr>
          <w:rFonts w:ascii="Times New Roman"/>
          <w:sz w:val="24"/>
        </w:rPr>
        <w:t>B)   thoracic</w:t>
      </w:r>
      <w:r>
        <w:rPr>
          <w:rFonts w:ascii="Times New Roman"/>
          <w:sz w:val="24"/>
        </w:rPr>
        <w:br/>
        <w:tab/>
      </w:r>
      <w:r>
        <w:rPr>
          <w:rFonts w:ascii="Times New Roman"/>
          <w:sz w:val="24"/>
        </w:rPr>
        <w:t>C)   inguinal</w:t>
      </w:r>
      <w:r>
        <w:rPr>
          <w:rFonts w:ascii="Times New Roman"/>
          <w:sz w:val="24"/>
        </w:rPr>
        <w:br/>
        <w:tab/>
      </w:r>
      <w:r>
        <w:rPr>
          <w:rFonts w:ascii="Times New Roman"/>
          <w:sz w:val="24"/>
        </w:rPr>
        <w:t>D)   pelvic</w:t>
      </w:r>
      <w:r>
        <w:rPr>
          <w:rFonts w:ascii="Times New Roman"/>
          <w:sz w:val="24"/>
        </w:rPr>
        <w:br/>
        <w:tab/>
      </w:r>
      <w:r>
        <w:rPr>
          <w:rFonts w:ascii="Times New Roman"/>
          <w:sz w:val="24"/>
        </w:rPr>
        <w:t>E)   abdominal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The suffix "-itis" means inflammation. Which of the following terms means inflammation of the membrane lining the body cavity that contains the liver?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Pericarditis</w:t>
      </w:r>
      <w:r>
        <w:rPr>
          <w:rFonts w:ascii="Times New Roman"/>
          <w:sz w:val="24"/>
        </w:rPr>
        <w:tab/>
        <w:br/>
        <w:tab/>
      </w:r>
      <w:r>
        <w:rPr>
          <w:rFonts w:ascii="Times New Roman"/>
          <w:sz w:val="24"/>
        </w:rPr>
        <w:t>B)   Peritonitis</w:t>
      </w:r>
      <w:r>
        <w:rPr>
          <w:rFonts w:ascii="Times New Roman"/>
          <w:sz w:val="24"/>
        </w:rPr>
        <w:br/>
        <w:tab/>
      </w:r>
      <w:r>
        <w:rPr>
          <w:rFonts w:ascii="Times New Roman"/>
          <w:sz w:val="24"/>
        </w:rPr>
        <w:t>C)   Pleurisy</w:t>
      </w:r>
      <w:r>
        <w:rPr>
          <w:rFonts w:ascii="Times New Roman"/>
          <w:sz w:val="24"/>
        </w:rPr>
        <w:br/>
        <w:tab/>
      </w:r>
      <w:r>
        <w:rPr>
          <w:rFonts w:ascii="Times New Roman"/>
          <w:sz w:val="24"/>
        </w:rPr>
        <w:t>D)   Colitis</w:t>
      </w:r>
      <w:r>
        <w:rPr>
          <w:rFonts w:ascii="Times New Roman"/>
          <w:sz w:val="24"/>
        </w:rPr>
        <w:br/>
        <w:tab/>
      </w:r>
      <w:r>
        <w:rPr>
          <w:rFonts w:ascii="Times New Roman"/>
          <w:sz w:val="24"/>
        </w:rPr>
        <w:t>E)   Hepatitis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The wall of the abdominopelvic cavity is lined by a serous membrane called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visceral pleural membrane.</w:t>
      </w:r>
      <w:r>
        <w:rPr>
          <w:rFonts w:ascii="Times New Roman"/>
          <w:sz w:val="24"/>
        </w:rPr>
        <w:tab/>
        <w:br/>
        <w:tab/>
      </w:r>
      <w:r>
        <w:rPr>
          <w:rFonts w:ascii="Times New Roman"/>
          <w:sz w:val="24"/>
        </w:rPr>
        <w:t>B)   parietal peritoneum.</w:t>
      </w:r>
      <w:r>
        <w:rPr>
          <w:rFonts w:ascii="Times New Roman"/>
          <w:sz w:val="24"/>
        </w:rPr>
        <w:br/>
        <w:tab/>
      </w:r>
      <w:r>
        <w:rPr>
          <w:rFonts w:ascii="Times New Roman"/>
          <w:sz w:val="24"/>
        </w:rPr>
        <w:t>C)   visceral mediastinal membrane.</w:t>
      </w:r>
      <w:r>
        <w:rPr>
          <w:rFonts w:ascii="Times New Roman"/>
          <w:sz w:val="24"/>
        </w:rPr>
        <w:br/>
        <w:tab/>
      </w:r>
      <w:r>
        <w:rPr>
          <w:rFonts w:ascii="Times New Roman"/>
          <w:sz w:val="24"/>
        </w:rPr>
        <w:t>D)   visceral peritoneum.</w:t>
      </w:r>
      <w:r>
        <w:rPr>
          <w:rFonts w:ascii="Times New Roman"/>
          <w:sz w:val="24"/>
        </w:rPr>
        <w:br/>
        <w:tab/>
      </w:r>
      <w:r>
        <w:rPr>
          <w:rFonts w:ascii="Times New Roman"/>
          <w:sz w:val="24"/>
        </w:rPr>
        <w:t>E)   epicardium.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The visceral pleura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double-layered serous membrane that anchors some of the abdominal organs to the body wall.</w:t>
      </w:r>
      <w:r>
        <w:rPr>
          <w:rFonts w:ascii="Times New Roman"/>
          <w:sz w:val="24"/>
        </w:rPr>
        <w:tab/>
        <w:br/>
        <w:tab/>
      </w:r>
      <w:r>
        <w:rPr>
          <w:rFonts w:ascii="Times New Roman"/>
          <w:sz w:val="24"/>
        </w:rPr>
        <w:t>B)   the serous membrane that covers the lungs.</w:t>
      </w:r>
      <w:r>
        <w:rPr>
          <w:rFonts w:ascii="Times New Roman"/>
          <w:sz w:val="24"/>
        </w:rPr>
        <w:br/>
        <w:tab/>
      </w:r>
      <w:r>
        <w:rPr>
          <w:rFonts w:ascii="Times New Roman"/>
          <w:sz w:val="24"/>
        </w:rPr>
        <w:t>C)   the serous membrane that lines the abdominal and pelvic cavities.</w:t>
      </w:r>
      <w:r>
        <w:rPr>
          <w:rFonts w:ascii="Times New Roman"/>
          <w:sz w:val="24"/>
        </w:rPr>
        <w:br/>
        <w:tab/>
      </w:r>
      <w:r>
        <w:rPr>
          <w:rFonts w:ascii="Times New Roman"/>
          <w:sz w:val="24"/>
        </w:rPr>
        <w:t>D)   the space located between the visceral and parietal pleura.</w:t>
      </w:r>
      <w:r>
        <w:rPr>
          <w:rFonts w:ascii="Times New Roman"/>
          <w:sz w:val="24"/>
        </w:rPr>
        <w:br/>
        <w:tab/>
      </w:r>
      <w:r>
        <w:rPr>
          <w:rFonts w:ascii="Times New Roman"/>
          <w:sz w:val="24"/>
        </w:rPr>
        <w:t>E)   the membrane that lines the pericardial sac.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The parietal peritoneum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double-layered serous membrane that anchors some of the abdominal organs to the body wall.</w:t>
      </w:r>
      <w:r>
        <w:rPr>
          <w:rFonts w:ascii="Times New Roman"/>
          <w:sz w:val="24"/>
        </w:rPr>
        <w:tab/>
        <w:br/>
        <w:tab/>
      </w:r>
      <w:r>
        <w:rPr>
          <w:rFonts w:ascii="Times New Roman"/>
          <w:sz w:val="24"/>
        </w:rPr>
        <w:t>B)   the serous membrane that covers the lungs.</w:t>
      </w:r>
      <w:r>
        <w:rPr>
          <w:rFonts w:ascii="Times New Roman"/>
          <w:sz w:val="24"/>
        </w:rPr>
        <w:br/>
        <w:tab/>
      </w:r>
      <w:r>
        <w:rPr>
          <w:rFonts w:ascii="Times New Roman"/>
          <w:sz w:val="24"/>
        </w:rPr>
        <w:t>C)   the serous membrane that lines the abdominal and pelvic cavities.</w:t>
      </w:r>
      <w:r>
        <w:rPr>
          <w:rFonts w:ascii="Times New Roman"/>
          <w:sz w:val="24"/>
        </w:rPr>
        <w:br/>
        <w:tab/>
      </w:r>
      <w:r>
        <w:rPr>
          <w:rFonts w:ascii="Times New Roman"/>
          <w:sz w:val="24"/>
        </w:rPr>
        <w:t>D)   the space located between the visceral and parietal pleura.</w:t>
      </w:r>
      <w:r>
        <w:rPr>
          <w:rFonts w:ascii="Times New Roman"/>
          <w:sz w:val="24"/>
        </w:rPr>
        <w:br/>
        <w:tab/>
      </w:r>
      <w:r>
        <w:rPr>
          <w:rFonts w:ascii="Times New Roman"/>
          <w:sz w:val="24"/>
        </w:rPr>
        <w:t>E)   the membrane that lines the pericardial sac.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The mesentery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double-layered serous membrane that anchors some of the abdominal organs to the body wall.</w:t>
      </w:r>
      <w:r>
        <w:rPr>
          <w:rFonts w:ascii="Times New Roman"/>
          <w:sz w:val="24"/>
        </w:rPr>
        <w:tab/>
        <w:br/>
        <w:tab/>
      </w:r>
      <w:r>
        <w:rPr>
          <w:rFonts w:ascii="Times New Roman"/>
          <w:sz w:val="24"/>
        </w:rPr>
        <w:t>B)   the serous membrane that covers the lungs.</w:t>
      </w:r>
      <w:r>
        <w:rPr>
          <w:rFonts w:ascii="Times New Roman"/>
          <w:sz w:val="24"/>
        </w:rPr>
        <w:br/>
        <w:tab/>
      </w:r>
      <w:r>
        <w:rPr>
          <w:rFonts w:ascii="Times New Roman"/>
          <w:sz w:val="24"/>
        </w:rPr>
        <w:t>C)   the serous membrane that lines the abdominal and pelvic cavities.</w:t>
      </w:r>
      <w:r>
        <w:rPr>
          <w:rFonts w:ascii="Times New Roman"/>
          <w:sz w:val="24"/>
        </w:rPr>
        <w:br/>
        <w:tab/>
      </w:r>
      <w:r>
        <w:rPr>
          <w:rFonts w:ascii="Times New Roman"/>
          <w:sz w:val="24"/>
        </w:rPr>
        <w:t>D)   the space located between the visceral and parietal pleura.</w:t>
      </w:r>
      <w:r>
        <w:rPr>
          <w:rFonts w:ascii="Times New Roman"/>
          <w:sz w:val="24"/>
        </w:rPr>
        <w:br/>
        <w:tab/>
      </w:r>
      <w:r>
        <w:rPr>
          <w:rFonts w:ascii="Times New Roman"/>
          <w:sz w:val="24"/>
        </w:rPr>
        <w:t>E)   the membrane that lines the pericardial sac.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The pleural cavity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double-layered serous membrane that anchors some of the abdominal organs to the body wall.</w:t>
      </w:r>
      <w:r>
        <w:rPr>
          <w:rFonts w:ascii="Times New Roman"/>
          <w:sz w:val="24"/>
        </w:rPr>
        <w:tab/>
        <w:br/>
        <w:tab/>
      </w:r>
      <w:r>
        <w:rPr>
          <w:rFonts w:ascii="Times New Roman"/>
          <w:sz w:val="24"/>
        </w:rPr>
        <w:t>B)   the serous membrane that covers the lungs.</w:t>
      </w:r>
      <w:r>
        <w:rPr>
          <w:rFonts w:ascii="Times New Roman"/>
          <w:sz w:val="24"/>
        </w:rPr>
        <w:br/>
        <w:tab/>
      </w:r>
      <w:r>
        <w:rPr>
          <w:rFonts w:ascii="Times New Roman"/>
          <w:sz w:val="24"/>
        </w:rPr>
        <w:t>C)   the serous membrane that lines the abdominal and pelvic cavities.</w:t>
      </w:r>
      <w:r>
        <w:rPr>
          <w:rFonts w:ascii="Times New Roman"/>
          <w:sz w:val="24"/>
        </w:rPr>
        <w:br/>
        <w:tab/>
      </w:r>
      <w:r>
        <w:rPr>
          <w:rFonts w:ascii="Times New Roman"/>
          <w:sz w:val="24"/>
        </w:rPr>
        <w:t>D)   the space located between the visceral and parietal pleura.</w:t>
      </w:r>
      <w:r>
        <w:rPr>
          <w:rFonts w:ascii="Times New Roman"/>
          <w:sz w:val="24"/>
        </w:rPr>
        <w:br/>
        <w:tab/>
      </w:r>
      <w:r>
        <w:rPr>
          <w:rFonts w:ascii="Times New Roman"/>
          <w:sz w:val="24"/>
        </w:rPr>
        <w:t>E)   the membrane that lines the pericardial sac.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The parietal pericardium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double-layered serous membrane that anchors some of the abdominal organs to the body wall.</w:t>
      </w:r>
      <w:r>
        <w:rPr>
          <w:rFonts w:ascii="Times New Roman"/>
          <w:sz w:val="24"/>
        </w:rPr>
        <w:tab/>
        <w:br/>
        <w:tab/>
      </w:r>
      <w:r>
        <w:rPr>
          <w:rFonts w:ascii="Times New Roman"/>
          <w:sz w:val="24"/>
        </w:rPr>
        <w:t>B)   the serous membrane that covers the lungs.</w:t>
      </w:r>
      <w:r>
        <w:rPr>
          <w:rFonts w:ascii="Times New Roman"/>
          <w:sz w:val="24"/>
        </w:rPr>
        <w:br/>
        <w:tab/>
      </w:r>
      <w:r>
        <w:rPr>
          <w:rFonts w:ascii="Times New Roman"/>
          <w:sz w:val="24"/>
        </w:rPr>
        <w:t>C)   the serous membrane that lines the abdominal and pelvic cavities.</w:t>
      </w:r>
      <w:r>
        <w:rPr>
          <w:rFonts w:ascii="Times New Roman"/>
          <w:sz w:val="24"/>
        </w:rPr>
        <w:br/>
        <w:tab/>
      </w:r>
      <w:r>
        <w:rPr>
          <w:rFonts w:ascii="Times New Roman"/>
          <w:sz w:val="24"/>
        </w:rPr>
        <w:t>D)   the space located between the visceral and parietal pleura.</w:t>
      </w:r>
      <w:r>
        <w:rPr>
          <w:rFonts w:ascii="Times New Roman"/>
          <w:sz w:val="24"/>
        </w:rPr>
        <w:br/>
        <w:tab/>
      </w:r>
      <w:r>
        <w:rPr>
          <w:rFonts w:ascii="Times New Roman"/>
          <w:sz w:val="24"/>
        </w:rPr>
        <w:t>E)   the membrane that lines the pericardial sac.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Which branch of physiology would study the effects of sunbathing on the skin?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Cell physiology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Systemic physiology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Regional physiology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Organ physiology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 function of the control center within a feedback mechanism?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Receives and processes information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Controls effectors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Establishes a set point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Detects a change in the value of a variable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In reference to the body temperature in living organisms, the set point can be defined as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ideal normal value.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current specific value.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amount of change that must occur for a condition to return to ideal normal value.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Which of the following is</w:t>
      </w:r>
      <w:r>
        <w:rPr>
          <w:rFonts w:ascii="Times New Roman"/>
          <w:b w:val="false"/>
          <w:i/>
          <w:color w:val="000000"/>
          <w:sz w:val="24"/>
        </w:rPr>
        <w:t>not</w:t>
      </w:r>
      <w:r>
        <w:rPr>
          <w:rFonts w:ascii="Times New Roman"/>
          <w:b w:val="false"/>
          <w:i w:val="false"/>
          <w:color w:val="000000"/>
          <w:sz w:val="24"/>
        </w:rPr>
        <w:t>a characteristic of homeostatic variables?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Their values can change.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They must remain within a narrow change.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They always remain at a fixed value.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 xml:space="preserve">Imagine the following scernerio:   </w:t>
      </w:r>
      <w:r>
        <w:rPr>
          <w:rFonts w:ascii="Times New Roman"/>
          <w:b w:val="false"/>
          <w:i/>
          <w:color w:val="000000"/>
          <w:sz w:val="24"/>
        </w:rPr>
        <w:t>Blood pressure decreases below normal levels.→ Blood flow to the heart decreases → Heart is unable to pump as much blood.→ Blood pressure decreases even more.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This is an example of __________ feedback.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positive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negative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This figure illustrates changes in blood pressure when __________ feedback mechanisms are in control.</w:t>
      </w:r>
      <w:r>
        <w:rPr>
          <w:rFonts w:ascii="Times New Roman"/>
          <w:sz w:val="24"/>
        </w:rPr>
        <w:br/>
      </w:r>
      <w:r>
        <w:rPr>
          <w:rFonts w:ascii="Times New Roman"/>
          <w:sz w:val="24"/>
        </w:rPr>
      </w:r>
      <w:r>
        <w:rPr>
          <w:rFonts w:ascii="Times New Roman"/>
          <w:sz w:val="24"/>
        </w:rPr>
        <w:drawing>
          <wp:inline distT="0" distB="0" distL="0" distR="0">
            <wp:extent cx="3848100" cy="2676525"/>
            <wp:effectExtent l="0" t="0" r="0" b="0"/>
            <wp:docPr id="1" name="van72198_0107b_050619_jpg.ext" descr="van72198_0107b_050619_jpg.ext"/>
            <wp:cNvGraphicFramePr>
              <a:graphicFrameLocks noChangeAspect="true"/>
            </wp:cNvGraphicFramePr>
            <a:graphic>
              <a:graphicData uri="http://schemas.openxmlformats.org/drawingml/2006/picture">
                <pic:pic>
                  <pic:nvPicPr>
                    <pic:cNvPr id="2" name="van72198_0107b_050619_jpg.ext"/>
                    <pic:cNvPicPr/>
                  </pic:nvPicPr>
                  <pic:blipFill>
                    <a:blip r:embed="rId5"/>
                    <a:stretch>
                      <a:fillRect/>
                    </a:stretch>
                  </pic:blipFill>
                  <pic:spPr>
                    <a:xfrm>
                      <a:off x="0" y="0"/>
                      <a:ext cx="3848100" cy="2676525"/>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positive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negative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Imagine the following scenario:</w:t>
      </w:r>
      <w:r>
        <w:rPr>
          <w:rFonts w:ascii="Times New Roman"/>
          <w:sz w:val="24"/>
        </w:rPr>
        <w:br/>
      </w:r>
      <w:r>
        <w:rPr>
          <w:rFonts w:ascii="Times New Roman"/>
          <w:b w:val="false"/>
          <w:i w:val="false"/>
          <w:color w:val="000000"/>
          <w:sz w:val="24"/>
        </w:rPr>
        <w:t xml:space="preserve">   </w:t>
      </w:r>
      <w:r>
        <w:rPr>
          <w:rFonts w:ascii="Times New Roman"/>
          <w:b w:val="false"/>
          <w:i/>
          <w:color w:val="000000"/>
          <w:sz w:val="24"/>
        </w:rPr>
        <w:t>Platelets adhere to a damaged blood vessel → Platelets secrete various substances → Platelets adhere to a damaged blood vessel</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This is an example of __________ feedback.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positive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negative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True or False? Positive feedback mechanisms are more commonly seen in __________ individuals.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healthy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unhealthy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A person lying with his/her face down is said to be in what position?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Supine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Prone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Anatomical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Reverse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 term that describes a cut that separates the body into left and right portions?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Sagittal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Median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Parasagittal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Coronal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The plane that cuts the body lengthwise and separates the body into anterior and posterior portions is called 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Transverse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Frontal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Sagittal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A cut through the long axis of an organ is a/an __________ section.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longitudinal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oblique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transverse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An example of a structure contained by the mediastinum is the 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brain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stomach</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esophagus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sternum</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lung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There are more microbial cells than human cells in your body, and the health of this microbiota clearly influences human well-being. How many microbes are there?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For every cell in your body, there are ten microbial cells.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For every cell in your body, there are one hundred microbial cells.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For every cell in your body, there are one thousand microbial cells.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For every cell in your body, there are ten thousand microbial cells.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A molecular biologist discovers that if a specific drug effectively treats obesity in mice, what can researchers conclude?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If the drug was effective in a large number of mice, it will therefore be effective in humans.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If the drug was effective in a small proportion of mice, it will be effective in a small proportion of humans.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mice have provided a positive control in this experiment that proves the drug is effective in humans.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drug is effective in the mouse model; it must still be tested in humans.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effect of the drug on mice has no bearing on the effect of the drug on humans.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With regard to the validity of biomedical research in physiological studies, which statement is correct?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Although the general homeostatic mechanisms may be the same in some animal species, the individual variables are often very different.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Although the individual variables may be the same in some animal species, the general homeostatic mechanisms are often very different.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sz w:val="24"/>
        </w:rPr>
        <w:t>Which of the following statements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coordinated activity of the organ systems is necessary for normal function.</w:t>
      </w:r>
      <w:r>
        <w:rPr>
          <w:rFonts w:ascii="Times New Roman"/>
          <w:sz w:val="24"/>
        </w:rPr>
        <w:tab/>
        <w:br/>
        <w:tab/>
      </w:r>
      <w:r>
        <w:rPr>
          <w:rFonts w:ascii="Times New Roman"/>
          <w:sz w:val="24"/>
        </w:rPr>
        <w:t>B)   Because organ systems are so interrelated, dysfunction in one organ system can have profound effects on other systems.</w:t>
      </w:r>
      <w:r>
        <w:rPr>
          <w:rFonts w:ascii="Times New Roman"/>
          <w:sz w:val="24"/>
        </w:rPr>
        <w:br/>
        <w:tab/>
      </w:r>
      <w:r>
        <w:rPr>
          <w:rFonts w:ascii="Times New Roman"/>
          <w:sz w:val="24"/>
        </w:rPr>
        <w:t>C)   An organism is any living thing considered as a whole, whether composed of one cell, such as a bacteria, or trillions of cells, such as a human.</w:t>
      </w:r>
      <w:r>
        <w:rPr>
          <w:rFonts w:ascii="Times New Roman"/>
          <w:sz w:val="24"/>
        </w:rPr>
        <w:br/>
        <w:tab/>
      </w:r>
      <w:r>
        <w:rPr>
          <w:rFonts w:ascii="Times New Roman"/>
          <w:sz w:val="24"/>
        </w:rPr>
        <w:t>D)   Living things are highly organized, and disruption of this organized state can lead to loss of function and death.</w:t>
      </w:r>
      <w:r>
        <w:rPr>
          <w:rFonts w:ascii="Times New Roman"/>
          <w:sz w:val="24"/>
        </w:rPr>
        <w:br/>
        <w:tab/>
      </w:r>
      <w:r>
        <w:rPr>
          <w:rFonts w:ascii="Times New Roman"/>
          <w:sz w:val="24"/>
        </w:rPr>
        <w:t>E)   All of these statements are true.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t>Which of the followinglists examples of body structures from the simplest to the most complex?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Mitochondrion,connective tissue, protein, stomach, adipocyte (fat cell)</w:t>
      </w:r>
      <w:r>
        <w:rPr>
          <w:rFonts w:ascii="Times New Roman"/>
          <w:sz w:val="24"/>
        </w:rPr>
        <w:tab/>
        <w:br/>
        <w:tab/>
      </w:r>
      <w:r>
        <w:rPr>
          <w:rFonts w:ascii="Times New Roman"/>
          <w:sz w:val="24"/>
        </w:rPr>
        <w:t>B)   Protein,mitochondrion, adipocyte (fat cell), connective tissue, stomach</w:t>
      </w:r>
      <w:r>
        <w:rPr>
          <w:rFonts w:ascii="Times New Roman"/>
          <w:sz w:val="24"/>
        </w:rPr>
        <w:br/>
        <w:tab/>
      </w:r>
      <w:r>
        <w:rPr>
          <w:rFonts w:ascii="Times New Roman"/>
          <w:sz w:val="24"/>
        </w:rPr>
        <w:t>C)   Mitochondrion,connective tissue, stomach, protein, adipocyte (fat cell)</w:t>
      </w:r>
      <w:r>
        <w:rPr>
          <w:rFonts w:ascii="Times New Roman"/>
          <w:sz w:val="24"/>
        </w:rPr>
        <w:br/>
        <w:tab/>
      </w:r>
      <w:r>
        <w:rPr>
          <w:rFonts w:ascii="Times New Roman"/>
          <w:sz w:val="24"/>
        </w:rPr>
        <w:t>D)   Protein,adipocyte (fat cell), stomach, connective tissue, mitochondrion</w:t>
      </w:r>
      <w:r>
        <w:rPr>
          <w:rFonts w:ascii="Times New Roman"/>
          <w:sz w:val="24"/>
        </w:rPr>
        <w:br/>
        <w:tab/>
      </w:r>
      <w:r>
        <w:rPr>
          <w:rFonts w:ascii="Times New Roman"/>
          <w:sz w:val="24"/>
        </w:rPr>
        <w:t>E)   Protein, stomach,connective tissue, adipocyte (fat cell), mitochondrion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The fact that most of us have five lumbar vertebrae, but some people have six and some have four, is an example of __________ variation among organisms.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cellular</w:t>
      </w:r>
      <w:r>
        <w:rPr>
          <w:rFonts w:ascii="Times New Roman"/>
          <w:sz w:val="24"/>
        </w:rPr>
        <w:tab/>
        <w:br/>
        <w:tab/>
      </w:r>
      <w:r>
        <w:rPr>
          <w:rFonts w:ascii="Times New Roman"/>
          <w:sz w:val="24"/>
        </w:rPr>
        <w:t>B)   holistic</w:t>
      </w:r>
      <w:r>
        <w:rPr>
          <w:rFonts w:ascii="Times New Roman"/>
          <w:sz w:val="24"/>
        </w:rPr>
        <w:br/>
        <w:tab/>
      </w:r>
      <w:r>
        <w:rPr>
          <w:rFonts w:ascii="Times New Roman"/>
          <w:sz w:val="24"/>
        </w:rPr>
        <w:t>C)   physiological</w:t>
      </w:r>
      <w:r>
        <w:rPr>
          <w:rFonts w:ascii="Times New Roman"/>
          <w:sz w:val="24"/>
        </w:rPr>
        <w:br/>
        <w:tab/>
      </w:r>
      <w:r>
        <w:rPr>
          <w:rFonts w:ascii="Times New Roman"/>
          <w:sz w:val="24"/>
        </w:rPr>
        <w:t>D)   anatomical</w:t>
      </w:r>
      <w:r>
        <w:rPr>
          <w:rFonts w:ascii="Times New Roman"/>
          <w:sz w:val="24"/>
        </w:rPr>
        <w:br/>
        <w:tab/>
      </w:r>
      <w:r>
        <w:rPr>
          <w:rFonts w:ascii="Times New Roman"/>
          <w:sz w:val="24"/>
        </w:rPr>
        <w:t>E)   reductionist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During exercise, one generates excess heat and the body temperature rises. As a response, blood vessels dilate in the skin, warm blood flows closer to the body surface, and heat is lost. This is an example of__________.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negativefeedback</w:t>
      </w:r>
      <w:r>
        <w:rPr>
          <w:rFonts w:ascii="Times New Roman"/>
          <w:sz w:val="24"/>
        </w:rPr>
        <w:tab/>
        <w:br/>
        <w:tab/>
      </w:r>
      <w:r>
        <w:rPr>
          <w:rFonts w:ascii="Times New Roman"/>
          <w:sz w:val="24"/>
        </w:rPr>
        <w:t>B)   positivefeedback</w:t>
      </w:r>
      <w:r>
        <w:rPr>
          <w:rFonts w:ascii="Times New Roman"/>
          <w:sz w:val="24"/>
        </w:rPr>
        <w:br/>
        <w:tab/>
      </w:r>
      <w:r>
        <w:rPr>
          <w:rFonts w:ascii="Times New Roman"/>
          <w:sz w:val="24"/>
        </w:rPr>
        <w:t>C)   dynamicequilibrium</w:t>
      </w:r>
      <w:r>
        <w:rPr>
          <w:rFonts w:ascii="Times New Roman"/>
          <w:sz w:val="24"/>
        </w:rPr>
        <w:br/>
        <w:tab/>
      </w:r>
      <w:r>
        <w:rPr>
          <w:rFonts w:ascii="Times New Roman"/>
          <w:sz w:val="24"/>
        </w:rPr>
        <w:t>D)   integrationcontrol</w:t>
      </w:r>
      <w:r>
        <w:rPr>
          <w:rFonts w:ascii="Times New Roman"/>
          <w:sz w:val="24"/>
        </w:rPr>
        <w:br/>
        <w:tab/>
      </w:r>
      <w:r>
        <w:rPr>
          <w:rFonts w:ascii="Times New Roman"/>
          <w:sz w:val="24"/>
        </w:rPr>
        <w:t>E)   set pointadjustment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When a woman is giving birth, the head of the baby pushes against her cervix and stimulates therelease of the hormone oxytocin. Oxytocin travels in the blood and stimulates the uterus to contract. Labor contractions become more and more intense until the baby is expelled. This is an example of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negativefeedback</w:t>
      </w:r>
      <w:r>
        <w:rPr>
          <w:rFonts w:ascii="Times New Roman"/>
          <w:sz w:val="24"/>
        </w:rPr>
        <w:tab/>
        <w:br/>
        <w:tab/>
      </w:r>
      <w:r>
        <w:rPr>
          <w:rFonts w:ascii="Times New Roman"/>
          <w:sz w:val="24"/>
        </w:rPr>
        <w:t>B)   positivefeedback</w:t>
      </w:r>
      <w:r>
        <w:rPr>
          <w:rFonts w:ascii="Times New Roman"/>
          <w:sz w:val="24"/>
        </w:rPr>
        <w:br/>
        <w:tab/>
      </w:r>
      <w:r>
        <w:rPr>
          <w:rFonts w:ascii="Times New Roman"/>
          <w:sz w:val="24"/>
        </w:rPr>
        <w:t>C)   dynamicequilibrium</w:t>
      </w:r>
      <w:r>
        <w:rPr>
          <w:rFonts w:ascii="Times New Roman"/>
          <w:sz w:val="24"/>
        </w:rPr>
        <w:br/>
        <w:tab/>
      </w:r>
      <w:r>
        <w:rPr>
          <w:rFonts w:ascii="Times New Roman"/>
          <w:sz w:val="24"/>
        </w:rPr>
        <w:t>D)   integrationcontrol</w:t>
      </w:r>
      <w:r>
        <w:rPr>
          <w:rFonts w:ascii="Times New Roman"/>
          <w:sz w:val="24"/>
        </w:rPr>
        <w:br/>
        <w:tab/>
      </w:r>
      <w:r>
        <w:rPr>
          <w:rFonts w:ascii="Times New Roman"/>
          <w:sz w:val="24"/>
        </w:rPr>
        <w:t>E)   set pointadjustment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Blood glucose concentration rises after a meal and stimulates the pancreas to release the hormone insulin. Insulin travels in the blood and stimulates the uptake ofglucose by body cells from the bloodstream, thusreducing blood glucose concentration. This is an example of 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negativefeedback</w:t>
      </w:r>
      <w:r>
        <w:rPr>
          <w:rFonts w:ascii="Times New Roman"/>
          <w:sz w:val="24"/>
        </w:rPr>
        <w:tab/>
        <w:br/>
        <w:tab/>
      </w:r>
      <w:r>
        <w:rPr>
          <w:rFonts w:ascii="Times New Roman"/>
          <w:sz w:val="24"/>
        </w:rPr>
        <w:t>B)   positivefeedback</w:t>
      </w:r>
      <w:r>
        <w:rPr>
          <w:rFonts w:ascii="Times New Roman"/>
          <w:sz w:val="24"/>
        </w:rPr>
        <w:br/>
        <w:tab/>
      </w:r>
      <w:r>
        <w:rPr>
          <w:rFonts w:ascii="Times New Roman"/>
          <w:sz w:val="24"/>
        </w:rPr>
        <w:t>C)   dynamicequilibrium</w:t>
      </w:r>
      <w:r>
        <w:rPr>
          <w:rFonts w:ascii="Times New Roman"/>
          <w:sz w:val="24"/>
        </w:rPr>
        <w:br/>
        <w:tab/>
      </w:r>
      <w:r>
        <w:rPr>
          <w:rFonts w:ascii="Times New Roman"/>
          <w:sz w:val="24"/>
        </w:rPr>
        <w:t>D)   integrationcontrol</w:t>
      </w:r>
      <w:r>
        <w:rPr>
          <w:rFonts w:ascii="Times New Roman"/>
          <w:sz w:val="24"/>
        </w:rPr>
        <w:br/>
        <w:tab/>
      </w:r>
      <w:r>
        <w:rPr>
          <w:rFonts w:ascii="Times New Roman"/>
          <w:sz w:val="24"/>
        </w:rPr>
        <w:t>E)   set pointadjustment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The change in size of the bone marrow (where blood cells are produced) as an infant matures is an example of __________, whereas the transformation of blood stem cells into white blood cells is an example of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development;differentiation</w:t>
      </w:r>
      <w:r>
        <w:rPr>
          <w:rFonts w:ascii="Times New Roman"/>
          <w:sz w:val="24"/>
        </w:rPr>
        <w:tab/>
        <w:br/>
        <w:tab/>
      </w:r>
      <w:r>
        <w:rPr>
          <w:rFonts w:ascii="Times New Roman"/>
          <w:sz w:val="24"/>
        </w:rPr>
        <w:t>B)   growth;development</w:t>
      </w:r>
      <w:r>
        <w:rPr>
          <w:rFonts w:ascii="Times New Roman"/>
          <w:sz w:val="24"/>
        </w:rPr>
        <w:br/>
        <w:tab/>
      </w:r>
      <w:r>
        <w:rPr>
          <w:rFonts w:ascii="Times New Roman"/>
          <w:sz w:val="24"/>
        </w:rPr>
        <w:t>C)   growth;differentiation</w:t>
      </w:r>
      <w:r>
        <w:rPr>
          <w:rFonts w:ascii="Times New Roman"/>
          <w:sz w:val="24"/>
        </w:rPr>
        <w:br/>
        <w:tab/>
      </w:r>
      <w:r>
        <w:rPr>
          <w:rFonts w:ascii="Times New Roman"/>
          <w:sz w:val="24"/>
        </w:rPr>
        <w:t>D)   differentiation;growth</w:t>
      </w:r>
      <w:r>
        <w:rPr>
          <w:rFonts w:ascii="Times New Roman"/>
          <w:sz w:val="24"/>
        </w:rPr>
        <w:br/>
        <w:tab/>
      </w:r>
      <w:r>
        <w:rPr>
          <w:rFonts w:ascii="Times New Roman"/>
          <w:sz w:val="24"/>
        </w:rPr>
        <w:t>E)   differentiation;development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Which of the following statements provides an accurate description of cellular physiology involving structures of the digestive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Hepatocytes (liver cells) produce bile to aid in the breakdown of ingested lipids.</w:t>
      </w:r>
      <w:r>
        <w:rPr>
          <w:rFonts w:ascii="Times New Roman"/>
          <w:sz w:val="24"/>
        </w:rPr>
        <w:tab/>
        <w:br/>
        <w:tab/>
      </w:r>
      <w:r>
        <w:rPr>
          <w:rFonts w:ascii="Times New Roman"/>
          <w:sz w:val="24"/>
        </w:rPr>
        <w:t>B)   Hemocytoblasts (blood stem cells) are located in the red bone marrow.</w:t>
      </w:r>
      <w:r>
        <w:rPr>
          <w:rFonts w:ascii="Times New Roman"/>
          <w:sz w:val="24"/>
        </w:rPr>
        <w:br/>
        <w:tab/>
      </w:r>
      <w:r>
        <w:rPr>
          <w:rFonts w:ascii="Times New Roman"/>
          <w:sz w:val="24"/>
        </w:rPr>
        <w:t>C)   Cardiac muscle cells contract to generate pressure that moves the blood through blood vessels.</w:t>
      </w:r>
      <w:r>
        <w:rPr>
          <w:rFonts w:ascii="Times New Roman"/>
          <w:sz w:val="24"/>
        </w:rPr>
        <w:br/>
        <w:tab/>
      </w:r>
      <w:r>
        <w:rPr>
          <w:rFonts w:ascii="Times New Roman"/>
          <w:sz w:val="24"/>
        </w:rPr>
        <w:t>D)   The epidermis, the superficial layer of the skin, is composed of multiple layers of cells.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If the thoracic cavity was cut along the midsaggital plane, which of the following descriptions of the two halves would be accurate?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midsaggital cut would create an anterior half that contained portions of the lungs and heart and a posterior half that contained the spinal cord.</w:t>
      </w:r>
      <w:r>
        <w:rPr>
          <w:rFonts w:ascii="Times New Roman"/>
          <w:sz w:val="24"/>
        </w:rPr>
        <w:tab/>
        <w:br/>
        <w:tab/>
      </w:r>
      <w:r>
        <w:rPr>
          <w:rFonts w:ascii="Times New Roman"/>
          <w:sz w:val="24"/>
        </w:rPr>
        <w:t>B)   The midsagittal plane would produce a medial half and a lateral half, each containing a lung.</w:t>
      </w:r>
      <w:r>
        <w:rPr>
          <w:rFonts w:ascii="Times New Roman"/>
          <w:sz w:val="24"/>
        </w:rPr>
        <w:br/>
        <w:tab/>
      </w:r>
      <w:r>
        <w:rPr>
          <w:rFonts w:ascii="Times New Roman"/>
          <w:sz w:val="24"/>
        </w:rPr>
        <w:t>C)   The midsagittal plane would produce a right half that contained one lung and a left half that contained a lung and most of the heart.</w:t>
      </w:r>
      <w:r>
        <w:rPr>
          <w:rFonts w:ascii="Times New Roman"/>
          <w:sz w:val="24"/>
        </w:rPr>
        <w:br/>
        <w:tab/>
      </w:r>
      <w:r>
        <w:rPr>
          <w:rFonts w:ascii="Times New Roman"/>
          <w:sz w:val="24"/>
        </w:rPr>
        <w:t>D)   The midsagittal plane would produce an inferior half that contained portions of the heart and portions of both lungs and a superior half that contained portions of the lungs and the thymus.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 xml:space="preserve">Aldosterone is a hormone that increase the level of Na   </w:t>
      </w:r>
      <w:r>
        <w:rPr>
          <w:rFonts w:ascii="Times New Roman"/>
          <w:b w:val="false"/>
          <w:i w:val="false"/>
          <w:color w:val="000000"/>
          <w:sz w:val="24"/>
          <w:vertAlign w:val="superscript"/>
        </w:rPr>
        <w:t>+</w:t>
      </w:r>
      <w:r>
        <w:rPr>
          <w:rFonts w:ascii="Times New Roman"/>
          <w:b w:val="false"/>
          <w:i w:val="false"/>
          <w:color w:val="000000"/>
          <w:sz w:val="24"/>
        </w:rPr>
        <w:t xml:space="preserve"> in the blood. Considering negative-feedback regulation of blood Na   </w:t>
      </w:r>
      <w:r>
        <w:rPr>
          <w:rFonts w:ascii="Times New Roman"/>
          <w:b w:val="false"/>
          <w:i w:val="false"/>
          <w:color w:val="000000"/>
          <w:sz w:val="24"/>
          <w:vertAlign w:val="superscript"/>
        </w:rPr>
        <w:t>+</w:t>
      </w:r>
      <w:r>
        <w:rPr>
          <w:rFonts w:ascii="Times New Roman"/>
          <w:b w:val="false"/>
          <w:i w:val="false"/>
          <w:color w:val="000000"/>
          <w:sz w:val="24"/>
        </w:rPr>
        <w:t xml:space="preserve"> levels, which of the following events would most likely be an effect of aldosterone on the body in blood Na   </w:t>
      </w:r>
      <w:r>
        <w:rPr>
          <w:rFonts w:ascii="Times New Roman"/>
          <w:b w:val="false"/>
          <w:i w:val="false"/>
          <w:color w:val="000000"/>
          <w:sz w:val="24"/>
          <w:vertAlign w:val="superscript"/>
        </w:rPr>
        <w:t xml:space="preserve">+ </w:t>
      </w:r>
      <w:r>
        <w:rPr>
          <w:rFonts w:ascii="Times New Roman"/>
          <w:b w:val="false"/>
          <w:i w:val="false"/>
          <w:color w:val="000000"/>
          <w:sz w:val="24"/>
        </w:rPr>
        <w:t>levels decreased?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Aldosterone would cause a decrease in the amount of Na  </w:t>
      </w:r>
      <w:r>
        <w:rPr>
          <w:rFonts w:ascii="Times New Roman"/>
          <w:b w:val="false"/>
          <w:i w:val="false"/>
          <w:color w:val="000000"/>
          <w:sz w:val="24"/>
          <w:vertAlign w:val="superscript"/>
        </w:rPr>
        <w:t>+</w:t>
      </w:r>
      <w:r>
        <w:rPr>
          <w:rFonts w:ascii="Times New Roman"/>
          <w:b w:val="false"/>
          <w:i w:val="false"/>
          <w:color w:val="000000"/>
          <w:sz w:val="24"/>
        </w:rPr>
        <w:t xml:space="preserve"> that was excreted as part of urine.</w:t>
      </w:r>
      <w:r>
        <w:rPr>
          <w:rFonts w:ascii="Times New Roman"/>
          <w:sz w:val="24"/>
        </w:rPr>
      </w:r>
      <w:r>
        <w:rPr>
          <w:rFonts w:ascii="Times New Roman"/>
          <w:sz w:val="24"/>
        </w:rPr>
        <w:tab/>
        <w:br/>
        <w:tab/>
      </w:r>
      <w:r>
        <w:rPr>
          <w:rFonts w:ascii="Times New Roman"/>
          <w:b w:val="false"/>
          <w:i w:val="false"/>
          <w:color w:val="000000"/>
          <w:sz w:val="24"/>
        </w:rPr>
        <w:t xml:space="preserve">B)   Aldosterone would cause an increase in the amount of Na  </w:t>
      </w:r>
      <w:r>
        <w:rPr>
          <w:rFonts w:ascii="Times New Roman"/>
          <w:b w:val="false"/>
          <w:i w:val="false"/>
          <w:color w:val="000000"/>
          <w:sz w:val="24"/>
          <w:vertAlign w:val="superscript"/>
        </w:rPr>
        <w:t>+</w:t>
      </w:r>
      <w:r>
        <w:rPr>
          <w:rFonts w:ascii="Times New Roman"/>
          <w:b w:val="false"/>
          <w:i w:val="false"/>
          <w:color w:val="000000"/>
          <w:sz w:val="24"/>
        </w:rPr>
        <w:t xml:space="preserve"> that was excreted as part of urine.</w:t>
      </w:r>
      <w:r>
        <w:rPr>
          <w:rFonts w:ascii="Times New Roman"/>
          <w:sz w:val="24"/>
        </w:rPr>
      </w:r>
      <w:r>
        <w:rPr>
          <w:rFonts w:ascii="Times New Roman"/>
          <w:sz w:val="24"/>
        </w:rPr>
        <w:br/>
        <w:tab/>
      </w:r>
      <w:r>
        <w:rPr>
          <w:rFonts w:ascii="Times New Roman"/>
          <w:sz w:val="24"/>
        </w:rPr>
        <w:t>C)   Aldosterone would reduce activity in the brain that stimulated salty food cravings.</w:t>
      </w:r>
      <w:r>
        <w:rPr>
          <w:rFonts w:ascii="Times New Roman"/>
          <w:sz w:val="24"/>
        </w:rPr>
        <w:br/>
        <w:tab/>
      </w:r>
      <w:r>
        <w:rPr>
          <w:rFonts w:ascii="Times New Roman"/>
          <w:b w:val="false"/>
          <w:i w:val="false"/>
          <w:color w:val="000000"/>
          <w:sz w:val="24"/>
        </w:rPr>
        <w:t xml:space="preserve">D)   Aldosterone would decrease the amount of Na  </w:t>
      </w:r>
      <w:r>
        <w:rPr>
          <w:rFonts w:ascii="Times New Roman"/>
          <w:b w:val="false"/>
          <w:i w:val="false"/>
          <w:color w:val="000000"/>
          <w:sz w:val="24"/>
          <w:vertAlign w:val="superscript"/>
        </w:rPr>
        <w:t>+</w:t>
      </w:r>
      <w:r>
        <w:rPr>
          <w:rFonts w:ascii="Times New Roman"/>
          <w:b w:val="false"/>
          <w:i w:val="false"/>
          <w:color w:val="000000"/>
          <w:sz w:val="24"/>
        </w:rPr>
        <w:t xml:space="preserve"> that is absorbed at the small intestine.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Which structure is located inferior and lateral to the heart?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Liver</w:t>
      </w:r>
      <w:r>
        <w:rPr>
          <w:rFonts w:ascii="Times New Roman"/>
          <w:sz w:val="24"/>
        </w:rPr>
        <w:tab/>
        <w:br/>
        <w:tab/>
      </w:r>
      <w:r>
        <w:rPr>
          <w:rFonts w:ascii="Times New Roman"/>
          <w:sz w:val="24"/>
        </w:rPr>
        <w:t>B)   Brain</w:t>
      </w:r>
      <w:r>
        <w:rPr>
          <w:rFonts w:ascii="Times New Roman"/>
          <w:sz w:val="24"/>
        </w:rPr>
        <w:br/>
        <w:tab/>
      </w:r>
      <w:r>
        <w:rPr>
          <w:rFonts w:ascii="Times New Roman"/>
          <w:sz w:val="24"/>
        </w:rPr>
        <w:t>C)   Urinary bladder</w:t>
      </w:r>
      <w:r>
        <w:rPr>
          <w:rFonts w:ascii="Times New Roman"/>
          <w:sz w:val="24"/>
        </w:rPr>
        <w:br/>
        <w:tab/>
      </w:r>
      <w:r>
        <w:rPr>
          <w:rFonts w:ascii="Times New Roman"/>
          <w:sz w:val="24"/>
        </w:rPr>
        <w:t>D)   Lung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Which of the following structures is located in the right-lower quadrant but NOT in the right iliac region?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Urinary bladder</w:t>
      </w:r>
      <w:r>
        <w:rPr>
          <w:rFonts w:ascii="Times New Roman"/>
          <w:sz w:val="24"/>
        </w:rPr>
        <w:tab/>
        <w:br/>
        <w:tab/>
      </w:r>
      <w:r>
        <w:rPr>
          <w:rFonts w:ascii="Times New Roman"/>
          <w:sz w:val="24"/>
        </w:rPr>
        <w:t>B)   Appendix</w:t>
      </w:r>
      <w:r>
        <w:rPr>
          <w:rFonts w:ascii="Times New Roman"/>
          <w:sz w:val="24"/>
        </w:rPr>
        <w:br/>
        <w:tab/>
      </w:r>
      <w:r>
        <w:rPr>
          <w:rFonts w:ascii="Times New Roman"/>
          <w:sz w:val="24"/>
        </w:rPr>
        <w:t>C)   Large intestine</w:t>
      </w:r>
      <w:r>
        <w:rPr>
          <w:rFonts w:ascii="Times New Roman"/>
          <w:sz w:val="24"/>
        </w:rPr>
        <w:br/>
        <w:tab/>
      </w:r>
      <w:r>
        <w:rPr>
          <w:rFonts w:ascii="Times New Roman"/>
          <w:sz w:val="24"/>
        </w:rPr>
        <w:t>D)   All of the listed organs are in both the right-lower quadrant and the right iliac region.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A construction worker was injured when a metal rod penetrated his abdominal wall inferior to his umbilicus and in the hypogastric region. The rod passed through to the lumbar region. Which of the following structures was most likely damaged?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Urinary bladder</w:t>
      </w:r>
      <w:r>
        <w:rPr>
          <w:rFonts w:ascii="Times New Roman"/>
          <w:sz w:val="24"/>
        </w:rPr>
        <w:tab/>
        <w:br/>
        <w:tab/>
      </w:r>
      <w:r>
        <w:rPr>
          <w:rFonts w:ascii="Times New Roman"/>
          <w:sz w:val="24"/>
        </w:rPr>
        <w:t>B)   Stomach</w:t>
      </w:r>
      <w:r>
        <w:rPr>
          <w:rFonts w:ascii="Times New Roman"/>
          <w:sz w:val="24"/>
        </w:rPr>
        <w:br/>
        <w:tab/>
      </w:r>
      <w:r>
        <w:rPr>
          <w:rFonts w:ascii="Times New Roman"/>
          <w:sz w:val="24"/>
        </w:rPr>
        <w:t>C)   Kidney</w:t>
      </w:r>
      <w:r>
        <w:rPr>
          <w:rFonts w:ascii="Times New Roman"/>
          <w:sz w:val="24"/>
        </w:rPr>
        <w:br/>
        <w:tab/>
      </w:r>
      <w:r>
        <w:rPr>
          <w:rFonts w:ascii="Times New Roman"/>
          <w:sz w:val="24"/>
        </w:rPr>
        <w:t>D)   Liver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sz w:val="24"/>
        </w:rPr>
        <w:t>Parathyroid hormone functions to increase calcium ion levels in blood. If its secretion is regulated through negative feedback, under which conditions would this hormone normally be released?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Parathyroid hormone secretion occurs when blood calcium levels are too low.</w:t>
      </w:r>
      <w:r>
        <w:rPr>
          <w:rFonts w:ascii="Times New Roman"/>
          <w:sz w:val="24"/>
        </w:rPr>
        <w:tab/>
        <w:br/>
        <w:tab/>
      </w:r>
      <w:r>
        <w:rPr>
          <w:rFonts w:ascii="Times New Roman"/>
          <w:sz w:val="24"/>
        </w:rPr>
        <w:t>B)   Parathyroid hormone secretion occurs when blood calcium levels are too high.</w:t>
      </w:r>
      <w:r>
        <w:rPr>
          <w:rFonts w:ascii="Times New Roman"/>
          <w:sz w:val="24"/>
        </w:rPr>
        <w:br/>
        <w:tab/>
      </w:r>
      <w:r>
        <w:rPr>
          <w:rFonts w:ascii="Times New Roman"/>
          <w:sz w:val="24"/>
        </w:rPr>
        <w:t>C)   Parathyroid secretion is constant to maintain blood calcium levels.</w:t>
      </w:r>
      <w:r>
        <w:rPr>
          <w:rFonts w:ascii="Times New Roman"/>
          <w:sz w:val="24"/>
        </w:rPr>
        <w:br/>
        <w:tab/>
      </w:r>
      <w:r>
        <w:rPr>
          <w:rFonts w:ascii="Times New Roman"/>
          <w:sz w:val="24"/>
        </w:rPr>
        <w:t>D)   Parathyroid hormone secretion increases in the morning and decreases in the afternoon.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sz w:val="24"/>
        </w:rPr>
        <w:t>Which of the following statements provides an example of responsiveness?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Sandra began to shiver while she walked from her lab to her dorm room, through the freezing rain.</w:t>
      </w:r>
      <w:r>
        <w:rPr>
          <w:rFonts w:ascii="Times New Roman"/>
          <w:sz w:val="24"/>
        </w:rPr>
        <w:tab/>
        <w:br/>
        <w:tab/>
      </w:r>
      <w:r>
        <w:rPr>
          <w:rFonts w:ascii="Times New Roman"/>
          <w:sz w:val="24"/>
        </w:rPr>
        <w:t>B)   James finally saw the results of working out as the sleeves on his t-shirt were tighter around his biceps.</w:t>
      </w:r>
      <w:r>
        <w:rPr>
          <w:rFonts w:ascii="Times New Roman"/>
          <w:sz w:val="24"/>
        </w:rPr>
        <w:br/>
        <w:tab/>
      </w:r>
      <w:r>
        <w:rPr>
          <w:rFonts w:ascii="Times New Roman"/>
          <w:sz w:val="24"/>
        </w:rPr>
        <w:t>C)   Jarrod was happy to see that the wound he received from falling on the sidewalk was almost completely healed.</w:t>
      </w:r>
      <w:r>
        <w:rPr>
          <w:rFonts w:ascii="Times New Roman"/>
          <w:sz w:val="24"/>
        </w:rPr>
        <w:br/>
        <w:tab/>
      </w:r>
      <w:r>
        <w:rPr>
          <w:rFonts w:ascii="Times New Roman"/>
          <w:sz w:val="24"/>
        </w:rPr>
        <w:t>D)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sz w:val="24"/>
        </w:rPr>
        <w:t>Which of the following would indicate dysfunction of the respiratory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Change in blood pH</w:t>
      </w:r>
      <w:r>
        <w:rPr>
          <w:rFonts w:ascii="Times New Roman"/>
          <w:sz w:val="24"/>
        </w:rPr>
        <w:tab/>
        <w:br/>
        <w:tab/>
      </w:r>
      <w:r>
        <w:rPr>
          <w:rFonts w:ascii="Times New Roman"/>
          <w:sz w:val="24"/>
        </w:rPr>
        <w:t>B)   Increase in blood glucose levels</w:t>
      </w:r>
      <w:r>
        <w:rPr>
          <w:rFonts w:ascii="Times New Roman"/>
          <w:sz w:val="24"/>
        </w:rPr>
        <w:br/>
        <w:tab/>
      </w:r>
      <w:r>
        <w:rPr>
          <w:rFonts w:ascii="Times New Roman"/>
          <w:sz w:val="24"/>
        </w:rPr>
        <w:t>C)   Increased blood pressure</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t>Which of the following statements best describes reseach focused on the physiology of the lymphatic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Dr. Ali studies the signaling that occurs between defense cells and abnormal cells of the body.</w:t>
      </w:r>
      <w:r>
        <w:rPr>
          <w:rFonts w:ascii="Times New Roman"/>
          <w:sz w:val="24"/>
        </w:rPr>
        <w:tab/>
        <w:br/>
        <w:tab/>
      </w:r>
      <w:r>
        <w:rPr>
          <w:rFonts w:ascii="Times New Roman"/>
          <w:b w:val="false"/>
          <w:i w:val="false"/>
          <w:color w:val="000000"/>
          <w:sz w:val="24"/>
        </w:rPr>
        <w:t>B)   Dr. Johnson's research focuses on the factors that regulate blood pH.</w:t>
      </w:r>
      <w:r>
        <w:rPr>
          <w:rFonts w:ascii="Times New Roman"/>
          <w:sz w:val="24"/>
        </w:rPr>
      </w:r>
      <w:r>
        <w:rPr>
          <w:rFonts w:ascii="Times New Roman"/>
          <w:sz w:val="24"/>
        </w:rPr>
        <w:br/>
        <w:tab/>
      </w:r>
      <w:r>
        <w:rPr>
          <w:rFonts w:ascii="Times New Roman"/>
          <w:sz w:val="24"/>
        </w:rPr>
        <w:t>C)   Dr. Salak is interested in the chemical signaling that maintains normal blood glucose levels.</w:t>
      </w:r>
      <w:r>
        <w:rPr>
          <w:rFonts w:ascii="Times New Roman"/>
          <w:sz w:val="24"/>
        </w:rPr>
        <w:br/>
        <w:tab/>
      </w:r>
      <w:r>
        <w:rPr>
          <w:rFonts w:ascii="Times New Roman"/>
          <w:sz w:val="24"/>
        </w:rPr>
        <w:t>D)   Dr. Woods is interested in the development of cell communication junctions associated with memory.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sz w:val="24"/>
        </w:rPr>
        <w:t>If the esophagus were cut from superior to inferior, as it occurs in the thoracic cavity, this would be considered a __________ section.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longitudinal</w:t>
      </w:r>
      <w:r>
        <w:rPr>
          <w:rFonts w:ascii="Times New Roman"/>
          <w:sz w:val="24"/>
        </w:rPr>
        <w:tab/>
        <w:br/>
        <w:tab/>
      </w:r>
      <w:r>
        <w:rPr>
          <w:rFonts w:ascii="Times New Roman"/>
          <w:sz w:val="24"/>
        </w:rPr>
        <w:t>B)   transverse</w:t>
      </w:r>
      <w:r>
        <w:rPr>
          <w:rFonts w:ascii="Times New Roman"/>
          <w:sz w:val="24"/>
        </w:rPr>
        <w:br/>
        <w:tab/>
      </w:r>
      <w:r>
        <w:rPr>
          <w:rFonts w:ascii="Times New Roman"/>
          <w:sz w:val="24"/>
        </w:rPr>
        <w:t>C)   oblique</w:t>
      </w:r>
      <w:r>
        <w:rPr>
          <w:rFonts w:ascii="Times New Roman"/>
          <w:sz w:val="24"/>
        </w:rPr>
        <w:br/>
        <w:tab/>
      </w:r>
      <w:r>
        <w:rPr>
          <w:rFonts w:ascii="Times New Roman"/>
          <w:sz w:val="24"/>
        </w:rPr>
        <w:t>D)   cross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sz w:val="24"/>
        </w:rPr>
        <w:t>A cut along which plane would result in the anterior perspective of the body appearing normal, with no evident cuts?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Frontal</w:t>
      </w:r>
      <w:r>
        <w:rPr>
          <w:rFonts w:ascii="Times New Roman"/>
          <w:sz w:val="24"/>
        </w:rPr>
        <w:tab/>
        <w:br/>
        <w:tab/>
      </w:r>
      <w:r>
        <w:rPr>
          <w:rFonts w:ascii="Times New Roman"/>
          <w:sz w:val="24"/>
        </w:rPr>
        <w:t>B)   Midsaggital</w:t>
      </w:r>
      <w:r>
        <w:rPr>
          <w:rFonts w:ascii="Times New Roman"/>
          <w:sz w:val="24"/>
        </w:rPr>
        <w:br/>
        <w:tab/>
      </w:r>
      <w:r>
        <w:rPr>
          <w:rFonts w:ascii="Times New Roman"/>
          <w:sz w:val="24"/>
        </w:rPr>
        <w:t>C)   Parasagittal</w:t>
      </w:r>
      <w:r>
        <w:rPr>
          <w:rFonts w:ascii="Times New Roman"/>
          <w:sz w:val="24"/>
        </w:rPr>
        <w:br/>
        <w:tab/>
      </w:r>
      <w:r>
        <w:rPr>
          <w:rFonts w:ascii="Times New Roman"/>
          <w:sz w:val="24"/>
        </w:rPr>
        <w:t>D)   Transverse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sz w:val="24"/>
        </w:rPr>
        <w:t>Which of the following structures is most like the receptor of a homeostatic control mechanism?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mechanism that detects a decrease in tire pressure on an automobile</w:t>
      </w:r>
      <w:r>
        <w:rPr>
          <w:rFonts w:ascii="Times New Roman"/>
          <w:sz w:val="24"/>
        </w:rPr>
        <w:tab/>
        <w:br/>
        <w:tab/>
      </w:r>
      <w:r>
        <w:rPr>
          <w:rFonts w:ascii="Times New Roman"/>
          <w:sz w:val="24"/>
        </w:rPr>
        <w:t>B)   The mechanism that opens the automatic door at the local grocery store</w:t>
      </w:r>
      <w:r>
        <w:rPr>
          <w:rFonts w:ascii="Times New Roman"/>
          <w:sz w:val="24"/>
        </w:rPr>
        <w:br/>
        <w:tab/>
      </w:r>
      <w:r>
        <w:rPr>
          <w:rFonts w:ascii="Times New Roman"/>
          <w:sz w:val="24"/>
        </w:rPr>
        <w:t>C)   The heating element of a hot water heater</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Early research seems to indicate that any significant change in the profile of the microbiome of the human </w:t>
      </w:r>
      <w:r>
        <w:rPr>
          <w:rFonts w:ascii="Times New Roman" w:hAnsi="Times New Roman"/>
          <w:b/>
          <w:i w:val="false"/>
          <w:color w:val="000000"/>
          <w:sz w:val="32"/>
        </w:rPr>
        <w:t>gut</w:t>
      </w:r>
      <w:r>
        <w:rPr>
          <w:rFonts w:ascii="Times New Roman" w:hAnsi="Times New Roman"/>
          <w:b w:val="false"/>
          <w:i w:val="false"/>
          <w:color w:val="000000"/>
          <w:sz w:val="32"/>
        </w:rPr>
        <w:t xml:space="preserve"> may increase a person's susceptibility to autoimmune diseases, not the </w:t>
      </w:r>
      <w:r>
        <w:rPr>
          <w:rFonts w:ascii="Times New Roman" w:hAnsi="Times New Roman"/>
          <w:b/>
          <w:i w:val="false"/>
          <w:color w:val="000000"/>
          <w:sz w:val="32"/>
        </w:rPr>
        <w:t>integumentary</w:t>
      </w:r>
      <w:r>
        <w:rPr>
          <w:rFonts w:ascii="Times New Roman" w:hAnsi="Times New Roman"/>
          <w:b w:val="false"/>
          <w:i w:val="false"/>
          <w:color w:val="000000"/>
          <w:sz w:val="32"/>
        </w:rPr>
        <w:t xml:space="preserve"> system.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A</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 Target="media/document_image_rId5.jpeg" Type="http://schemas.openxmlformats.org/officeDocument/2006/relationships/image" Id="rId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