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sz w:val="24"/>
        </w:rPr>
        <w:t>Differences in domesticated animalsover relatively shortperiods of time most likely occur through:</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natural selection</w:t>
      </w:r>
      <w:r>
        <w:rPr>
          <w:rFonts w:ascii="Times New Roman"/>
          <w:sz w:val="24"/>
        </w:rPr>
        <w:tab/>
        <w:br/>
        <w:tab/>
      </w:r>
      <w:r>
        <w:rPr>
          <w:rFonts w:ascii="Times New Roman"/>
          <w:sz w:val="24"/>
        </w:rPr>
        <w:t>B)     adaptation</w:t>
      </w:r>
      <w:r>
        <w:rPr>
          <w:rFonts w:ascii="Times New Roman"/>
          <w:sz w:val="24"/>
        </w:rPr>
        <w:br/>
        <w:tab/>
      </w:r>
      <w:r>
        <w:rPr>
          <w:rFonts w:ascii="Times New Roman"/>
          <w:sz w:val="24"/>
        </w:rPr>
        <w:t>C)     evolution</w:t>
      </w:r>
      <w:r>
        <w:rPr>
          <w:rFonts w:ascii="Times New Roman"/>
          <w:sz w:val="24"/>
        </w:rPr>
        <w:br/>
        <w:tab/>
      </w:r>
      <w:r>
        <w:rPr>
          <w:rFonts w:ascii="Times New Roman"/>
          <w:sz w:val="24"/>
        </w:rPr>
        <w:t>D)     experimental selection</w:t>
      </w:r>
      <w:r>
        <w:rPr>
          <w:rFonts w:ascii="Times New Roman"/>
          <w:sz w:val="24"/>
        </w:rPr>
        <w:br/>
        <w:tab/>
      </w:r>
      <w:r>
        <w:rPr>
          <w:rFonts w:ascii="Times New Roman"/>
          <w:sz w:val="24"/>
        </w:rPr>
        <w:t>E)     artificial selection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2. Understand</w:t>
        <w:br/>
      </w:r>
      <w:r>
        <w:rPr>
          <w:rFonts w:ascii="Times New Roman"/>
          <w:sz w:val="20"/>
        </w:rPr>
        <w:t>Section : 01.03</w:t>
        <w:br/>
      </w:r>
      <w:r>
        <w:rPr>
          <w:rFonts w:ascii="Times New Roman"/>
          <w:sz w:val="20"/>
        </w:rPr>
        <w:t>Topic : An Example of Scientific Inquiry: Darwin and Evolution</w:t>
        <w:br/>
      </w:r>
      <w:r>
        <w:rPr>
          <w:rFonts w:ascii="Times New Roman"/>
          <w:sz w:val="20"/>
        </w:rPr>
        <w:t>Learning Objective : 01.03.02 Describe the evidence that supports the theory of evolution.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An alien from another planet landed on earth. He is fascinated by cars and is determined to figure out how they work. He decides to disassemble one of them and examine each part independently. He removes one of the tires and proceeds to learn all he can about the tire. He then removes one of the headlights and proceeds to learn all he can about the headlight. What type of approach is this alien taking to learn about the car?</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reductionism</w:t>
      </w:r>
      <w:r>
        <w:rPr>
          <w:rFonts w:ascii="Times New Roman"/>
          <w:sz w:val="24"/>
        </w:rPr>
        <w:tab/>
        <w:br/>
        <w:tab/>
      </w:r>
      <w:r>
        <w:rPr>
          <w:rFonts w:ascii="Times New Roman"/>
          <w:sz w:val="24"/>
        </w:rPr>
        <w:t>B)    deductive reasoning</w:t>
      </w:r>
      <w:r>
        <w:rPr>
          <w:rFonts w:ascii="Times New Roman"/>
          <w:sz w:val="24"/>
        </w:rPr>
        <w:br/>
        <w:tab/>
      </w:r>
      <w:r>
        <w:rPr>
          <w:rFonts w:ascii="Times New Roman"/>
          <w:sz w:val="24"/>
        </w:rPr>
        <w:t>C)    inductive reasoning</w:t>
      </w:r>
      <w:r>
        <w:rPr>
          <w:rFonts w:ascii="Times New Roman"/>
          <w:sz w:val="24"/>
        </w:rPr>
        <w:br/>
        <w:tab/>
      </w:r>
      <w:r>
        <w:rPr>
          <w:rFonts w:ascii="Times New Roman"/>
          <w:sz w:val="24"/>
        </w:rPr>
        <w:t>D)    Emergent properties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3. Apply (Socratic Feedback)</w:t>
        <w:br/>
      </w:r>
      <w:r>
        <w:rPr>
          <w:rFonts w:ascii="Times New Roman"/>
          <w:sz w:val="20"/>
        </w:rPr>
        <w:t>Accessibility : Keyboard Navigation</w:t>
        <w:br/>
      </w:r>
      <w:r>
        <w:rPr>
          <w:rFonts w:ascii="Times New Roman"/>
          <w:sz w:val="20"/>
        </w:rPr>
        <w:t>Section : 01.02</w:t>
        <w:br/>
      </w:r>
      <w:r>
        <w:rPr>
          <w:rFonts w:ascii="Times New Roman"/>
          <w:sz w:val="20"/>
        </w:rPr>
        <w:t>Topic : The Nature of Science</w:t>
        <w:br/>
      </w:r>
      <w:r>
        <w:rPr>
          <w:rFonts w:ascii="Times New Roman"/>
          <w:sz w:val="20"/>
        </w:rPr>
        <w:t>Learning Objective : 01.02.01 Compare the different types of reasoning used by biologists.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Your microwave will notturn on, and you speculate that a circuit breaker in the house has been tripped. In scientific terminology, the steps would be described as: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forming conclusions from the results of experiments.</w:t>
      </w:r>
      <w:r>
        <w:rPr>
          <w:rFonts w:ascii="Times New Roman"/>
          <w:sz w:val="24"/>
        </w:rPr>
        <w:tab/>
        <w:br/>
        <w:tab/>
      </w:r>
      <w:r>
        <w:rPr>
          <w:rFonts w:ascii="Times New Roman"/>
          <w:sz w:val="24"/>
        </w:rPr>
        <w:t>B)     developing an observation based on a hypothesis.</w:t>
      </w:r>
      <w:r>
        <w:rPr>
          <w:rFonts w:ascii="Times New Roman"/>
          <w:sz w:val="24"/>
        </w:rPr>
        <w:br/>
        <w:tab/>
      </w:r>
      <w:r>
        <w:rPr>
          <w:rFonts w:ascii="Times New Roman"/>
          <w:sz w:val="24"/>
        </w:rPr>
        <w:t>C)     developing a hypothesis based on an observation.</w:t>
      </w:r>
      <w:r>
        <w:rPr>
          <w:rFonts w:ascii="Times New Roman"/>
          <w:sz w:val="24"/>
        </w:rPr>
        <w:br/>
        <w:tab/>
      </w:r>
      <w:r>
        <w:rPr>
          <w:rFonts w:ascii="Times New Roman"/>
          <w:sz w:val="24"/>
        </w:rPr>
        <w:t>D)     testing a prediction generated from a hypothesis.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Section : 01.02</w:t>
        <w:br/>
      </w:r>
      <w:r>
        <w:rPr>
          <w:rFonts w:ascii="Times New Roman"/>
          <w:sz w:val="20"/>
        </w:rPr>
        <w:t>Learning Objective : 01.02.02 Demonstrate how to formulate and test a hypothesis.</w:t>
        <w:br/>
      </w:r>
      <w:r>
        <w:rPr>
          <w:rFonts w:ascii="Times New Roman"/>
          <w:sz w:val="20"/>
        </w:rPr>
        <w:t>Topic : The Nature of Science</w:t>
        <w:br/>
      </w:r>
      <w:r>
        <w:rPr>
          <w:rFonts w:ascii="Times New Roman"/>
          <w:sz w:val="20"/>
        </w:rPr>
        <w:t>Bloom's : 2. Understand</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Science is subdivided into specific areas of study termed disciplines. These divisions are artificial but are helpful to narrow the massive scope of scientific knowledge to a manageable amount. Given what you know about each, which scientific division is likely to present the best answer to a question about how fluid dynamics affect blood pressure in mammals?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Biochemistry – study of chemical reactions needed for life function, usually at the cellular level.</w:t>
      </w:r>
      <w:r>
        <w:rPr>
          <w:rFonts w:ascii="Times New Roman"/>
          <w:sz w:val="24"/>
        </w:rPr>
      </w:r>
      <w:r>
        <w:rPr>
          <w:rFonts w:ascii="Times New Roman"/>
          <w:sz w:val="24"/>
        </w:rPr>
        <w:tab/>
        <w:br/>
        <w:tab/>
      </w:r>
      <w:r>
        <w:rPr>
          <w:rFonts w:ascii="Times New Roman"/>
          <w:b w:val="false"/>
          <w:i w:val="false"/>
          <w:color w:val="000000"/>
          <w:sz w:val="24"/>
        </w:rPr>
        <w:t>B)    Bioinformatics – use of technology to study and store biological data</w:t>
      </w:r>
      <w:r>
        <w:rPr>
          <w:rFonts w:ascii="Times New Roman"/>
          <w:sz w:val="24"/>
        </w:rPr>
      </w:r>
      <w:r>
        <w:rPr>
          <w:rFonts w:ascii="Times New Roman"/>
          <w:sz w:val="24"/>
        </w:rPr>
        <w:br/>
        <w:tab/>
      </w:r>
      <w:r>
        <w:rPr>
          <w:rFonts w:ascii="Times New Roman"/>
          <w:b w:val="false"/>
          <w:i w:val="false"/>
          <w:color w:val="000000"/>
          <w:sz w:val="24"/>
        </w:rPr>
        <w:t>C)    Biophysics – study of biological processes through physics</w:t>
      </w:r>
      <w:r>
        <w:rPr>
          <w:rFonts w:ascii="Times New Roman"/>
          <w:sz w:val="24"/>
        </w:rPr>
      </w:r>
      <w:r>
        <w:rPr>
          <w:rFonts w:ascii="Times New Roman"/>
          <w:sz w:val="24"/>
        </w:rPr>
        <w:br/>
        <w:tab/>
      </w:r>
      <w:r>
        <w:rPr>
          <w:rFonts w:ascii="Times New Roman"/>
          <w:b w:val="false"/>
          <w:i w:val="false"/>
          <w:color w:val="000000"/>
          <w:sz w:val="24"/>
        </w:rPr>
        <w:t>D)    Biology – study of life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3. Apply (Socratic Feedback)</w:t>
        <w:br/>
      </w:r>
      <w:r>
        <w:rPr>
          <w:rFonts w:ascii="Times New Roman"/>
          <w:sz w:val="20"/>
        </w:rPr>
        <w:t>Section : 01.01</w:t>
        <w:br/>
      </w:r>
      <w:r>
        <w:rPr>
          <w:rFonts w:ascii="Times New Roman"/>
          <w:sz w:val="20"/>
        </w:rPr>
        <w:t>Learning Objective : 01.01.01 Compare biology to other natural sciences.</w:t>
        <w:br/>
      </w:r>
      <w:r>
        <w:rPr>
          <w:rFonts w:ascii="Times New Roman"/>
          <w:sz w:val="20"/>
        </w:rPr>
        <w:t>Accessibility : Keyboard Navigation</w:t>
        <w:br/>
      </w:r>
      <w:r>
        <w:rPr>
          <w:rFonts w:ascii="Times New Roman"/>
          <w:sz w:val="20"/>
        </w:rPr>
        <w:t>Topic : The Science of Life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Luke went to a pediatrician when he was 6 months old. The pediatrician consulted a graph and concluded that Luke was in the 97th percentile for height, weight and length. The pediatrician predicted that Luke would be tall when he reached adulthood.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01.02</w:t>
        <w:br/>
      </w:r>
      <w:r>
        <w:rPr>
          <w:rFonts w:ascii="Times New Roman"/>
          <w:sz w:val="20"/>
        </w:rPr>
        <w:t>Topic : The Nature of Science</w:t>
        <w:br/>
      </w:r>
      <w:r>
        <w:rPr>
          <w:rFonts w:ascii="Times New Roman"/>
          <w:sz w:val="20"/>
        </w:rPr>
        <w:t>Learning Objective : 01.02.01 Compare the different types of reasoning used by biologists.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b w:val="false"/>
          <w:i w:val="false"/>
          <w:color w:val="000000"/>
          <w:sz w:val="24"/>
        </w:rPr>
        <w:t>What type of reasoning did the pediatrician use to generate her predictionabout Luke’s future growth in height?</w:t>
      </w:r>
      <w:r>
        <w:rPr>
          <w:rFonts w:ascii="Times New Roman"/>
          <w:sz w:val="24"/>
        </w:rPr>
      </w:r>
    </w:p>
    <w:p>
      <w:pPr>
        <w:keepNext w:val="true"/>
        <w:keepLines w:val="true"/>
        <w:ind w:left="576"/>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5.1) ______</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Inductive reasoning</w:t>
      </w:r>
      <w:r>
        <w:rPr>
          <w:rFonts w:ascii="Times New Roman"/>
          <w:sz w:val="24"/>
        </w:rPr>
        <w:tab/>
        <w:br/>
        <w:tab/>
      </w:r>
      <w:r>
        <w:rPr>
          <w:rFonts w:ascii="Times New Roman"/>
          <w:sz w:val="24"/>
        </w:rPr>
        <w:t>B)    Deductive reasoning</w:t>
      </w:r>
      <w:r>
        <w:rPr>
          <w:rFonts w:ascii="Times New Roman"/>
          <w:sz w:val="24"/>
        </w:rPr>
        <w:br/>
        <w:tab/>
      </w:r>
      <w:r>
        <w:rPr>
          <w:rFonts w:ascii="Times New Roman"/>
          <w:sz w:val="24"/>
        </w:rPr>
        <w:t>C)    Applied theory</w:t>
      </w:r>
      <w:r>
        <w:rPr>
          <w:rFonts w:ascii="Times New Roman"/>
          <w:sz w:val="24"/>
        </w:rPr>
        <w:br/>
        <w:tab/>
      </w:r>
      <w:r>
        <w:rPr>
          <w:rFonts w:ascii="Times New Roman"/>
          <w:sz w:val="24"/>
        </w:rPr>
        <w:t>D)    Reductionism</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3. Apply (Socratic Feedback)</w:t>
        <w:br/>
      </w:r>
      <w:r>
        <w:rPr>
          <w:rFonts w:ascii="Times New Roman"/>
          <w:sz w:val="20"/>
        </w:rPr>
        <w:t>Accessibility : Keyboard Navigation</w:t>
        <w:br/>
      </w:r>
      <w:r>
        <w:rPr>
          <w:rFonts w:ascii="Times New Roman"/>
          <w:sz w:val="20"/>
        </w:rPr>
        <w:t>Section : 01.02</w:t>
        <w:br/>
      </w:r>
      <w:r>
        <w:rPr>
          <w:rFonts w:ascii="Times New Roman"/>
          <w:sz w:val="20"/>
        </w:rPr>
        <w:t>Topic : The Nature of Science</w:t>
        <w:br/>
      </w:r>
      <w:r>
        <w:rPr>
          <w:rFonts w:ascii="Times New Roman"/>
          <w:sz w:val="20"/>
        </w:rPr>
        <w:t>Learning Objective : 01.02.01 Compare the different types of reasoning used by biologists.</w:t>
        <w:br/>
      </w:r>
      <w:r>
        <w:rPr>
          <w:rFonts w:ascii="Times New Roman"/>
          <w:sz w:val="20"/>
        </w:rPr>
        <w:t>Gradable : automatic</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b w:val="false"/>
          <w:i w:val="false"/>
          <w:color w:val="000000"/>
          <w:sz w:val="24"/>
        </w:rPr>
        <w:t>What type of logic is being used when the pediatrician uses the graph to make conclusions about Luke’s progress?</w:t>
      </w:r>
      <w:r>
        <w:rPr>
          <w:rFonts w:ascii="Times New Roman"/>
          <w:sz w:val="24"/>
        </w:rPr>
      </w:r>
    </w:p>
    <w:p>
      <w:pPr>
        <w:keepNext w:val="true"/>
        <w:keepLines w:val="true"/>
        <w:ind w:left="576"/>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5.2) ______</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Inductive reasoning</w:t>
      </w:r>
      <w:r>
        <w:rPr>
          <w:rFonts w:ascii="Times New Roman"/>
          <w:sz w:val="24"/>
        </w:rPr>
        <w:tab/>
        <w:br/>
        <w:tab/>
      </w:r>
      <w:r>
        <w:rPr>
          <w:rFonts w:ascii="Times New Roman"/>
          <w:sz w:val="24"/>
        </w:rPr>
        <w:t>B)    Applied theory</w:t>
      </w:r>
      <w:r>
        <w:rPr>
          <w:rFonts w:ascii="Times New Roman"/>
          <w:sz w:val="24"/>
        </w:rPr>
        <w:br/>
        <w:tab/>
      </w:r>
      <w:r>
        <w:rPr>
          <w:rFonts w:ascii="Times New Roman"/>
          <w:sz w:val="24"/>
        </w:rPr>
        <w:t>C)    Reductionism</w:t>
      </w:r>
      <w:r>
        <w:rPr>
          <w:rFonts w:ascii="Times New Roman"/>
          <w:sz w:val="24"/>
        </w:rPr>
        <w:br/>
        <w:tab/>
      </w:r>
      <w:r>
        <w:rPr>
          <w:rFonts w:ascii="Times New Roman"/>
          <w:sz w:val="24"/>
        </w:rPr>
        <w:t>D)    Deductive reasoning</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3. Apply (Socratic Feedback)</w:t>
        <w:br/>
      </w:r>
      <w:r>
        <w:rPr>
          <w:rFonts w:ascii="Times New Roman"/>
          <w:sz w:val="20"/>
        </w:rPr>
        <w:t>Accessibility : Keyboard Navigation</w:t>
        <w:br/>
      </w:r>
      <w:r>
        <w:rPr>
          <w:rFonts w:ascii="Times New Roman"/>
          <w:sz w:val="20"/>
        </w:rPr>
        <w:t>Section : 01.02</w:t>
        <w:br/>
      </w:r>
      <w:r>
        <w:rPr>
          <w:rFonts w:ascii="Times New Roman"/>
          <w:sz w:val="20"/>
        </w:rPr>
        <w:t>Topic : The Nature of Science</w:t>
        <w:br/>
      </w:r>
      <w:r>
        <w:rPr>
          <w:rFonts w:ascii="Times New Roman"/>
          <w:sz w:val="20"/>
        </w:rPr>
        <w:t>Learning Objective : 01.02.01 Compare the different types of reasoning used by biologists.</w:t>
        <w:br/>
      </w:r>
      <w:r>
        <w:rPr>
          <w:rFonts w:ascii="Times New Roman"/>
          <w:sz w:val="20"/>
        </w:rPr>
        <w:t>Gradable : automatic</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Why was the determination of the actual sequence of the human genome considered to be descriptive science?</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6)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involved hypothesis-driven research.</w:t>
      </w:r>
      <w:r>
        <w:rPr>
          <w:rFonts w:ascii="Times New Roman"/>
          <w:sz w:val="24"/>
        </w:rPr>
        <w:tab/>
        <w:br/>
        <w:tab/>
      </w:r>
      <w:r>
        <w:rPr>
          <w:rFonts w:ascii="Times New Roman"/>
          <w:sz w:val="24"/>
        </w:rPr>
        <w:t>B)    It did not involve hypothesis-driven research.</w:t>
      </w:r>
      <w:r>
        <w:rPr>
          <w:rFonts w:ascii="Times New Roman"/>
          <w:sz w:val="24"/>
        </w:rPr>
        <w:br/>
        <w:tab/>
      </w:r>
      <w:r>
        <w:rPr>
          <w:rFonts w:ascii="Times New Roman"/>
          <w:sz w:val="24"/>
        </w:rPr>
        <w:t>C)    It involved inductive reasoning.</w:t>
      </w:r>
      <w:r>
        <w:rPr>
          <w:rFonts w:ascii="Times New Roman"/>
          <w:sz w:val="24"/>
        </w:rPr>
        <w:br/>
        <w:tab/>
      </w:r>
      <w:r>
        <w:rPr>
          <w:rFonts w:ascii="Times New Roman"/>
          <w:sz w:val="24"/>
        </w:rPr>
        <w:t>D)    It did not involve deductive reasoning.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2. Understand</w:t>
        <w:br/>
      </w:r>
      <w:r>
        <w:rPr>
          <w:rFonts w:ascii="Times New Roman"/>
          <w:sz w:val="20"/>
        </w:rPr>
        <w:t>Learning Objective : 01.04.01 Discuss the core concepts that underlie the study of biology.</w:t>
        <w:br/>
      </w:r>
      <w:r>
        <w:rPr>
          <w:rFonts w:ascii="Times New Roman"/>
          <w:sz w:val="20"/>
        </w:rPr>
        <w:t>Section : 01.04</w:t>
        <w:br/>
      </w:r>
      <w:r>
        <w:rPr>
          <w:rFonts w:ascii="Times New Roman"/>
          <w:sz w:val="20"/>
        </w:rPr>
        <w:t>Topic : Core Concepts in Biology</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The rate at which evolution is occurring cannot be estimated by:</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7)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studying comparative anatomy.</w:t>
      </w:r>
      <w:r>
        <w:rPr>
          <w:rFonts w:ascii="Times New Roman"/>
          <w:sz w:val="24"/>
        </w:rPr>
        <w:tab/>
        <w:br/>
        <w:tab/>
      </w:r>
      <w:r>
        <w:rPr>
          <w:rFonts w:ascii="Times New Roman"/>
          <w:sz w:val="24"/>
        </w:rPr>
        <w:t>B)     inferring that apes are related to humans.</w:t>
      </w:r>
      <w:r>
        <w:rPr>
          <w:rFonts w:ascii="Times New Roman"/>
          <w:sz w:val="24"/>
        </w:rPr>
        <w:br/>
        <w:tab/>
      </w:r>
      <w:r>
        <w:rPr>
          <w:rFonts w:ascii="Times New Roman"/>
          <w:sz w:val="24"/>
        </w:rPr>
        <w:t>C)     measuring the degree of difference in genetic coding.</w:t>
      </w:r>
      <w:r>
        <w:rPr>
          <w:rFonts w:ascii="Times New Roman"/>
          <w:sz w:val="24"/>
        </w:rPr>
        <w:br/>
        <w:tab/>
      </w:r>
      <w:r>
        <w:rPr>
          <w:rFonts w:ascii="Times New Roman"/>
          <w:sz w:val="24"/>
        </w:rPr>
        <w:t>D)     interpretation of the fossil record.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2. Understand</w:t>
        <w:br/>
      </w:r>
      <w:r>
        <w:rPr>
          <w:rFonts w:ascii="Times New Roman"/>
          <w:sz w:val="20"/>
        </w:rPr>
        <w:t>Section : 01.03</w:t>
        <w:br/>
      </w:r>
      <w:r>
        <w:rPr>
          <w:rFonts w:ascii="Times New Roman"/>
          <w:sz w:val="20"/>
        </w:rPr>
        <w:t>Topic : An Example of Scientific Inquiry: Darwin and Evolution</w:t>
        <w:br/>
      </w:r>
      <w:r>
        <w:rPr>
          <w:rFonts w:ascii="Times New Roman"/>
          <w:sz w:val="20"/>
        </w:rPr>
        <w:t>Learning Objective : 01.03.02 Describe the evidence that supports the theory of evolution.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b w:val="false"/>
          <w:i w:val="false"/>
          <w:color w:val="000000"/>
          <w:sz w:val="24"/>
        </w:rPr>
        <w:t xml:space="preserve">Amanda was studying turtles based on DNA analysis. Under the current classification scheme, which of the following turtle species are thought to be most closely related? (1)   </w:t>
      </w:r>
      <w:r>
        <w:rPr>
          <w:rFonts w:ascii="Times New Roman"/>
          <w:b w:val="false"/>
          <w:i/>
          <w:color w:val="000000"/>
          <w:sz w:val="24"/>
        </w:rPr>
        <w:t>Graptemys ouachitensis</w:t>
      </w:r>
      <w:r>
        <w:rPr>
          <w:rFonts w:ascii="Times New Roman"/>
          <w:b w:val="false"/>
          <w:i w:val="false"/>
          <w:color w:val="000000"/>
          <w:sz w:val="24"/>
        </w:rPr>
        <w:t xml:space="preserve">, (2)   </w:t>
      </w:r>
      <w:r>
        <w:rPr>
          <w:rFonts w:ascii="Times New Roman"/>
          <w:b w:val="false"/>
          <w:i/>
          <w:color w:val="000000"/>
          <w:sz w:val="24"/>
        </w:rPr>
        <w:t>Trachemys scripta</w:t>
      </w:r>
      <w:r>
        <w:rPr>
          <w:rFonts w:ascii="Times New Roman"/>
          <w:b w:val="false"/>
          <w:i w:val="false"/>
          <w:color w:val="000000"/>
          <w:sz w:val="24"/>
        </w:rPr>
        <w:t xml:space="preserve">, (3)   </w:t>
      </w:r>
      <w:r>
        <w:rPr>
          <w:rFonts w:ascii="Times New Roman"/>
          <w:b w:val="false"/>
          <w:i/>
          <w:color w:val="000000"/>
          <w:sz w:val="24"/>
        </w:rPr>
        <w:t>Apalone spinifera</w:t>
      </w:r>
      <w:r>
        <w:rPr>
          <w:rFonts w:ascii="Times New Roman"/>
          <w:b w:val="false"/>
          <w:i w:val="false"/>
          <w:color w:val="000000"/>
          <w:sz w:val="24"/>
        </w:rPr>
        <w:t xml:space="preserve">, (4)   </w:t>
      </w:r>
      <w:r>
        <w:rPr>
          <w:rFonts w:ascii="Times New Roman"/>
          <w:b w:val="false"/>
          <w:i/>
          <w:color w:val="000000"/>
          <w:sz w:val="24"/>
        </w:rPr>
        <w:t>Graptemys kohni</w:t>
      </w:r>
      <w:r>
        <w:rPr>
          <w:rFonts w:ascii="Times New Roman"/>
          <w:b w:val="false"/>
          <w:i w:val="false"/>
          <w:color w:val="000000"/>
          <w:sz w:val="24"/>
        </w:rPr>
        <w:t>.</w:t>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8)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 and 3 due to inductive reasoning</w:t>
      </w:r>
      <w:r>
        <w:rPr>
          <w:rFonts w:ascii="Times New Roman"/>
          <w:sz w:val="24"/>
        </w:rPr>
        <w:tab/>
        <w:br/>
        <w:tab/>
      </w:r>
      <w:r>
        <w:rPr>
          <w:rFonts w:ascii="Times New Roman"/>
          <w:sz w:val="24"/>
        </w:rPr>
        <w:t>B)    1 and 3 due to deductive reasoning</w:t>
      </w:r>
      <w:r>
        <w:rPr>
          <w:rFonts w:ascii="Times New Roman"/>
          <w:sz w:val="24"/>
        </w:rPr>
        <w:br/>
        <w:tab/>
      </w:r>
      <w:r>
        <w:rPr>
          <w:rFonts w:ascii="Times New Roman"/>
          <w:sz w:val="24"/>
        </w:rPr>
        <w:t>C)    2 and 3 due to inductive reasoning</w:t>
      </w:r>
      <w:r>
        <w:rPr>
          <w:rFonts w:ascii="Times New Roman"/>
          <w:sz w:val="24"/>
        </w:rPr>
        <w:br/>
        <w:tab/>
      </w:r>
      <w:r>
        <w:rPr>
          <w:rFonts w:ascii="Times New Roman"/>
          <w:sz w:val="24"/>
        </w:rPr>
        <w:t>D)    1 and 4 due to inductive reasoning</w:t>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2 and 3 due to deductive reasoning</w:t>
      </w:r>
      <w:r>
        <w:rPr>
          <w:rFonts w:ascii="Times New Roman"/>
          <w:sz w:val="24"/>
        </w:rPr>
      </w:r>
      <w:r>
        <w:rPr>
          <w:rFonts w:ascii="Times New Roman"/>
          <w:sz w:val="24"/>
        </w:rPr>
        <w:br/>
        <w:tab/>
      </w:r>
      <w:r>
        <w:rPr>
          <w:rFonts w:ascii="Times New Roman"/>
          <w:b w:val="false"/>
          <w:i w:val="false"/>
          <w:color w:val="000000"/>
          <w:sz w:val="24"/>
        </w:rPr>
        <w:t xml:space="preserve">F)    </w:t>
      </w:r>
      <w:r>
        <w:rPr>
          <w:rFonts w:ascii="Times New Roman"/>
          <w:b w:val="false"/>
          <w:i w:val="false"/>
          <w:color w:val="000000"/>
          <w:sz w:val="24"/>
        </w:rPr>
        <w:t>1 and 4 due to deductive reasoning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3. Apply (Socratic Feedback)</w:t>
        <w:br/>
      </w:r>
      <w:r>
        <w:rPr>
          <w:rFonts w:ascii="Times New Roman"/>
          <w:sz w:val="20"/>
        </w:rPr>
        <w:t>Accessibility : Keyboard Navigation</w:t>
        <w:br/>
      </w:r>
      <w:r>
        <w:rPr>
          <w:rFonts w:ascii="Times New Roman"/>
          <w:sz w:val="20"/>
        </w:rPr>
        <w:t>Section : 01.02</w:t>
        <w:br/>
      </w:r>
      <w:r>
        <w:rPr>
          <w:rFonts w:ascii="Times New Roman"/>
          <w:sz w:val="20"/>
        </w:rPr>
        <w:t>Topic : The Nature of Science</w:t>
        <w:br/>
      </w:r>
      <w:r>
        <w:rPr>
          <w:rFonts w:ascii="Times New Roman"/>
          <w:sz w:val="20"/>
        </w:rPr>
        <w:t>Learning Objective : 01.02.01 Compare the different types of reasoning used by biologists.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A key contribution to Darwin's thinking was the concept of limits put on the geometric growth of populations by nature, originally proposed by:</w:t>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9)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Charles Lyell.</w:t>
      </w:r>
      <w:r>
        <w:rPr>
          <w:rFonts w:ascii="Times New Roman"/>
          <w:sz w:val="24"/>
        </w:rPr>
        <w:tab/>
        <w:br/>
        <w:tab/>
      </w:r>
      <w:r>
        <w:rPr>
          <w:rFonts w:ascii="Times New Roman"/>
          <w:sz w:val="24"/>
        </w:rPr>
        <w:t>B)     Thomas Malthus.</w:t>
      </w:r>
      <w:r>
        <w:rPr>
          <w:rFonts w:ascii="Times New Roman"/>
          <w:sz w:val="24"/>
        </w:rPr>
        <w:br/>
        <w:tab/>
      </w:r>
      <w:r>
        <w:rPr>
          <w:rFonts w:ascii="Times New Roman"/>
          <w:sz w:val="24"/>
        </w:rPr>
        <w:t>C)     Karl Popper.</w:t>
      </w:r>
      <w:r>
        <w:rPr>
          <w:rFonts w:ascii="Times New Roman"/>
          <w:sz w:val="24"/>
        </w:rPr>
        <w:br/>
        <w:tab/>
      </w:r>
      <w:r>
        <w:rPr>
          <w:rFonts w:ascii="Times New Roman"/>
          <w:sz w:val="24"/>
        </w:rPr>
        <w:t>D)     Peter Raven.</w:t>
      </w:r>
      <w:r>
        <w:rPr>
          <w:rFonts w:ascii="Times New Roman"/>
          <w:sz w:val="24"/>
        </w:rPr>
        <w:br/>
        <w:tab/>
      </w:r>
      <w:r>
        <w:rPr>
          <w:rFonts w:ascii="Times New Roman"/>
          <w:sz w:val="24"/>
        </w:rPr>
        <w:t>E)     Russel Wallace.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1. Remember</w:t>
        <w:br/>
      </w:r>
      <w:r>
        <w:rPr>
          <w:rFonts w:ascii="Times New Roman"/>
          <w:sz w:val="20"/>
        </w:rPr>
        <w:t>Section : 01.03</w:t>
        <w:br/>
      </w:r>
      <w:r>
        <w:rPr>
          <w:rFonts w:ascii="Times New Roman"/>
          <w:sz w:val="20"/>
        </w:rPr>
        <w:t>Learning Objective : 01.03.01 Examine Darwin's theory of evolution by natural selection as a scientific theory.</w:t>
        <w:br/>
      </w:r>
      <w:r>
        <w:rPr>
          <w:rFonts w:ascii="Times New Roman"/>
          <w:sz w:val="20"/>
        </w:rPr>
        <w:t>Topic : An Example of Scientific Inquiry: Darwin and Evolution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A chemical imbalance in the blood can cause the heart to stop pumping blood, which will have a detrimental effect on other organs. This observation can be attributed to:</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10)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Reductionism</w:t>
      </w:r>
      <w:r>
        <w:rPr>
          <w:rFonts w:ascii="Times New Roman"/>
          <w:sz w:val="24"/>
        </w:rPr>
        <w:tab/>
        <w:br/>
        <w:tab/>
      </w:r>
      <w:r>
        <w:rPr>
          <w:rFonts w:ascii="Times New Roman"/>
          <w:sz w:val="24"/>
        </w:rPr>
        <w:t>B)    Emergent properties</w:t>
      </w:r>
      <w:r>
        <w:rPr>
          <w:rFonts w:ascii="Times New Roman"/>
          <w:sz w:val="24"/>
        </w:rPr>
        <w:br/>
        <w:tab/>
      </w:r>
      <w:r>
        <w:rPr>
          <w:rFonts w:ascii="Times New Roman"/>
          <w:sz w:val="24"/>
        </w:rPr>
        <w:t>C)    Equilibrium state</w:t>
      </w:r>
      <w:r>
        <w:rPr>
          <w:rFonts w:ascii="Times New Roman"/>
          <w:sz w:val="24"/>
        </w:rPr>
        <w:br/>
        <w:tab/>
      </w:r>
      <w:r>
        <w:rPr>
          <w:rFonts w:ascii="Times New Roman"/>
          <w:sz w:val="24"/>
        </w:rPr>
        <w:t>D)    Evolutionary conservation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2. Understand</w:t>
        <w:br/>
      </w:r>
      <w:r>
        <w:rPr>
          <w:rFonts w:ascii="Times New Roman"/>
          <w:sz w:val="20"/>
        </w:rPr>
        <w:t>Learning Objective : 01.04.01 Discuss the core concepts that underlie the study of biology.</w:t>
        <w:br/>
      </w:r>
      <w:r>
        <w:rPr>
          <w:rFonts w:ascii="Times New Roman"/>
          <w:sz w:val="20"/>
        </w:rPr>
        <w:t>Section : 01.04</w:t>
        <w:br/>
      </w:r>
      <w:r>
        <w:rPr>
          <w:rFonts w:ascii="Times New Roman"/>
          <w:sz w:val="20"/>
        </w:rPr>
        <w:t>Topic : Core Concepts in Biology</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Cell theory is one of the foundations of biology. What are the tenets of the cell theory? Check all that apply.</w:t>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11)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All organisms are made up of more than one cell.</w:t>
      </w:r>
      <w:r>
        <w:rPr>
          <w:rFonts w:ascii="Times New Roman"/>
          <w:sz w:val="24"/>
        </w:rPr>
        <w:tab/>
        <w:br/>
        <w:tab/>
      </w:r>
      <w:r>
        <w:rPr>
          <w:rFonts w:ascii="Times New Roman"/>
          <w:sz w:val="24"/>
        </w:rPr>
        <w:t>B)    All cells have the ability to move.</w:t>
      </w:r>
      <w:r>
        <w:rPr>
          <w:rFonts w:ascii="Times New Roman"/>
          <w:sz w:val="24"/>
        </w:rPr>
        <w:br/>
        <w:tab/>
      </w:r>
      <w:r>
        <w:rPr>
          <w:rFonts w:ascii="Times New Roman"/>
          <w:sz w:val="24"/>
        </w:rPr>
        <w:t>C)    Cells carry genetic material passed to daughter cells during cellular division.</w:t>
      </w:r>
      <w:r>
        <w:rPr>
          <w:rFonts w:ascii="Times New Roman"/>
          <w:sz w:val="24"/>
        </w:rPr>
        <w:br/>
        <w:tab/>
      </w:r>
      <w:r>
        <w:rPr>
          <w:rFonts w:ascii="Times New Roman"/>
          <w:sz w:val="24"/>
        </w:rPr>
        <w:t>D)    Cells arise from other cells through the process of cell division.</w:t>
      </w:r>
      <w:r>
        <w:rPr>
          <w:rFonts w:ascii="Times New Roman"/>
          <w:sz w:val="24"/>
        </w:rPr>
        <w:br/>
        <w:tab/>
      </w:r>
      <w:r>
        <w:rPr>
          <w:rFonts w:ascii="Times New Roman"/>
          <w:sz w:val="24"/>
        </w:rPr>
        <w:t>E)    Organisms are formed through spontaneous generation</w:t>
      </w:r>
      <w:r>
        <w:rPr>
          <w:rFonts w:ascii="Times New Roman"/>
          <w:sz w:val="24"/>
        </w:rPr>
        <w:br/>
        <w:tab/>
      </w:r>
      <w:r>
        <w:rPr>
          <w:rFonts w:ascii="Times New Roman"/>
          <w:sz w:val="24"/>
        </w:rPr>
        <w:t>F)    All living organisms consist of cells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1. Remember</w:t>
        <w:br/>
      </w:r>
      <w:r>
        <w:rPr>
          <w:rFonts w:ascii="Times New Roman"/>
          <w:sz w:val="20"/>
        </w:rPr>
        <w:t>Learning Objective : 01.04.01 Discuss the core concepts that underlie the study of biology.</w:t>
        <w:br/>
      </w:r>
      <w:r>
        <w:rPr>
          <w:rFonts w:ascii="Times New Roman"/>
          <w:sz w:val="20"/>
        </w:rPr>
        <w:t>Section : 01.04</w:t>
        <w:br/>
      </w:r>
      <w:r>
        <w:rPr>
          <w:rFonts w:ascii="Times New Roman"/>
          <w:sz w:val="20"/>
        </w:rPr>
        <w:t>Topic : Core Concepts in Biology</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Which statement represents the biological characteristics that kittens, oak trees, swans, earth worms, elephants and crickets have in common?</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12)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DNA nucleotides form the basis of all inherited life, with cells that are formedfrom other cells.</w:t>
      </w:r>
      <w:r>
        <w:rPr>
          <w:rFonts w:ascii="Times New Roman"/>
          <w:sz w:val="24"/>
        </w:rPr>
        <w:tab/>
        <w:br/>
        <w:tab/>
      </w:r>
      <w:r>
        <w:rPr>
          <w:rFonts w:ascii="Times New Roman"/>
          <w:sz w:val="24"/>
        </w:rPr>
        <w:t>B)    DNA nucleotides form the basis of inherited life, with cells that are formedspontaneously from the environment.</w:t>
      </w:r>
      <w:r>
        <w:rPr>
          <w:rFonts w:ascii="Times New Roman"/>
          <w:sz w:val="24"/>
        </w:rPr>
        <w:br/>
        <w:tab/>
      </w:r>
      <w:r>
        <w:rPr>
          <w:rFonts w:ascii="Times New Roman"/>
          <w:sz w:val="24"/>
        </w:rPr>
        <w:t>C)    RNA nucleotides form the basis of all inherited life, with cells that are formedfrom other cells.</w:t>
      </w:r>
      <w:r>
        <w:rPr>
          <w:rFonts w:ascii="Times New Roman"/>
          <w:sz w:val="24"/>
        </w:rPr>
        <w:br/>
        <w:tab/>
      </w:r>
      <w:r>
        <w:rPr>
          <w:rFonts w:ascii="Times New Roman"/>
          <w:sz w:val="24"/>
        </w:rPr>
        <w:t>D)    RNA nucleotides form the basis of inherited life, with cells that are formedspontaneously from the environment.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1. Remember</w:t>
        <w:br/>
      </w:r>
      <w:r>
        <w:rPr>
          <w:rFonts w:ascii="Times New Roman"/>
          <w:sz w:val="20"/>
        </w:rPr>
        <w:t>Learning Objective : 01.04.01 Discuss the core concepts that underlie the study of biology.</w:t>
        <w:br/>
      </w:r>
      <w:r>
        <w:rPr>
          <w:rFonts w:ascii="Times New Roman"/>
          <w:sz w:val="20"/>
        </w:rPr>
        <w:t>Section : 01.04</w:t>
        <w:br/>
      </w:r>
      <w:r>
        <w:rPr>
          <w:rFonts w:ascii="Times New Roman"/>
          <w:sz w:val="20"/>
        </w:rPr>
        <w:t>Topic : Core Concepts in Biology</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The term that Darwin used to describethe concept that those with superior physical, behavior or other attributes are more likely to survive than those that are not so well endowed, and thus are more likely to pass their traits to the next generation, is called:</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13)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biological diversity</w:t>
      </w:r>
      <w:r>
        <w:rPr>
          <w:rFonts w:ascii="Times New Roman"/>
          <w:sz w:val="24"/>
        </w:rPr>
        <w:tab/>
        <w:br/>
        <w:tab/>
      </w:r>
      <w:r>
        <w:rPr>
          <w:rFonts w:ascii="Times New Roman"/>
          <w:sz w:val="24"/>
        </w:rPr>
        <w:t>B)     geometric progression</w:t>
      </w:r>
      <w:r>
        <w:rPr>
          <w:rFonts w:ascii="Times New Roman"/>
          <w:sz w:val="24"/>
        </w:rPr>
        <w:br/>
        <w:tab/>
      </w:r>
      <w:r>
        <w:rPr>
          <w:rFonts w:ascii="Times New Roman"/>
          <w:sz w:val="24"/>
        </w:rPr>
        <w:t>C)     natural selection</w:t>
      </w:r>
      <w:r>
        <w:rPr>
          <w:rFonts w:ascii="Times New Roman"/>
          <w:sz w:val="24"/>
        </w:rPr>
        <w:br/>
        <w:tab/>
      </w:r>
      <w:r>
        <w:rPr>
          <w:rFonts w:ascii="Times New Roman"/>
          <w:sz w:val="24"/>
        </w:rPr>
        <w:t>D)     superior beings</w:t>
      </w:r>
      <w:r>
        <w:rPr>
          <w:rFonts w:ascii="Times New Roman"/>
          <w:sz w:val="24"/>
        </w:rPr>
        <w:br/>
        <w:tab/>
      </w:r>
      <w:r>
        <w:rPr>
          <w:rFonts w:ascii="Times New Roman"/>
          <w:sz w:val="24"/>
        </w:rPr>
        <w:t>E)     survival of modifications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1. Remember</w:t>
        <w:br/>
      </w:r>
      <w:r>
        <w:rPr>
          <w:rFonts w:ascii="Times New Roman"/>
          <w:sz w:val="20"/>
        </w:rPr>
        <w:t>Section : 01.03</w:t>
        <w:br/>
      </w:r>
      <w:r>
        <w:rPr>
          <w:rFonts w:ascii="Times New Roman"/>
          <w:sz w:val="20"/>
        </w:rPr>
        <w:t>Learning Objective : 01.03.01 Examine Darwin's theory of evolution by natural selection as a scientific theory.</w:t>
        <w:br/>
      </w:r>
      <w:r>
        <w:rPr>
          <w:rFonts w:ascii="Times New Roman"/>
          <w:sz w:val="20"/>
        </w:rPr>
        <w:t>Topic : An Example of Scientific Inquiry: Darwin and Evolution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Dr. Edward Jenner realized that cows have a disease called cowpox, which is like a disease that infects humans called smallpox; Jenner noticed that milkmaids whose hands were infected with cowpox were not contracting smallpox. Jenner infected a child with the pus from a cowpox blister, and found that the child did not contract smallpox. Which statement represents a supporting hypothesis?</w:t>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14)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cowpox infection will prevent the child from being infected by the smallpox virus.</w:t>
      </w:r>
      <w:r>
        <w:rPr>
          <w:rFonts w:ascii="Times New Roman"/>
          <w:sz w:val="24"/>
        </w:rPr>
        <w:tab/>
        <w:br/>
        <w:tab/>
      </w:r>
      <w:r>
        <w:rPr>
          <w:rFonts w:ascii="Times New Roman"/>
          <w:b w:val="false"/>
          <w:i w:val="false"/>
          <w:color w:val="000000"/>
          <w:sz w:val="24"/>
        </w:rPr>
        <w:t>B)    The cowpox infection will haveno effecton the child’s immunity to the smallpox virus.</w:t>
      </w:r>
      <w:r>
        <w:rPr>
          <w:rFonts w:ascii="Times New Roman"/>
          <w:sz w:val="24"/>
        </w:rPr>
      </w:r>
      <w:r>
        <w:rPr>
          <w:rFonts w:ascii="Times New Roman"/>
          <w:sz w:val="24"/>
        </w:rPr>
        <w:br/>
        <w:tab/>
      </w:r>
      <w:r>
        <w:rPr>
          <w:rFonts w:ascii="Times New Roman"/>
          <w:b w:val="false"/>
          <w:i w:val="false"/>
          <w:color w:val="000000"/>
          <w:sz w:val="24"/>
        </w:rPr>
        <w:t>C)    The smallpox virus was so similar to the cowpox virus that the child’s immune system recognized it and was able to fight it.</w:t>
      </w:r>
      <w:r>
        <w:rPr>
          <w:rFonts w:ascii="Times New Roman"/>
          <w:sz w:val="24"/>
        </w:rPr>
      </w:r>
      <w:r>
        <w:rPr>
          <w:rFonts w:ascii="Times New Roman"/>
          <w:sz w:val="24"/>
        </w:rPr>
        <w:br/>
        <w:tab/>
      </w:r>
      <w:r>
        <w:rPr>
          <w:rFonts w:ascii="Times New Roman"/>
          <w:b w:val="false"/>
          <w:i w:val="false"/>
          <w:color w:val="000000"/>
          <w:sz w:val="24"/>
        </w:rPr>
        <w:t>D)    The cowpox virus prevented the smallpox virus from entering the child’s immune system.</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Section : 01.02</w:t>
        <w:br/>
      </w:r>
      <w:r>
        <w:rPr>
          <w:rFonts w:ascii="Times New Roman"/>
          <w:sz w:val="20"/>
        </w:rPr>
        <w:t>Learning Objective : 01.02.02 Demonstrate how to formulate and test a hypothesis.</w:t>
        <w:br/>
      </w:r>
      <w:r>
        <w:rPr>
          <w:rFonts w:ascii="Times New Roman"/>
          <w:sz w:val="20"/>
        </w:rPr>
        <w:t>Topic : The Nature of Science</w:t>
        <w:br/>
      </w:r>
      <w:r>
        <w:rPr>
          <w:rFonts w:ascii="Times New Roman"/>
          <w:sz w:val="20"/>
        </w:rPr>
        <w:t>Bloom's : 4. Analyze (Socratic Feedback)</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You explain to your study group that a hypothesis is: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15)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explanation that accounts for careful observations.</w:t>
      </w:r>
      <w:r>
        <w:rPr>
          <w:rFonts w:ascii="Times New Roman"/>
          <w:sz w:val="24"/>
        </w:rPr>
        <w:tab/>
        <w:br/>
        <w:tab/>
      </w:r>
      <w:r>
        <w:rPr>
          <w:rFonts w:ascii="Times New Roman"/>
          <w:sz w:val="24"/>
        </w:rPr>
        <w:t>B)     a proposition that will betrue and fits the known facts.</w:t>
      </w:r>
      <w:r>
        <w:rPr>
          <w:rFonts w:ascii="Times New Roman"/>
          <w:sz w:val="24"/>
        </w:rPr>
        <w:br/>
        <w:tab/>
      </w:r>
      <w:r>
        <w:rPr>
          <w:rFonts w:ascii="Times New Roman"/>
          <w:sz w:val="24"/>
        </w:rPr>
        <w:t>C)     atheory.</w:t>
      </w:r>
      <w:r>
        <w:rPr>
          <w:rFonts w:ascii="Times New Roman"/>
          <w:sz w:val="24"/>
        </w:rPr>
        <w:br/>
        <w:tab/>
      </w:r>
      <w:r>
        <w:rPr>
          <w:rFonts w:ascii="Times New Roman"/>
          <w:sz w:val="24"/>
        </w:rPr>
        <w:t>D)     constant over time.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1. Remember</w:t>
        <w:br/>
      </w:r>
      <w:r>
        <w:rPr>
          <w:rFonts w:ascii="Times New Roman"/>
          <w:sz w:val="20"/>
        </w:rPr>
        <w:t>Section : 01.02</w:t>
        <w:br/>
      </w:r>
      <w:r>
        <w:rPr>
          <w:rFonts w:ascii="Times New Roman"/>
          <w:sz w:val="20"/>
        </w:rPr>
        <w:t>Learning Objective : 01.02.02 Demonstrate how to formulate and test a hypothesis.</w:t>
        <w:br/>
      </w:r>
      <w:r>
        <w:rPr>
          <w:rFonts w:ascii="Times New Roman"/>
          <w:sz w:val="20"/>
        </w:rPr>
        <w:t>Topic : The Nature of Science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Bacterial cells are placed into a 250mL liquid growth medium in a closed laboratory flask. According to Malthusian theory, they will reproduce exponentially and then:</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16)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continue reproducing geometrically as long as there are no limitations on food supply.</w:t>
      </w:r>
      <w:r>
        <w:rPr>
          <w:rFonts w:ascii="Times New Roman"/>
          <w:sz w:val="24"/>
        </w:rPr>
        <w:tab/>
        <w:br/>
        <w:tab/>
      </w:r>
      <w:r>
        <w:rPr>
          <w:rFonts w:ascii="Times New Roman"/>
          <w:sz w:val="24"/>
        </w:rPr>
        <w:t>B)    continue reproducing arithmetically as long as there are no limitations on food supply.</w:t>
      </w:r>
      <w:r>
        <w:rPr>
          <w:rFonts w:ascii="Times New Roman"/>
          <w:sz w:val="24"/>
        </w:rPr>
        <w:br/>
        <w:tab/>
      </w:r>
      <w:r>
        <w:rPr>
          <w:rFonts w:ascii="Times New Roman"/>
          <w:sz w:val="24"/>
        </w:rPr>
        <w:t>C)    continue reproducing geometrically until the food supply is used up, then they will cease to grow.</w:t>
      </w:r>
      <w:r>
        <w:rPr>
          <w:rFonts w:ascii="Times New Roman"/>
          <w:sz w:val="24"/>
        </w:rPr>
        <w:br/>
        <w:tab/>
      </w:r>
      <w:r>
        <w:rPr>
          <w:rFonts w:ascii="Times New Roman"/>
          <w:sz w:val="24"/>
        </w:rPr>
        <w:t>D)    continue reproducing arithmetically until the food supply is used up, then they will cease to grow.</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2. Understand</w:t>
        <w:br/>
      </w:r>
      <w:r>
        <w:rPr>
          <w:rFonts w:ascii="Times New Roman"/>
          <w:sz w:val="20"/>
        </w:rPr>
        <w:t>Section : 01.03</w:t>
        <w:br/>
      </w:r>
      <w:r>
        <w:rPr>
          <w:rFonts w:ascii="Times New Roman"/>
          <w:sz w:val="20"/>
        </w:rPr>
        <w:t>Learning Objective : 01.03.01 Examine Darwin's theory of evolution by natural selection as a scientific theory.</w:t>
        <w:br/>
      </w:r>
      <w:r>
        <w:rPr>
          <w:rFonts w:ascii="Times New Roman"/>
          <w:sz w:val="20"/>
        </w:rPr>
        <w:t>Topic : An Example of Scientific Inquiry: Darwin and Evolution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Structures that have similar structure and function but different evolutionary origins are called:</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17)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homologous.</w:t>
      </w:r>
      <w:r>
        <w:rPr>
          <w:rFonts w:ascii="Times New Roman"/>
          <w:sz w:val="24"/>
        </w:rPr>
        <w:tab/>
        <w:br/>
        <w:tab/>
      </w:r>
      <w:r>
        <w:rPr>
          <w:rFonts w:ascii="Times New Roman"/>
          <w:sz w:val="24"/>
        </w:rPr>
        <w:t>B)     analogous.</w:t>
      </w:r>
      <w:r>
        <w:rPr>
          <w:rFonts w:ascii="Times New Roman"/>
          <w:sz w:val="24"/>
        </w:rPr>
        <w:br/>
        <w:tab/>
      </w:r>
      <w:r>
        <w:rPr>
          <w:rFonts w:ascii="Times New Roman"/>
          <w:sz w:val="24"/>
        </w:rPr>
        <w:t>C)     inherited.</w:t>
      </w:r>
      <w:r>
        <w:rPr>
          <w:rFonts w:ascii="Times New Roman"/>
          <w:sz w:val="24"/>
        </w:rPr>
        <w:br/>
        <w:tab/>
      </w:r>
      <w:r>
        <w:rPr>
          <w:rFonts w:ascii="Times New Roman"/>
          <w:sz w:val="24"/>
        </w:rPr>
        <w:t>D)     uniform.</w:t>
      </w:r>
      <w:r>
        <w:rPr>
          <w:rFonts w:ascii="Times New Roman"/>
          <w:sz w:val="24"/>
        </w:rPr>
        <w:br/>
        <w:tab/>
      </w:r>
      <w:r>
        <w:rPr>
          <w:rFonts w:ascii="Times New Roman"/>
          <w:sz w:val="24"/>
        </w:rPr>
        <w:t>E)     evolutionary modifications.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1. Remember</w:t>
        <w:br/>
      </w:r>
      <w:r>
        <w:rPr>
          <w:rFonts w:ascii="Times New Roman"/>
          <w:sz w:val="20"/>
        </w:rPr>
        <w:t>Section : 01.03</w:t>
        <w:br/>
      </w:r>
      <w:r>
        <w:rPr>
          <w:rFonts w:ascii="Times New Roman"/>
          <w:sz w:val="20"/>
        </w:rPr>
        <w:t>Topic : An Example of Scientific Inquiry: Darwin and Evolution</w:t>
        <w:br/>
      </w:r>
      <w:r>
        <w:rPr>
          <w:rFonts w:ascii="Times New Roman"/>
          <w:sz w:val="20"/>
        </w:rPr>
        <w:t>Learning Objective : 01.03.02 Describe the evidence that supports the theory of evolution.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You look outside and realize that your grass needs to be mowed. You pick up the container of gasoline and see that you have approximately a third of a gallon left. You hypothesize that this amount will be enough to mow your entire lawn. Unfortunately, half way through mowing your lawn you run out of gasoline. You grumble and think to yourself that the next time you mow the lawn, you hypothesize that you will need to have at least two-thirds of a gallon of gasoline available. How did the results of your lawn-mowing experience influence the validity of your new hypothesis for future gasoline needs?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18)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Your prediction of future gas needs is based on experimental data and therefore increases the validity of your hypothesis.</w:t>
      </w:r>
      <w:r>
        <w:rPr>
          <w:rFonts w:ascii="Times New Roman"/>
          <w:sz w:val="24"/>
        </w:rPr>
        <w:tab/>
        <w:br/>
        <w:tab/>
      </w:r>
      <w:r>
        <w:rPr>
          <w:rFonts w:ascii="Times New Roman"/>
          <w:sz w:val="24"/>
        </w:rPr>
        <w:t>B)     The hypothesis was invalidated by your experimental evidence.</w:t>
      </w:r>
      <w:r>
        <w:rPr>
          <w:rFonts w:ascii="Times New Roman"/>
          <w:sz w:val="24"/>
        </w:rPr>
        <w:br/>
        <w:tab/>
      </w:r>
      <w:r>
        <w:rPr>
          <w:rFonts w:ascii="Times New Roman"/>
          <w:sz w:val="24"/>
        </w:rPr>
        <w:t>C)     Your hypothesis was supported by trial and error. One more trial added to your data set.</w:t>
      </w:r>
      <w:r>
        <w:rPr>
          <w:rFonts w:ascii="Times New Roman"/>
          <w:sz w:val="24"/>
        </w:rPr>
        <w:br/>
        <w:tab/>
      </w:r>
      <w:r>
        <w:rPr>
          <w:rFonts w:ascii="Times New Roman"/>
          <w:sz w:val="24"/>
        </w:rPr>
        <w:t>D)     Your prediction proved that your hypothesis is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Section : 01.02</w:t>
        <w:br/>
      </w:r>
      <w:r>
        <w:rPr>
          <w:rFonts w:ascii="Times New Roman"/>
          <w:sz w:val="20"/>
        </w:rPr>
        <w:t>Learning Objective : 01.02.02 Demonstrate how to formulate and test a hypothesis.</w:t>
        <w:br/>
      </w:r>
      <w:r>
        <w:rPr>
          <w:rFonts w:ascii="Times New Roman"/>
          <w:sz w:val="20"/>
        </w:rPr>
        <w:t>Topic : The Nature of Science</w:t>
        <w:br/>
      </w:r>
      <w:r>
        <w:rPr>
          <w:rFonts w:ascii="Times New Roman"/>
          <w:sz w:val="20"/>
        </w:rPr>
        <w:t>Bloom's : 2. Understand</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Dr. Ratard was trying to determine the cause of a mysterious epidemic affecting fish in the gulf of New Mexico. His proposal that the deaths were caused by an organism called a protist is considered a(n) _________</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19)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experiment.</w:t>
      </w:r>
      <w:r>
        <w:rPr>
          <w:rFonts w:ascii="Times New Roman"/>
          <w:sz w:val="24"/>
        </w:rPr>
        <w:tab/>
        <w:br/>
        <w:tab/>
      </w:r>
      <w:r>
        <w:rPr>
          <w:rFonts w:ascii="Times New Roman"/>
          <w:sz w:val="24"/>
        </w:rPr>
        <w:t>B)    hypothesis.</w:t>
      </w:r>
      <w:r>
        <w:rPr>
          <w:rFonts w:ascii="Times New Roman"/>
          <w:sz w:val="24"/>
        </w:rPr>
        <w:br/>
        <w:tab/>
      </w:r>
      <w:r>
        <w:rPr>
          <w:rFonts w:ascii="Times New Roman"/>
          <w:sz w:val="24"/>
        </w:rPr>
        <w:t>C)    conclusion.</w:t>
      </w:r>
      <w:r>
        <w:rPr>
          <w:rFonts w:ascii="Times New Roman"/>
          <w:sz w:val="24"/>
        </w:rPr>
        <w:br/>
        <w:tab/>
      </w:r>
      <w:r>
        <w:rPr>
          <w:rFonts w:ascii="Times New Roman"/>
          <w:sz w:val="24"/>
        </w:rPr>
        <w:t>D)    theory.</w:t>
      </w:r>
      <w:r>
        <w:rPr>
          <w:rFonts w:ascii="Times New Roman"/>
          <w:sz w:val="24"/>
        </w:rPr>
        <w:br/>
        <w:tab/>
      </w:r>
      <w:r>
        <w:rPr>
          <w:rFonts w:ascii="Times New Roman"/>
          <w:sz w:val="24"/>
        </w:rPr>
        <w:t>E)    data set.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Section : 01.02</w:t>
        <w:br/>
      </w:r>
      <w:r>
        <w:rPr>
          <w:rFonts w:ascii="Times New Roman"/>
          <w:sz w:val="20"/>
        </w:rPr>
        <w:t>Learning Objective : 01.02.02 Demonstrate how to formulate and test a hypothesis.</w:t>
        <w:br/>
      </w:r>
      <w:r>
        <w:rPr>
          <w:rFonts w:ascii="Times New Roman"/>
          <w:sz w:val="20"/>
        </w:rPr>
        <w:t>Topic : The Nature of Science</w:t>
        <w:br/>
      </w:r>
      <w:r>
        <w:rPr>
          <w:rFonts w:ascii="Times New Roman"/>
          <w:sz w:val="20"/>
        </w:rPr>
        <w:t>Bloom's : 2. Understand</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You have been assigned to analyze some extraterrestrial material recently collected from Mars. After examining a sample using a microscope you jump up excitedly and shout to your colleagues that you have confirmed the existence of life on Mars. One of your colleagues takes a look at your sample and remarks that all he sees is a single-celled "blob" with little internal structure. Assuming that life on Mars can be classified into similar domains and kingdoms as Earth, to which domain does your "blob" belong?</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20)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Animalia</w:t>
      </w:r>
      <w:r>
        <w:rPr>
          <w:rFonts w:ascii="Times New Roman"/>
          <w:sz w:val="24"/>
        </w:rPr>
        <w:tab/>
        <w:br/>
        <w:tab/>
      </w:r>
      <w:r>
        <w:rPr>
          <w:rFonts w:ascii="Times New Roman"/>
          <w:sz w:val="24"/>
        </w:rPr>
        <w:t>B)    Fungi</w:t>
      </w:r>
      <w:r>
        <w:rPr>
          <w:rFonts w:ascii="Times New Roman"/>
          <w:sz w:val="24"/>
        </w:rPr>
        <w:br/>
        <w:tab/>
      </w:r>
      <w:r>
        <w:rPr>
          <w:rFonts w:ascii="Times New Roman"/>
          <w:sz w:val="24"/>
        </w:rPr>
        <w:t>C)    Protista</w:t>
      </w:r>
      <w:r>
        <w:rPr>
          <w:rFonts w:ascii="Times New Roman"/>
          <w:sz w:val="24"/>
        </w:rPr>
        <w:br/>
        <w:tab/>
      </w:r>
      <w:r>
        <w:rPr>
          <w:rFonts w:ascii="Times New Roman"/>
          <w:sz w:val="24"/>
        </w:rPr>
        <w:t>D)    Archaea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3. Apply (Socratic Feedback)</w:t>
        <w:br/>
      </w:r>
      <w:r>
        <w:rPr>
          <w:rFonts w:ascii="Times New Roman"/>
          <w:sz w:val="20"/>
        </w:rPr>
        <w:t>Accessibility : Keyboard Navigation</w:t>
        <w:br/>
      </w:r>
      <w:r>
        <w:rPr>
          <w:rFonts w:ascii="Times New Roman"/>
          <w:sz w:val="20"/>
        </w:rPr>
        <w:t>Learning Objective : 01.04.01 Discuss the core concepts that underlie the study of biology.</w:t>
        <w:br/>
      </w:r>
      <w:r>
        <w:rPr>
          <w:rFonts w:ascii="Times New Roman"/>
          <w:sz w:val="20"/>
        </w:rPr>
        <w:t>Section : 01.04</w:t>
        <w:br/>
      </w:r>
      <w:r>
        <w:rPr>
          <w:rFonts w:ascii="Times New Roman"/>
          <w:sz w:val="20"/>
        </w:rPr>
        <w:t>Topic : Core Concepts in Biology</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b w:val="false"/>
          <w:i w:val="false"/>
          <w:color w:val="000000"/>
          <w:sz w:val="24"/>
        </w:rPr>
        <w:t>Darwin's theory of evolution is supported by many modern pieces of evidence. Check all that apply.</w:t>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21)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New measurements of the age of the earth.</w:t>
      </w:r>
      <w:r>
        <w:rPr>
          <w:rFonts w:ascii="Times New Roman"/>
          <w:sz w:val="24"/>
        </w:rPr>
        <w:tab/>
        <w:br/>
        <w:tab/>
      </w:r>
      <w:r>
        <w:rPr>
          <w:rFonts w:ascii="Times New Roman"/>
          <w:sz w:val="24"/>
        </w:rPr>
        <w:t>B)    An understanding of the mechanism of heredity.</w:t>
      </w:r>
      <w:r>
        <w:rPr>
          <w:rFonts w:ascii="Times New Roman"/>
          <w:sz w:val="24"/>
        </w:rPr>
        <w:br/>
        <w:tab/>
      </w:r>
      <w:r>
        <w:rPr>
          <w:rFonts w:ascii="Times New Roman"/>
          <w:sz w:val="24"/>
        </w:rPr>
        <w:t>C)    Human population growth.</w:t>
      </w:r>
      <w:r>
        <w:rPr>
          <w:rFonts w:ascii="Times New Roman"/>
          <w:sz w:val="24"/>
        </w:rPr>
        <w:br/>
        <w:tab/>
      </w:r>
      <w:r>
        <w:rPr>
          <w:rFonts w:ascii="Times New Roman"/>
          <w:sz w:val="24"/>
        </w:rPr>
        <w:t>D)    Comparative studies of animal structures.</w:t>
      </w:r>
      <w:r>
        <w:rPr>
          <w:rFonts w:ascii="Times New Roman"/>
          <w:sz w:val="24"/>
        </w:rPr>
        <w:br/>
        <w:tab/>
      </w:r>
      <w:r>
        <w:rPr>
          <w:rFonts w:ascii="Times New Roman"/>
          <w:sz w:val="24"/>
        </w:rPr>
        <w:t>E)    Similarities in DNA of related species.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2. Understand</w:t>
        <w:br/>
      </w:r>
      <w:r>
        <w:rPr>
          <w:rFonts w:ascii="Times New Roman"/>
          <w:sz w:val="20"/>
        </w:rPr>
        <w:t>Section : 01.03</w:t>
        <w:br/>
      </w:r>
      <w:r>
        <w:rPr>
          <w:rFonts w:ascii="Times New Roman"/>
          <w:sz w:val="20"/>
        </w:rPr>
        <w:t>Topic : An Example of Scientific Inquiry: Darwin and Evolution</w:t>
        <w:br/>
      </w:r>
      <w:r>
        <w:rPr>
          <w:rFonts w:ascii="Times New Roman"/>
          <w:sz w:val="20"/>
        </w:rPr>
        <w:t>Learning Objective : 01.03.02 Describe the evidence that supports the theory of evolution.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A dental student wants to test if fluoride is an effective additive against tooth decay. The student studies tooth decay in a population of people who live in neighborhoods supplied with fluoridated water. This student would like to ask whether access to fluoridated water prevents tooth decay. What would be an effective control group to ask this question?</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22)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Individuals with access to fluoridated water.</w:t>
      </w:r>
      <w:r>
        <w:rPr>
          <w:rFonts w:ascii="Times New Roman"/>
          <w:sz w:val="24"/>
        </w:rPr>
        <w:tab/>
        <w:br/>
        <w:tab/>
      </w:r>
      <w:r>
        <w:rPr>
          <w:rFonts w:ascii="Times New Roman"/>
          <w:sz w:val="24"/>
        </w:rPr>
        <w:t>B)    Individuals with access to differing amounts of fluoride in the water.</w:t>
      </w:r>
      <w:r>
        <w:rPr>
          <w:rFonts w:ascii="Times New Roman"/>
          <w:sz w:val="24"/>
        </w:rPr>
        <w:br/>
        <w:tab/>
      </w:r>
      <w:r>
        <w:rPr>
          <w:rFonts w:ascii="Times New Roman"/>
          <w:sz w:val="24"/>
        </w:rPr>
        <w:t>C)    Individuals who have fluoride added to their toothpaste but not their water.</w:t>
      </w:r>
      <w:r>
        <w:rPr>
          <w:rFonts w:ascii="Times New Roman"/>
          <w:sz w:val="24"/>
        </w:rPr>
        <w:br/>
        <w:tab/>
      </w:r>
      <w:r>
        <w:rPr>
          <w:rFonts w:ascii="Times New Roman"/>
          <w:sz w:val="24"/>
        </w:rPr>
        <w:t>D)    Individuals with access to water with no fluoride added.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3. Apply (Socratic Feedback)</w:t>
        <w:br/>
      </w:r>
      <w:r>
        <w:rPr>
          <w:rFonts w:ascii="Times New Roman"/>
          <w:sz w:val="20"/>
        </w:rPr>
        <w:t>Accessibility : Keyboard Navigation</w:t>
        <w:br/>
      </w:r>
      <w:r>
        <w:rPr>
          <w:rFonts w:ascii="Times New Roman"/>
          <w:sz w:val="20"/>
        </w:rPr>
        <w:t>Section : 01.02</w:t>
        <w:br/>
      </w:r>
      <w:r>
        <w:rPr>
          <w:rFonts w:ascii="Times New Roman"/>
          <w:sz w:val="20"/>
        </w:rPr>
        <w:t>Learning Objective : 01.02.02 Demonstrate how to formulate and test a hypothesis.</w:t>
        <w:br/>
      </w:r>
      <w:r>
        <w:rPr>
          <w:rFonts w:ascii="Times New Roman"/>
          <w:sz w:val="20"/>
        </w:rPr>
        <w:t>Topic : The Nature of Science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A student set up an experiment to test if plants give off water vapor. Fifty pea plants, growing in pots, were covered with individual glass containers and left overnight. The next morning, the inside of each lid was covered in droplets of water. The lab student concluded that plants generally give off water vapor. What critique would you make of the experimental design?</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23)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There was no control so the water could have come from other sources such as air in the jar or the soil.</w:t>
      </w:r>
      <w:r>
        <w:rPr>
          <w:rFonts w:ascii="Times New Roman"/>
          <w:sz w:val="24"/>
        </w:rPr>
        <w:tab/>
        <w:br/>
        <w:tab/>
      </w:r>
      <w:r>
        <w:rPr>
          <w:rFonts w:ascii="Times New Roman"/>
          <w:sz w:val="24"/>
        </w:rPr>
        <w:t>B)    There was not a large enough sample of pea plants used to get adequate data.</w:t>
      </w:r>
      <w:r>
        <w:rPr>
          <w:rFonts w:ascii="Times New Roman"/>
          <w:sz w:val="24"/>
        </w:rPr>
        <w:br/>
        <w:tab/>
      </w:r>
      <w:r>
        <w:rPr>
          <w:rFonts w:ascii="Times New Roman"/>
          <w:sz w:val="24"/>
        </w:rPr>
        <w:t>C)    The student did not have a clearly stated hypothesis before beginning the experiment.</w:t>
      </w:r>
      <w:r>
        <w:rPr>
          <w:rFonts w:ascii="Times New Roman"/>
          <w:sz w:val="24"/>
        </w:rPr>
        <w:br/>
        <w:tab/>
      </w:r>
      <w:r>
        <w:rPr>
          <w:rFonts w:ascii="Times New Roman"/>
          <w:sz w:val="24"/>
        </w:rPr>
        <w:t>D)    The experiment was not precise, meaning it was not reproducible.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Section : 01.02</w:t>
        <w:br/>
      </w:r>
      <w:r>
        <w:rPr>
          <w:rFonts w:ascii="Times New Roman"/>
          <w:sz w:val="20"/>
        </w:rPr>
        <w:t>Learning Objective : 01.02.02 Demonstrate how to formulate and test a hypothesis.</w:t>
        <w:br/>
      </w:r>
      <w:r>
        <w:rPr>
          <w:rFonts w:ascii="Times New Roman"/>
          <w:sz w:val="20"/>
        </w:rPr>
        <w:t>Topic : The Nature of Science</w:t>
        <w:br/>
      </w:r>
      <w:r>
        <w:rPr>
          <w:rFonts w:ascii="Times New Roman"/>
          <w:sz w:val="20"/>
        </w:rPr>
        <w:t>Bloom's : 4. Analyze (Socratic Feedback)</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A yellow jacket, an insect in the order Hymenoptera, stung me. A wasp, an insect in Hymenoptera, stung me. A hornet, an insect in Hymenoptera, stung me. I see a pattern. All insects in this order must have stingers. What type of reasoning does this represent?</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24)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inductive reasoning</w:t>
      </w:r>
      <w:r>
        <w:rPr>
          <w:rFonts w:ascii="Times New Roman"/>
          <w:sz w:val="24"/>
        </w:rPr>
        <w:tab/>
        <w:br/>
        <w:tab/>
      </w:r>
      <w:r>
        <w:rPr>
          <w:rFonts w:ascii="Times New Roman"/>
          <w:sz w:val="24"/>
        </w:rPr>
        <w:t>B)    deductive reasoning</w:t>
      </w:r>
      <w:r>
        <w:rPr>
          <w:rFonts w:ascii="Times New Roman"/>
          <w:sz w:val="24"/>
        </w:rPr>
        <w:br/>
        <w:tab/>
      </w:r>
      <w:r>
        <w:rPr>
          <w:rFonts w:ascii="Times New Roman"/>
          <w:sz w:val="24"/>
        </w:rPr>
        <w:t>C)    reductionism</w:t>
      </w:r>
      <w:r>
        <w:rPr>
          <w:rFonts w:ascii="Times New Roman"/>
          <w:sz w:val="24"/>
        </w:rPr>
        <w:br/>
        <w:tab/>
      </w:r>
      <w:r>
        <w:rPr>
          <w:rFonts w:ascii="Times New Roman"/>
          <w:sz w:val="24"/>
        </w:rPr>
        <w:t>D)    comparative reasoning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Section : 01.02</w:t>
        <w:br/>
      </w:r>
      <w:r>
        <w:rPr>
          <w:rFonts w:ascii="Times New Roman"/>
          <w:sz w:val="20"/>
        </w:rPr>
        <w:t>Topic : The Nature of Science</w:t>
        <w:br/>
      </w:r>
      <w:r>
        <w:rPr>
          <w:rFonts w:ascii="Times New Roman"/>
          <w:sz w:val="20"/>
        </w:rPr>
        <w:t>Learning Objective : 01.02.01 Compare the different types of reasoning used by biologists.</w:t>
        <w:br/>
      </w:r>
      <w:r>
        <w:rPr>
          <w:rFonts w:ascii="Times New Roman"/>
          <w:sz w:val="20"/>
        </w:rPr>
        <w:t>Bloom's : 2. Understand</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Marceau is studying small single-celled organisms that contain phospholipid membranes. These organisms can be broadly classified into thedomain:</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25)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Bacteria</w:t>
      </w:r>
      <w:r>
        <w:rPr>
          <w:rFonts w:ascii="Times New Roman"/>
          <w:sz w:val="24"/>
        </w:rPr>
        <w:tab/>
        <w:br/>
        <w:tab/>
      </w:r>
      <w:r>
        <w:rPr>
          <w:rFonts w:ascii="Times New Roman"/>
          <w:sz w:val="24"/>
        </w:rPr>
        <w:t>B)     Protista</w:t>
      </w:r>
      <w:r>
        <w:rPr>
          <w:rFonts w:ascii="Times New Roman"/>
          <w:sz w:val="24"/>
        </w:rPr>
        <w:br/>
        <w:tab/>
      </w:r>
      <w:r>
        <w:rPr>
          <w:rFonts w:ascii="Times New Roman"/>
          <w:sz w:val="24"/>
        </w:rPr>
        <w:t>C)     Animalia</w:t>
      </w:r>
      <w:r>
        <w:rPr>
          <w:rFonts w:ascii="Times New Roman"/>
          <w:sz w:val="24"/>
        </w:rPr>
        <w:br/>
        <w:tab/>
      </w:r>
      <w:r>
        <w:rPr>
          <w:rFonts w:ascii="Times New Roman"/>
          <w:sz w:val="24"/>
        </w:rPr>
        <w:t>D)     Fungi</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2. Understand</w:t>
        <w:br/>
      </w:r>
      <w:r>
        <w:rPr>
          <w:rFonts w:ascii="Times New Roman"/>
          <w:sz w:val="20"/>
        </w:rPr>
        <w:t>Learning Objective : 01.04.01 Discuss the core concepts that underlie the study of biology.</w:t>
        <w:br/>
      </w:r>
      <w:r>
        <w:rPr>
          <w:rFonts w:ascii="Times New Roman"/>
          <w:sz w:val="20"/>
        </w:rPr>
        <w:t>Section : 01.04</w:t>
        <w:br/>
      </w:r>
      <w:r>
        <w:rPr>
          <w:rFonts w:ascii="Times New Roman"/>
          <w:sz w:val="20"/>
        </w:rPr>
        <w:t>Topic : Core Concepts in Biology</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A scientific theory is: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26)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suggested explanation that accounts for observations.</w:t>
      </w:r>
      <w:r>
        <w:rPr>
          <w:rFonts w:ascii="Times New Roman"/>
          <w:sz w:val="24"/>
        </w:rPr>
        <w:tab/>
        <w:br/>
        <w:tab/>
      </w:r>
      <w:r>
        <w:rPr>
          <w:rFonts w:ascii="Times New Roman"/>
          <w:sz w:val="24"/>
        </w:rPr>
        <w:t>B)     a way to organize how we think about a problem.</w:t>
      </w:r>
      <w:r>
        <w:rPr>
          <w:rFonts w:ascii="Times New Roman"/>
          <w:sz w:val="24"/>
        </w:rPr>
        <w:br/>
        <w:tab/>
      </w:r>
      <w:r>
        <w:rPr>
          <w:rFonts w:ascii="Times New Roman"/>
          <w:sz w:val="24"/>
        </w:rPr>
        <w:t>C)     a concept that is supported by experimental evidence that explains the facts in an area of study.</w:t>
      </w:r>
      <w:r>
        <w:rPr>
          <w:rFonts w:ascii="Times New Roman"/>
          <w:sz w:val="24"/>
        </w:rPr>
        <w:br/>
        <w:tab/>
      </w:r>
      <w:r>
        <w:rPr>
          <w:rFonts w:ascii="Times New Roman"/>
          <w:sz w:val="24"/>
        </w:rPr>
        <w:t>D)     a way to understand a complex system by reducing it to its working parts.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1. Remember</w:t>
        <w:br/>
      </w:r>
      <w:r>
        <w:rPr>
          <w:rFonts w:ascii="Times New Roman"/>
          <w:sz w:val="20"/>
        </w:rPr>
        <w:t>Section : 01.02</w:t>
        <w:br/>
      </w:r>
      <w:r>
        <w:rPr>
          <w:rFonts w:ascii="Times New Roman"/>
          <w:sz w:val="20"/>
        </w:rPr>
        <w:t>Learning Objective : 01.02.02 Demonstrate how to formulate and test a hypothesis.</w:t>
        <w:br/>
      </w:r>
      <w:r>
        <w:rPr>
          <w:rFonts w:ascii="Times New Roman"/>
          <w:sz w:val="20"/>
        </w:rPr>
        <w:t>Topic : The Nature of Science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Wings of birds and butterflies have similar functions, but different evolutionary origins. They are:</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27)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homologous structures.</w:t>
      </w:r>
      <w:r>
        <w:rPr>
          <w:rFonts w:ascii="Times New Roman"/>
          <w:sz w:val="24"/>
        </w:rPr>
        <w:tab/>
        <w:br/>
        <w:tab/>
      </w:r>
      <w:r>
        <w:rPr>
          <w:rFonts w:ascii="Times New Roman"/>
          <w:sz w:val="24"/>
        </w:rPr>
        <w:t>B)     physiological structures.</w:t>
      </w:r>
      <w:r>
        <w:rPr>
          <w:rFonts w:ascii="Times New Roman"/>
          <w:sz w:val="24"/>
        </w:rPr>
        <w:br/>
        <w:tab/>
      </w:r>
      <w:r>
        <w:rPr>
          <w:rFonts w:ascii="Times New Roman"/>
          <w:sz w:val="24"/>
        </w:rPr>
        <w:t>C)     phylogenetic structures.</w:t>
      </w:r>
      <w:r>
        <w:rPr>
          <w:rFonts w:ascii="Times New Roman"/>
          <w:sz w:val="24"/>
        </w:rPr>
        <w:br/>
        <w:tab/>
      </w:r>
      <w:r>
        <w:rPr>
          <w:rFonts w:ascii="Times New Roman"/>
          <w:sz w:val="24"/>
        </w:rPr>
        <w:t>D)     analogous structures.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2. Understand</w:t>
        <w:br/>
      </w:r>
      <w:r>
        <w:rPr>
          <w:rFonts w:ascii="Times New Roman"/>
          <w:sz w:val="20"/>
        </w:rPr>
        <w:t>Section : 01.03</w:t>
        <w:br/>
      </w:r>
      <w:r>
        <w:rPr>
          <w:rFonts w:ascii="Times New Roman"/>
          <w:sz w:val="20"/>
        </w:rPr>
        <w:t>Topic : An Example of Scientific Inquiry: Darwin and Evolution</w:t>
        <w:br/>
      </w:r>
      <w:r>
        <w:rPr>
          <w:rFonts w:ascii="Times New Roman"/>
          <w:sz w:val="20"/>
        </w:rPr>
        <w:t>Learning Objective : 01.03.02 Describe the evidence that supports the theory of evolution.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Karl Popper suggested that scientists use "imaginative preconception," which means that successful scientists: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28)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often predict the outcome of experiments.</w:t>
      </w:r>
      <w:r>
        <w:rPr>
          <w:rFonts w:ascii="Times New Roman"/>
          <w:sz w:val="24"/>
        </w:rPr>
        <w:tab/>
        <w:br/>
        <w:tab/>
      </w:r>
      <w:r>
        <w:rPr>
          <w:rFonts w:ascii="Times New Roman"/>
          <w:sz w:val="24"/>
        </w:rPr>
        <w:t>B)     cannot predict the outcome of experiments.</w:t>
      </w:r>
      <w:r>
        <w:rPr>
          <w:rFonts w:ascii="Times New Roman"/>
          <w:sz w:val="24"/>
        </w:rPr>
        <w:br/>
        <w:tab/>
      </w:r>
      <w:r>
        <w:rPr>
          <w:rFonts w:ascii="Times New Roman"/>
          <w:sz w:val="24"/>
        </w:rPr>
        <w:t>C)     do not need to do experiments to test their ideas.</w:t>
      </w:r>
      <w:r>
        <w:rPr>
          <w:rFonts w:ascii="Times New Roman"/>
          <w:sz w:val="24"/>
        </w:rPr>
        <w:br/>
        <w:tab/>
      </w:r>
      <w:r>
        <w:rPr>
          <w:rFonts w:ascii="Times New Roman"/>
          <w:sz w:val="24"/>
        </w:rPr>
        <w:t>D)     do not keep records of experiments that fail.</w:t>
      </w:r>
      <w:r>
        <w:rPr>
          <w:rFonts w:ascii="Times New Roman"/>
          <w:sz w:val="24"/>
        </w:rPr>
        <w:br/>
        <w:tab/>
      </w:r>
      <w:r>
        <w:rPr>
          <w:rFonts w:ascii="Times New Roman"/>
          <w:sz w:val="24"/>
        </w:rPr>
        <w:t>E)     only perform applied research.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1. Remember</w:t>
        <w:br/>
      </w:r>
      <w:r>
        <w:rPr>
          <w:rFonts w:ascii="Times New Roman"/>
          <w:sz w:val="20"/>
        </w:rPr>
        <w:t>Section : 01.02</w:t>
        <w:br/>
      </w:r>
      <w:r>
        <w:rPr>
          <w:rFonts w:ascii="Times New Roman"/>
          <w:sz w:val="20"/>
        </w:rPr>
        <w:t>Learning Objective : 01.02.02 Demonstrate how to formulate and test a hypothesis.</w:t>
        <w:br/>
      </w:r>
      <w:r>
        <w:rPr>
          <w:rFonts w:ascii="Times New Roman"/>
          <w:sz w:val="20"/>
        </w:rPr>
        <w:t>Topic : The Nature of Science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If two different species of fish fossils were found in two different layers of sedimentary rock, what might one infer about the specimens?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29)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died at the same time</w:t>
      </w:r>
      <w:r>
        <w:rPr>
          <w:rFonts w:ascii="Times New Roman"/>
          <w:sz w:val="24"/>
        </w:rPr>
        <w:tab/>
        <w:br/>
        <w:tab/>
      </w:r>
      <w:r>
        <w:rPr>
          <w:rFonts w:ascii="Times New Roman"/>
          <w:sz w:val="24"/>
        </w:rPr>
        <w:t>B)    The two species are unrelated</w:t>
      </w:r>
      <w:r>
        <w:rPr>
          <w:rFonts w:ascii="Times New Roman"/>
          <w:sz w:val="24"/>
        </w:rPr>
        <w:br/>
        <w:tab/>
      </w:r>
      <w:r>
        <w:rPr>
          <w:rFonts w:ascii="Times New Roman"/>
          <w:sz w:val="24"/>
        </w:rPr>
        <w:t>C)    The species in the higher layer evolved from the species in the lower layer</w:t>
      </w:r>
      <w:r>
        <w:rPr>
          <w:rFonts w:ascii="Times New Roman"/>
          <w:sz w:val="24"/>
        </w:rPr>
        <w:br/>
        <w:tab/>
      </w:r>
      <w:r>
        <w:rPr>
          <w:rFonts w:ascii="Times New Roman"/>
          <w:sz w:val="24"/>
        </w:rPr>
        <w:t>D)    The species in lower layer died first</w:t>
      </w:r>
      <w:r>
        <w:rPr>
          <w:rFonts w:ascii="Times New Roman"/>
          <w:sz w:val="24"/>
        </w:rPr>
        <w:br/>
        <w:tab/>
      </w:r>
      <w:r>
        <w:rPr>
          <w:rFonts w:ascii="Times New Roman"/>
          <w:sz w:val="24"/>
        </w:rPr>
        <w:t>E)    The species in the higher layer died first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3. Apply (Socratic Feedback)</w:t>
        <w:br/>
      </w:r>
      <w:r>
        <w:rPr>
          <w:rFonts w:ascii="Times New Roman"/>
          <w:sz w:val="20"/>
        </w:rPr>
        <w:t>Accessibility : Keyboard Navigation</w:t>
        <w:br/>
      </w:r>
      <w:r>
        <w:rPr>
          <w:rFonts w:ascii="Times New Roman"/>
          <w:sz w:val="20"/>
        </w:rPr>
        <w:t>Section : 01.03</w:t>
        <w:br/>
      </w:r>
      <w:r>
        <w:rPr>
          <w:rFonts w:ascii="Times New Roman"/>
          <w:sz w:val="20"/>
        </w:rPr>
        <w:t>Topic : An Example of Scientific Inquiry: Darwin and Evolution</w:t>
        <w:br/>
      </w:r>
      <w:r>
        <w:rPr>
          <w:rFonts w:ascii="Times New Roman"/>
          <w:sz w:val="20"/>
        </w:rPr>
        <w:t>Learning Objective : 01.03.02 Describe the evidence that supports the theory of evolution.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 xml:space="preserve">It is known that many trees lose their leaves in response to decreasing day length. As a result, you think that   </w:t>
      </w:r>
      <w:r>
        <w:rPr>
          <w:rFonts w:ascii="Times New Roman"/>
          <w:b w:val="false"/>
          <w:i/>
          <w:color w:val="000000"/>
          <w:sz w:val="24"/>
        </w:rPr>
        <w:t>Gingko</w:t>
      </w:r>
      <w:r>
        <w:rPr>
          <w:rFonts w:ascii="Times New Roman"/>
          <w:b w:val="false"/>
          <w:i w:val="false"/>
          <w:color w:val="000000"/>
          <w:sz w:val="24"/>
        </w:rPr>
        <w:t xml:space="preserve"> trees may also lose their leaves in response to decreasing day length. This statement is an example of:</w:t>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30)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deductive reasoning</w:t>
      </w:r>
      <w:r>
        <w:rPr>
          <w:rFonts w:ascii="Times New Roman"/>
          <w:sz w:val="24"/>
        </w:rPr>
        <w:tab/>
        <w:br/>
        <w:tab/>
      </w:r>
      <w:r>
        <w:rPr>
          <w:rFonts w:ascii="Times New Roman"/>
          <w:sz w:val="24"/>
        </w:rPr>
        <w:t>B)     an experiment</w:t>
      </w:r>
      <w:r>
        <w:rPr>
          <w:rFonts w:ascii="Times New Roman"/>
          <w:sz w:val="24"/>
        </w:rPr>
        <w:br/>
        <w:tab/>
      </w:r>
      <w:r>
        <w:rPr>
          <w:rFonts w:ascii="Times New Roman"/>
          <w:sz w:val="24"/>
        </w:rPr>
        <w:t>C)     a hypothesis</w:t>
      </w:r>
      <w:r>
        <w:rPr>
          <w:rFonts w:ascii="Times New Roman"/>
          <w:sz w:val="24"/>
        </w:rPr>
        <w:br/>
        <w:tab/>
      </w:r>
      <w:r>
        <w:rPr>
          <w:rFonts w:ascii="Times New Roman"/>
          <w:sz w:val="24"/>
        </w:rPr>
        <w:t>D)     a theory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Section : 01.02</w:t>
        <w:br/>
      </w:r>
      <w:r>
        <w:rPr>
          <w:rFonts w:ascii="Times New Roman"/>
          <w:sz w:val="20"/>
        </w:rPr>
        <w:t>Topic : The Nature of Science</w:t>
        <w:br/>
      </w:r>
      <w:r>
        <w:rPr>
          <w:rFonts w:ascii="Times New Roman"/>
          <w:sz w:val="20"/>
        </w:rPr>
        <w:t>Learning Objective : 01.02.01 Compare the different types of reasoning used by biologists.</w:t>
        <w:br/>
      </w:r>
      <w:r>
        <w:rPr>
          <w:rFonts w:ascii="Times New Roman"/>
          <w:sz w:val="20"/>
        </w:rPr>
        <w:t>Bloom's : 2. Understand</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Darwin's ideas on evolutionwere advanced for his time. His approach to science and natural selection were supported by what main tenet?</w:t>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31)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Various organisms and their structures resulted from a spontaneous action.</w:t>
      </w:r>
      <w:r>
        <w:rPr>
          <w:rFonts w:ascii="Times New Roman"/>
          <w:sz w:val="24"/>
        </w:rPr>
        <w:tab/>
        <w:br/>
        <w:tab/>
      </w:r>
      <w:r>
        <w:rPr>
          <w:rFonts w:ascii="Times New Roman"/>
          <w:sz w:val="24"/>
        </w:rPr>
        <w:t>B)    Species were unchangeable over the course of time.</w:t>
      </w:r>
      <w:r>
        <w:rPr>
          <w:rFonts w:ascii="Times New Roman"/>
          <w:sz w:val="24"/>
        </w:rPr>
        <w:br/>
        <w:tab/>
      </w:r>
      <w:r>
        <w:rPr>
          <w:rFonts w:ascii="Times New Roman"/>
          <w:sz w:val="24"/>
        </w:rPr>
        <w:t>C)    The world is fixed and constant.</w:t>
      </w:r>
      <w:r>
        <w:rPr>
          <w:rFonts w:ascii="Times New Roman"/>
          <w:sz w:val="24"/>
        </w:rPr>
        <w:br/>
        <w:tab/>
      </w:r>
      <w:r>
        <w:rPr>
          <w:rFonts w:ascii="Times New Roman"/>
          <w:sz w:val="24"/>
        </w:rPr>
        <w:t>D)    Operation of natural laws produces constant change and improvement.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2. Understand</w:t>
        <w:br/>
      </w:r>
      <w:r>
        <w:rPr>
          <w:rFonts w:ascii="Times New Roman"/>
          <w:sz w:val="20"/>
        </w:rPr>
        <w:t>Section : 01.03</w:t>
        <w:br/>
      </w:r>
      <w:r>
        <w:rPr>
          <w:rFonts w:ascii="Times New Roman"/>
          <w:sz w:val="20"/>
        </w:rPr>
        <w:t>Learning Objective : 01.03.01 Examine Darwin's theory of evolution by natural selection as a scientific theory.</w:t>
        <w:br/>
      </w:r>
      <w:r>
        <w:rPr>
          <w:rFonts w:ascii="Times New Roman"/>
          <w:sz w:val="20"/>
        </w:rPr>
        <w:t>Topic : An Example of Scientific Inquiry: Darwin and Evolution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In California, a species of salamanders were geographically separated over time. The group that lived in southern California relied heavily on large gold blotches on their skin that helped to camouflage them from predators. The group that lived along the coast adopted a color pattern that mimicked a poisonous, colorful newt common to that area. Instead of being camouflaged, these salamanders advertised their colors. What type of selection process has occurred over time?</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32)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artificial selection</w:t>
      </w:r>
      <w:r>
        <w:rPr>
          <w:rFonts w:ascii="Times New Roman"/>
          <w:sz w:val="24"/>
        </w:rPr>
        <w:tab/>
        <w:br/>
        <w:tab/>
      </w:r>
      <w:r>
        <w:rPr>
          <w:rFonts w:ascii="Times New Roman"/>
          <w:sz w:val="24"/>
        </w:rPr>
        <w:t>B)    natural selection</w:t>
      </w:r>
      <w:r>
        <w:rPr>
          <w:rFonts w:ascii="Times New Roman"/>
          <w:sz w:val="24"/>
        </w:rPr>
        <w:br/>
        <w:tab/>
      </w:r>
      <w:r>
        <w:rPr>
          <w:rFonts w:ascii="Times New Roman"/>
          <w:sz w:val="24"/>
        </w:rPr>
        <w:t>C)    experimental selection</w:t>
      </w:r>
      <w:r>
        <w:rPr>
          <w:rFonts w:ascii="Times New Roman"/>
          <w:sz w:val="24"/>
        </w:rPr>
        <w:br/>
        <w:tab/>
      </w:r>
      <w:r>
        <w:rPr>
          <w:rFonts w:ascii="Times New Roman"/>
          <w:sz w:val="24"/>
        </w:rPr>
        <w:t>D)    theoretical selection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3. Apply (Socratic Feedback)</w:t>
        <w:br/>
      </w:r>
      <w:r>
        <w:rPr>
          <w:rFonts w:ascii="Times New Roman"/>
          <w:sz w:val="20"/>
        </w:rPr>
        <w:t>Accessibility : Keyboard Navigation</w:t>
        <w:br/>
      </w:r>
      <w:r>
        <w:rPr>
          <w:rFonts w:ascii="Times New Roman"/>
          <w:sz w:val="20"/>
        </w:rPr>
        <w:t>Section : 01.03</w:t>
        <w:br/>
      </w:r>
      <w:r>
        <w:rPr>
          <w:rFonts w:ascii="Times New Roman"/>
          <w:sz w:val="20"/>
        </w:rPr>
        <w:t>Learning Objective : 01.03.01 Examine Darwin's theory of evolution by natural selection as a scientific theory.</w:t>
        <w:br/>
      </w:r>
      <w:r>
        <w:rPr>
          <w:rFonts w:ascii="Times New Roman"/>
          <w:sz w:val="20"/>
        </w:rPr>
        <w:t>Topic : An Example of Scientific Inquiry: Darwin and Evolution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
      </w:r>
      <w:r>
        <w:rPr>
          <w:rFonts w:ascii="Times New Roman"/>
          <w:sz w:val="24"/>
        </w:rPr>
        <w:drawing>
          <wp:inline distT="0" distB="0" distL="0" distR="0">
            <wp:extent cx="4762500" cy="2943225"/>
            <wp:effectExtent l="0" t="0" r="0" b="0"/>
            <wp:docPr id="1" name="rav69618_0154_01_jpg.ext" descr="rav69618_0154_01_jpg.ext"/>
            <wp:cNvGraphicFramePr>
              <a:graphicFrameLocks noChangeAspect="true"/>
            </wp:cNvGraphicFramePr>
            <a:graphic>
              <a:graphicData uri="http://schemas.openxmlformats.org/drawingml/2006/picture">
                <pic:pic>
                  <pic:nvPicPr>
                    <pic:cNvPr id="2" name="rav69618_0154_01_jpg.ext"/>
                    <pic:cNvPicPr/>
                  </pic:nvPicPr>
                  <pic:blipFill>
                    <a:blip r:embed="rId5"/>
                    <a:stretch>
                      <a:fillRect/>
                    </a:stretch>
                  </pic:blipFill>
                  <pic:spPr>
                    <a:xfrm>
                      <a:off x="0" y="0"/>
                      <a:ext cx="4762500" cy="2943225"/>
                    </a:xfrm>
                    <a:prstGeom prst="rect">
                      <a:avLst/>
                    </a:prstGeom>
                  </pic:spPr>
                </pic:pic>
              </a:graphicData>
            </a:graphic>
          </wp:inline>
        </w:drawing>
      </w:r>
      <w:r>
        <w:rPr>
          <w:rFonts w:ascii="Times New Roman"/>
          <w:b w:val="false"/>
          <w:i w:val="false"/>
          <w:color w:val="000000"/>
          <w:sz w:val="24"/>
        </w:rPr>
        <w:t>McGraw-Hill Education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01.03</w:t>
        <w:br/>
      </w:r>
      <w:r>
        <w:rPr>
          <w:rFonts w:ascii="Times New Roman"/>
          <w:sz w:val="20"/>
        </w:rPr>
        <w:t>Topic : An Example of Scientific Inquiry: Darwin and Evolution</w:t>
        <w:br/>
      </w:r>
      <w:r>
        <w:rPr>
          <w:rFonts w:ascii="Times New Roman"/>
          <w:sz w:val="20"/>
        </w:rPr>
        <w:t>Learning Objective : 01.03.02 Describe the evidence that supports the theory of evolution.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33.1)</w:t>
        <w:tab/>
      </w:r>
      <w:r>
        <w:rPr>
          <w:rFonts w:ascii="Times New Roman"/>
          <w:sz w:val="24"/>
        </w:rPr>
        <w:t>The common ancestor that produced the most evolutionary recent derived characters is</w:t>
      </w:r>
    </w:p>
    <w:p>
      <w:pPr>
        <w:keepNext w:val="true"/>
        <w:keepLines w:val="true"/>
        <w:ind w:left="576"/>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33.1) ______</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12</w:t>
      </w:r>
      <w:r>
        <w:rPr>
          <w:rFonts w:ascii="Times New Roman"/>
          <w:sz w:val="24"/>
        </w:rPr>
        <w:tab/>
        <w:br/>
        <w:tab/>
      </w:r>
      <w:r>
        <w:rPr>
          <w:rFonts w:ascii="Times New Roman"/>
          <w:sz w:val="24"/>
        </w:rPr>
        <w:t>B)    9</w:t>
      </w:r>
      <w:r>
        <w:rPr>
          <w:rFonts w:ascii="Times New Roman"/>
          <w:sz w:val="24"/>
        </w:rPr>
        <w:br/>
        <w:tab/>
      </w:r>
      <w:r>
        <w:rPr>
          <w:rFonts w:ascii="Times New Roman"/>
          <w:sz w:val="24"/>
        </w:rPr>
        <w:t>C)    8</w:t>
      </w:r>
      <w:r>
        <w:rPr>
          <w:rFonts w:ascii="Times New Roman"/>
          <w:sz w:val="24"/>
        </w:rPr>
        <w:br/>
        <w:tab/>
      </w:r>
      <w:r>
        <w:rPr>
          <w:rFonts w:ascii="Times New Roman"/>
          <w:sz w:val="24"/>
        </w:rPr>
        <w:t>D)    6</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3. Apply (Socratic Feedback)</w:t>
        <w:br/>
      </w:r>
      <w:r>
        <w:rPr>
          <w:rFonts w:ascii="Times New Roman"/>
          <w:sz w:val="20"/>
        </w:rPr>
        <w:t>Accessibility : Keyboard Navigation</w:t>
        <w:br/>
      </w:r>
      <w:r>
        <w:rPr>
          <w:rFonts w:ascii="Times New Roman"/>
          <w:sz w:val="20"/>
        </w:rPr>
        <w:t>Section : 01.03</w:t>
        <w:br/>
      </w:r>
      <w:r>
        <w:rPr>
          <w:rFonts w:ascii="Times New Roman"/>
          <w:sz w:val="20"/>
        </w:rPr>
        <w:t>Topic : An Example of Scientific Inquiry: Darwin and Evolution</w:t>
        <w:br/>
      </w:r>
      <w:r>
        <w:rPr>
          <w:rFonts w:ascii="Times New Roman"/>
          <w:sz w:val="20"/>
        </w:rPr>
        <w:t>Learning Objective : 01.03.02 Describe the evidence that supports the theory of evolution.</w:t>
        <w:br/>
      </w:r>
      <w:r>
        <w:rPr>
          <w:rFonts w:ascii="Times New Roman"/>
          <w:sz w:val="20"/>
        </w:rPr>
        <w:t>Gradable : automatic</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33.2)</w:t>
        <w:tab/>
      </w:r>
      <w:r>
        <w:rPr>
          <w:rFonts w:ascii="Times New Roman"/>
          <w:b w:val="false"/>
          <w:i w:val="false"/>
          <w:color w:val="000000"/>
          <w:sz w:val="24"/>
        </w:rPr>
        <w:t>The species that have had proportionally the most time to diverge are:</w:t>
      </w:r>
      <w:r>
        <w:rPr>
          <w:rFonts w:ascii="Times New Roman"/>
          <w:sz w:val="24"/>
        </w:rPr>
      </w:r>
    </w:p>
    <w:p>
      <w:pPr>
        <w:keepNext w:val="true"/>
        <w:keepLines w:val="true"/>
        <w:ind w:left="576"/>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33.2) ______</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 and 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F and Z</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 and Z</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F and R</w:t>
      </w:r>
      <w:r>
        <w:rPr>
          <w:rFonts w:ascii="Times New Roman"/>
          <w:sz w:val="24"/>
        </w:rPr>
      </w:r>
      <w:r>
        <w:rPr>
          <w:rFonts w:ascii="Times New Roman"/>
          <w:sz w:val="24"/>
        </w:rPr>
        <w:br/>
        <w:tab/>
      </w:r>
      <w:r>
        <w:rPr>
          <w:rFonts w:ascii="Times New Roman"/>
          <w:sz w:val="24"/>
        </w:rPr>
        <w:t>E)    F</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3. Apply (Socratic Feedback)</w:t>
        <w:br/>
      </w:r>
      <w:r>
        <w:rPr>
          <w:rFonts w:ascii="Times New Roman"/>
          <w:sz w:val="20"/>
        </w:rPr>
        <w:t>Accessibility : Keyboard Navigation</w:t>
        <w:br/>
      </w:r>
      <w:r>
        <w:rPr>
          <w:rFonts w:ascii="Times New Roman"/>
          <w:sz w:val="20"/>
        </w:rPr>
        <w:t>Section : 01.03</w:t>
        <w:br/>
      </w:r>
      <w:r>
        <w:rPr>
          <w:rFonts w:ascii="Times New Roman"/>
          <w:sz w:val="20"/>
        </w:rPr>
        <w:t>Topic : An Example of Scientific Inquiry: Darwin and Evolution</w:t>
        <w:br/>
      </w:r>
      <w:r>
        <w:rPr>
          <w:rFonts w:ascii="Times New Roman"/>
          <w:sz w:val="20"/>
        </w:rPr>
        <w:t>Learning Objective : 01.03.02 Describe the evidence that supports the theory of evolution.</w:t>
        <w:br/>
      </w:r>
      <w:r>
        <w:rPr>
          <w:rFonts w:ascii="Times New Roman"/>
          <w:sz w:val="20"/>
        </w:rPr>
        <w:t>Gradable : automatic</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The proposal that one type of organism can change gradually into another type over a long period of time is known as: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34)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evolution.</w:t>
      </w:r>
      <w:r>
        <w:rPr>
          <w:rFonts w:ascii="Times New Roman"/>
          <w:sz w:val="24"/>
        </w:rPr>
        <w:tab/>
        <w:br/>
        <w:tab/>
      </w:r>
      <w:r>
        <w:rPr>
          <w:rFonts w:ascii="Times New Roman"/>
          <w:sz w:val="24"/>
        </w:rPr>
        <w:t>B)     natural history.</w:t>
      </w:r>
      <w:r>
        <w:rPr>
          <w:rFonts w:ascii="Times New Roman"/>
          <w:sz w:val="24"/>
        </w:rPr>
        <w:br/>
        <w:tab/>
      </w:r>
      <w:r>
        <w:rPr>
          <w:rFonts w:ascii="Times New Roman"/>
          <w:sz w:val="24"/>
        </w:rPr>
        <w:t>C)     preconception.</w:t>
      </w:r>
      <w:r>
        <w:rPr>
          <w:rFonts w:ascii="Times New Roman"/>
          <w:sz w:val="24"/>
        </w:rPr>
        <w:br/>
        <w:tab/>
      </w:r>
      <w:r>
        <w:rPr>
          <w:rFonts w:ascii="Times New Roman"/>
          <w:sz w:val="24"/>
        </w:rPr>
        <w:t>D)     preservation.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1. Remember</w:t>
        <w:br/>
      </w:r>
      <w:r>
        <w:rPr>
          <w:rFonts w:ascii="Times New Roman"/>
          <w:sz w:val="20"/>
        </w:rPr>
        <w:t>Section : 01.03</w:t>
        <w:br/>
      </w:r>
      <w:r>
        <w:rPr>
          <w:rFonts w:ascii="Times New Roman"/>
          <w:sz w:val="20"/>
        </w:rPr>
        <w:t>Learning Objective : 01.03.01 Examine Darwin's theory of evolution by natural selection as a scientific theory.</w:t>
        <w:br/>
      </w:r>
      <w:r>
        <w:rPr>
          <w:rFonts w:ascii="Times New Roman"/>
          <w:sz w:val="20"/>
        </w:rPr>
        <w:t>Topic : An Example of Scientific Inquiry: Darwin and Evolution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Viruses contain DNA or RNA, but lack genes necessary for metabolism and reproduction. Why are viruses not considered to be alive?</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35)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Viruses are unable to reproduce independently of a host.</w:t>
      </w:r>
      <w:r>
        <w:rPr>
          <w:rFonts w:ascii="Times New Roman"/>
          <w:sz w:val="24"/>
        </w:rPr>
        <w:tab/>
        <w:br/>
        <w:tab/>
      </w:r>
      <w:r>
        <w:rPr>
          <w:rFonts w:ascii="Times New Roman"/>
          <w:sz w:val="24"/>
        </w:rPr>
        <w:t>B)    Viruses do not contain nucleic acids.</w:t>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Viruses do not have the ability to evolve in their environment.</w:t>
      </w:r>
      <w:r>
        <w:rPr>
          <w:rFonts w:ascii="Times New Roman"/>
          <w:sz w:val="24"/>
        </w:rPr>
      </w:r>
      <w:r>
        <w:rPr>
          <w:rFonts w:ascii="Times New Roman"/>
          <w:sz w:val="24"/>
        </w:rPr>
        <w:br/>
        <w:tab/>
      </w:r>
      <w:r>
        <w:rPr>
          <w:rFonts w:ascii="Times New Roman"/>
          <w:sz w:val="24"/>
        </w:rPr>
        <w:t>D)    Viruses do not contain internal organelles.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01.01</w:t>
        <w:br/>
      </w:r>
      <w:r>
        <w:rPr>
          <w:rFonts w:ascii="Times New Roman"/>
          <w:sz w:val="20"/>
        </w:rPr>
        <w:t>Accessibility : Keyboard Navigation</w:t>
        <w:br/>
      </w:r>
      <w:r>
        <w:rPr>
          <w:rFonts w:ascii="Times New Roman"/>
          <w:sz w:val="20"/>
        </w:rPr>
        <w:t>Topic : The Science of Life</w:t>
        <w:br/>
      </w:r>
      <w:r>
        <w:rPr>
          <w:rFonts w:ascii="Times New Roman"/>
          <w:sz w:val="20"/>
        </w:rPr>
        <w:t>Bloom's : 2. Understand</w:t>
        <w:br/>
      </w:r>
      <w:r>
        <w:rPr>
          <w:rFonts w:ascii="Times New Roman"/>
          <w:sz w:val="20"/>
        </w:rPr>
        <w:t>Learning Objective : 01.01.02 Describe the characteristics of living systems.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Based on hierarchical levels of biological organization, which of these choices represents the broadest level?</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36)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Endocrine system</w:t>
      </w:r>
      <w:r>
        <w:rPr>
          <w:rFonts w:ascii="Times New Roman"/>
          <w:sz w:val="24"/>
        </w:rPr>
        <w:tab/>
        <w:br/>
        <w:tab/>
      </w:r>
      <w:r>
        <w:rPr>
          <w:rFonts w:ascii="Times New Roman"/>
          <w:sz w:val="24"/>
        </w:rPr>
        <w:t>B)     3 toed sloths</w:t>
      </w:r>
      <w:r>
        <w:rPr>
          <w:rFonts w:ascii="Times New Roman"/>
          <w:sz w:val="24"/>
        </w:rPr>
        <w:br/>
        <w:tab/>
      </w:r>
      <w:r>
        <w:rPr>
          <w:rFonts w:ascii="Times New Roman"/>
          <w:sz w:val="24"/>
        </w:rPr>
        <w:t>C)     School of piranhas</w:t>
      </w:r>
      <w:r>
        <w:rPr>
          <w:rFonts w:ascii="Times New Roman"/>
          <w:sz w:val="24"/>
        </w:rPr>
        <w:br/>
        <w:tab/>
      </w:r>
      <w:r>
        <w:rPr>
          <w:rFonts w:ascii="Times New Roman"/>
          <w:sz w:val="24"/>
        </w:rPr>
        <w:t>D)     Amazon Basin</w:t>
      </w:r>
      <w:r>
        <w:rPr>
          <w:rFonts w:ascii="Times New Roman"/>
          <w:sz w:val="24"/>
        </w:rPr>
        <w:br/>
        <w:tab/>
      </w:r>
      <w:r>
        <w:rPr>
          <w:rFonts w:ascii="Times New Roman"/>
          <w:sz w:val="24"/>
        </w:rPr>
        <w:t>E)     Jaguars, giant anteaters, macaws, capybaras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3. Apply (Socratic Feedback)</w:t>
        <w:br/>
      </w:r>
      <w:r>
        <w:rPr>
          <w:rFonts w:ascii="Times New Roman"/>
          <w:sz w:val="20"/>
        </w:rPr>
        <w:t>Section : 01.01</w:t>
        <w:br/>
      </w:r>
      <w:r>
        <w:rPr>
          <w:rFonts w:ascii="Times New Roman"/>
          <w:sz w:val="20"/>
        </w:rPr>
        <w:t>Accessibility : Keyboard Navigation</w:t>
        <w:br/>
      </w:r>
      <w:r>
        <w:rPr>
          <w:rFonts w:ascii="Times New Roman"/>
          <w:sz w:val="20"/>
        </w:rPr>
        <w:t>Topic : The Science of Life</w:t>
        <w:br/>
      </w:r>
      <w:r>
        <w:rPr>
          <w:rFonts w:ascii="Times New Roman"/>
          <w:sz w:val="20"/>
        </w:rPr>
        <w:t>Learning Objective : 01.01.03 Characterize the hierarchical organization of living systems.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Recent discoveries of microscopic fossils have extended the known history of life to about:</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37)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3.5 billionyears ago.</w:t>
      </w:r>
      <w:r>
        <w:rPr>
          <w:rFonts w:ascii="Times New Roman"/>
          <w:sz w:val="24"/>
        </w:rPr>
        <w:tab/>
        <w:br/>
        <w:tab/>
      </w:r>
      <w:r>
        <w:rPr>
          <w:rFonts w:ascii="Times New Roman"/>
          <w:sz w:val="24"/>
        </w:rPr>
        <w:t>B)     2 billion years ago.</w:t>
      </w:r>
      <w:r>
        <w:rPr>
          <w:rFonts w:ascii="Times New Roman"/>
          <w:sz w:val="24"/>
        </w:rPr>
        <w:br/>
        <w:tab/>
      </w:r>
      <w:r>
        <w:rPr>
          <w:rFonts w:ascii="Times New Roman"/>
          <w:sz w:val="24"/>
        </w:rPr>
        <w:t>C)     4.5 billionyears ago.</w:t>
      </w:r>
      <w:r>
        <w:rPr>
          <w:rFonts w:ascii="Times New Roman"/>
          <w:sz w:val="24"/>
        </w:rPr>
        <w:br/>
        <w:tab/>
      </w:r>
      <w:r>
        <w:rPr>
          <w:rFonts w:ascii="Times New Roman"/>
          <w:sz w:val="24"/>
        </w:rPr>
        <w:t>D)     1 billion years ago.</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1. Remember</w:t>
        <w:br/>
      </w:r>
      <w:r>
        <w:rPr>
          <w:rFonts w:ascii="Times New Roman"/>
          <w:sz w:val="20"/>
        </w:rPr>
        <w:t>Section : 01.03</w:t>
        <w:br/>
      </w:r>
      <w:r>
        <w:rPr>
          <w:rFonts w:ascii="Times New Roman"/>
          <w:sz w:val="20"/>
        </w:rPr>
        <w:t>Topic : An Example of Scientific Inquiry: Darwin and Evolution</w:t>
        <w:br/>
      </w:r>
      <w:r>
        <w:rPr>
          <w:rFonts w:ascii="Times New Roman"/>
          <w:sz w:val="20"/>
        </w:rPr>
        <w:t>Learning Objective : 01.03.02 Describe the evidence that supports the theory of evolution.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If you were to design a long-term research study to determine why there are no human births in Lapland during the months of August, September, and October, you would need to also examine a comparison population of humans in which births took place every month. The primary reason for including a comparison population within the design of this experiment would be to:</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38)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accumulate more facts that could be reported to other scientists.</w:t>
      </w:r>
      <w:r>
        <w:rPr>
          <w:rFonts w:ascii="Times New Roman"/>
          <w:sz w:val="24"/>
        </w:rPr>
        <w:tab/>
        <w:br/>
        <w:tab/>
      </w:r>
      <w:r>
        <w:rPr>
          <w:rFonts w:ascii="Times New Roman"/>
          <w:sz w:val="24"/>
        </w:rPr>
        <w:t>B)     test the effects of more than one variable at the same time.</w:t>
      </w:r>
      <w:r>
        <w:rPr>
          <w:rFonts w:ascii="Times New Roman"/>
          <w:sz w:val="24"/>
        </w:rPr>
        <w:br/>
        <w:tab/>
      </w:r>
      <w:r>
        <w:rPr>
          <w:rFonts w:ascii="Times New Roman"/>
          <w:sz w:val="24"/>
        </w:rPr>
        <w:t>C)     prove that there are no births in Lapland during August, September, and October.</w:t>
      </w:r>
      <w:r>
        <w:rPr>
          <w:rFonts w:ascii="Times New Roman"/>
          <w:sz w:val="24"/>
        </w:rPr>
        <w:br/>
        <w:tab/>
      </w:r>
      <w:r>
        <w:rPr>
          <w:rFonts w:ascii="Times New Roman"/>
          <w:sz w:val="24"/>
        </w:rPr>
        <w:t>D)     act as a control that would ensure that the results obtained are due to a difference in only one variable.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Section : 01.02</w:t>
        <w:br/>
      </w:r>
      <w:r>
        <w:rPr>
          <w:rFonts w:ascii="Times New Roman"/>
          <w:sz w:val="20"/>
        </w:rPr>
        <w:t>Learning Objective : 01.02.02 Demonstrate how to formulate and test a hypothesis.</w:t>
        <w:br/>
      </w:r>
      <w:r>
        <w:rPr>
          <w:rFonts w:ascii="Times New Roman"/>
          <w:sz w:val="20"/>
        </w:rPr>
        <w:t>Topic : The Nature of Science</w:t>
        <w:br/>
      </w:r>
      <w:r>
        <w:rPr>
          <w:rFonts w:ascii="Times New Roman"/>
          <w:sz w:val="20"/>
        </w:rPr>
        <w:t>Bloom's : 2. Understand</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Based on the literature, you hypothesize that students in traditional biology lectures will have the same grades as students in online biology lectures. You decide to test your hypothesis by comparing grades of students in traditional and online biology lectures over a semester. As a result of the experiment, you observe that the grades in the traditional lectures and the grades in the online lecturesare not significantly different. What do these observations allow you to do?</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39)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reject the hypothesis</w:t>
      </w:r>
      <w:r>
        <w:rPr>
          <w:rFonts w:ascii="Times New Roman"/>
          <w:sz w:val="24"/>
        </w:rPr>
        <w:tab/>
        <w:br/>
        <w:tab/>
      </w:r>
      <w:r>
        <w:rPr>
          <w:rFonts w:ascii="Times New Roman"/>
          <w:sz w:val="24"/>
        </w:rPr>
        <w:t>B)    modify the hypothesis to fit the results</w:t>
      </w:r>
      <w:r>
        <w:rPr>
          <w:rFonts w:ascii="Times New Roman"/>
          <w:sz w:val="24"/>
        </w:rPr>
        <w:br/>
        <w:tab/>
      </w:r>
      <w:r>
        <w:rPr>
          <w:rFonts w:ascii="Times New Roman"/>
          <w:sz w:val="24"/>
        </w:rPr>
        <w:t>C)    develop a scientific theory</w:t>
      </w:r>
      <w:r>
        <w:rPr>
          <w:rFonts w:ascii="Times New Roman"/>
          <w:sz w:val="24"/>
        </w:rPr>
        <w:br/>
        <w:tab/>
      </w:r>
      <w:r>
        <w:rPr>
          <w:rFonts w:ascii="Times New Roman"/>
          <w:sz w:val="24"/>
        </w:rPr>
        <w:t>D)    retain the hypothesis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3. Apply (Socratic Feedback)</w:t>
        <w:br/>
      </w:r>
      <w:r>
        <w:rPr>
          <w:rFonts w:ascii="Times New Roman"/>
          <w:sz w:val="20"/>
        </w:rPr>
        <w:t>Accessibility : Keyboard Navigation</w:t>
        <w:br/>
      </w:r>
      <w:r>
        <w:rPr>
          <w:rFonts w:ascii="Times New Roman"/>
          <w:sz w:val="20"/>
        </w:rPr>
        <w:t>Section : 01.02</w:t>
        <w:br/>
      </w:r>
      <w:r>
        <w:rPr>
          <w:rFonts w:ascii="Times New Roman"/>
          <w:sz w:val="20"/>
        </w:rPr>
        <w:t>Learning Objective : 01.02.02 Demonstrate how to formulate and test a hypothesis.</w:t>
        <w:br/>
      </w:r>
      <w:r>
        <w:rPr>
          <w:rFonts w:ascii="Times New Roman"/>
          <w:sz w:val="20"/>
        </w:rPr>
        <w:t>Topic : The Nature of Science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The method of reasoning that uses construction of general principles by careful examination of many specific cases is called:</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40)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deductive reasoning.</w:t>
      </w:r>
      <w:r>
        <w:rPr>
          <w:rFonts w:ascii="Times New Roman"/>
          <w:sz w:val="24"/>
        </w:rPr>
        <w:tab/>
        <w:br/>
        <w:tab/>
      </w:r>
      <w:r>
        <w:rPr>
          <w:rFonts w:ascii="Times New Roman"/>
          <w:sz w:val="24"/>
        </w:rPr>
        <w:t>B)     theoretical reasoning.</w:t>
      </w:r>
      <w:r>
        <w:rPr>
          <w:rFonts w:ascii="Times New Roman"/>
          <w:sz w:val="24"/>
        </w:rPr>
        <w:br/>
        <w:tab/>
      </w:r>
      <w:r>
        <w:rPr>
          <w:rFonts w:ascii="Times New Roman"/>
          <w:sz w:val="24"/>
        </w:rPr>
        <w:t>C)     hypothetical reasoning.</w:t>
      </w:r>
      <w:r>
        <w:rPr>
          <w:rFonts w:ascii="Times New Roman"/>
          <w:sz w:val="24"/>
        </w:rPr>
        <w:br/>
        <w:tab/>
      </w:r>
      <w:r>
        <w:rPr>
          <w:rFonts w:ascii="Times New Roman"/>
          <w:sz w:val="24"/>
        </w:rPr>
        <w:t>D)     inductive reasoning.</w:t>
      </w:r>
      <w:r>
        <w:rPr>
          <w:rFonts w:ascii="Times New Roman"/>
          <w:sz w:val="24"/>
        </w:rPr>
        <w:br/>
        <w:tab/>
      </w:r>
      <w:r>
        <w:rPr>
          <w:rFonts w:ascii="Times New Roman"/>
          <w:sz w:val="24"/>
        </w:rPr>
        <w:t>E)     experimental reasoning.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1. Remember</w:t>
        <w:br/>
      </w:r>
      <w:r>
        <w:rPr>
          <w:rFonts w:ascii="Times New Roman"/>
          <w:sz w:val="20"/>
        </w:rPr>
        <w:t>Section : 01.02</w:t>
        <w:br/>
      </w:r>
      <w:r>
        <w:rPr>
          <w:rFonts w:ascii="Times New Roman"/>
          <w:sz w:val="20"/>
        </w:rPr>
        <w:t>Topic : The Nature of Science</w:t>
        <w:br/>
      </w:r>
      <w:r>
        <w:rPr>
          <w:rFonts w:ascii="Times New Roman"/>
          <w:sz w:val="20"/>
        </w:rPr>
        <w:t>Learning Objective : 01.02.01 Compare the different types of reasoning used by biologists.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Multiple independent experiments have demonstrated that phytochrome helps trigger seasonal change responses in the plant such as changing color and loosening of leaves. Plants have the ability adapt to seasonal changes in their surroundings. This statement is an example of:</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41)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deductive reasoning</w:t>
      </w:r>
      <w:r>
        <w:rPr>
          <w:rFonts w:ascii="Times New Roman"/>
          <w:sz w:val="24"/>
        </w:rPr>
        <w:tab/>
        <w:br/>
        <w:tab/>
      </w:r>
      <w:r>
        <w:rPr>
          <w:rFonts w:ascii="Times New Roman"/>
          <w:sz w:val="24"/>
        </w:rPr>
        <w:t>B)     an experiment</w:t>
      </w:r>
      <w:r>
        <w:rPr>
          <w:rFonts w:ascii="Times New Roman"/>
          <w:sz w:val="24"/>
        </w:rPr>
        <w:br/>
        <w:tab/>
      </w:r>
      <w:r>
        <w:rPr>
          <w:rFonts w:ascii="Times New Roman"/>
          <w:sz w:val="24"/>
        </w:rPr>
        <w:t>C)     a hypothesis</w:t>
      </w:r>
      <w:r>
        <w:rPr>
          <w:rFonts w:ascii="Times New Roman"/>
          <w:sz w:val="24"/>
        </w:rPr>
        <w:br/>
        <w:tab/>
      </w:r>
      <w:r>
        <w:rPr>
          <w:rFonts w:ascii="Times New Roman"/>
          <w:sz w:val="24"/>
        </w:rPr>
        <w:t>D)     inductive reasoning</w:t>
      </w:r>
      <w:r>
        <w:rPr>
          <w:rFonts w:ascii="Times New Roman"/>
          <w:sz w:val="24"/>
        </w:rPr>
        <w:br/>
        <w:tab/>
      </w:r>
      <w:r>
        <w:rPr>
          <w:rFonts w:ascii="Times New Roman"/>
          <w:sz w:val="24"/>
        </w:rPr>
        <w:t>E)     a theory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Section : 01.02</w:t>
        <w:br/>
      </w:r>
      <w:r>
        <w:rPr>
          <w:rFonts w:ascii="Times New Roman"/>
          <w:sz w:val="20"/>
        </w:rPr>
        <w:t>Topic : The Nature of Science</w:t>
        <w:br/>
      </w:r>
      <w:r>
        <w:rPr>
          <w:rFonts w:ascii="Times New Roman"/>
          <w:sz w:val="20"/>
        </w:rPr>
        <w:t>Learning Objective : 01.02.01 Compare the different types of reasoning used by biologists.</w:t>
        <w:br/>
      </w:r>
      <w:r>
        <w:rPr>
          <w:rFonts w:ascii="Times New Roman"/>
          <w:sz w:val="20"/>
        </w:rPr>
        <w:t>Bloom's : 2. Understand</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Osmometer cells in the brain sense an increase in the salt concentration of plasma. This information is sent to the hypothalamus, which notifies the pituitary gland to release the hormone, ADH. ADH causes the kidney to save water, which lowers the salt concentration of the plasma. What characteristic of life does this overall pathway represent?</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42)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Cellular organization</w:t>
      </w:r>
      <w:r>
        <w:rPr>
          <w:rFonts w:ascii="Times New Roman"/>
          <w:sz w:val="24"/>
        </w:rPr>
        <w:tab/>
        <w:br/>
        <w:tab/>
      </w:r>
      <w:r>
        <w:rPr>
          <w:rFonts w:ascii="Times New Roman"/>
          <w:sz w:val="24"/>
        </w:rPr>
        <w:t>B)    Sensitivity</w:t>
      </w:r>
      <w:r>
        <w:rPr>
          <w:rFonts w:ascii="Times New Roman"/>
          <w:sz w:val="24"/>
        </w:rPr>
        <w:br/>
        <w:tab/>
      </w:r>
      <w:r>
        <w:rPr>
          <w:rFonts w:ascii="Times New Roman"/>
          <w:sz w:val="24"/>
        </w:rPr>
        <w:t>C)    Energy utilization</w:t>
      </w:r>
      <w:r>
        <w:rPr>
          <w:rFonts w:ascii="Times New Roman"/>
          <w:sz w:val="24"/>
        </w:rPr>
        <w:br/>
        <w:tab/>
      </w:r>
      <w:r>
        <w:rPr>
          <w:rFonts w:ascii="Times New Roman"/>
          <w:sz w:val="24"/>
        </w:rPr>
        <w:t>D)    Evolutionary adaptation</w:t>
      </w:r>
      <w:r>
        <w:rPr>
          <w:rFonts w:ascii="Times New Roman"/>
          <w:sz w:val="24"/>
        </w:rPr>
        <w:br/>
        <w:tab/>
      </w:r>
      <w:r>
        <w:rPr>
          <w:rFonts w:ascii="Times New Roman"/>
          <w:sz w:val="24"/>
        </w:rPr>
        <w:t>E)    Homeostasis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01.01</w:t>
        <w:br/>
      </w:r>
      <w:r>
        <w:rPr>
          <w:rFonts w:ascii="Times New Roman"/>
          <w:sz w:val="20"/>
        </w:rPr>
        <w:t>Accessibility : Keyboard Navigation</w:t>
        <w:br/>
      </w:r>
      <w:r>
        <w:rPr>
          <w:rFonts w:ascii="Times New Roman"/>
          <w:sz w:val="20"/>
        </w:rPr>
        <w:t>Topic : The Science of Life</w:t>
        <w:br/>
      </w:r>
      <w:r>
        <w:rPr>
          <w:rFonts w:ascii="Times New Roman"/>
          <w:sz w:val="20"/>
        </w:rPr>
        <w:t>Bloom's : 2. Understand</w:t>
        <w:br/>
      </w:r>
      <w:r>
        <w:rPr>
          <w:rFonts w:ascii="Times New Roman"/>
          <w:sz w:val="20"/>
        </w:rPr>
        <w:t>Learning Objective : 01.01.02 Describe the characteristics of living systems.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Plants are raised under artificial lights turned off and on by an electric clock. Some are given long periods of light, others short periods. This is an example of:</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43)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deductive reasoning</w:t>
      </w:r>
      <w:r>
        <w:rPr>
          <w:rFonts w:ascii="Times New Roman"/>
          <w:sz w:val="24"/>
        </w:rPr>
        <w:tab/>
        <w:br/>
        <w:tab/>
      </w:r>
      <w:r>
        <w:rPr>
          <w:rFonts w:ascii="Times New Roman"/>
          <w:sz w:val="24"/>
        </w:rPr>
        <w:t>B)     an experiment</w:t>
      </w:r>
      <w:r>
        <w:rPr>
          <w:rFonts w:ascii="Times New Roman"/>
          <w:sz w:val="24"/>
        </w:rPr>
        <w:br/>
        <w:tab/>
      </w:r>
      <w:r>
        <w:rPr>
          <w:rFonts w:ascii="Times New Roman"/>
          <w:sz w:val="24"/>
        </w:rPr>
        <w:t>C)     a hypothesis</w:t>
      </w:r>
      <w:r>
        <w:rPr>
          <w:rFonts w:ascii="Times New Roman"/>
          <w:sz w:val="24"/>
        </w:rPr>
        <w:br/>
        <w:tab/>
      </w:r>
      <w:r>
        <w:rPr>
          <w:rFonts w:ascii="Times New Roman"/>
          <w:sz w:val="24"/>
        </w:rPr>
        <w:t>D)     inductive reasoning</w:t>
      </w:r>
      <w:r>
        <w:rPr>
          <w:rFonts w:ascii="Times New Roman"/>
          <w:sz w:val="24"/>
        </w:rPr>
        <w:br/>
        <w:tab/>
      </w:r>
      <w:r>
        <w:rPr>
          <w:rFonts w:ascii="Times New Roman"/>
          <w:sz w:val="24"/>
        </w:rPr>
        <w:t>E)     a theory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Section : 01.02</w:t>
        <w:br/>
      </w:r>
      <w:r>
        <w:rPr>
          <w:rFonts w:ascii="Times New Roman"/>
          <w:sz w:val="20"/>
        </w:rPr>
        <w:t>Learning Objective : 01.02.02 Demonstrate how to formulate and test a hypothesis.</w:t>
        <w:br/>
      </w:r>
      <w:r>
        <w:rPr>
          <w:rFonts w:ascii="Times New Roman"/>
          <w:sz w:val="20"/>
        </w:rPr>
        <w:t>Topic : The Nature of Science</w:t>
        <w:br/>
      </w:r>
      <w:r>
        <w:rPr>
          <w:rFonts w:ascii="Times New Roman"/>
          <w:sz w:val="20"/>
        </w:rPr>
        <w:t>Bloom's : 2. Understand</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b w:val="false"/>
          <w:i w:val="false"/>
          <w:color w:val="000000"/>
          <w:sz w:val="24"/>
        </w:rPr>
        <w:t>While you are riding the ski lift up to the top of the mountain on a very cold day you start to shiver involuntarily. You know that the shivering is your body′s attempt to help regulate your body temperature and is an example of what type of mechanism?</w:t>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44)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energy utilization</w:t>
      </w:r>
      <w:r>
        <w:rPr>
          <w:rFonts w:ascii="Times New Roman"/>
          <w:sz w:val="24"/>
        </w:rPr>
        <w:tab/>
        <w:br/>
        <w:tab/>
      </w:r>
      <w:r>
        <w:rPr>
          <w:rFonts w:ascii="Times New Roman"/>
          <w:sz w:val="24"/>
        </w:rPr>
        <w:t>B)     sensitivity</w:t>
      </w:r>
      <w:r>
        <w:rPr>
          <w:rFonts w:ascii="Times New Roman"/>
          <w:sz w:val="24"/>
        </w:rPr>
        <w:br/>
        <w:tab/>
      </w:r>
      <w:r>
        <w:rPr>
          <w:rFonts w:ascii="Times New Roman"/>
          <w:sz w:val="24"/>
        </w:rPr>
        <w:t>C)     homeostasis</w:t>
      </w:r>
      <w:r>
        <w:rPr>
          <w:rFonts w:ascii="Times New Roman"/>
          <w:sz w:val="24"/>
        </w:rPr>
        <w:br/>
        <w:tab/>
      </w:r>
      <w:r>
        <w:rPr>
          <w:rFonts w:ascii="Times New Roman"/>
          <w:sz w:val="24"/>
        </w:rPr>
        <w:t>D)     evolutionary adaptation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01.01</w:t>
        <w:br/>
      </w:r>
      <w:r>
        <w:rPr>
          <w:rFonts w:ascii="Times New Roman"/>
          <w:sz w:val="20"/>
        </w:rPr>
        <w:t>Accessibility : Keyboard Navigation</w:t>
        <w:br/>
      </w:r>
      <w:r>
        <w:rPr>
          <w:rFonts w:ascii="Times New Roman"/>
          <w:sz w:val="20"/>
        </w:rPr>
        <w:t>Topic : The Science of Life</w:t>
        <w:br/>
      </w:r>
      <w:r>
        <w:rPr>
          <w:rFonts w:ascii="Times New Roman"/>
          <w:sz w:val="20"/>
        </w:rPr>
        <w:t>Bloom's : 2. Understand</w:t>
        <w:br/>
      </w:r>
      <w:r>
        <w:rPr>
          <w:rFonts w:ascii="Times New Roman"/>
          <w:sz w:val="20"/>
        </w:rPr>
        <w:t>Learning Objective : 01.01.02 Describe the characteristics of living systems.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Experiments are carried out to test a hypothesis by changing one variable at a time and including an unchanged variable termeda(n) _____.</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45)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experimental variable</w:t>
      </w:r>
      <w:r>
        <w:rPr>
          <w:rFonts w:ascii="Times New Roman"/>
          <w:sz w:val="24"/>
        </w:rPr>
        <w:tab/>
        <w:br/>
        <w:tab/>
      </w:r>
      <w:r>
        <w:rPr>
          <w:rFonts w:ascii="Times New Roman"/>
          <w:sz w:val="24"/>
        </w:rPr>
        <w:t>B)     altered variable</w:t>
      </w:r>
      <w:r>
        <w:rPr>
          <w:rFonts w:ascii="Times New Roman"/>
          <w:sz w:val="24"/>
        </w:rPr>
        <w:br/>
        <w:tab/>
      </w:r>
      <w:r>
        <w:rPr>
          <w:rFonts w:ascii="Times New Roman"/>
          <w:sz w:val="24"/>
        </w:rPr>
        <w:t>C)     control</w:t>
      </w:r>
      <w:r>
        <w:rPr>
          <w:rFonts w:ascii="Times New Roman"/>
          <w:sz w:val="24"/>
        </w:rPr>
        <w:br/>
        <w:tab/>
      </w:r>
      <w:r>
        <w:rPr>
          <w:rFonts w:ascii="Times New Roman"/>
          <w:sz w:val="24"/>
        </w:rPr>
        <w:t>D)     stable variable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1. Remember</w:t>
        <w:br/>
      </w:r>
      <w:r>
        <w:rPr>
          <w:rFonts w:ascii="Times New Roman"/>
          <w:sz w:val="20"/>
        </w:rPr>
        <w:t>Section : 01.02</w:t>
        <w:br/>
      </w:r>
      <w:r>
        <w:rPr>
          <w:rFonts w:ascii="Times New Roman"/>
          <w:sz w:val="20"/>
        </w:rPr>
        <w:t>Learning Objective : 01.02.02 Demonstrate how to formulate and test a hypothesis.</w:t>
        <w:br/>
      </w:r>
      <w:r>
        <w:rPr>
          <w:rFonts w:ascii="Times New Roman"/>
          <w:sz w:val="20"/>
        </w:rPr>
        <w:t>Topic : The Nature of Science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b w:val="false"/>
          <w:i/>
          <w:color w:val="000000"/>
          <w:sz w:val="24"/>
        </w:rPr>
        <w:t>Gingko</w:t>
      </w:r>
      <w:r>
        <w:rPr>
          <w:rFonts w:ascii="Times New Roman"/>
          <w:b w:val="false"/>
          <w:i w:val="false"/>
          <w:color w:val="000000"/>
          <w:sz w:val="24"/>
        </w:rPr>
        <w:t xml:space="preserve"> trees are known to lose their leaves at a certain time each year throughout the United States. Based on this information,   </w:t>
      </w:r>
      <w:r>
        <w:rPr>
          <w:rFonts w:ascii="Times New Roman"/>
          <w:b w:val="false"/>
          <w:i/>
          <w:color w:val="000000"/>
          <w:sz w:val="24"/>
        </w:rPr>
        <w:t>Gingko</w:t>
      </w:r>
      <w:r>
        <w:rPr>
          <w:rFonts w:ascii="Times New Roman"/>
          <w:b w:val="false"/>
          <w:i w:val="false"/>
          <w:color w:val="000000"/>
          <w:sz w:val="24"/>
        </w:rPr>
        <w:t xml:space="preserve"> trees in Chinamust behave the same way. These statements are an example of:</w:t>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46)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deductive reasoning</w:t>
      </w:r>
      <w:r>
        <w:rPr>
          <w:rFonts w:ascii="Times New Roman"/>
          <w:sz w:val="24"/>
        </w:rPr>
        <w:tab/>
        <w:br/>
        <w:tab/>
      </w:r>
      <w:r>
        <w:rPr>
          <w:rFonts w:ascii="Times New Roman"/>
          <w:sz w:val="24"/>
        </w:rPr>
        <w:t>B)     an experiment</w:t>
      </w:r>
      <w:r>
        <w:rPr>
          <w:rFonts w:ascii="Times New Roman"/>
          <w:sz w:val="24"/>
        </w:rPr>
        <w:br/>
        <w:tab/>
      </w:r>
      <w:r>
        <w:rPr>
          <w:rFonts w:ascii="Times New Roman"/>
          <w:sz w:val="24"/>
        </w:rPr>
        <w:t>C)     inductive reasoning</w:t>
      </w:r>
      <w:r>
        <w:rPr>
          <w:rFonts w:ascii="Times New Roman"/>
          <w:sz w:val="24"/>
        </w:rPr>
        <w:br/>
        <w:tab/>
      </w:r>
      <w:r>
        <w:rPr>
          <w:rFonts w:ascii="Times New Roman"/>
          <w:sz w:val="24"/>
        </w:rPr>
        <w:t>D)     a theory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Section : 01.02</w:t>
        <w:br/>
      </w:r>
      <w:r>
        <w:rPr>
          <w:rFonts w:ascii="Times New Roman"/>
          <w:sz w:val="20"/>
        </w:rPr>
        <w:t>Topic : The Nature of Science</w:t>
        <w:br/>
      </w:r>
      <w:r>
        <w:rPr>
          <w:rFonts w:ascii="Times New Roman"/>
          <w:sz w:val="20"/>
        </w:rPr>
        <w:t>Learning Objective : 01.02.01 Compare the different types of reasoning used by biologists.</w:t>
        <w:br/>
      </w:r>
      <w:r>
        <w:rPr>
          <w:rFonts w:ascii="Times New Roman"/>
          <w:sz w:val="20"/>
        </w:rPr>
        <w:t>Bloom's : 2. Understand</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The same basic array of bones is modified to give rise to the wing of a bat and the fin of a porpoise. Such anatomical structures are called:</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47)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analogous.</w:t>
      </w:r>
      <w:r>
        <w:rPr>
          <w:rFonts w:ascii="Times New Roman"/>
          <w:sz w:val="24"/>
        </w:rPr>
        <w:tab/>
        <w:br/>
        <w:tab/>
      </w:r>
      <w:r>
        <w:rPr>
          <w:rFonts w:ascii="Times New Roman"/>
          <w:sz w:val="24"/>
        </w:rPr>
        <w:t>B)     uniform.</w:t>
      </w:r>
      <w:r>
        <w:rPr>
          <w:rFonts w:ascii="Times New Roman"/>
          <w:sz w:val="24"/>
        </w:rPr>
        <w:br/>
        <w:tab/>
      </w:r>
      <w:r>
        <w:rPr>
          <w:rFonts w:ascii="Times New Roman"/>
          <w:sz w:val="24"/>
        </w:rPr>
        <w:t>C)     homologous.</w:t>
      </w:r>
      <w:r>
        <w:rPr>
          <w:rFonts w:ascii="Times New Roman"/>
          <w:sz w:val="24"/>
        </w:rPr>
        <w:br/>
        <w:tab/>
      </w:r>
      <w:r>
        <w:rPr>
          <w:rFonts w:ascii="Times New Roman"/>
          <w:sz w:val="24"/>
        </w:rPr>
        <w:t>D)     inherited.</w:t>
      </w:r>
      <w:r>
        <w:rPr>
          <w:rFonts w:ascii="Times New Roman"/>
          <w:sz w:val="24"/>
        </w:rPr>
        <w:br/>
        <w:tab/>
      </w:r>
      <w:r>
        <w:rPr>
          <w:rFonts w:ascii="Times New Roman"/>
          <w:sz w:val="24"/>
        </w:rPr>
        <w:t>E)     evolutionary modifications.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2. Understand</w:t>
        <w:br/>
      </w:r>
      <w:r>
        <w:rPr>
          <w:rFonts w:ascii="Times New Roman"/>
          <w:sz w:val="20"/>
        </w:rPr>
        <w:t>Section : 01.03</w:t>
        <w:br/>
      </w:r>
      <w:r>
        <w:rPr>
          <w:rFonts w:ascii="Times New Roman"/>
          <w:sz w:val="20"/>
        </w:rPr>
        <w:t>Topic : An Example of Scientific Inquiry: Darwin and Evolution</w:t>
        <w:br/>
      </w:r>
      <w:r>
        <w:rPr>
          <w:rFonts w:ascii="Times New Roman"/>
          <w:sz w:val="20"/>
        </w:rPr>
        <w:t>Learning Objective : 01.03.02 Describe the evidence that supports the theory of evolution.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b w:val="false"/>
          <w:i w:val="false"/>
          <w:color w:val="000000"/>
          <w:sz w:val="24"/>
        </w:rPr>
        <w:t>What common life characteristic would cells from a daisy, bacteria, and a dog all have?</w:t>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48)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DNA</w:t>
      </w:r>
      <w:r>
        <w:rPr>
          <w:rFonts w:ascii="Times New Roman"/>
          <w:sz w:val="24"/>
        </w:rPr>
        <w:tab/>
        <w:br/>
        <w:tab/>
      </w:r>
      <w:r>
        <w:rPr>
          <w:rFonts w:ascii="Times New Roman"/>
          <w:sz w:val="24"/>
        </w:rPr>
        <w:t>B)    cell walls</w:t>
      </w:r>
      <w:r>
        <w:rPr>
          <w:rFonts w:ascii="Times New Roman"/>
          <w:sz w:val="24"/>
        </w:rPr>
        <w:br/>
        <w:tab/>
      </w:r>
      <w:r>
        <w:rPr>
          <w:rFonts w:ascii="Times New Roman"/>
          <w:sz w:val="24"/>
        </w:rPr>
        <w:t>C)    organs</w:t>
      </w:r>
      <w:r>
        <w:rPr>
          <w:rFonts w:ascii="Times New Roman"/>
          <w:sz w:val="24"/>
        </w:rPr>
        <w:br/>
        <w:tab/>
      </w:r>
      <w:r>
        <w:rPr>
          <w:rFonts w:ascii="Times New Roman"/>
          <w:sz w:val="24"/>
        </w:rPr>
        <w:t>D)    ability to conduct photosynthesis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01.01</w:t>
        <w:br/>
      </w:r>
      <w:r>
        <w:rPr>
          <w:rFonts w:ascii="Times New Roman"/>
          <w:sz w:val="20"/>
        </w:rPr>
        <w:t>Accessibility : Keyboard Navigation</w:t>
        <w:br/>
      </w:r>
      <w:r>
        <w:rPr>
          <w:rFonts w:ascii="Times New Roman"/>
          <w:sz w:val="20"/>
        </w:rPr>
        <w:t>Topic : The Science of Life</w:t>
        <w:br/>
      </w:r>
      <w:r>
        <w:rPr>
          <w:rFonts w:ascii="Times New Roman"/>
          <w:sz w:val="20"/>
        </w:rPr>
        <w:t>Bloom's : 2. Understand</w:t>
        <w:br/>
      </w:r>
      <w:r>
        <w:rPr>
          <w:rFonts w:ascii="Times New Roman"/>
          <w:sz w:val="20"/>
        </w:rPr>
        <w:t>Learning Objective : 01.01.02 Describe the characteristics of living systems.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b w:val="false"/>
          <w:i/>
          <w:color w:val="000000"/>
          <w:sz w:val="24"/>
        </w:rPr>
        <w:t>Essay on the Principle of Population</w:t>
      </w:r>
      <w:r>
        <w:rPr>
          <w:rFonts w:ascii="Times New Roman"/>
          <w:b w:val="false"/>
          <w:i w:val="false"/>
          <w:color w:val="000000"/>
          <w:sz w:val="24"/>
        </w:rPr>
        <w:t>, written by Thomas Malthus in 1798, influenced Darwin's thoughts as he struggled to understand what mechanisms could be at work to produce evolution. Malthus proposed that populations of animals and plants, including humans,</w:t>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49)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increased arithmetically in numbers while the nutrients available only increased geometrically.</w:t>
      </w:r>
      <w:r>
        <w:rPr>
          <w:rFonts w:ascii="Times New Roman"/>
          <w:sz w:val="24"/>
        </w:rPr>
        <w:tab/>
        <w:br/>
        <w:tab/>
      </w:r>
      <w:r>
        <w:rPr>
          <w:rFonts w:ascii="Times New Roman"/>
          <w:sz w:val="24"/>
        </w:rPr>
        <w:t>B)    increased geometrically in numbers while the nutrients available only increased arithmetically.</w:t>
      </w:r>
      <w:r>
        <w:rPr>
          <w:rFonts w:ascii="Times New Roman"/>
          <w:sz w:val="24"/>
        </w:rPr>
        <w:br/>
        <w:tab/>
      </w:r>
      <w:r>
        <w:rPr>
          <w:rFonts w:ascii="Times New Roman"/>
          <w:sz w:val="24"/>
        </w:rPr>
        <w:t>C)    decreased arithmetically in numbers while the nutrients available increased geometrically.</w:t>
      </w:r>
      <w:r>
        <w:rPr>
          <w:rFonts w:ascii="Times New Roman"/>
          <w:sz w:val="24"/>
        </w:rPr>
        <w:br/>
        <w:tab/>
      </w:r>
      <w:r>
        <w:rPr>
          <w:rFonts w:ascii="Times New Roman"/>
          <w:sz w:val="24"/>
        </w:rPr>
        <w:t>D)    evolved from islands to mainland, thus explaining why unrelated species on the mainland are found in the same location.</w:t>
      </w:r>
      <w:r>
        <w:rPr>
          <w:rFonts w:ascii="Times New Roman"/>
          <w:sz w:val="24"/>
        </w:rPr>
        <w:br/>
        <w:tab/>
      </w:r>
      <w:r>
        <w:rPr>
          <w:rFonts w:ascii="Times New Roman"/>
          <w:sz w:val="24"/>
        </w:rPr>
        <w:t>E)    evolved from mainland to islands, thus explaining why the island flora and fauna resembled the mainland species so closely.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2. Understand</w:t>
        <w:br/>
      </w:r>
      <w:r>
        <w:rPr>
          <w:rFonts w:ascii="Times New Roman"/>
          <w:sz w:val="20"/>
        </w:rPr>
        <w:t>Section : 01.03</w:t>
        <w:br/>
      </w:r>
      <w:r>
        <w:rPr>
          <w:rFonts w:ascii="Times New Roman"/>
          <w:sz w:val="20"/>
        </w:rPr>
        <w:t>Learning Objective : 01.03.01 Examine Darwin's theory of evolution by natural selection as a scientific theory.</w:t>
        <w:br/>
      </w:r>
      <w:r>
        <w:rPr>
          <w:rFonts w:ascii="Times New Roman"/>
          <w:sz w:val="20"/>
        </w:rPr>
        <w:t>Topic : An Example of Scientific Inquiry: Darwin and Evolution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Most individuals in academia are basic researchers, funded through research grants from agencies or foundations. Based on your knowledge of applied research, an industrial company would most likely employ individuals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50)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who develop alternative fuel sources.</w:t>
      </w:r>
      <w:r>
        <w:rPr>
          <w:rFonts w:ascii="Times New Roman"/>
          <w:sz w:val="24"/>
        </w:rPr>
        <w:tab/>
        <w:br/>
        <w:tab/>
      </w:r>
      <w:r>
        <w:rPr>
          <w:rFonts w:ascii="Times New Roman"/>
          <w:sz w:val="24"/>
        </w:rPr>
        <w:t>B)     who identify a new species of beetle in the Amazon rainforest.</w:t>
      </w:r>
      <w:r>
        <w:rPr>
          <w:rFonts w:ascii="Times New Roman"/>
          <w:sz w:val="24"/>
        </w:rPr>
        <w:br/>
        <w:tab/>
      </w:r>
      <w:r>
        <w:rPr>
          <w:rFonts w:ascii="Times New Roman"/>
          <w:sz w:val="24"/>
        </w:rPr>
        <w:t>C)     looking at novel proteins involved in the development of aneurological disease.</w:t>
      </w:r>
      <w:r>
        <w:rPr>
          <w:rFonts w:ascii="Times New Roman"/>
          <w:sz w:val="24"/>
        </w:rPr>
        <w:br/>
        <w:tab/>
      </w:r>
      <w:r>
        <w:rPr>
          <w:rFonts w:ascii="Times New Roman"/>
          <w:sz w:val="24"/>
        </w:rPr>
        <w:t>D)     who document fossils found in a specific archeological expedition.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Section : 01.02</w:t>
        <w:br/>
      </w:r>
      <w:r>
        <w:rPr>
          <w:rFonts w:ascii="Times New Roman"/>
          <w:sz w:val="20"/>
        </w:rPr>
        <w:t>Learning Objective : 01.02.02 Demonstrate how to formulate and test a hypothesis.</w:t>
        <w:br/>
      </w:r>
      <w:r>
        <w:rPr>
          <w:rFonts w:ascii="Times New Roman"/>
          <w:sz w:val="20"/>
        </w:rPr>
        <w:t>Topic : The Nature of Science</w:t>
        <w:br/>
      </w:r>
      <w:r>
        <w:rPr>
          <w:rFonts w:ascii="Times New Roman"/>
          <w:sz w:val="20"/>
        </w:rPr>
        <w:t>Bloom's : 2. Understand</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A suggested explanation that might be true and is subject to testing by further observations is a(n):</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51)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experiment.</w:t>
      </w:r>
      <w:r>
        <w:rPr>
          <w:rFonts w:ascii="Times New Roman"/>
          <w:sz w:val="24"/>
        </w:rPr>
        <w:tab/>
        <w:br/>
        <w:tab/>
      </w:r>
      <w:r>
        <w:rPr>
          <w:rFonts w:ascii="Times New Roman"/>
          <w:sz w:val="24"/>
        </w:rPr>
        <w:t>B)     generality.</w:t>
      </w:r>
      <w:r>
        <w:rPr>
          <w:rFonts w:ascii="Times New Roman"/>
          <w:sz w:val="24"/>
        </w:rPr>
        <w:br/>
        <w:tab/>
      </w:r>
      <w:r>
        <w:rPr>
          <w:rFonts w:ascii="Times New Roman"/>
          <w:sz w:val="24"/>
        </w:rPr>
        <w:t>C)     hypothesis.</w:t>
      </w:r>
      <w:r>
        <w:rPr>
          <w:rFonts w:ascii="Times New Roman"/>
          <w:sz w:val="24"/>
        </w:rPr>
        <w:br/>
        <w:tab/>
      </w:r>
      <w:r>
        <w:rPr>
          <w:rFonts w:ascii="Times New Roman"/>
          <w:sz w:val="24"/>
        </w:rPr>
        <w:t>D)     scientific principle.</w:t>
      </w:r>
      <w:r>
        <w:rPr>
          <w:rFonts w:ascii="Times New Roman"/>
          <w:sz w:val="24"/>
        </w:rPr>
        <w:br/>
        <w:tab/>
      </w:r>
      <w:r>
        <w:rPr>
          <w:rFonts w:ascii="Times New Roman"/>
          <w:sz w:val="24"/>
        </w:rPr>
        <w:t>E)     theory.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1. Remember</w:t>
        <w:br/>
      </w:r>
      <w:r>
        <w:rPr>
          <w:rFonts w:ascii="Times New Roman"/>
          <w:sz w:val="20"/>
        </w:rPr>
        <w:t>Section : 01.02</w:t>
        <w:br/>
      </w:r>
      <w:r>
        <w:rPr>
          <w:rFonts w:ascii="Times New Roman"/>
          <w:sz w:val="20"/>
        </w:rPr>
        <w:t>Learning Objective : 01.02.02 Demonstrate how to formulate and test a hypothesis.</w:t>
        <w:br/>
      </w:r>
      <w:r>
        <w:rPr>
          <w:rFonts w:ascii="Times New Roman"/>
          <w:sz w:val="20"/>
        </w:rPr>
        <w:t>Topic : The Nature of Science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b w:val="false"/>
          <w:i w:val="false"/>
          <w:color w:val="000000"/>
          <w:sz w:val="24"/>
        </w:rPr>
        <w:t>Phil is conducting a seed germination experiment. He places 3groups of lettuce seeds in a 34º Celsius incubator with adequate moisture. One set of seeds is placed in adark area with no light source. A second set is placed under artificial light and third set of seeds is placed in direct sunlight. This experiment is intended to test Phil's hypothesis that light is necessary for lettuce seed germination.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01.02</w:t>
        <w:br/>
      </w:r>
      <w:r>
        <w:rPr>
          <w:rFonts w:ascii="Times New Roman"/>
          <w:sz w:val="20"/>
        </w:rPr>
        <w:t>Learning Objective : 01.02.02 Demonstrate how to formulate and test a hypothesis.</w:t>
        <w:br/>
      </w:r>
      <w:r>
        <w:rPr>
          <w:rFonts w:ascii="Times New Roman"/>
          <w:sz w:val="20"/>
        </w:rPr>
        <w:t>Topic : The Nature of Science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52.1)</w:t>
        <w:tab/>
      </w:r>
      <w:r>
        <w:rPr>
          <w:rFonts w:ascii="Times New Roman"/>
          <w:sz w:val="24"/>
        </w:rPr>
        <w:t>Based on the experimental design, which variable was the control?</w:t>
      </w:r>
    </w:p>
    <w:p>
      <w:pPr>
        <w:keepNext w:val="true"/>
        <w:keepLines w:val="true"/>
        <w:ind w:left="576"/>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52.1) ______</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Seeds in the dark</w:t>
      </w:r>
      <w:r>
        <w:rPr>
          <w:rFonts w:ascii="Times New Roman"/>
          <w:sz w:val="24"/>
        </w:rPr>
        <w:tab/>
        <w:br/>
        <w:tab/>
      </w:r>
      <w:r>
        <w:rPr>
          <w:rFonts w:ascii="Times New Roman"/>
          <w:sz w:val="24"/>
        </w:rPr>
        <w:t>B)    Type of light</w:t>
      </w:r>
      <w:r>
        <w:rPr>
          <w:rFonts w:ascii="Times New Roman"/>
          <w:sz w:val="24"/>
        </w:rPr>
        <w:br/>
        <w:tab/>
      </w:r>
      <w:r>
        <w:rPr>
          <w:rFonts w:ascii="Times New Roman"/>
          <w:sz w:val="24"/>
        </w:rPr>
        <w:t>C)    Germination rate</w:t>
      </w:r>
      <w:r>
        <w:rPr>
          <w:rFonts w:ascii="Times New Roman"/>
          <w:sz w:val="24"/>
        </w:rPr>
        <w:br/>
        <w:tab/>
      </w:r>
      <w:r>
        <w:rPr>
          <w:rFonts w:ascii="Times New Roman"/>
          <w:sz w:val="24"/>
        </w:rPr>
        <w:t>D)    Temperature</w:t>
      </w:r>
      <w:r>
        <w:rPr>
          <w:rFonts w:ascii="Times New Roman"/>
          <w:sz w:val="24"/>
        </w:rPr>
        <w:br/>
        <w:tab/>
      </w:r>
      <w:r>
        <w:rPr>
          <w:rFonts w:ascii="Times New Roman"/>
          <w:sz w:val="24"/>
        </w:rPr>
        <w:t>E)    Moisture</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3. Apply (Socratic Feedback)</w:t>
        <w:br/>
      </w:r>
      <w:r>
        <w:rPr>
          <w:rFonts w:ascii="Times New Roman"/>
          <w:sz w:val="20"/>
        </w:rPr>
        <w:t>Accessibility : Keyboard Navigation</w:t>
        <w:br/>
      </w:r>
      <w:r>
        <w:rPr>
          <w:rFonts w:ascii="Times New Roman"/>
          <w:sz w:val="20"/>
        </w:rPr>
        <w:t>Section : 01.02</w:t>
        <w:br/>
      </w:r>
      <w:r>
        <w:rPr>
          <w:rFonts w:ascii="Times New Roman"/>
          <w:sz w:val="20"/>
        </w:rPr>
        <w:t>Learning Objective : 01.02.02 Demonstrate how to formulate and test a hypothesis.</w:t>
        <w:br/>
      </w:r>
      <w:r>
        <w:rPr>
          <w:rFonts w:ascii="Times New Roman"/>
          <w:sz w:val="20"/>
        </w:rPr>
        <w:t>Topic : The Nature of Science</w:t>
        <w:br/>
      </w:r>
      <w:r>
        <w:rPr>
          <w:rFonts w:ascii="Times New Roman"/>
          <w:sz w:val="20"/>
        </w:rPr>
        <w:t>Gradable : automatic</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52.2)</w:t>
        <w:tab/>
      </w:r>
      <w:r>
        <w:rPr>
          <w:rFonts w:ascii="Times New Roman"/>
          <w:sz w:val="24"/>
        </w:rPr>
        <w:t>Based on the experimental design, which variable was the dependent variable?</w:t>
      </w:r>
    </w:p>
    <w:p>
      <w:pPr>
        <w:keepNext w:val="true"/>
        <w:keepLines w:val="true"/>
        <w:ind w:left="576"/>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52.2) ______</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Seeds in the dark</w:t>
      </w:r>
      <w:r>
        <w:rPr>
          <w:rFonts w:ascii="Times New Roman"/>
          <w:sz w:val="24"/>
        </w:rPr>
        <w:tab/>
        <w:br/>
        <w:tab/>
      </w:r>
      <w:r>
        <w:rPr>
          <w:rFonts w:ascii="Times New Roman"/>
          <w:sz w:val="24"/>
        </w:rPr>
        <w:t>B)    Type of light</w:t>
      </w:r>
      <w:r>
        <w:rPr>
          <w:rFonts w:ascii="Times New Roman"/>
          <w:sz w:val="24"/>
        </w:rPr>
        <w:br/>
        <w:tab/>
      </w:r>
      <w:r>
        <w:rPr>
          <w:rFonts w:ascii="Times New Roman"/>
          <w:sz w:val="24"/>
        </w:rPr>
        <w:t>C)    Germination rate</w:t>
      </w:r>
      <w:r>
        <w:rPr>
          <w:rFonts w:ascii="Times New Roman"/>
          <w:sz w:val="24"/>
        </w:rPr>
        <w:br/>
        <w:tab/>
      </w:r>
      <w:r>
        <w:rPr>
          <w:rFonts w:ascii="Times New Roman"/>
          <w:sz w:val="24"/>
        </w:rPr>
        <w:t>D)    Temperature</w:t>
      </w:r>
      <w:r>
        <w:rPr>
          <w:rFonts w:ascii="Times New Roman"/>
          <w:sz w:val="24"/>
        </w:rPr>
        <w:br/>
        <w:tab/>
      </w:r>
      <w:r>
        <w:rPr>
          <w:rFonts w:ascii="Times New Roman"/>
          <w:sz w:val="24"/>
        </w:rPr>
        <w:t>E)    Moisture</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3. Apply (Socratic Feedback)</w:t>
        <w:br/>
      </w:r>
      <w:r>
        <w:rPr>
          <w:rFonts w:ascii="Times New Roman"/>
          <w:sz w:val="20"/>
        </w:rPr>
        <w:t>Accessibility : Keyboard Navigation</w:t>
        <w:br/>
      </w:r>
      <w:r>
        <w:rPr>
          <w:rFonts w:ascii="Times New Roman"/>
          <w:sz w:val="20"/>
        </w:rPr>
        <w:t>Section : 01.02</w:t>
        <w:br/>
      </w:r>
      <w:r>
        <w:rPr>
          <w:rFonts w:ascii="Times New Roman"/>
          <w:sz w:val="20"/>
        </w:rPr>
        <w:t>Learning Objective : 01.02.02 Demonstrate how to formulate and test a hypothesis.</w:t>
        <w:br/>
      </w:r>
      <w:r>
        <w:rPr>
          <w:rFonts w:ascii="Times New Roman"/>
          <w:sz w:val="20"/>
        </w:rPr>
        <w:t>Topic : The Nature of Science</w:t>
        <w:br/>
      </w:r>
      <w:r>
        <w:rPr>
          <w:rFonts w:ascii="Times New Roman"/>
          <w:sz w:val="20"/>
        </w:rPr>
        <w:t>Gradable : automatic</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b w:val="false"/>
          <w:i w:val="false"/>
          <w:color w:val="000000"/>
          <w:sz w:val="24"/>
        </w:rPr>
        <w:t xml:space="preserve">After Darwin concluded his voyage on the   </w:t>
      </w:r>
      <w:r>
        <w:rPr>
          <w:rFonts w:ascii="Times New Roman"/>
          <w:b w:val="false"/>
          <w:i/>
          <w:color w:val="000000"/>
          <w:sz w:val="24"/>
        </w:rPr>
        <w:t>Beagle</w:t>
      </w:r>
      <w:r>
        <w:rPr>
          <w:rFonts w:ascii="Times New Roman"/>
          <w:b w:val="false"/>
          <w:i w:val="false"/>
          <w:color w:val="000000"/>
          <w:sz w:val="24"/>
        </w:rPr>
        <w:t>, he proposed that the process of natural selection was a mechanism for:</w:t>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53)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artificial selection.</w:t>
      </w:r>
      <w:r>
        <w:rPr>
          <w:rFonts w:ascii="Times New Roman"/>
          <w:sz w:val="24"/>
        </w:rPr>
        <w:tab/>
        <w:br/>
        <w:tab/>
      </w:r>
      <w:r>
        <w:rPr>
          <w:rFonts w:ascii="Times New Roman"/>
          <w:sz w:val="24"/>
        </w:rPr>
        <w:t>B)     evolution.</w:t>
      </w:r>
      <w:r>
        <w:rPr>
          <w:rFonts w:ascii="Times New Roman"/>
          <w:sz w:val="24"/>
        </w:rPr>
        <w:br/>
        <w:tab/>
      </w:r>
      <w:r>
        <w:rPr>
          <w:rFonts w:ascii="Times New Roman"/>
          <w:sz w:val="24"/>
        </w:rPr>
        <w:t>C)     sexual selection.</w:t>
      </w:r>
      <w:r>
        <w:rPr>
          <w:rFonts w:ascii="Times New Roman"/>
          <w:sz w:val="24"/>
        </w:rPr>
        <w:br/>
        <w:tab/>
      </w:r>
      <w:r>
        <w:rPr>
          <w:rFonts w:ascii="Times New Roman"/>
          <w:sz w:val="24"/>
        </w:rPr>
        <w:t>D)     speciation.</w:t>
      </w:r>
      <w:r>
        <w:rPr>
          <w:rFonts w:ascii="Times New Roman"/>
          <w:sz w:val="24"/>
        </w:rPr>
        <w:br/>
        <w:tab/>
      </w:r>
      <w:r>
        <w:rPr>
          <w:rFonts w:ascii="Times New Roman"/>
          <w:sz w:val="24"/>
        </w:rPr>
        <w:t>E)     overpopulation of finches on the Galapagos Islands.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1. Remember</w:t>
        <w:br/>
      </w:r>
      <w:r>
        <w:rPr>
          <w:rFonts w:ascii="Times New Roman"/>
          <w:sz w:val="20"/>
        </w:rPr>
        <w:t>Section : 01.03</w:t>
        <w:br/>
      </w:r>
      <w:r>
        <w:rPr>
          <w:rFonts w:ascii="Times New Roman"/>
          <w:sz w:val="20"/>
        </w:rPr>
        <w:t>Learning Objective : 01.03.01 Examine Darwin's theory of evolution by natural selection as a scientific theory.</w:t>
        <w:br/>
      </w:r>
      <w:r>
        <w:rPr>
          <w:rFonts w:ascii="Times New Roman"/>
          <w:sz w:val="20"/>
        </w:rPr>
        <w:t>Topic : An Example of Scientific Inquiry: Darwin and Evolution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b w:val="false"/>
          <w:i w:val="false"/>
          <w:color w:val="000000"/>
          <w:sz w:val="24"/>
        </w:rPr>
        <w:t>Turtle hatchling survivorship rate is low in many turtle species due to predation. Amanda researched the predatory rate on a species of turtleeggs in the Red River. The eggs were harvested from trapped turtles and the egg's cloaca film (reproductive discharge)was either washed off or left on once gathered. Research suggests that predators use the female's cloaca scent to locate the eggs.</w:t>
      </w:r>
      <w:r>
        <w:rPr>
          <w:rFonts w:ascii="Times New Roman"/>
          <w:sz w:val="24"/>
        </w:rPr>
        <w:br/>
      </w:r>
      <w:r>
        <w:rPr>
          <w:rFonts w:ascii="Times New Roman"/>
          <w:b w:val="false"/>
          <w:i w:val="false"/>
          <w:color w:val="000000"/>
          <w:sz w:val="24"/>
        </w:rPr>
        <w:t xml:space="preserve"> The eggs were only handled when wearing gloves and then reburied along islands where the turtles were trapped. The nests were monitored by cameras and manually on foot and data on nest predation were recorded.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Section : 01.02</w:t>
        <w:br/>
      </w:r>
      <w:r>
        <w:rPr>
          <w:rFonts w:ascii="Times New Roman"/>
          <w:sz w:val="20"/>
        </w:rPr>
        <w:t>Learning Objective : 01.02.02 Demonstrate how to formulate and test a hypothesis.</w:t>
        <w:br/>
      </w:r>
      <w:r>
        <w:rPr>
          <w:rFonts w:ascii="Times New Roman"/>
          <w:sz w:val="20"/>
        </w:rPr>
        <w:t>Topic : The Nature of Science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54.1)</w:t>
        <w:tab/>
      </w:r>
      <w:r>
        <w:rPr>
          <w:rFonts w:ascii="Times New Roman"/>
          <w:sz w:val="24"/>
        </w:rPr>
        <w:t>Based on the experimental design, what is the dependent variable?</w:t>
      </w:r>
    </w:p>
    <w:p>
      <w:pPr>
        <w:keepNext w:val="true"/>
        <w:keepLines w:val="true"/>
        <w:ind w:left="576"/>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54.1) ______</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Number of hatchlings</w:t>
      </w:r>
      <w:r>
        <w:rPr>
          <w:rFonts w:ascii="Times New Roman"/>
          <w:sz w:val="24"/>
        </w:rPr>
        <w:tab/>
        <w:br/>
        <w:tab/>
      </w:r>
      <w:r>
        <w:rPr>
          <w:rFonts w:ascii="Times New Roman"/>
          <w:sz w:val="24"/>
        </w:rPr>
        <w:t>B)    Cloaca film on eggs</w:t>
      </w:r>
      <w:r>
        <w:rPr>
          <w:rFonts w:ascii="Times New Roman"/>
          <w:sz w:val="24"/>
        </w:rPr>
        <w:br/>
        <w:tab/>
      </w:r>
      <w:r>
        <w:rPr>
          <w:rFonts w:ascii="Times New Roman"/>
          <w:sz w:val="24"/>
        </w:rPr>
        <w:t>C)    Eggs without cloaca film</w:t>
      </w:r>
      <w:r>
        <w:rPr>
          <w:rFonts w:ascii="Times New Roman"/>
          <w:sz w:val="24"/>
        </w:rPr>
        <w:br/>
        <w:tab/>
      </w:r>
      <w:r>
        <w:rPr>
          <w:rFonts w:ascii="Times New Roman"/>
          <w:sz w:val="24"/>
        </w:rPr>
        <w:t>D)    Time eggs spent in ground</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3. Apply (Socratic Feedback)</w:t>
        <w:br/>
      </w:r>
      <w:r>
        <w:rPr>
          <w:rFonts w:ascii="Times New Roman"/>
          <w:sz w:val="20"/>
        </w:rPr>
        <w:t>Accessibility : Keyboard Navigation</w:t>
        <w:br/>
      </w:r>
      <w:r>
        <w:rPr>
          <w:rFonts w:ascii="Times New Roman"/>
          <w:sz w:val="20"/>
        </w:rPr>
        <w:t>Section : 01.02</w:t>
        <w:br/>
      </w:r>
      <w:r>
        <w:rPr>
          <w:rFonts w:ascii="Times New Roman"/>
          <w:sz w:val="20"/>
        </w:rPr>
        <w:t>Learning Objective : 01.02.02 Demonstrate how to formulate and test a hypothesis.</w:t>
        <w:br/>
      </w:r>
      <w:r>
        <w:rPr>
          <w:rFonts w:ascii="Times New Roman"/>
          <w:sz w:val="20"/>
        </w:rPr>
        <w:t>Topic : The Nature of Science</w:t>
        <w:br/>
      </w:r>
      <w:r>
        <w:rPr>
          <w:rFonts w:ascii="Times New Roman"/>
          <w:sz w:val="20"/>
        </w:rPr>
        <w:t>Gradable : automatic</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54.2)</w:t>
        <w:tab/>
      </w:r>
      <w:r>
        <w:rPr>
          <w:rFonts w:ascii="Times New Roman"/>
          <w:sz w:val="24"/>
        </w:rPr>
        <w:t>Based on the experimental design, what is the independent variable?</w:t>
      </w:r>
    </w:p>
    <w:p>
      <w:pPr>
        <w:keepNext w:val="true"/>
        <w:keepLines w:val="true"/>
        <w:ind w:left="576"/>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54.2) ______</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Number of hatchlings</w:t>
      </w:r>
      <w:r>
        <w:rPr>
          <w:rFonts w:ascii="Times New Roman"/>
          <w:sz w:val="24"/>
        </w:rPr>
        <w:tab/>
        <w:br/>
        <w:tab/>
      </w:r>
      <w:r>
        <w:rPr>
          <w:rFonts w:ascii="Times New Roman"/>
          <w:sz w:val="24"/>
        </w:rPr>
        <w:t>B)    No cloaca filmon eggs</w:t>
      </w:r>
      <w:r>
        <w:rPr>
          <w:rFonts w:ascii="Times New Roman"/>
          <w:sz w:val="24"/>
        </w:rPr>
        <w:br/>
        <w:tab/>
      </w:r>
      <w:r>
        <w:rPr>
          <w:rFonts w:ascii="Times New Roman"/>
          <w:sz w:val="24"/>
        </w:rPr>
        <w:t>C)    Inducing egg laying</w:t>
      </w:r>
      <w:r>
        <w:rPr>
          <w:rFonts w:ascii="Times New Roman"/>
          <w:sz w:val="24"/>
        </w:rPr>
        <w:br/>
        <w:tab/>
      </w:r>
      <w:r>
        <w:rPr>
          <w:rFonts w:ascii="Times New Roman"/>
          <w:sz w:val="24"/>
        </w:rPr>
        <w:t>D)    Time eggs spent in ground</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3. Apply (Socratic Feedback)</w:t>
        <w:br/>
      </w:r>
      <w:r>
        <w:rPr>
          <w:rFonts w:ascii="Times New Roman"/>
          <w:sz w:val="20"/>
        </w:rPr>
        <w:t>Accessibility : Keyboard Navigation</w:t>
        <w:br/>
      </w:r>
      <w:r>
        <w:rPr>
          <w:rFonts w:ascii="Times New Roman"/>
          <w:sz w:val="20"/>
        </w:rPr>
        <w:t>Section : 01.02</w:t>
        <w:br/>
      </w:r>
      <w:r>
        <w:rPr>
          <w:rFonts w:ascii="Times New Roman"/>
          <w:sz w:val="20"/>
        </w:rPr>
        <w:t>Learning Objective : 01.02.02 Demonstrate how to formulate and test a hypothesis.</w:t>
        <w:br/>
      </w:r>
      <w:r>
        <w:rPr>
          <w:rFonts w:ascii="Times New Roman"/>
          <w:sz w:val="20"/>
        </w:rPr>
        <w:t>Topic : The Nature of Science</w:t>
        <w:br/>
      </w:r>
      <w:r>
        <w:rPr>
          <w:rFonts w:ascii="Times New Roman"/>
          <w:sz w:val="20"/>
        </w:rPr>
        <w:t>Gradable : automatic</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54.3)</w:t>
        <w:tab/>
      </w:r>
      <w:r>
        <w:rPr>
          <w:rFonts w:ascii="Times New Roman"/>
          <w:sz w:val="24"/>
        </w:rPr>
        <w:t>Based on the experimental design, what is the control?</w:t>
      </w:r>
    </w:p>
    <w:p>
      <w:pPr>
        <w:keepNext w:val="true"/>
        <w:keepLines w:val="true"/>
        <w:ind w:left="576"/>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54.3) ______</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Hatchling survival rate</w:t>
      </w:r>
      <w:r>
        <w:rPr>
          <w:rFonts w:ascii="Times New Roman"/>
          <w:sz w:val="24"/>
        </w:rPr>
        <w:tab/>
        <w:br/>
        <w:tab/>
      </w:r>
      <w:r>
        <w:rPr>
          <w:rFonts w:ascii="Times New Roman"/>
          <w:sz w:val="24"/>
        </w:rPr>
        <w:t>B)    Cloaca scent on eggs</w:t>
      </w:r>
      <w:r>
        <w:rPr>
          <w:rFonts w:ascii="Times New Roman"/>
          <w:sz w:val="24"/>
        </w:rPr>
        <w:br/>
        <w:tab/>
      </w:r>
      <w:r>
        <w:rPr>
          <w:rFonts w:ascii="Times New Roman"/>
          <w:sz w:val="24"/>
        </w:rPr>
        <w:t>C)    No cloaca scent on eggs</w:t>
      </w:r>
      <w:r>
        <w:rPr>
          <w:rFonts w:ascii="Times New Roman"/>
          <w:sz w:val="24"/>
        </w:rPr>
        <w:br/>
        <w:tab/>
      </w:r>
      <w:r>
        <w:rPr>
          <w:rFonts w:ascii="Times New Roman"/>
          <w:sz w:val="24"/>
        </w:rPr>
        <w:t>D)    Time eggs spent in ground</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Section : 01.02</w:t>
        <w:br/>
      </w:r>
      <w:r>
        <w:rPr>
          <w:rFonts w:ascii="Times New Roman"/>
          <w:sz w:val="20"/>
        </w:rPr>
        <w:t>Learning Objective : 01.02.02 Demonstrate how to formulate and test a hypothesis.</w:t>
        <w:br/>
      </w:r>
      <w:r>
        <w:rPr>
          <w:rFonts w:ascii="Times New Roman"/>
          <w:sz w:val="20"/>
        </w:rPr>
        <w:t>Topic : The Nature of Science</w:t>
        <w:br/>
      </w:r>
      <w:r>
        <w:rPr>
          <w:rFonts w:ascii="Times New Roman"/>
          <w:sz w:val="20"/>
        </w:rPr>
        <w:t>Bloom's : 4. Analyze (Socratic Feedback)</w:t>
        <w:br/>
      </w:r>
      <w:r>
        <w:rPr>
          <w:rFonts w:ascii="Times New Roman"/>
          <w:sz w:val="20"/>
        </w:rPr>
        <w:t>Gradable : automatic</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b w:val="false"/>
          <w:i w:val="false"/>
          <w:color w:val="000000"/>
          <w:sz w:val="24"/>
        </w:rPr>
        <w:t>As part of your research project, you travel to an island to learn more about the habitats and relationships of flies, spiders, and centipedes. You and your assistant plot out five different areas on the island and count the numbers of flies, spiders, and centipedes living in each plot. Your results show the following:</w:t>
      </w:r>
      <w:r>
        <w:rPr>
          <w:rFonts w:ascii="Times New Roman"/>
          <w:sz w:val="24"/>
        </w:rPr>
        <w:br/>
      </w:r>
      <w:r>
        <w:rPr>
          <w:rFonts w:ascii="Times New Roman"/>
          <w:b w:val="false"/>
          <w:i w:val="false"/>
          <w:color w:val="000000"/>
          <w:sz w:val="24"/>
        </w:rPr>
        <w:t xml:space="preserve"> </w:t>
      </w:r>
      <w:r>
        <w:rPr>
          <w:rFonts w:ascii="Times New Roman"/>
          <w:sz w:val="24"/>
        </w:rPr>
      </w:r>
    </w:p>
    <w:tbl>
      <w:tblPr>
        <w:tblLayout w:type="autofit"/>
      </w:tblPr>
      <w:tr>
        <w:trPr>
          <w:trHeight w:val="30" w:hRule="atLeast"/>
        </w:trPr>
        <w:tc>
          <w:tcPr>
            <w:tcW w:w="1360" w:type="dxa"/>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Plot</w:t>
            </w:r>
          </w:p>
        </w:tc>
        <w:tc>
          <w:tcPr>
            <w:tcW w:w="1360" w:type="dxa"/>
            <w:tcBorders/>
            <w:tcMar>
              <w:top w:w="15" w:type="dxa"/>
              <w:left w:w="15" w:type="dxa"/>
              <w:bottom w:w="15" w:type="dxa"/>
              <w:right w:w="15" w:type="dxa"/>
            </w:tcMar>
            <w:vAlign w:val="top"/>
          </w:tcPr>
          <w:p>
            <w:pPr>
              <w:spacing w:after="0"/>
              <w:ind w:left="0"/>
              <w:jc w:val="right"/>
            </w:pPr>
            <w:r>
              <w:rPr>
                <w:rFonts w:ascii="Times New Roman" w:hAnsi="Times New Roman"/>
                <w:b w:val="false"/>
                <w:i w:val="false"/>
                <w:color w:val="000000"/>
                <w:sz w:val="22"/>
              </w:rPr>
              <w:t>Flies</w:t>
            </w:r>
          </w:p>
        </w:tc>
        <w:tc>
          <w:tcPr>
            <w:tcW w:w="1360" w:type="dxa"/>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Spiders</w:t>
            </w:r>
          </w:p>
        </w:tc>
        <w:tc>
          <w:tcPr>
            <w:tcW w:w="1700" w:type="dxa"/>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Centipedes</w:t>
            </w:r>
          </w:p>
        </w:tc>
      </w:tr>
      <w:tr>
        <w:trPr>
          <w:trHeight w:val="30" w:hRule="atLeast"/>
        </w:trPr>
        <w:tc>
          <w:tcPr>
            <w:tcW w:w="1360" w:type="dxa"/>
            <w:tcBorders/>
            <w:tcMar>
              <w:top w:w="15" w:type="dxa"/>
              <w:left w:w="15" w:type="dxa"/>
              <w:bottom w:w="15" w:type="dxa"/>
              <w:right w:w="15" w:type="dxa"/>
            </w:tcMar>
            <w:vAlign w:val="top"/>
          </w:tcPr>
          <w:p>
            <w:pPr>
              <w:spacing w:after="0"/>
              <w:ind w:left="0"/>
              <w:jc w:val="right"/>
            </w:pPr>
            <w:r>
              <w:rPr>
                <w:rFonts w:ascii="Times New Roman" w:hAnsi="Times New Roman"/>
                <w:b w:val="false"/>
                <w:i w:val="false"/>
                <w:color w:val="000000"/>
                <w:sz w:val="22"/>
              </w:rPr>
              <w:t>1</w:t>
            </w:r>
          </w:p>
        </w:tc>
        <w:tc>
          <w:tcPr>
            <w:tcW w:w="1360" w:type="dxa"/>
            <w:tcBorders/>
            <w:tcMar>
              <w:top w:w="15" w:type="dxa"/>
              <w:left w:w="15" w:type="dxa"/>
              <w:bottom w:w="15" w:type="dxa"/>
              <w:right w:w="15" w:type="dxa"/>
            </w:tcMar>
            <w:vAlign w:val="top"/>
          </w:tcPr>
          <w:p>
            <w:pPr>
              <w:spacing w:after="0"/>
              <w:ind w:left="0"/>
              <w:jc w:val="right"/>
            </w:pPr>
            <w:r>
              <w:rPr>
                <w:rFonts w:ascii="Times New Roman" w:hAnsi="Times New Roman"/>
                <w:b w:val="false"/>
                <w:i w:val="false"/>
                <w:color w:val="000000"/>
                <w:sz w:val="22"/>
              </w:rPr>
              <w:t>300</w:t>
            </w:r>
          </w:p>
        </w:tc>
        <w:tc>
          <w:tcPr>
            <w:tcW w:w="1360" w:type="dxa"/>
            <w:tcBorders/>
            <w:tcMar>
              <w:top w:w="15" w:type="dxa"/>
              <w:left w:w="15" w:type="dxa"/>
              <w:bottom w:w="15" w:type="dxa"/>
              <w:right w:w="15" w:type="dxa"/>
            </w:tcMar>
            <w:vAlign w:val="top"/>
          </w:tcPr>
          <w:p>
            <w:pPr>
              <w:spacing w:after="0"/>
              <w:ind w:left="0"/>
              <w:jc w:val="right"/>
            </w:pPr>
            <w:r>
              <w:rPr>
                <w:rFonts w:ascii="Times New Roman" w:hAnsi="Times New Roman"/>
                <w:b w:val="false"/>
                <w:i w:val="false"/>
                <w:color w:val="000000"/>
                <w:sz w:val="22"/>
              </w:rPr>
              <w:t>25</w:t>
            </w:r>
          </w:p>
        </w:tc>
        <w:tc>
          <w:tcPr>
            <w:tcW w:w="1700" w:type="dxa"/>
            <w:tcBorders/>
            <w:tcMar>
              <w:top w:w="15" w:type="dxa"/>
              <w:left w:w="15" w:type="dxa"/>
              <w:bottom w:w="15" w:type="dxa"/>
              <w:right w:w="15" w:type="dxa"/>
            </w:tcMar>
            <w:vAlign w:val="top"/>
          </w:tcPr>
          <w:p>
            <w:pPr>
              <w:spacing w:after="0"/>
              <w:ind w:left="0"/>
              <w:jc w:val="right"/>
            </w:pPr>
            <w:r>
              <w:rPr>
                <w:rFonts w:ascii="Times New Roman" w:hAnsi="Times New Roman"/>
                <w:b w:val="false"/>
                <w:i w:val="false"/>
                <w:color w:val="000000"/>
                <w:sz w:val="22"/>
              </w:rPr>
              <w:t>4</w:t>
            </w:r>
          </w:p>
        </w:tc>
      </w:tr>
      <w:tr>
        <w:trPr>
          <w:trHeight w:val="30" w:hRule="atLeast"/>
        </w:trPr>
        <w:tc>
          <w:tcPr>
            <w:tcW w:w="1360" w:type="dxa"/>
            <w:tcBorders/>
            <w:tcMar>
              <w:top w:w="15" w:type="dxa"/>
              <w:left w:w="15" w:type="dxa"/>
              <w:bottom w:w="15" w:type="dxa"/>
              <w:right w:w="15" w:type="dxa"/>
            </w:tcMar>
            <w:vAlign w:val="top"/>
          </w:tcPr>
          <w:p>
            <w:pPr>
              <w:spacing w:after="0"/>
              <w:ind w:left="0"/>
              <w:jc w:val="right"/>
            </w:pPr>
            <w:r>
              <w:rPr>
                <w:rFonts w:ascii="Times New Roman" w:hAnsi="Times New Roman"/>
                <w:b w:val="false"/>
                <w:i w:val="false"/>
                <w:color w:val="000000"/>
                <w:sz w:val="22"/>
              </w:rPr>
              <w:t>2</w:t>
            </w:r>
          </w:p>
        </w:tc>
        <w:tc>
          <w:tcPr>
            <w:tcW w:w="1360" w:type="dxa"/>
            <w:tcBorders/>
            <w:tcMar>
              <w:top w:w="15" w:type="dxa"/>
              <w:left w:w="15" w:type="dxa"/>
              <w:bottom w:w="15" w:type="dxa"/>
              <w:right w:w="15" w:type="dxa"/>
            </w:tcMar>
            <w:vAlign w:val="top"/>
          </w:tcPr>
          <w:p>
            <w:pPr>
              <w:spacing w:after="0"/>
              <w:ind w:left="0"/>
              <w:jc w:val="right"/>
            </w:pPr>
            <w:r>
              <w:rPr>
                <w:rFonts w:ascii="Times New Roman" w:hAnsi="Times New Roman"/>
                <w:b w:val="false"/>
                <w:i w:val="false"/>
                <w:color w:val="000000"/>
                <w:sz w:val="22"/>
              </w:rPr>
              <w:t>426</w:t>
            </w:r>
          </w:p>
        </w:tc>
        <w:tc>
          <w:tcPr>
            <w:tcW w:w="1360" w:type="dxa"/>
            <w:tcBorders/>
            <w:tcMar>
              <w:top w:w="15" w:type="dxa"/>
              <w:left w:w="15" w:type="dxa"/>
              <w:bottom w:w="15" w:type="dxa"/>
              <w:right w:w="15" w:type="dxa"/>
            </w:tcMar>
            <w:vAlign w:val="top"/>
          </w:tcPr>
          <w:p>
            <w:pPr>
              <w:spacing w:after="0"/>
              <w:ind w:left="0"/>
              <w:jc w:val="right"/>
            </w:pPr>
            <w:r>
              <w:rPr>
                <w:rFonts w:ascii="Times New Roman" w:hAnsi="Times New Roman"/>
                <w:b w:val="false"/>
                <w:i w:val="false"/>
                <w:color w:val="000000"/>
                <w:sz w:val="22"/>
              </w:rPr>
              <w:t>17</w:t>
            </w:r>
          </w:p>
        </w:tc>
        <w:tc>
          <w:tcPr>
            <w:tcW w:w="1700" w:type="dxa"/>
            <w:tcBorders/>
            <w:tcMar>
              <w:top w:w="15" w:type="dxa"/>
              <w:left w:w="15" w:type="dxa"/>
              <w:bottom w:w="15" w:type="dxa"/>
              <w:right w:w="15" w:type="dxa"/>
            </w:tcMar>
            <w:vAlign w:val="top"/>
          </w:tcPr>
          <w:p>
            <w:pPr>
              <w:spacing w:after="0"/>
              <w:ind w:left="0"/>
              <w:jc w:val="right"/>
            </w:pPr>
            <w:r>
              <w:rPr>
                <w:rFonts w:ascii="Times New Roman" w:hAnsi="Times New Roman"/>
                <w:b w:val="false"/>
                <w:i w:val="false"/>
                <w:color w:val="000000"/>
                <w:sz w:val="22"/>
              </w:rPr>
              <w:t>10</w:t>
            </w:r>
          </w:p>
        </w:tc>
      </w:tr>
      <w:tr>
        <w:trPr>
          <w:trHeight w:val="30" w:hRule="atLeast"/>
        </w:trPr>
        <w:tc>
          <w:tcPr>
            <w:tcW w:w="1360" w:type="dxa"/>
            <w:tcBorders/>
            <w:tcMar>
              <w:top w:w="15" w:type="dxa"/>
              <w:left w:w="15" w:type="dxa"/>
              <w:bottom w:w="15" w:type="dxa"/>
              <w:right w:w="15" w:type="dxa"/>
            </w:tcMar>
            <w:vAlign w:val="top"/>
          </w:tcPr>
          <w:p>
            <w:pPr>
              <w:spacing w:after="0"/>
              <w:ind w:left="0"/>
              <w:jc w:val="right"/>
            </w:pPr>
            <w:r>
              <w:rPr>
                <w:rFonts w:ascii="Times New Roman" w:hAnsi="Times New Roman"/>
                <w:b w:val="false"/>
                <w:i w:val="false"/>
                <w:color w:val="000000"/>
                <w:sz w:val="22"/>
              </w:rPr>
              <w:t>3</w:t>
            </w:r>
          </w:p>
        </w:tc>
        <w:tc>
          <w:tcPr>
            <w:tcW w:w="1360" w:type="dxa"/>
            <w:tcBorders/>
            <w:tcMar>
              <w:top w:w="15" w:type="dxa"/>
              <w:left w:w="15" w:type="dxa"/>
              <w:bottom w:w="15" w:type="dxa"/>
              <w:right w:w="15" w:type="dxa"/>
            </w:tcMar>
            <w:vAlign w:val="top"/>
          </w:tcPr>
          <w:p>
            <w:pPr>
              <w:spacing w:after="0"/>
              <w:ind w:left="0"/>
              <w:jc w:val="right"/>
            </w:pPr>
            <w:r>
              <w:rPr>
                <w:rFonts w:ascii="Times New Roman" w:hAnsi="Times New Roman"/>
                <w:b w:val="false"/>
                <w:i w:val="false"/>
                <w:color w:val="000000"/>
                <w:sz w:val="22"/>
              </w:rPr>
              <w:t>147</w:t>
            </w:r>
          </w:p>
        </w:tc>
        <w:tc>
          <w:tcPr>
            <w:tcW w:w="1360" w:type="dxa"/>
            <w:tcBorders/>
            <w:tcMar>
              <w:top w:w="15" w:type="dxa"/>
              <w:left w:w="15" w:type="dxa"/>
              <w:bottom w:w="15" w:type="dxa"/>
              <w:right w:w="15" w:type="dxa"/>
            </w:tcMar>
            <w:vAlign w:val="top"/>
          </w:tcPr>
          <w:p>
            <w:pPr>
              <w:spacing w:after="0"/>
              <w:ind w:left="0"/>
              <w:jc w:val="right"/>
            </w:pPr>
            <w:r>
              <w:rPr>
                <w:rFonts w:ascii="Times New Roman" w:hAnsi="Times New Roman"/>
                <w:b w:val="false"/>
                <w:i w:val="false"/>
                <w:color w:val="000000"/>
                <w:sz w:val="22"/>
              </w:rPr>
              <w:t>15</w:t>
            </w:r>
          </w:p>
        </w:tc>
        <w:tc>
          <w:tcPr>
            <w:tcW w:w="1700" w:type="dxa"/>
            <w:tcBorders/>
            <w:tcMar>
              <w:top w:w="15" w:type="dxa"/>
              <w:left w:w="15" w:type="dxa"/>
              <w:bottom w:w="15" w:type="dxa"/>
              <w:right w:w="15" w:type="dxa"/>
            </w:tcMar>
            <w:vAlign w:val="top"/>
          </w:tcPr>
          <w:p>
            <w:pPr>
              <w:spacing w:after="0"/>
              <w:ind w:left="0"/>
              <w:jc w:val="right"/>
            </w:pPr>
            <w:r>
              <w:rPr>
                <w:rFonts w:ascii="Times New Roman" w:hAnsi="Times New Roman"/>
                <w:b w:val="false"/>
                <w:i w:val="false"/>
                <w:color w:val="000000"/>
                <w:sz w:val="22"/>
              </w:rPr>
              <w:t>21</w:t>
            </w:r>
          </w:p>
        </w:tc>
      </w:tr>
      <w:tr>
        <w:trPr>
          <w:trHeight w:val="30" w:hRule="atLeast"/>
        </w:trPr>
        <w:tc>
          <w:tcPr>
            <w:tcW w:w="1360" w:type="dxa"/>
            <w:tcBorders/>
            <w:tcMar>
              <w:top w:w="15" w:type="dxa"/>
              <w:left w:w="15" w:type="dxa"/>
              <w:bottom w:w="15" w:type="dxa"/>
              <w:right w:w="15" w:type="dxa"/>
            </w:tcMar>
            <w:vAlign w:val="top"/>
          </w:tcPr>
          <w:p>
            <w:pPr>
              <w:spacing w:after="0"/>
              <w:ind w:left="0"/>
              <w:jc w:val="right"/>
            </w:pPr>
            <w:r>
              <w:rPr>
                <w:rFonts w:ascii="Times New Roman" w:hAnsi="Times New Roman"/>
                <w:b w:val="false"/>
                <w:i w:val="false"/>
                <w:color w:val="000000"/>
                <w:sz w:val="22"/>
              </w:rPr>
              <w:t>4</w:t>
            </w:r>
          </w:p>
        </w:tc>
        <w:tc>
          <w:tcPr>
            <w:tcW w:w="1360" w:type="dxa"/>
            <w:tcBorders/>
            <w:tcMar>
              <w:top w:w="15" w:type="dxa"/>
              <w:left w:w="15" w:type="dxa"/>
              <w:bottom w:w="15" w:type="dxa"/>
              <w:right w:w="15" w:type="dxa"/>
            </w:tcMar>
            <w:vAlign w:val="top"/>
          </w:tcPr>
          <w:p>
            <w:pPr>
              <w:spacing w:after="0"/>
              <w:ind w:left="0"/>
              <w:jc w:val="right"/>
            </w:pPr>
            <w:r>
              <w:rPr>
                <w:rFonts w:ascii="Times New Roman" w:hAnsi="Times New Roman"/>
                <w:b w:val="false"/>
                <w:i w:val="false"/>
                <w:color w:val="000000"/>
                <w:sz w:val="22"/>
              </w:rPr>
              <w:t>739</w:t>
            </w:r>
          </w:p>
        </w:tc>
        <w:tc>
          <w:tcPr>
            <w:tcW w:w="1360" w:type="dxa"/>
            <w:tcBorders/>
            <w:tcMar>
              <w:top w:w="15" w:type="dxa"/>
              <w:left w:w="15" w:type="dxa"/>
              <w:bottom w:w="15" w:type="dxa"/>
              <w:right w:w="15" w:type="dxa"/>
            </w:tcMar>
            <w:vAlign w:val="top"/>
          </w:tcPr>
          <w:p>
            <w:pPr>
              <w:spacing w:after="0"/>
              <w:ind w:left="0"/>
              <w:jc w:val="right"/>
            </w:pPr>
            <w:r>
              <w:rPr>
                <w:rFonts w:ascii="Times New Roman" w:hAnsi="Times New Roman"/>
                <w:b w:val="false"/>
                <w:i w:val="false"/>
                <w:color w:val="000000"/>
                <w:sz w:val="22"/>
              </w:rPr>
              <w:t>78</w:t>
            </w:r>
          </w:p>
        </w:tc>
        <w:tc>
          <w:tcPr>
            <w:tcW w:w="1700" w:type="dxa"/>
            <w:tcBorders/>
            <w:tcMar>
              <w:top w:w="15" w:type="dxa"/>
              <w:left w:w="15" w:type="dxa"/>
              <w:bottom w:w="15" w:type="dxa"/>
              <w:right w:w="15" w:type="dxa"/>
            </w:tcMar>
            <w:vAlign w:val="top"/>
          </w:tcPr>
          <w:p>
            <w:pPr>
              <w:spacing w:after="0"/>
              <w:ind w:left="0"/>
              <w:jc w:val="right"/>
            </w:pPr>
            <w:r>
              <w:rPr>
                <w:rFonts w:ascii="Times New Roman" w:hAnsi="Times New Roman"/>
                <w:b w:val="false"/>
                <w:i w:val="false"/>
                <w:color w:val="000000"/>
                <w:sz w:val="22"/>
              </w:rPr>
              <w:t>0</w:t>
            </w:r>
          </w:p>
        </w:tc>
      </w:tr>
      <w:tr>
        <w:trPr>
          <w:trHeight w:val="30" w:hRule="atLeast"/>
        </w:trPr>
        <w:tc>
          <w:tcPr>
            <w:tcW w:w="1360" w:type="dxa"/>
            <w:tcBorders/>
            <w:tcMar>
              <w:top w:w="15" w:type="dxa"/>
              <w:left w:w="15" w:type="dxa"/>
              <w:bottom w:w="15" w:type="dxa"/>
              <w:right w:w="15" w:type="dxa"/>
            </w:tcMar>
            <w:vAlign w:val="top"/>
          </w:tcPr>
          <w:p>
            <w:pPr>
              <w:spacing w:after="0"/>
              <w:ind w:left="0"/>
              <w:jc w:val="right"/>
            </w:pPr>
            <w:r>
              <w:rPr>
                <w:rFonts w:ascii="Times New Roman" w:hAnsi="Times New Roman"/>
                <w:b w:val="false"/>
                <w:i w:val="false"/>
                <w:color w:val="000000"/>
                <w:sz w:val="22"/>
              </w:rPr>
              <w:t>5</w:t>
            </w:r>
          </w:p>
        </w:tc>
        <w:tc>
          <w:tcPr>
            <w:tcW w:w="1360" w:type="dxa"/>
            <w:tcBorders/>
            <w:tcMar>
              <w:top w:w="15" w:type="dxa"/>
              <w:left w:w="15" w:type="dxa"/>
              <w:bottom w:w="15" w:type="dxa"/>
              <w:right w:w="15" w:type="dxa"/>
            </w:tcMar>
            <w:vAlign w:val="top"/>
          </w:tcPr>
          <w:p>
            <w:pPr>
              <w:spacing w:after="0"/>
              <w:ind w:left="0"/>
              <w:jc w:val="right"/>
            </w:pPr>
            <w:r>
              <w:rPr>
                <w:rFonts w:ascii="Times New Roman" w:hAnsi="Times New Roman"/>
                <w:b w:val="false"/>
                <w:i w:val="false"/>
                <w:color w:val="000000"/>
                <w:sz w:val="22"/>
              </w:rPr>
              <w:t>79</w:t>
            </w:r>
          </w:p>
        </w:tc>
        <w:tc>
          <w:tcPr>
            <w:tcW w:w="1360" w:type="dxa"/>
            <w:tcBorders/>
            <w:tcMar>
              <w:top w:w="15" w:type="dxa"/>
              <w:left w:w="15" w:type="dxa"/>
              <w:bottom w:w="15" w:type="dxa"/>
              <w:right w:w="15" w:type="dxa"/>
            </w:tcMar>
            <w:vAlign w:val="top"/>
          </w:tcPr>
          <w:p>
            <w:pPr>
              <w:spacing w:after="0"/>
              <w:ind w:left="0"/>
              <w:jc w:val="right"/>
            </w:pPr>
            <w:r>
              <w:rPr>
                <w:rFonts w:ascii="Times New Roman" w:hAnsi="Times New Roman"/>
                <w:b w:val="false"/>
                <w:i w:val="false"/>
                <w:color w:val="000000"/>
                <w:sz w:val="22"/>
              </w:rPr>
              <w:t>13</w:t>
            </w:r>
          </w:p>
        </w:tc>
        <w:tc>
          <w:tcPr>
            <w:tcW w:w="1700" w:type="dxa"/>
            <w:tcBorders/>
            <w:tcMar>
              <w:top w:w="15" w:type="dxa"/>
              <w:left w:w="15" w:type="dxa"/>
              <w:bottom w:w="15" w:type="dxa"/>
              <w:right w:w="15" w:type="dxa"/>
            </w:tcMar>
            <w:vAlign w:val="top"/>
          </w:tcPr>
          <w:p>
            <w:pPr>
              <w:spacing w:after="0"/>
              <w:ind w:left="0"/>
              <w:jc w:val="right"/>
            </w:pPr>
            <w:r>
              <w:rPr>
                <w:rFonts w:ascii="Times New Roman" w:hAnsi="Times New Roman"/>
                <w:b w:val="false"/>
                <w:i w:val="false"/>
                <w:color w:val="000000"/>
                <w:sz w:val="22"/>
              </w:rPr>
              <w:t>93</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01.02</w:t>
        <w:br/>
      </w:r>
      <w:r>
        <w:rPr>
          <w:rFonts w:ascii="Times New Roman"/>
          <w:sz w:val="20"/>
        </w:rPr>
        <w:t>Learning Objective : 01.02.02 Demonstrate how to formulate and test a hypothesis.</w:t>
        <w:br/>
      </w:r>
      <w:r>
        <w:rPr>
          <w:rFonts w:ascii="Times New Roman"/>
          <w:sz w:val="20"/>
        </w:rPr>
        <w:t>Topic : The Nature of Science</w:t>
        <w:br/>
      </w:r>
      <w:r>
        <w:rPr>
          <w:rFonts w:ascii="Times New Roman"/>
          <w:sz w:val="20"/>
        </w:rPr>
        <w:t>Learning Objective : 01.02.01 Compare the different types of reasoning used by biologists.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55.1)</w:t>
        <w:tab/>
      </w:r>
      <w:r>
        <w:rPr>
          <w:rFonts w:ascii="Times New Roman"/>
          <w:sz w:val="24"/>
        </w:rPr>
        <w:t>The most plausibleexplanation for the high number of spiders in plot 4 is:</w:t>
      </w:r>
    </w:p>
    <w:p>
      <w:pPr>
        <w:keepNext w:val="true"/>
        <w:keepLines w:val="true"/>
        <w:ind w:left="576"/>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55.1) ______</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there are too many flies overall.</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there are no centipedes to prey onthe spiders and there are abundant flies upon which to feed.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spiders preyed onthe centipedes and ignored the flies.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flies and spiders worked together to eliminatethe centipedes.</w:t>
      </w:r>
      <w:r>
        <w:rPr>
          <w:rFonts w:ascii="Times New Roman"/>
          <w:sz w:val="24"/>
        </w:rPr>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Section : 01.02</w:t>
        <w:br/>
      </w:r>
      <w:r>
        <w:rPr>
          <w:rFonts w:ascii="Times New Roman"/>
          <w:sz w:val="20"/>
        </w:rPr>
        <w:t>Learning Objective : 01.02.02 Demonstrate how to formulate and test a hypothesis.</w:t>
        <w:br/>
      </w:r>
      <w:r>
        <w:rPr>
          <w:rFonts w:ascii="Times New Roman"/>
          <w:sz w:val="20"/>
        </w:rPr>
        <w:t>Topic : The Nature of Science</w:t>
        <w:br/>
      </w:r>
      <w:r>
        <w:rPr>
          <w:rFonts w:ascii="Times New Roman"/>
          <w:sz w:val="20"/>
        </w:rPr>
        <w:t>Bloom's : 4. Analyze (Socratic Feedback)</w:t>
        <w:br/>
      </w:r>
      <w:r>
        <w:rPr>
          <w:rFonts w:ascii="Times New Roman"/>
          <w:sz w:val="20"/>
        </w:rPr>
        <w:t>Gradable : automatic</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55.2)</w:t>
        <w:tab/>
      </w:r>
      <w:r>
        <w:rPr>
          <w:rFonts w:ascii="Times New Roman"/>
          <w:sz w:val="24"/>
        </w:rPr>
        <w:t>The plots that were staked out on the island were part of the:</w:t>
      </w:r>
    </w:p>
    <w:p>
      <w:pPr>
        <w:keepNext w:val="true"/>
        <w:keepLines w:val="true"/>
        <w:ind w:left="576"/>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55.2) ______</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applied research.</w:t>
      </w:r>
      <w:r>
        <w:rPr>
          <w:rFonts w:ascii="Times New Roman"/>
          <w:sz w:val="24"/>
        </w:rPr>
        <w:tab/>
        <w:br/>
        <w:tab/>
      </w:r>
      <w:r>
        <w:rPr>
          <w:rFonts w:ascii="Times New Roman"/>
          <w:sz w:val="24"/>
        </w:rPr>
        <w:t>B)    basic research.</w:t>
      </w:r>
      <w:r>
        <w:rPr>
          <w:rFonts w:ascii="Times New Roman"/>
          <w:sz w:val="24"/>
        </w:rPr>
        <w:br/>
        <w:tab/>
      </w:r>
      <w:r>
        <w:rPr>
          <w:rFonts w:ascii="Times New Roman"/>
          <w:sz w:val="24"/>
        </w:rPr>
        <w:t>C)    constructed model.</w:t>
      </w:r>
      <w:r>
        <w:rPr>
          <w:rFonts w:ascii="Times New Roman"/>
          <w:sz w:val="24"/>
        </w:rPr>
        <w:br/>
        <w:tab/>
      </w:r>
      <w:r>
        <w:rPr>
          <w:rFonts w:ascii="Times New Roman"/>
          <w:sz w:val="24"/>
        </w:rPr>
        <w:t>D)    experimental design.</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Section : 01.02</w:t>
        <w:br/>
      </w:r>
      <w:r>
        <w:rPr>
          <w:rFonts w:ascii="Times New Roman"/>
          <w:sz w:val="20"/>
        </w:rPr>
        <w:t>Topic : The Nature of Science</w:t>
        <w:br/>
      </w:r>
      <w:r>
        <w:rPr>
          <w:rFonts w:ascii="Times New Roman"/>
          <w:sz w:val="20"/>
        </w:rPr>
        <w:t>Learning Objective : 01.02.01 Compare the different types of reasoning used by biologists.</w:t>
        <w:br/>
      </w:r>
      <w:r>
        <w:rPr>
          <w:rFonts w:ascii="Times New Roman"/>
          <w:sz w:val="20"/>
        </w:rPr>
        <w:t>Bloom's : 2. Understand</w:t>
        <w:br/>
      </w:r>
      <w:r>
        <w:rPr>
          <w:rFonts w:ascii="Times New Roman"/>
          <w:sz w:val="20"/>
        </w:rPr>
        <w:t>Gradable : automatic</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55.3)</w:t>
        <w:tab/>
      </w:r>
      <w:r>
        <w:rPr>
          <w:rFonts w:ascii="Times New Roman"/>
          <w:b w:val="false"/>
          <w:i w:val="false"/>
          <w:color w:val="000000"/>
          <w:sz w:val="24"/>
        </w:rPr>
        <w:t>Based in the information provided, the best explanation for the low numbers of spiders and flies in plot 5 is:</w:t>
      </w:r>
      <w:r>
        <w:rPr>
          <w:rFonts w:ascii="Times New Roman"/>
          <w:sz w:val="24"/>
        </w:rPr>
      </w:r>
    </w:p>
    <w:p>
      <w:pPr>
        <w:keepNext w:val="true"/>
        <w:keepLines w:val="true"/>
        <w:ind w:left="576"/>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55.3) ______</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centipedes are actively consuming flies and spiders.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there were not enough flies to support a large centipede population.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centipedes prefer spiders to flies.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there were not enough spiders to catch and consume all the flies.</w:t>
      </w:r>
      <w:r>
        <w:rPr>
          <w:rFonts w:ascii="Times New Roman"/>
          <w:sz w:val="24"/>
        </w:rPr>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Section : 01.02</w:t>
        <w:br/>
      </w:r>
      <w:r>
        <w:rPr>
          <w:rFonts w:ascii="Times New Roman"/>
          <w:sz w:val="20"/>
        </w:rPr>
        <w:t>Topic : The Nature of Science</w:t>
        <w:br/>
      </w:r>
      <w:r>
        <w:rPr>
          <w:rFonts w:ascii="Times New Roman"/>
          <w:sz w:val="20"/>
        </w:rPr>
        <w:t>Learning Objective : 01.02.01 Compare the different types of reasoning used by biologists.</w:t>
        <w:br/>
      </w:r>
      <w:r>
        <w:rPr>
          <w:rFonts w:ascii="Times New Roman"/>
          <w:sz w:val="20"/>
        </w:rPr>
        <w:t>Bloom's : 5. Evaluate (Socratic Feedback)</w:t>
        <w:br/>
      </w:r>
      <w:r>
        <w:rPr>
          <w:rFonts w:ascii="Times New Roman"/>
          <w:sz w:val="20"/>
        </w:rPr>
        <w:t>Gradable : automatic</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55.4)</w:t>
        <w:tab/>
      </w:r>
      <w:r>
        <w:rPr>
          <w:rFonts w:ascii="Times New Roman"/>
          <w:sz w:val="24"/>
        </w:rPr>
        <w:t>Thehypothesis that closely matches the data provided is:</w:t>
      </w:r>
    </w:p>
    <w:p>
      <w:pPr>
        <w:keepNext w:val="true"/>
        <w:keepLines w:val="true"/>
        <w:ind w:left="576"/>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55.4) ______</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herbivorous insects survive best onislands where spiders and centipedes live.</w:t>
      </w:r>
      <w:r>
        <w:rPr>
          <w:rFonts w:ascii="Times New Roman"/>
          <w:sz w:val="24"/>
        </w:rPr>
        <w:tab/>
        <w:br/>
        <w:tab/>
      </w:r>
      <w:r>
        <w:rPr>
          <w:rFonts w:ascii="Times New Roman"/>
          <w:sz w:val="24"/>
        </w:rPr>
        <w:t>B)    herbivorous insects feed on spiders and centipedes.</w:t>
      </w:r>
      <w:r>
        <w:rPr>
          <w:rFonts w:ascii="Times New Roman"/>
          <w:sz w:val="24"/>
        </w:rPr>
        <w:br/>
        <w:tab/>
      </w:r>
      <w:r>
        <w:rPr>
          <w:rFonts w:ascii="Times New Roman"/>
          <w:sz w:val="24"/>
        </w:rPr>
        <w:t>C)    herbivorous insects and spider populations are decreased by centipedes.</w:t>
      </w:r>
      <w:r>
        <w:rPr>
          <w:rFonts w:ascii="Times New Roman"/>
          <w:sz w:val="24"/>
        </w:rPr>
        <w:br/>
        <w:tab/>
      </w:r>
      <w:r>
        <w:rPr>
          <w:rFonts w:ascii="Times New Roman"/>
          <w:sz w:val="24"/>
        </w:rPr>
        <w:t>D)    spiders are the top predators on all islands.</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Section : 01.02</w:t>
        <w:br/>
      </w:r>
      <w:r>
        <w:rPr>
          <w:rFonts w:ascii="Times New Roman"/>
          <w:sz w:val="20"/>
        </w:rPr>
        <w:t>Learning Objective : 01.02.02 Demonstrate how to formulate and test a hypothesis.</w:t>
        <w:br/>
      </w:r>
      <w:r>
        <w:rPr>
          <w:rFonts w:ascii="Times New Roman"/>
          <w:sz w:val="20"/>
        </w:rPr>
        <w:t>Topic : The Nature of Science</w:t>
        <w:br/>
      </w:r>
      <w:r>
        <w:rPr>
          <w:rFonts w:ascii="Times New Roman"/>
          <w:sz w:val="20"/>
        </w:rPr>
        <w:t>Bloom's : 2. Understand</w:t>
        <w:br/>
      </w:r>
      <w:r>
        <w:rPr>
          <w:rFonts w:ascii="Times New Roman"/>
          <w:sz w:val="20"/>
        </w:rPr>
        <w:t>Gradable : automatic</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Both walnut and Gingko trees lose their leavesin the fall when day length starts decreasing. Based on these observations one may conclude that many tree species will lose their leaves in the fall in response to decreasing day length. This statement is an example of:</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56)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deductive reasoning</w:t>
      </w:r>
      <w:r>
        <w:rPr>
          <w:rFonts w:ascii="Times New Roman"/>
          <w:sz w:val="24"/>
        </w:rPr>
        <w:tab/>
        <w:br/>
        <w:tab/>
      </w:r>
      <w:r>
        <w:rPr>
          <w:rFonts w:ascii="Times New Roman"/>
          <w:sz w:val="24"/>
        </w:rPr>
        <w:t>B)     an experiment</w:t>
      </w:r>
      <w:r>
        <w:rPr>
          <w:rFonts w:ascii="Times New Roman"/>
          <w:sz w:val="24"/>
        </w:rPr>
        <w:br/>
        <w:tab/>
      </w:r>
      <w:r>
        <w:rPr>
          <w:rFonts w:ascii="Times New Roman"/>
          <w:sz w:val="24"/>
        </w:rPr>
        <w:t>C)     inductive reasoning</w:t>
      </w:r>
      <w:r>
        <w:rPr>
          <w:rFonts w:ascii="Times New Roman"/>
          <w:sz w:val="24"/>
        </w:rPr>
        <w:br/>
        <w:tab/>
      </w:r>
      <w:r>
        <w:rPr>
          <w:rFonts w:ascii="Times New Roman"/>
          <w:sz w:val="24"/>
        </w:rPr>
        <w:t>D)     a theory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Section : 01.02</w:t>
        <w:br/>
      </w:r>
      <w:r>
        <w:rPr>
          <w:rFonts w:ascii="Times New Roman"/>
          <w:sz w:val="20"/>
        </w:rPr>
        <w:t>Learning Objective : 01.02.02 Demonstrate how to formulate and test a hypothesis.</w:t>
        <w:br/>
      </w:r>
      <w:r>
        <w:rPr>
          <w:rFonts w:ascii="Times New Roman"/>
          <w:sz w:val="20"/>
        </w:rPr>
        <w:t>Topic : The Nature of Science</w:t>
        <w:br/>
      </w:r>
      <w:r>
        <w:rPr>
          <w:rFonts w:ascii="Times New Roman"/>
          <w:sz w:val="20"/>
        </w:rPr>
        <w:t>Bloom's : 2. Understand</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sz w:val="24"/>
        </w:rPr>
        <w:t>A student poses the question: How does the presence of dissolved salt affect the freezing point of water? To answer this question, the student set up two conditions. In the first condition, the student added salt to water in a container and referred to this condition as the variable. In the second condition, the student did not add any salt to water in a second container and referred to this condition as the control. The student took both containers and attempted to freeze the water at various temperatures to assess the freezing point. Would this be a valid experiment?</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57)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Yes, because there is more than one variable.</w:t>
      </w:r>
      <w:r>
        <w:rPr>
          <w:rFonts w:ascii="Times New Roman"/>
          <w:sz w:val="24"/>
        </w:rPr>
        <w:tab/>
        <w:br/>
        <w:tab/>
      </w:r>
      <w:r>
        <w:rPr>
          <w:rFonts w:ascii="Times New Roman"/>
          <w:sz w:val="24"/>
        </w:rPr>
        <w:t>B)     Yes, because there is one variable and a control</w:t>
      </w:r>
      <w:r>
        <w:rPr>
          <w:rFonts w:ascii="Times New Roman"/>
          <w:sz w:val="24"/>
        </w:rPr>
        <w:br/>
        <w:tab/>
      </w:r>
      <w:r>
        <w:rPr>
          <w:rFonts w:ascii="Times New Roman"/>
          <w:sz w:val="24"/>
        </w:rPr>
        <w:t>C)     No, because there is not more than one variable</w:t>
      </w:r>
      <w:r>
        <w:rPr>
          <w:rFonts w:ascii="Times New Roman"/>
          <w:sz w:val="24"/>
        </w:rPr>
        <w:br/>
        <w:tab/>
      </w:r>
      <w:r>
        <w:rPr>
          <w:rFonts w:ascii="Times New Roman"/>
          <w:sz w:val="24"/>
        </w:rPr>
        <w:t>D)     No because there is only one variable and a control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Section : 01.02</w:t>
        <w:br/>
      </w:r>
      <w:r>
        <w:rPr>
          <w:rFonts w:ascii="Times New Roman"/>
          <w:sz w:val="20"/>
        </w:rPr>
        <w:t>Learning Objective : 01.02.02 Demonstrate how to formulate and test a hypothesis.</w:t>
        <w:br/>
      </w:r>
      <w:r>
        <w:rPr>
          <w:rFonts w:ascii="Times New Roman"/>
          <w:sz w:val="20"/>
        </w:rPr>
        <w:t>Topic : The Nature of Science</w:t>
        <w:br/>
      </w:r>
      <w:r>
        <w:rPr>
          <w:rFonts w:ascii="Times New Roman"/>
          <w:sz w:val="20"/>
        </w:rPr>
        <w:t>Bloom's : 2. Understand</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Why is it necessary totake an interdisciplinary approach to studying biology?</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58)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Interdisciplinary approaches are required to answer all scientific questions since all disciplines borrow knowledge from each.</w:t>
      </w:r>
      <w:r>
        <w:rPr>
          <w:rFonts w:ascii="Times New Roman"/>
          <w:sz w:val="24"/>
        </w:rPr>
        <w:tab/>
        <w:br/>
        <w:tab/>
      </w:r>
      <w:r>
        <w:rPr>
          <w:rFonts w:ascii="Times New Roman"/>
          <w:sz w:val="24"/>
        </w:rPr>
        <w:t>B)    Research methods used to solve many biological questions often require a number of different types of approaches and the expertise of a variety of scientists.</w:t>
      </w:r>
      <w:r>
        <w:rPr>
          <w:rFonts w:ascii="Times New Roman"/>
          <w:sz w:val="24"/>
        </w:rPr>
        <w:br/>
        <w:tab/>
      </w:r>
      <w:r>
        <w:rPr>
          <w:rFonts w:ascii="Times New Roman"/>
          <w:sz w:val="24"/>
        </w:rPr>
        <w:t>C)    An interdisciplinary approach is the only way we can further our biological knowledge.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01.01</w:t>
        <w:br/>
      </w:r>
      <w:r>
        <w:rPr>
          <w:rFonts w:ascii="Times New Roman"/>
          <w:sz w:val="20"/>
        </w:rPr>
        <w:t>Learning Objective : 01.01.01 Compare biology to other natural sciences.</w:t>
        <w:br/>
      </w:r>
      <w:r>
        <w:rPr>
          <w:rFonts w:ascii="Times New Roman"/>
          <w:sz w:val="20"/>
        </w:rPr>
        <w:t>Accessibility : Keyboard Navigation</w:t>
        <w:br/>
      </w:r>
      <w:r>
        <w:rPr>
          <w:rFonts w:ascii="Times New Roman"/>
          <w:sz w:val="20"/>
        </w:rPr>
        <w:t>Topic : The Science of Life</w:t>
        <w:br/>
      </w:r>
      <w:r>
        <w:rPr>
          <w:rFonts w:ascii="Times New Roman"/>
          <w:sz w:val="20"/>
        </w:rPr>
        <w:t>Bloom's : 2. Understand</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b w:val="false"/>
          <w:i w:val="false"/>
          <w:color w:val="000000"/>
          <w:sz w:val="24"/>
        </w:rPr>
        <w:t>Darwin's book in which he described his views on evolution is:</w:t>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59)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Principles of Geology.</w:t>
      </w:r>
      <w:r>
        <w:rPr>
          <w:rFonts w:ascii="Times New Roman"/>
          <w:sz w:val="24"/>
        </w:rPr>
        <w:tab/>
        <w:br/>
        <w:tab/>
      </w:r>
      <w:r>
        <w:rPr>
          <w:rFonts w:ascii="Times New Roman"/>
          <w:sz w:val="24"/>
        </w:rPr>
        <w:t>B)     On the Principle of Population.</w:t>
      </w:r>
      <w:r>
        <w:rPr>
          <w:rFonts w:ascii="Times New Roman"/>
          <w:sz w:val="24"/>
        </w:rPr>
        <w:br/>
        <w:tab/>
      </w:r>
      <w:r>
        <w:rPr>
          <w:rFonts w:ascii="Times New Roman"/>
          <w:sz w:val="24"/>
        </w:rPr>
        <w:t>C)     On the Origin of Species.</w:t>
      </w:r>
      <w:r>
        <w:rPr>
          <w:rFonts w:ascii="Times New Roman"/>
          <w:sz w:val="24"/>
        </w:rPr>
        <w:br/>
        <w:tab/>
      </w:r>
      <w:r>
        <w:rPr>
          <w:rFonts w:ascii="Times New Roman"/>
          <w:sz w:val="24"/>
        </w:rPr>
        <w:t>D)     Survival of the Fittest.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1. Remember</w:t>
        <w:br/>
      </w:r>
      <w:r>
        <w:rPr>
          <w:rFonts w:ascii="Times New Roman"/>
          <w:sz w:val="20"/>
        </w:rPr>
        <w:t>Section : 01.03</w:t>
        <w:br/>
      </w:r>
      <w:r>
        <w:rPr>
          <w:rFonts w:ascii="Times New Roman"/>
          <w:sz w:val="20"/>
        </w:rPr>
        <w:t>Learning Objective : 01.03.01 Examine Darwin's theory of evolution by natural selection as a scientific theory.</w:t>
        <w:br/>
      </w:r>
      <w:r>
        <w:rPr>
          <w:rFonts w:ascii="Times New Roman"/>
          <w:sz w:val="20"/>
        </w:rPr>
        <w:t>Topic : An Example of Scientific Inquiry: Darwin and Evolution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You have been assigned to address a problem of overpopulation of species X in a nearby county. One of the members of your team suggests introducing species Y, which is a natural predator of species X, but not normally found in the area. After some discussion, you go ahead and introduce species Y. What aspects of the hierarchical organization may be affected within a period of a several years?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60)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population, species, community</w:t>
      </w:r>
      <w:r>
        <w:rPr>
          <w:rFonts w:ascii="Times New Roman"/>
          <w:sz w:val="24"/>
        </w:rPr>
        <w:tab/>
        <w:br/>
        <w:tab/>
      </w:r>
      <w:r>
        <w:rPr>
          <w:rFonts w:ascii="Times New Roman"/>
          <w:sz w:val="24"/>
        </w:rPr>
        <w:t>B)    population, community</w:t>
      </w:r>
      <w:r>
        <w:rPr>
          <w:rFonts w:ascii="Times New Roman"/>
          <w:sz w:val="24"/>
        </w:rPr>
        <w:br/>
        <w:tab/>
      </w:r>
      <w:r>
        <w:rPr>
          <w:rFonts w:ascii="Times New Roman"/>
          <w:sz w:val="24"/>
        </w:rPr>
        <w:t>C)    population, species, community, biosphere</w:t>
      </w:r>
      <w:r>
        <w:rPr>
          <w:rFonts w:ascii="Times New Roman"/>
          <w:sz w:val="24"/>
        </w:rPr>
        <w:br/>
        <w:tab/>
      </w:r>
      <w:r>
        <w:rPr>
          <w:rFonts w:ascii="Times New Roman"/>
          <w:sz w:val="24"/>
        </w:rPr>
        <w:t>D)    organism, population, species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3. Apply (Socratic Feedback)</w:t>
        <w:br/>
      </w:r>
      <w:r>
        <w:rPr>
          <w:rFonts w:ascii="Times New Roman"/>
          <w:sz w:val="20"/>
        </w:rPr>
        <w:t>Section : 01.01</w:t>
        <w:br/>
      </w:r>
      <w:r>
        <w:rPr>
          <w:rFonts w:ascii="Times New Roman"/>
          <w:sz w:val="20"/>
        </w:rPr>
        <w:t>Accessibility : Keyboard Navigation</w:t>
        <w:br/>
      </w:r>
      <w:r>
        <w:rPr>
          <w:rFonts w:ascii="Times New Roman"/>
          <w:sz w:val="20"/>
        </w:rPr>
        <w:t>Topic : The Science of Life</w:t>
        <w:br/>
      </w:r>
      <w:r>
        <w:rPr>
          <w:rFonts w:ascii="Times New Roman"/>
          <w:sz w:val="20"/>
        </w:rPr>
        <w:t>Learning Objective : 01.01.03 Characterize the hierarchical organization of living systems.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sz w:val="24"/>
        </w:rPr>
        <w:t>How does peer review influence the development of scientific theories?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61)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Peer review allows other scientists to know what is current in their field.</w:t>
      </w:r>
      <w:r>
        <w:rPr>
          <w:rFonts w:ascii="Times New Roman"/>
          <w:sz w:val="24"/>
        </w:rPr>
        <w:tab/>
        <w:br/>
        <w:tab/>
      </w:r>
      <w:r>
        <w:rPr>
          <w:rFonts w:ascii="Times New Roman"/>
          <w:sz w:val="24"/>
        </w:rPr>
        <w:t>B)     Careful evaluation of research results by other scientists ensures that only solid and legitimate research results are published, and helps prevent faulty research or false claims from being viewed as scientific fact.</w:t>
      </w:r>
      <w:r>
        <w:rPr>
          <w:rFonts w:ascii="Times New Roman"/>
          <w:sz w:val="24"/>
        </w:rPr>
        <w:br/>
        <w:tab/>
      </w:r>
      <w:r>
        <w:rPr>
          <w:rFonts w:ascii="Times New Roman"/>
          <w:sz w:val="24"/>
        </w:rPr>
        <w:t>C)     Peer review increases competition among scientists and thus increases the quality of the published work.</w:t>
      </w:r>
      <w:r>
        <w:rPr>
          <w:rFonts w:ascii="Times New Roman"/>
          <w:sz w:val="24"/>
        </w:rPr>
        <w:br/>
        <w:tab/>
      </w:r>
      <w:r>
        <w:rPr>
          <w:rFonts w:ascii="Times New Roman"/>
          <w:sz w:val="24"/>
        </w:rPr>
        <w:t>D)     Peer review makes it extremely difficult for work to be published other than earth-shattering scientific theories.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01.01</w:t>
        <w:br/>
      </w:r>
      <w:r>
        <w:rPr>
          <w:rFonts w:ascii="Times New Roman"/>
          <w:sz w:val="20"/>
        </w:rPr>
        <w:t>Learning Objective : 01.01.01 Compare biology to other natural sciences.</w:t>
        <w:br/>
      </w:r>
      <w:r>
        <w:rPr>
          <w:rFonts w:ascii="Times New Roman"/>
          <w:sz w:val="20"/>
        </w:rPr>
        <w:t>Accessibility : Keyboard Navigation</w:t>
        <w:br/>
      </w:r>
      <w:r>
        <w:rPr>
          <w:rFonts w:ascii="Times New Roman"/>
          <w:sz w:val="20"/>
        </w:rPr>
        <w:t>Topic : The Science of Life</w:t>
        <w:br/>
      </w:r>
      <w:r>
        <w:rPr>
          <w:rFonts w:ascii="Times New Roman"/>
          <w:sz w:val="20"/>
        </w:rPr>
        <w:t>Learning Objective : 01.02.02 Demonstrate how to formulate and test a hypothesis.</w:t>
        <w:br/>
      </w:r>
      <w:r>
        <w:rPr>
          <w:rFonts w:ascii="Times New Roman"/>
          <w:sz w:val="20"/>
        </w:rPr>
        <w:t>Bloom's : 2. Understand</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b w:val="false"/>
          <w:i w:val="false"/>
          <w:color w:val="000000"/>
          <w:sz w:val="24"/>
        </w:rPr>
        <w:t>A beautiful wood desk you may do your homework on was once a living tree, but after being cut down its tissues died. Now, it only exhibits what property of life?</w:t>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62)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Metabolism</w:t>
      </w:r>
      <w:r>
        <w:rPr>
          <w:rFonts w:ascii="Times New Roman"/>
          <w:sz w:val="24"/>
        </w:rPr>
        <w:tab/>
        <w:br/>
        <w:tab/>
      </w:r>
      <w:r>
        <w:rPr>
          <w:rFonts w:ascii="Times New Roman"/>
          <w:sz w:val="24"/>
        </w:rPr>
        <w:t>B)    Homeostasis</w:t>
      </w:r>
      <w:r>
        <w:rPr>
          <w:rFonts w:ascii="Times New Roman"/>
          <w:sz w:val="24"/>
        </w:rPr>
        <w:br/>
        <w:tab/>
      </w:r>
      <w:r>
        <w:rPr>
          <w:rFonts w:ascii="Times New Roman"/>
          <w:sz w:val="24"/>
        </w:rPr>
        <w:t>C)    Sensitivity</w:t>
      </w:r>
      <w:r>
        <w:rPr>
          <w:rFonts w:ascii="Times New Roman"/>
          <w:sz w:val="24"/>
        </w:rPr>
        <w:br/>
        <w:tab/>
      </w:r>
      <w:r>
        <w:rPr>
          <w:rFonts w:ascii="Times New Roman"/>
          <w:sz w:val="24"/>
        </w:rPr>
        <w:t>D)    Organization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3. Apply (Socratic Feedback)</w:t>
        <w:br/>
      </w:r>
      <w:r>
        <w:rPr>
          <w:rFonts w:ascii="Times New Roman"/>
          <w:sz w:val="20"/>
        </w:rPr>
        <w:t>Section : 01.01</w:t>
        <w:br/>
      </w:r>
      <w:r>
        <w:rPr>
          <w:rFonts w:ascii="Times New Roman"/>
          <w:sz w:val="20"/>
        </w:rPr>
        <w:t>Accessibility : Keyboard Navigation</w:t>
        <w:br/>
      </w:r>
      <w:r>
        <w:rPr>
          <w:rFonts w:ascii="Times New Roman"/>
          <w:sz w:val="20"/>
        </w:rPr>
        <w:t>Topic : The Science of Life</w:t>
        <w:br/>
      </w:r>
      <w:r>
        <w:rPr>
          <w:rFonts w:ascii="Times New Roman"/>
          <w:sz w:val="20"/>
        </w:rPr>
        <w:t>Learning Objective : 01.01.02 Describe the characteristics of living systems.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sz w:val="24"/>
        </w:rPr>
        <w:t>Besides Darwin, the theory of evolution by means of natural selection was also independently proposed by:</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63)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Alfred Wallace.</w:t>
      </w:r>
      <w:r>
        <w:rPr>
          <w:rFonts w:ascii="Times New Roman"/>
          <w:sz w:val="24"/>
        </w:rPr>
        <w:tab/>
        <w:br/>
        <w:tab/>
      </w:r>
      <w:r>
        <w:rPr>
          <w:rFonts w:ascii="Times New Roman"/>
          <w:sz w:val="24"/>
        </w:rPr>
        <w:t>B)     Charles Lyell.</w:t>
      </w:r>
      <w:r>
        <w:rPr>
          <w:rFonts w:ascii="Times New Roman"/>
          <w:sz w:val="24"/>
        </w:rPr>
        <w:br/>
        <w:tab/>
      </w:r>
      <w:r>
        <w:rPr>
          <w:rFonts w:ascii="Times New Roman"/>
          <w:sz w:val="24"/>
        </w:rPr>
        <w:t>C)     Thomas Malthus.</w:t>
      </w:r>
      <w:r>
        <w:rPr>
          <w:rFonts w:ascii="Times New Roman"/>
          <w:sz w:val="24"/>
        </w:rPr>
        <w:br/>
        <w:tab/>
      </w:r>
      <w:r>
        <w:rPr>
          <w:rFonts w:ascii="Times New Roman"/>
          <w:sz w:val="24"/>
        </w:rPr>
        <w:t>D)     Karl Popper.</w:t>
      </w:r>
      <w:r>
        <w:rPr>
          <w:rFonts w:ascii="Times New Roman"/>
          <w:sz w:val="24"/>
        </w:rPr>
        <w:br/>
        <w:tab/>
      </w:r>
      <w:r>
        <w:rPr>
          <w:rFonts w:ascii="Times New Roman"/>
          <w:sz w:val="24"/>
        </w:rPr>
        <w:t>E)     Peter Raven.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1. Remember</w:t>
        <w:br/>
      </w:r>
      <w:r>
        <w:rPr>
          <w:rFonts w:ascii="Times New Roman"/>
          <w:sz w:val="20"/>
        </w:rPr>
        <w:t>Section : 01.03</w:t>
        <w:br/>
      </w:r>
      <w:r>
        <w:rPr>
          <w:rFonts w:ascii="Times New Roman"/>
          <w:sz w:val="20"/>
        </w:rPr>
        <w:t>Learning Objective : 01.03.01 Examine Darwin's theory of evolution by natural selection as a scientific theory.</w:t>
        <w:br/>
      </w:r>
      <w:r>
        <w:rPr>
          <w:rFonts w:ascii="Times New Roman"/>
          <w:sz w:val="20"/>
        </w:rPr>
        <w:t>Topic : An Example of Scientific Inquiry: Darwin and Evolution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01 Test Ban</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Section Break</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A</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[C, D, F]</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[A, B, D,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Section Break</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33.1) D</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Section Break</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52.1) A</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Section Break</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54.1) A</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54.2) B</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Section Break</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55.1) B</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55.2) D</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55.3) A</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A</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 Target="media/document_image_rId5.jpeg" Type="http://schemas.openxmlformats.org/officeDocument/2006/relationships/image" Id="rId5"/>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