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life characteristic of reproduction may be interpreted at both the cellular and organismal levels.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3. Apply</w:t>
        <w:br/>
      </w:r>
      <w:r>
        <w:rPr>
          <w:rFonts w:ascii="Times New Roman"/>
          <w:sz w:val="20"/>
        </w:rPr>
        <w:t>Learning Objective : 01.04.07 List and explain the characteristics common to all living things.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abdominopelvic quadrants are formed by passing one horizontal and one vertical line through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patellarregion.</w:t>
      </w:r>
      <w:r>
        <w:rPr>
          <w:rFonts w:ascii="Times New Roman"/>
          <w:sz w:val="24"/>
        </w:rPr>
        <w:tab/>
        <w:br/>
        <w:tab/>
      </w:r>
      <w:r>
        <w:rPr>
          <w:rFonts w:ascii="Times New Roman"/>
          <w:sz w:val="24"/>
        </w:rPr>
        <w:t>B)   umbilicus.</w:t>
      </w:r>
      <w:r>
        <w:rPr>
          <w:rFonts w:ascii="Times New Roman"/>
          <w:sz w:val="24"/>
        </w:rPr>
        <w:br/>
        <w:tab/>
      </w:r>
      <w:r>
        <w:rPr>
          <w:rFonts w:ascii="Times New Roman"/>
          <w:sz w:val="24"/>
        </w:rPr>
        <w:t>C)   glutealregion.</w:t>
      </w:r>
      <w:r>
        <w:rPr>
          <w:rFonts w:ascii="Times New Roman"/>
          <w:sz w:val="24"/>
        </w:rPr>
        <w:br/>
        <w:tab/>
      </w:r>
      <w:r>
        <w:rPr>
          <w:rFonts w:ascii="Times New Roman"/>
          <w:sz w:val="24"/>
        </w:rPr>
        <w:t>D)   antebrachialregion.</w:t>
      </w:r>
      <w:r>
        <w:rPr>
          <w:rFonts w:ascii="Times New Roman"/>
          <w:sz w:val="24"/>
        </w:rPr>
        <w:br/>
        <w:tab/>
      </w:r>
      <w:r>
        <w:rPr>
          <w:rFonts w:ascii="Times New Roman"/>
          <w:sz w:val="24"/>
        </w:rPr>
        <w:t>E)   crural region.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popliteal region is best seen from a(n) ________ view.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posterior</w:t>
      </w:r>
      <w:r>
        <w:rPr>
          <w:rFonts w:ascii="Times New Roman"/>
          <w:sz w:val="24"/>
        </w:rPr>
        <w:tab/>
        <w:br/>
        <w:tab/>
      </w:r>
      <w:r>
        <w:rPr>
          <w:rFonts w:ascii="Times New Roman"/>
          <w:sz w:val="24"/>
        </w:rPr>
        <w:t>B)   lateral</w:t>
      </w:r>
      <w:r>
        <w:rPr>
          <w:rFonts w:ascii="Times New Roman"/>
          <w:sz w:val="24"/>
        </w:rPr>
        <w:br/>
        <w:tab/>
      </w:r>
      <w:r>
        <w:rPr>
          <w:rFonts w:ascii="Times New Roman"/>
          <w:sz w:val="24"/>
        </w:rPr>
        <w:t>C)   superior</w:t>
      </w:r>
      <w:r>
        <w:rPr>
          <w:rFonts w:ascii="Times New Roman"/>
          <w:sz w:val="24"/>
        </w:rPr>
        <w:br/>
        <w:tab/>
      </w:r>
      <w:r>
        <w:rPr>
          <w:rFonts w:ascii="Times New Roman"/>
          <w:sz w:val="24"/>
        </w:rPr>
        <w:t>D)   inferior</w:t>
      </w:r>
      <w:r>
        <w:rPr>
          <w:rFonts w:ascii="Times New Roman"/>
          <w:sz w:val="24"/>
        </w:rPr>
        <w:br/>
        <w:tab/>
      </w:r>
      <w:r>
        <w:rPr>
          <w:rFonts w:ascii="Times New Roman"/>
          <w:sz w:val="24"/>
        </w:rPr>
        <w:t>E)   anterior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A04 Directional terms.</w:t>
        <w:br/>
      </w:r>
      <w:r>
        <w:rPr>
          <w:rFonts w:ascii="Times New Roman"/>
          <w:sz w:val="20"/>
        </w:rPr>
        <w:t>Learning Objective : 01.05.13 Identify and describe the major regions of the body, using proper anato</w:t>
        <w:br/>
      </w:r>
      <w:r>
        <w:rPr>
          <w:rFonts w:ascii="Times New Roman"/>
          <w:sz w:val="20"/>
        </w:rPr>
        <w:t>HAPS Outcome : A04.02 Describe the location of body structures, using appropriate directional termino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discipline that studies the functions of the nervous system, including the way that impulses are conducted, is known as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01.01.04 Compare and contrast the subdivisions in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Cytology is a subdivision of gross anatomy.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word _____ implies an imaginary flat surface passing through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figure</w:t>
      </w:r>
      <w:r>
        <w:rPr>
          <w:rFonts w:ascii="Times New Roman"/>
          <w:sz w:val="24"/>
        </w:rPr>
        <w:tab/>
        <w:br/>
        <w:tab/>
      </w:r>
      <w:r>
        <w:rPr>
          <w:rFonts w:ascii="Times New Roman"/>
          <w:sz w:val="24"/>
        </w:rPr>
        <w:t>B)   tangent</w:t>
      </w:r>
      <w:r>
        <w:rPr>
          <w:rFonts w:ascii="Times New Roman"/>
          <w:sz w:val="24"/>
        </w:rPr>
        <w:br/>
        <w:tab/>
      </w:r>
      <w:r>
        <w:rPr>
          <w:rFonts w:ascii="Times New Roman"/>
          <w:sz w:val="24"/>
        </w:rPr>
        <w:t>C)   section</w:t>
      </w:r>
      <w:r>
        <w:rPr>
          <w:rFonts w:ascii="Times New Roman"/>
          <w:sz w:val="24"/>
        </w:rPr>
        <w:br/>
        <w:tab/>
      </w:r>
      <w:r>
        <w:rPr>
          <w:rFonts w:ascii="Times New Roman"/>
          <w:sz w:val="24"/>
        </w:rPr>
        <w:t>D)   direction</w:t>
      </w:r>
      <w:r>
        <w:rPr>
          <w:rFonts w:ascii="Times New Roman"/>
          <w:sz w:val="24"/>
        </w:rPr>
        <w:br/>
        <w:tab/>
      </w:r>
      <w:r>
        <w:rPr>
          <w:rFonts w:ascii="Times New Roman"/>
          <w:sz w:val="24"/>
        </w:rPr>
        <w:t>E)   plane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A02 Body planes &amp;amp; sections.</w:t>
        <w:br/>
      </w:r>
      <w:r>
        <w:rPr>
          <w:rFonts w:ascii="Times New Roman"/>
          <w:sz w:val="20"/>
        </w:rPr>
        <w:t>Learning Objective : 01.05.11 Describe the anatomic sections and planes through the body.</w:t>
        <w:br/>
      </w:r>
      <w:r>
        <w:rPr>
          <w:rFonts w:ascii="Times New Roman"/>
          <w:sz w:val="20"/>
        </w:rPr>
        <w:t>HAPS Outcome : A02.01 Identify and define the anatomic planes in which a body might be viewed.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discipline that associates changes in organ system function with disease or injury is known as 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01.01.04 Compare and contrast the subdivisions in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professional fighter hit in the mental region might have damage to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jaw.</w:t>
      </w:r>
      <w:r>
        <w:rPr>
          <w:rFonts w:ascii="Times New Roman"/>
          <w:sz w:val="24"/>
        </w:rPr>
        <w:tab/>
        <w:br/>
        <w:tab/>
      </w:r>
      <w:r>
        <w:rPr>
          <w:rFonts w:ascii="Times New Roman"/>
          <w:sz w:val="24"/>
        </w:rPr>
        <w:t>B)   nose.</w:t>
      </w:r>
      <w:r>
        <w:rPr>
          <w:rFonts w:ascii="Times New Roman"/>
          <w:sz w:val="24"/>
        </w:rPr>
        <w:br/>
        <w:tab/>
      </w:r>
      <w:r>
        <w:rPr>
          <w:rFonts w:ascii="Times New Roman"/>
          <w:sz w:val="24"/>
        </w:rPr>
        <w:t>C)   shoulder.</w:t>
      </w:r>
      <w:r>
        <w:rPr>
          <w:rFonts w:ascii="Times New Roman"/>
          <w:sz w:val="24"/>
        </w:rPr>
        <w:br/>
        <w:tab/>
      </w:r>
      <w:r>
        <w:rPr>
          <w:rFonts w:ascii="Times New Roman"/>
          <w:sz w:val="24"/>
        </w:rPr>
        <w:t>D)   ear.</w:t>
      </w:r>
      <w:r>
        <w:rPr>
          <w:rFonts w:ascii="Times New Roman"/>
          <w:sz w:val="24"/>
        </w:rPr>
        <w:br/>
        <w:tab/>
      </w:r>
      <w:r>
        <w:rPr>
          <w:rFonts w:ascii="Times New Roman"/>
          <w:sz w:val="24"/>
        </w:rPr>
        <w:t>E)   knee.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In the positive feedback mechanism governing breastfeeding, the mammary glands of the breast serve as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 point.</w:t>
      </w:r>
      <w:r>
        <w:rPr>
          <w:rFonts w:ascii="Times New Roman"/>
          <w:sz w:val="24"/>
        </w:rPr>
        <w:tab/>
        <w:br/>
        <w:tab/>
      </w:r>
      <w:r>
        <w:rPr>
          <w:rFonts w:ascii="Times New Roman"/>
          <w:sz w:val="24"/>
        </w:rPr>
        <w:t>B)   controlcenter.</w:t>
      </w:r>
      <w:r>
        <w:rPr>
          <w:rFonts w:ascii="Times New Roman"/>
          <w:sz w:val="24"/>
        </w:rPr>
        <w:br/>
        <w:tab/>
      </w:r>
      <w:r>
        <w:rPr>
          <w:rFonts w:ascii="Times New Roman"/>
          <w:sz w:val="24"/>
        </w:rPr>
        <w:t>C)   effector.</w:t>
      </w:r>
      <w:r>
        <w:rPr>
          <w:rFonts w:ascii="Times New Roman"/>
          <w:sz w:val="24"/>
        </w:rPr>
        <w:br/>
        <w:tab/>
      </w:r>
      <w:r>
        <w:rPr>
          <w:rFonts w:ascii="Times New Roman"/>
          <w:sz w:val="24"/>
        </w:rPr>
        <w:t>D)   receptor.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01.06.22 Describe the actions of a positive feedback loop.</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Which level consists of related organs that work to achieve a common function?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Cellular level</w:t>
      </w:r>
      <w:r>
        <w:rPr>
          <w:rFonts w:ascii="Times New Roman"/>
          <w:sz w:val="24"/>
        </w:rPr>
        <w:tab/>
        <w:br/>
        <w:tab/>
      </w:r>
      <w:r>
        <w:rPr>
          <w:rFonts w:ascii="Times New Roman"/>
          <w:sz w:val="24"/>
        </w:rPr>
        <w:t>B)   Tissue level</w:t>
      </w:r>
      <w:r>
        <w:rPr>
          <w:rFonts w:ascii="Times New Roman"/>
          <w:sz w:val="24"/>
        </w:rPr>
        <w:br/>
        <w:tab/>
      </w:r>
      <w:r>
        <w:rPr>
          <w:rFonts w:ascii="Times New Roman"/>
          <w:sz w:val="24"/>
        </w:rPr>
        <w:t>C)   Chemical level</w:t>
      </w:r>
      <w:r>
        <w:rPr>
          <w:rFonts w:ascii="Times New Roman"/>
          <w:sz w:val="24"/>
        </w:rPr>
        <w:br/>
        <w:tab/>
      </w:r>
      <w:r>
        <w:rPr>
          <w:rFonts w:ascii="Times New Roman"/>
          <w:sz w:val="24"/>
        </w:rPr>
        <w:t>D)   Organ system level</w:t>
      </w:r>
      <w:r>
        <w:rPr>
          <w:rFonts w:ascii="Times New Roman"/>
          <w:sz w:val="24"/>
        </w:rPr>
        <w:br/>
        <w:tab/>
      </w:r>
      <w:r>
        <w:rPr>
          <w:rFonts w:ascii="Times New Roman"/>
          <w:sz w:val="24"/>
        </w:rPr>
        <w:t>E)   Organ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Physiologists use chemistry to understand the workings of the body's organ systems.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mediastinum is a serous cavity.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A03 Body cavities &amp;amp; regions.</w:t>
        <w:br/>
      </w:r>
      <w:r>
        <w:rPr>
          <w:rFonts w:ascii="Times New Roman"/>
          <w:sz w:val="20"/>
        </w:rPr>
        <w:t>HAPS Topic : Module D06 Membranes (mucous, serous, cutaneous &amp;amp; synovial).</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HAPS Outcome : D06.02 Describe locations in the body where each type of membrane can be found.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Explain the spatial relationship between the following: thoracic cavity, pericardial cavity, ventral cavity, mediastinum.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5. Evaluate</w:t>
        <w:br/>
      </w:r>
      <w:r>
        <w:rPr>
          <w:rFonts w:ascii="Times New Roman"/>
          <w:sz w:val="20"/>
        </w:rPr>
        <w:t>HAPS Topic : Module A03 Body cavities &amp;amp; regions.</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pericardium is a two-layered serous membrane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encloses thekidney.</w:t>
      </w:r>
      <w:r>
        <w:rPr>
          <w:rFonts w:ascii="Times New Roman"/>
          <w:sz w:val="24"/>
        </w:rPr>
        <w:tab/>
        <w:br/>
        <w:tab/>
      </w:r>
      <w:r>
        <w:rPr>
          <w:rFonts w:ascii="Times New Roman"/>
          <w:sz w:val="24"/>
        </w:rPr>
        <w:t>B)   encloses alung.</w:t>
      </w:r>
      <w:r>
        <w:rPr>
          <w:rFonts w:ascii="Times New Roman"/>
          <w:sz w:val="24"/>
        </w:rPr>
        <w:br/>
        <w:tab/>
      </w:r>
      <w:r>
        <w:rPr>
          <w:rFonts w:ascii="Times New Roman"/>
          <w:sz w:val="24"/>
        </w:rPr>
        <w:t>C)   provideslubrication for the knee.</w:t>
      </w:r>
      <w:r>
        <w:rPr>
          <w:rFonts w:ascii="Times New Roman"/>
          <w:sz w:val="24"/>
        </w:rPr>
        <w:br/>
        <w:tab/>
      </w:r>
      <w:r>
        <w:rPr>
          <w:rFonts w:ascii="Times New Roman"/>
          <w:sz w:val="24"/>
        </w:rPr>
        <w:t>D)   encloses theheart.</w:t>
      </w:r>
      <w:r>
        <w:rPr>
          <w:rFonts w:ascii="Times New Roman"/>
          <w:sz w:val="24"/>
        </w:rPr>
        <w:br/>
        <w:tab/>
      </w:r>
      <w:r>
        <w:rPr>
          <w:rFonts w:ascii="Times New Roman"/>
          <w:sz w:val="24"/>
        </w:rPr>
        <w:t>E)   covers the smallintestine.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D06 Membranes (mucous, serous, cutaneous &amp;amp; synovial).</w:t>
        <w:br/>
      </w:r>
      <w:r>
        <w:rPr>
          <w:rFonts w:ascii="Times New Roman"/>
          <w:sz w:val="20"/>
        </w:rPr>
        <w:t>Learning Objective : 01.05.14 Describe the body cavities and their subdivisions.</w:t>
        <w:br/>
      </w:r>
      <w:r>
        <w:rPr>
          <w:rFonts w:ascii="Times New Roman"/>
          <w:sz w:val="20"/>
        </w:rPr>
        <w:t>HAPS Outcome : D06.02 Describe locations in the body where each type of membrane can be found.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Describe the positions of the thumbs and the palms of the hands in the anatomic position.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A01 Anatomical position.</w:t>
        <w:br/>
      </w:r>
      <w:r>
        <w:rPr>
          <w:rFonts w:ascii="Times New Roman"/>
          <w:sz w:val="20"/>
        </w:rPr>
        <w:t>Learning Objective : 01.05.10 Describe the anatomic position and its importance in the study of anato</w:t>
        <w:br/>
      </w:r>
      <w:r>
        <w:rPr>
          <w:rFonts w:ascii="Times New Roman"/>
          <w:sz w:val="20"/>
        </w:rPr>
        <w:t>HAPS Outcome : A01.01 Describe the human body in anatomical position.</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 molecule is made up of a combination of two or more atoms.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Lateral to the umbilical abdominopelvic region are the _____ regions.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iliac</w:t>
      </w:r>
      <w:r>
        <w:rPr>
          <w:rFonts w:ascii="Times New Roman"/>
          <w:sz w:val="24"/>
        </w:rPr>
        <w:tab/>
        <w:br/>
        <w:tab/>
      </w:r>
      <w:r>
        <w:rPr>
          <w:rFonts w:ascii="Times New Roman"/>
          <w:sz w:val="24"/>
        </w:rPr>
        <w:t>B)   epigastric</w:t>
      </w:r>
      <w:r>
        <w:rPr>
          <w:rFonts w:ascii="Times New Roman"/>
          <w:sz w:val="24"/>
        </w:rPr>
        <w:br/>
        <w:tab/>
      </w:r>
      <w:r>
        <w:rPr>
          <w:rFonts w:ascii="Times New Roman"/>
          <w:sz w:val="24"/>
        </w:rPr>
        <w:t>C)   hypogastric</w:t>
      </w:r>
      <w:r>
        <w:rPr>
          <w:rFonts w:ascii="Times New Roman"/>
          <w:sz w:val="24"/>
        </w:rPr>
        <w:br/>
        <w:tab/>
      </w:r>
      <w:r>
        <w:rPr>
          <w:rFonts w:ascii="Times New Roman"/>
          <w:sz w:val="24"/>
        </w:rPr>
        <w:t>D)   lumbar</w:t>
      </w:r>
      <w:r>
        <w:rPr>
          <w:rFonts w:ascii="Times New Roman"/>
          <w:sz w:val="24"/>
        </w:rPr>
        <w:br/>
        <w:tab/>
      </w:r>
      <w:r>
        <w:rPr>
          <w:rFonts w:ascii="Times New Roman"/>
          <w:sz w:val="24"/>
        </w:rPr>
        <w:t>E)   hypochondriac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cell is the smallest living portion of the human body.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pituitary, thyroid, and adrenal glands are typically grouped within the 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A07.01 List the organ systems of the human body and their major components.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reinforcement of a stimulus so that a climax is reached is known as 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01.06.21 Define positive feedback.</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part of the homeostatic control mechanismthat brings about change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effector.</w:t>
      </w:r>
      <w:r>
        <w:rPr>
          <w:rFonts w:ascii="Times New Roman"/>
          <w:sz w:val="24"/>
        </w:rPr>
        <w:tab/>
        <w:br/>
        <w:tab/>
      </w:r>
      <w:r>
        <w:rPr>
          <w:rFonts w:ascii="Times New Roman"/>
          <w:sz w:val="24"/>
        </w:rPr>
        <w:t>B)   stimulus.</w:t>
      </w:r>
      <w:r>
        <w:rPr>
          <w:rFonts w:ascii="Times New Roman"/>
          <w:sz w:val="24"/>
        </w:rPr>
        <w:br/>
        <w:tab/>
      </w:r>
      <w:r>
        <w:rPr>
          <w:rFonts w:ascii="Times New Roman"/>
          <w:sz w:val="24"/>
        </w:rPr>
        <w:t>C)   receptor.</w:t>
      </w:r>
      <w:r>
        <w:rPr>
          <w:rFonts w:ascii="Times New Roman"/>
          <w:sz w:val="24"/>
        </w:rPr>
        <w:br/>
        <w:tab/>
      </w:r>
      <w:r>
        <w:rPr>
          <w:rFonts w:ascii="Times New Roman"/>
          <w:sz w:val="24"/>
        </w:rPr>
        <w:t>D)   controlcenter.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B01 Definition.</w:t>
        <w:br/>
      </w:r>
      <w:r>
        <w:rPr>
          <w:rFonts w:ascii="Times New Roman"/>
          <w:sz w:val="20"/>
        </w:rPr>
        <w:t>Learning Objective : 01.06.17 List and describe the components of a homeostatic system.</w:t>
        <w:br/>
      </w:r>
      <w:r>
        <w:rPr>
          <w:rFonts w:ascii="Times New Roman"/>
          <w:sz w:val="20"/>
        </w:rPr>
        <w:t>HAPS Outcome : B01.02 Define the following terms as they relate to homeostasis: setpoint, variable, 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discipline known as _____________ anatomy examines similarities and differences across species.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various chemical reactions that organisms carry out are collectively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w:t>
      </w:r>
      <w:r>
        <w:rPr>
          <w:rFonts w:ascii="Times New Roman"/>
          <w:sz w:val="24"/>
        </w:rPr>
        <w:tab/>
        <w:br/>
        <w:tab/>
      </w:r>
      <w:r>
        <w:rPr>
          <w:rFonts w:ascii="Times New Roman"/>
          <w:sz w:val="24"/>
        </w:rPr>
        <w:t>B)   homeostasis.</w:t>
      </w:r>
      <w:r>
        <w:rPr>
          <w:rFonts w:ascii="Times New Roman"/>
          <w:sz w:val="24"/>
        </w:rPr>
        <w:br/>
        <w:tab/>
      </w:r>
      <w:r>
        <w:rPr>
          <w:rFonts w:ascii="Times New Roman"/>
          <w:sz w:val="24"/>
        </w:rPr>
        <w:t>C)   metabolism.</w:t>
      </w:r>
      <w:r>
        <w:rPr>
          <w:rFonts w:ascii="Times New Roman"/>
          <w:sz w:val="24"/>
        </w:rPr>
        <w:br/>
        <w:tab/>
      </w:r>
      <w:r>
        <w:rPr>
          <w:rFonts w:ascii="Times New Roman"/>
          <w:sz w:val="24"/>
        </w:rPr>
        <w:t>D)   reproduction.</w:t>
      </w:r>
      <w:r>
        <w:rPr>
          <w:rFonts w:ascii="Times New Roman"/>
          <w:sz w:val="24"/>
        </w:rPr>
        <w:br/>
        <w:tab/>
      </w:r>
      <w:r>
        <w:rPr>
          <w:rFonts w:ascii="Times New Roman"/>
          <w:sz w:val="24"/>
        </w:rPr>
        <w:t>E)   responsiveness.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Learning Objective : 01.04.07 List and explain the characteristics common to all living things.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fact that the structures of cells vary widely reflects the specializations needed for their different functions.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HAPS Topic : Module A06 Levels of organization.</w:t>
        <w:br/>
      </w:r>
      <w:r>
        <w:rPr>
          <w:rFonts w:ascii="Times New Roman"/>
          <w:sz w:val="20"/>
        </w:rPr>
        <w:t>Learning Objective : 01.02.05 Explain how the studies of form and function are interrelated.</w:t>
        <w:br/>
      </w:r>
      <w:r>
        <w:rPr>
          <w:rFonts w:ascii="Times New Roman"/>
          <w:sz w:val="20"/>
        </w:rPr>
        <w:t>HAPS Outcome : A06.01 Describe, in order from simplest to most complex, the major levels of organizat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Define the term "negative feedback."</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01.06.19 Define negative feedback.</w:t>
        <w:br/>
      </w:r>
      <w:r>
        <w:rPr>
          <w:rFonts w:ascii="Times New Roman"/>
          <w:sz w:val="20"/>
        </w:rPr>
        <w:t>HAPS Outcome : B02.03 Compare and contrast positive and negative feedback in terms of the relationshi</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central nervous system acts as the control center for the regulation of blood calcium and blood glucose.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B01 Definition.</w:t>
        <w:br/>
      </w:r>
      <w:r>
        <w:rPr>
          <w:rFonts w:ascii="Times New Roman"/>
          <w:sz w:val="20"/>
        </w:rPr>
        <w:t>Learning Objective : 01.06.20 Explain how homeostatic mechanisms regulated by negative feedback detec</w:t>
        <w:br/>
      </w:r>
      <w:r>
        <w:rPr>
          <w:rFonts w:ascii="Times New Roman"/>
          <w:sz w:val="20"/>
        </w:rPr>
        <w:t>HAPS Outcome : B01.03 List the main physiological variables for which the body attempts to maintain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The primary function of serous fluid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insulate.</w:t>
      </w:r>
      <w:r>
        <w:rPr>
          <w:rFonts w:ascii="Times New Roman"/>
          <w:sz w:val="24"/>
        </w:rPr>
        <w:tab/>
        <w:br/>
        <w:tab/>
      </w:r>
      <w:r>
        <w:rPr>
          <w:rFonts w:ascii="Times New Roman"/>
          <w:sz w:val="24"/>
        </w:rPr>
        <w:t>B)   to provideastabilizing force.</w:t>
      </w:r>
      <w:r>
        <w:rPr>
          <w:rFonts w:ascii="Times New Roman"/>
          <w:sz w:val="24"/>
        </w:rPr>
        <w:br/>
        <w:tab/>
      </w:r>
      <w:r>
        <w:rPr>
          <w:rFonts w:ascii="Times New Roman"/>
          <w:sz w:val="24"/>
        </w:rPr>
        <w:t>C)   to storeenergy.</w:t>
      </w:r>
      <w:r>
        <w:rPr>
          <w:rFonts w:ascii="Times New Roman"/>
          <w:sz w:val="24"/>
        </w:rPr>
        <w:br/>
        <w:tab/>
      </w:r>
      <w:r>
        <w:rPr>
          <w:rFonts w:ascii="Times New Roman"/>
          <w:sz w:val="24"/>
        </w:rPr>
        <w:t>D)   to provide anattachment surface.</w:t>
      </w:r>
      <w:r>
        <w:rPr>
          <w:rFonts w:ascii="Times New Roman"/>
          <w:sz w:val="24"/>
        </w:rPr>
        <w:br/>
        <w:tab/>
      </w:r>
      <w:r>
        <w:rPr>
          <w:rFonts w:ascii="Times New Roman"/>
          <w:sz w:val="24"/>
        </w:rPr>
        <w:t>E)   to serve as alubricant.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D06 Membranes (mucous, serous, cutaneous &amp;amp; synovial).</w:t>
        <w:br/>
      </w:r>
      <w:r>
        <w:rPr>
          <w:rFonts w:ascii="Times New Roman"/>
          <w:sz w:val="20"/>
        </w:rPr>
        <w:t>Learning Objective : 01.05.15 Explain the structure and function of serous membranes in the ventral c</w:t>
        <w:br/>
      </w:r>
      <w:r>
        <w:rPr>
          <w:rFonts w:ascii="Times New Roman"/>
          <w:sz w:val="20"/>
        </w:rPr>
        <w:t>HAPS Outcome : D06.01 Describe the structure and function of mucous, serous, cutaneous, and synovial</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organ system that transports andfilters interstitial fluid while also participating in immune responses is the 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When medical students study all of the structures in a particular area of the body as a unit(for example,all the muscles, blood vessels, and nerves of the leg), that approach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systemicanatomy.</w:t>
      </w:r>
      <w:r>
        <w:rPr>
          <w:rFonts w:ascii="Times New Roman"/>
          <w:sz w:val="24"/>
        </w:rPr>
        <w:tab/>
        <w:br/>
        <w:tab/>
      </w:r>
      <w:r>
        <w:rPr>
          <w:rFonts w:ascii="Times New Roman"/>
          <w:sz w:val="24"/>
        </w:rPr>
        <w:t>B)   regionalanatomy.</w:t>
      </w:r>
      <w:r>
        <w:rPr>
          <w:rFonts w:ascii="Times New Roman"/>
          <w:sz w:val="24"/>
        </w:rPr>
        <w:br/>
        <w:tab/>
      </w:r>
      <w:r>
        <w:rPr>
          <w:rFonts w:ascii="Times New Roman"/>
          <w:sz w:val="24"/>
        </w:rPr>
        <w:t>C)   surfaceanatomy.</w:t>
      </w:r>
      <w:r>
        <w:rPr>
          <w:rFonts w:ascii="Times New Roman"/>
          <w:sz w:val="24"/>
        </w:rPr>
        <w:br/>
        <w:tab/>
      </w:r>
      <w:r>
        <w:rPr>
          <w:rFonts w:ascii="Times New Roman"/>
          <w:sz w:val="24"/>
        </w:rPr>
        <w:t>D)   comparativeanatomy.</w:t>
      </w:r>
      <w:r>
        <w:rPr>
          <w:rFonts w:ascii="Times New Roman"/>
          <w:sz w:val="24"/>
        </w:rPr>
        <w:br/>
        <w:tab/>
      </w:r>
      <w:r>
        <w:rPr>
          <w:rFonts w:ascii="Times New Roman"/>
          <w:sz w:val="24"/>
        </w:rPr>
        <w:t>E)   poplitealphysiology.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With the subject in the anatomic position, onecan best see the dorsum of the manus from a(n) ______ view.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posterior</w:t>
      </w:r>
      <w:r>
        <w:rPr>
          <w:rFonts w:ascii="Times New Roman"/>
          <w:sz w:val="24"/>
        </w:rPr>
        <w:tab/>
        <w:br/>
        <w:tab/>
      </w:r>
      <w:r>
        <w:rPr>
          <w:rFonts w:ascii="Times New Roman"/>
          <w:sz w:val="24"/>
        </w:rPr>
        <w:t>B)   inferior</w:t>
      </w:r>
      <w:r>
        <w:rPr>
          <w:rFonts w:ascii="Times New Roman"/>
          <w:sz w:val="24"/>
        </w:rPr>
        <w:br/>
        <w:tab/>
      </w:r>
      <w:r>
        <w:rPr>
          <w:rFonts w:ascii="Times New Roman"/>
          <w:sz w:val="24"/>
        </w:rPr>
        <w:t>C)   superior</w:t>
      </w:r>
      <w:r>
        <w:rPr>
          <w:rFonts w:ascii="Times New Roman"/>
          <w:sz w:val="24"/>
        </w:rPr>
        <w:br/>
        <w:tab/>
      </w:r>
      <w:r>
        <w:rPr>
          <w:rFonts w:ascii="Times New Roman"/>
          <w:sz w:val="24"/>
        </w:rPr>
        <w:t>D)   lateral</w:t>
      </w:r>
      <w:r>
        <w:rPr>
          <w:rFonts w:ascii="Times New Roman"/>
          <w:sz w:val="24"/>
        </w:rPr>
        <w:br/>
        <w:tab/>
      </w:r>
      <w:r>
        <w:rPr>
          <w:rFonts w:ascii="Times New Roman"/>
          <w:sz w:val="24"/>
        </w:rPr>
        <w:t>E)   anterior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A03 Body cavities &amp;amp; regions.</w:t>
        <w:br/>
      </w:r>
      <w:r>
        <w:rPr>
          <w:rFonts w:ascii="Times New Roman"/>
          <w:sz w:val="20"/>
        </w:rPr>
        <w:t>HAPS Topic : Module A04 Directional terms.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HAPS Outcome : A04.02 Describe the location of body structures, using appropriate directional termino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median space in the thoracic cavity is called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hypochondriacspace.</w:t>
      </w:r>
      <w:r>
        <w:rPr>
          <w:rFonts w:ascii="Times New Roman"/>
          <w:sz w:val="24"/>
        </w:rPr>
        <w:tab/>
        <w:br/>
        <w:tab/>
      </w:r>
      <w:r>
        <w:rPr>
          <w:rFonts w:ascii="Times New Roman"/>
          <w:sz w:val="24"/>
        </w:rPr>
        <w:t>B)   peritonealcavity.</w:t>
      </w:r>
      <w:r>
        <w:rPr>
          <w:rFonts w:ascii="Times New Roman"/>
          <w:sz w:val="24"/>
        </w:rPr>
        <w:br/>
        <w:tab/>
      </w:r>
      <w:r>
        <w:rPr>
          <w:rFonts w:ascii="Times New Roman"/>
          <w:sz w:val="24"/>
        </w:rPr>
        <w:t>C)   pleuralcavity.</w:t>
      </w:r>
      <w:r>
        <w:rPr>
          <w:rFonts w:ascii="Times New Roman"/>
          <w:sz w:val="24"/>
        </w:rPr>
        <w:br/>
        <w:tab/>
      </w:r>
      <w:r>
        <w:rPr>
          <w:rFonts w:ascii="Times New Roman"/>
          <w:sz w:val="24"/>
        </w:rPr>
        <w:t>D)   mediastinum.</w:t>
      </w:r>
      <w:r>
        <w:rPr>
          <w:rFonts w:ascii="Times New Roman"/>
          <w:sz w:val="24"/>
        </w:rPr>
        <w:br/>
        <w:tab/>
      </w:r>
      <w:r>
        <w:rPr>
          <w:rFonts w:ascii="Times New Roman"/>
          <w:sz w:val="24"/>
        </w:rPr>
        <w:t>E)   pericardialcavity.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Diagnosing a disease involves determining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of thehomeostatic imbalance.</w:t>
      </w:r>
      <w:r>
        <w:rPr>
          <w:rFonts w:ascii="Times New Roman"/>
          <w:sz w:val="24"/>
        </w:rPr>
        <w:tab/>
        <w:br/>
        <w:tab/>
      </w:r>
      <w:r>
        <w:rPr>
          <w:rFonts w:ascii="Times New Roman"/>
          <w:sz w:val="24"/>
        </w:rPr>
        <w:t>B)   multiple sideeffects of a drug.</w:t>
      </w:r>
      <w:r>
        <w:rPr>
          <w:rFonts w:ascii="Times New Roman"/>
          <w:sz w:val="24"/>
        </w:rPr>
        <w:br/>
        <w:tab/>
      </w:r>
      <w:r>
        <w:rPr>
          <w:rFonts w:ascii="Times New Roman"/>
          <w:sz w:val="24"/>
        </w:rPr>
        <w:t>C)   negativity of thefeedback.</w:t>
      </w:r>
      <w:r>
        <w:rPr>
          <w:rFonts w:ascii="Times New Roman"/>
          <w:sz w:val="24"/>
        </w:rPr>
        <w:br/>
        <w:tab/>
      </w:r>
      <w:r>
        <w:rPr>
          <w:rFonts w:ascii="Times New Roman"/>
          <w:sz w:val="24"/>
        </w:rPr>
        <w:t>D)   effector and theset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01.07</w:t>
        <w:br/>
      </w:r>
      <w:r>
        <w:rPr>
          <w:rFonts w:ascii="Times New Roman"/>
          <w:sz w:val="20"/>
        </w:rPr>
        <w:t>HAPS Topic : Module B02 General types of homeostatic mechanisms.</w:t>
        <w:br/>
      </w:r>
      <w:r>
        <w:rPr>
          <w:rFonts w:ascii="Times New Roman"/>
          <w:sz w:val="20"/>
        </w:rPr>
        <w:t>Learning Objective : 01.07.23 Explain the general relationship of maintaining homeostasis to health a</w:t>
        <w:br/>
      </w:r>
      <w:r>
        <w:rPr>
          <w:rFonts w:ascii="Times New Roman"/>
          <w:sz w:val="20"/>
        </w:rPr>
        <w:t>HAPS Outcome : B02.04 Explain why negative feedback is the most common mechanism used to maintain hom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The scientific discipline that studies the functions of body structures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physiology.</w:t>
      </w:r>
      <w:r>
        <w:rPr>
          <w:rFonts w:ascii="Times New Roman"/>
          <w:sz w:val="24"/>
        </w:rPr>
        <w:tab/>
        <w:br/>
        <w:tab/>
      </w:r>
      <w:r>
        <w:rPr>
          <w:rFonts w:ascii="Times New Roman"/>
          <w:sz w:val="24"/>
        </w:rPr>
        <w:t>B)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What is the anatomic term for the hip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Crural</w:t>
      </w:r>
      <w:r>
        <w:rPr>
          <w:rFonts w:ascii="Times New Roman"/>
          <w:sz w:val="24"/>
        </w:rPr>
        <w:tab/>
        <w:br/>
        <w:tab/>
      </w:r>
      <w:r>
        <w:rPr>
          <w:rFonts w:ascii="Times New Roman"/>
          <w:sz w:val="24"/>
        </w:rPr>
        <w:t>B)   Sternal</w:t>
      </w:r>
      <w:r>
        <w:rPr>
          <w:rFonts w:ascii="Times New Roman"/>
          <w:sz w:val="24"/>
        </w:rPr>
        <w:br/>
        <w:tab/>
      </w:r>
      <w:r>
        <w:rPr>
          <w:rFonts w:ascii="Times New Roman"/>
          <w:sz w:val="24"/>
        </w:rPr>
        <w:t>C)   Dorsal</w:t>
      </w:r>
      <w:r>
        <w:rPr>
          <w:rFonts w:ascii="Times New Roman"/>
          <w:sz w:val="24"/>
        </w:rPr>
        <w:br/>
        <w:tab/>
      </w:r>
      <w:r>
        <w:rPr>
          <w:rFonts w:ascii="Times New Roman"/>
          <w:sz w:val="24"/>
        </w:rPr>
        <w:t>D)   Sural</w:t>
      </w:r>
      <w:r>
        <w:rPr>
          <w:rFonts w:ascii="Times New Roman"/>
          <w:sz w:val="24"/>
        </w:rPr>
        <w:br/>
        <w:tab/>
      </w:r>
      <w:r>
        <w:rPr>
          <w:rFonts w:ascii="Times New Roman"/>
          <w:sz w:val="24"/>
        </w:rPr>
        <w:t>E)   Coxal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urinary system filters the blood, concentrates waste products, and removes waste products from the body.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branch of microscopic anatomy is the study of tissues?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Surgical anatomy</w:t>
      </w:r>
      <w:r>
        <w:rPr>
          <w:rFonts w:ascii="Times New Roman"/>
          <w:sz w:val="24"/>
        </w:rPr>
        <w:tab/>
        <w:br/>
        <w:tab/>
      </w:r>
      <w:r>
        <w:rPr>
          <w:rFonts w:ascii="Times New Roman"/>
          <w:sz w:val="24"/>
        </w:rPr>
        <w:t>B)   Developmental anatomy</w:t>
      </w:r>
      <w:r>
        <w:rPr>
          <w:rFonts w:ascii="Times New Roman"/>
          <w:sz w:val="24"/>
        </w:rPr>
        <w:br/>
        <w:tab/>
      </w:r>
      <w:r>
        <w:rPr>
          <w:rFonts w:ascii="Times New Roman"/>
          <w:sz w:val="24"/>
        </w:rPr>
        <w:t>C)   Cytology</w:t>
      </w:r>
      <w:r>
        <w:rPr>
          <w:rFonts w:ascii="Times New Roman"/>
          <w:sz w:val="24"/>
        </w:rPr>
        <w:br/>
        <w:tab/>
      </w:r>
      <w:r>
        <w:rPr>
          <w:rFonts w:ascii="Times New Roman"/>
          <w:sz w:val="24"/>
        </w:rPr>
        <w:t>D)   Histology</w:t>
      </w:r>
      <w:r>
        <w:rPr>
          <w:rFonts w:ascii="Times New Roman"/>
          <w:sz w:val="24"/>
        </w:rPr>
        <w:br/>
        <w:tab/>
      </w:r>
      <w:r>
        <w:rPr>
          <w:rFonts w:ascii="Times New Roman"/>
          <w:sz w:val="24"/>
        </w:rPr>
        <w:t>E)   Embryology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D01 Overview of histology and tissue types.</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Fortunately for science, there is but one single property that defines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01.04</w:t>
        <w:br/>
      </w:r>
      <w:r>
        <w:rPr>
          <w:rFonts w:ascii="Times New Roman"/>
          <w:sz w:val="20"/>
        </w:rPr>
        <w:t>Learning Objective : 01.04.07 List and explain the characteristics common to all living things.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 coronal plane is a vertical plane that divides the body into anterior and posterior parts.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A02 Body planes &amp;amp; sections.</w:t>
        <w:br/>
      </w:r>
      <w:r>
        <w:rPr>
          <w:rFonts w:ascii="Times New Roman"/>
          <w:sz w:val="20"/>
        </w:rPr>
        <w:t>Learning Objective : 01.05.11 Describe the anatomic sections and planes through the body.</w:t>
        <w:br/>
      </w:r>
      <w:r>
        <w:rPr>
          <w:rFonts w:ascii="Times New Roman"/>
          <w:sz w:val="20"/>
        </w:rPr>
        <w:t>HAPS Outcome : A02.01 Identify and define the anatomic planes in which a body might be viewed.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mechanism by whichthe body propels food through the digestive tract is primarily a topic of study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physiologists.</w:t>
      </w:r>
      <w:r>
        <w:rPr>
          <w:rFonts w:ascii="Times New Roman"/>
          <w:sz w:val="24"/>
        </w:rPr>
        <w:tab/>
        <w:br/>
        <w:tab/>
      </w:r>
      <w:r>
        <w:rPr>
          <w:rFonts w:ascii="Times New Roman"/>
          <w:sz w:val="24"/>
        </w:rPr>
        <w:t>B)   anatomists.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HAPS Topic : Module A05 Basic terminology.</w:t>
        <w:br/>
      </w:r>
      <w:r>
        <w:rPr>
          <w:rFonts w:ascii="Times New Roman"/>
          <w:sz w:val="20"/>
        </w:rPr>
        <w:t>Learning Objective : 01.02.05 Explain how the studies of form and function are interrelated.</w:t>
        <w:br/>
      </w:r>
      <w:r>
        <w:rPr>
          <w:rFonts w:ascii="Times New Roman"/>
          <w:sz w:val="20"/>
        </w:rPr>
        <w:t>HAPS Outcome : A05.02 Give specific examples to show the interrelationship between anatomy and physio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bones of the vertebral column form a cavity called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abdominalcavity.</w:t>
      </w:r>
      <w:r>
        <w:rPr>
          <w:rFonts w:ascii="Times New Roman"/>
          <w:sz w:val="24"/>
        </w:rPr>
        <w:tab/>
        <w:br/>
        <w:tab/>
      </w:r>
      <w:r>
        <w:rPr>
          <w:rFonts w:ascii="Times New Roman"/>
          <w:sz w:val="24"/>
        </w:rPr>
        <w:t>B)   nervous systempassageway.</w:t>
      </w:r>
      <w:r>
        <w:rPr>
          <w:rFonts w:ascii="Times New Roman"/>
          <w:sz w:val="24"/>
        </w:rPr>
        <w:br/>
        <w:tab/>
      </w:r>
      <w:r>
        <w:rPr>
          <w:rFonts w:ascii="Times New Roman"/>
          <w:sz w:val="24"/>
        </w:rPr>
        <w:t>C)   vertebralcanal.</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pleural cavity.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best defines "superficial"?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 the outside</w:t>
      </w:r>
      <w:r>
        <w:rPr>
          <w:rFonts w:ascii="Times New Roman"/>
          <w:sz w:val="24"/>
        </w:rPr>
        <w:tab/>
        <w:br/>
        <w:tab/>
      </w:r>
      <w:r>
        <w:rPr>
          <w:rFonts w:ascii="Times New Roman"/>
          <w:sz w:val="24"/>
        </w:rPr>
        <w:t>B)   Toward the end of an appendage</w:t>
      </w:r>
      <w:r>
        <w:rPr>
          <w:rFonts w:ascii="Times New Roman"/>
          <w:sz w:val="24"/>
        </w:rPr>
        <w:br/>
        <w:tab/>
      </w:r>
      <w:r>
        <w:rPr>
          <w:rFonts w:ascii="Times New Roman"/>
          <w:sz w:val="24"/>
        </w:rPr>
        <w:t>C)   Close to the attachment of the appendage to the trunk</w:t>
      </w:r>
      <w:r>
        <w:rPr>
          <w:rFonts w:ascii="Times New Roman"/>
          <w:sz w:val="24"/>
        </w:rPr>
        <w:br/>
        <w:tab/>
      </w:r>
      <w:r>
        <w:rPr>
          <w:rFonts w:ascii="Times New Roman"/>
          <w:sz w:val="24"/>
        </w:rPr>
        <w:t>D)   At the head end</w:t>
      </w:r>
      <w:r>
        <w:rPr>
          <w:rFonts w:ascii="Times New Roman"/>
          <w:sz w:val="24"/>
        </w:rPr>
        <w:br/>
        <w:tab/>
      </w:r>
      <w:r>
        <w:rPr>
          <w:rFonts w:ascii="Times New Roman"/>
          <w:sz w:val="24"/>
        </w:rPr>
        <w:t>E)   On the inside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A04.01 List and define the major directional terms used in anatomy.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In a homeostatic control mechanism, the receptor detects changes in the environment and relays that information to the 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B01 Definition.</w:t>
        <w:br/>
      </w:r>
      <w:r>
        <w:rPr>
          <w:rFonts w:ascii="Times New Roman"/>
          <w:sz w:val="20"/>
        </w:rPr>
        <w:t>Learning Objective : 01.06.17 List and describe the components of a homeostatic system.</w:t>
        <w:br/>
      </w:r>
      <w:r>
        <w:rPr>
          <w:rFonts w:ascii="Times New Roman"/>
          <w:sz w:val="20"/>
        </w:rPr>
        <w:t>HAPS Outcome : B01.02 Define the following terms as they relate to homeostasis: setpoint, variable, 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At what level of organization is a tooth, which contains multiple tissue types?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 level</w:t>
      </w:r>
      <w:r>
        <w:rPr>
          <w:rFonts w:ascii="Times New Roman"/>
          <w:sz w:val="24"/>
        </w:rPr>
        <w:tab/>
        <w:br/>
        <w:tab/>
      </w:r>
      <w:r>
        <w:rPr>
          <w:rFonts w:ascii="Times New Roman"/>
          <w:sz w:val="24"/>
        </w:rPr>
        <w:t>B)   Organ level</w:t>
      </w:r>
      <w:r>
        <w:rPr>
          <w:rFonts w:ascii="Times New Roman"/>
          <w:sz w:val="24"/>
        </w:rPr>
        <w:br/>
        <w:tab/>
      </w:r>
      <w:r>
        <w:rPr>
          <w:rFonts w:ascii="Times New Roman"/>
          <w:sz w:val="24"/>
        </w:rPr>
        <w:t>C)   Tissue level</w:t>
      </w:r>
      <w:r>
        <w:rPr>
          <w:rFonts w:ascii="Times New Roman"/>
          <w:sz w:val="24"/>
        </w:rPr>
        <w:br/>
        <w:tab/>
      </w:r>
      <w:r>
        <w:rPr>
          <w:rFonts w:ascii="Times New Roman"/>
          <w:sz w:val="24"/>
        </w:rPr>
        <w:t>D)   System level</w:t>
      </w:r>
      <w:r>
        <w:rPr>
          <w:rFonts w:ascii="Times New Roman"/>
          <w:sz w:val="24"/>
        </w:rPr>
        <w:br/>
        <w:tab/>
      </w:r>
      <w:r>
        <w:rPr>
          <w:rFonts w:ascii="Times New Roman"/>
          <w:sz w:val="24"/>
        </w:rPr>
        <w:t>E)   Atomic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3. Apply</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Some researchers think pheromones are important tools in human communication. Pheromones are chemical signals that one individual sends to another. What research questions might be asked by anatomists, and what questions might be asked by physiologists, to determine if pheromones are important to humans?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6. Create</w:t>
        <w:br/>
      </w:r>
      <w:r>
        <w:rPr>
          <w:rFonts w:ascii="Times New Roman"/>
          <w:sz w:val="20"/>
        </w:rPr>
        <w:t>HAPS Topic : Module A05 Basic terminology.</w:t>
        <w:br/>
      </w:r>
      <w:r>
        <w:rPr>
          <w:rFonts w:ascii="Times New Roman"/>
          <w:sz w:val="20"/>
        </w:rPr>
        <w:t>Learning Objective : 01.02.05 Explain how the studies of form and function are interrelated.</w:t>
        <w:br/>
      </w:r>
      <w:r>
        <w:rPr>
          <w:rFonts w:ascii="Times New Roman"/>
          <w:sz w:val="20"/>
        </w:rPr>
        <w:t>HAPS Outcome : A05.02 Give specific examples to show the interrelationship between anatomy and physio</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 plane that passes through the structure at an angle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sagittal.</w:t>
      </w:r>
      <w:r>
        <w:rPr>
          <w:rFonts w:ascii="Times New Roman"/>
          <w:sz w:val="24"/>
        </w:rPr>
        <w:tab/>
        <w:br/>
        <w:tab/>
      </w:r>
      <w:r>
        <w:rPr>
          <w:rFonts w:ascii="Times New Roman"/>
          <w:sz w:val="24"/>
        </w:rPr>
        <w:t>B)   coronal.</w:t>
      </w:r>
      <w:r>
        <w:rPr>
          <w:rFonts w:ascii="Times New Roman"/>
          <w:sz w:val="24"/>
        </w:rPr>
        <w:br/>
        <w:tab/>
      </w:r>
      <w:r>
        <w:rPr>
          <w:rFonts w:ascii="Times New Roman"/>
          <w:sz w:val="24"/>
        </w:rPr>
        <w:t>C)   oblique.</w:t>
      </w:r>
      <w:r>
        <w:rPr>
          <w:rFonts w:ascii="Times New Roman"/>
          <w:sz w:val="24"/>
        </w:rPr>
        <w:br/>
        <w:tab/>
      </w:r>
      <w:r>
        <w:rPr>
          <w:rFonts w:ascii="Times New Roman"/>
          <w:sz w:val="24"/>
        </w:rPr>
        <w:t>D)   transverse.</w:t>
      </w:r>
      <w:r>
        <w:rPr>
          <w:rFonts w:ascii="Times New Roman"/>
          <w:sz w:val="24"/>
        </w:rPr>
        <w:br/>
        <w:tab/>
      </w:r>
      <w:r>
        <w:rPr>
          <w:rFonts w:ascii="Times New Roman"/>
          <w:sz w:val="24"/>
        </w:rPr>
        <w:t>E)   frontal.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A02 Body planes &amp;amp; sections.</w:t>
        <w:br/>
      </w:r>
      <w:r>
        <w:rPr>
          <w:rFonts w:ascii="Times New Roman"/>
          <w:sz w:val="20"/>
        </w:rPr>
        <w:t>Learning Objective : 01.05.11 Describe the anatomic sections and planes through the body.</w:t>
        <w:br/>
      </w:r>
      <w:r>
        <w:rPr>
          <w:rFonts w:ascii="Times New Roman"/>
          <w:sz w:val="20"/>
        </w:rPr>
        <w:t>HAPS Outcome : A02.01 Identify and define the anatomic planes in which a body might be viewed.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The state of equilibrium, or fairly constant internal environment, in the body is called ________.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B01 Definition.</w:t>
        <w:br/>
      </w:r>
      <w:r>
        <w:rPr>
          <w:rFonts w:ascii="Times New Roman"/>
          <w:sz w:val="20"/>
        </w:rPr>
        <w:t>Learning Objective : 01.06.17 List and describe the components of a homeostatic system.</w:t>
        <w:br/>
      </w:r>
      <w:r>
        <w:rPr>
          <w:rFonts w:ascii="Times New Roman"/>
          <w:sz w:val="20"/>
        </w:rPr>
        <w:t>HAPS Outcome : B01.01 Define homeostasis.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normal level at which a physiological variable is maintained is known as 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w:t>
      </w:r>
      <w:r>
        <w:rPr>
          <w:rFonts w:ascii="Times New Roman"/>
          <w:sz w:val="24"/>
        </w:rPr>
        <w:tab/>
        <w:br/>
        <w:tab/>
      </w:r>
      <w:r>
        <w:rPr>
          <w:rFonts w:ascii="Times New Roman"/>
          <w:sz w:val="24"/>
        </w:rPr>
        <w:t>B)   stimulus.</w:t>
      </w:r>
      <w:r>
        <w:rPr>
          <w:rFonts w:ascii="Times New Roman"/>
          <w:sz w:val="24"/>
        </w:rPr>
        <w:br/>
        <w:tab/>
      </w:r>
      <w:r>
        <w:rPr>
          <w:rFonts w:ascii="Times New Roman"/>
          <w:sz w:val="24"/>
        </w:rPr>
        <w:t>C)   controlcenter.</w:t>
      </w:r>
      <w:r>
        <w:rPr>
          <w:rFonts w:ascii="Times New Roman"/>
          <w:sz w:val="24"/>
        </w:rPr>
        <w:br/>
        <w:tab/>
      </w:r>
      <w:r>
        <w:rPr>
          <w:rFonts w:ascii="Times New Roman"/>
          <w:sz w:val="24"/>
        </w:rPr>
        <w:t>D)   effector.</w:t>
      </w:r>
      <w:r>
        <w:rPr>
          <w:rFonts w:ascii="Times New Roman"/>
          <w:sz w:val="24"/>
        </w:rPr>
        <w:br/>
        <w:tab/>
      </w:r>
      <w:r>
        <w:rPr>
          <w:rFonts w:ascii="Times New Roman"/>
          <w:sz w:val="24"/>
        </w:rPr>
        <w:t>E)   set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B01 Definition.</w:t>
        <w:br/>
      </w:r>
      <w:r>
        <w:rPr>
          <w:rFonts w:ascii="Times New Roman"/>
          <w:sz w:val="20"/>
        </w:rPr>
        <w:t>Learning Objective : 01.06.19 Define negative feedback.</w:t>
        <w:br/>
      </w:r>
      <w:r>
        <w:rPr>
          <w:rFonts w:ascii="Times New Roman"/>
          <w:sz w:val="20"/>
        </w:rPr>
        <w:t>HAPS Outcome : B01.02 Define the following terms as they relate to homeostasis: setpoint, variable, 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level of organization one step more complex than the organ level is the______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The antecubital region is proximal to the carpal region.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A04.02 Describe the location of body structures, using appropriate directional termino</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serous fluid that helps in cardiac function is located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inside the heart'schambers.</w:t>
      </w:r>
      <w:r>
        <w:rPr>
          <w:rFonts w:ascii="Times New Roman"/>
          <w:sz w:val="24"/>
        </w:rPr>
      </w:r>
      <w:r>
        <w:rPr>
          <w:rFonts w:ascii="Times New Roman"/>
          <w:sz w:val="24"/>
        </w:rPr>
        <w:tab/>
        <w:br/>
        <w:tab/>
      </w:r>
      <w:r>
        <w:rPr>
          <w:rFonts w:ascii="Times New Roman"/>
          <w:sz w:val="24"/>
        </w:rPr>
        <w:t>B)   between thevisceral pericardium and the cardiac muscle.</w:t>
      </w:r>
      <w:r>
        <w:rPr>
          <w:rFonts w:ascii="Times New Roman"/>
          <w:sz w:val="24"/>
        </w:rPr>
        <w:br/>
        <w:tab/>
      </w:r>
      <w:r>
        <w:rPr>
          <w:rFonts w:ascii="Times New Roman"/>
          <w:sz w:val="24"/>
        </w:rPr>
        <w:t>C)   in the pericardialcavity, between the parietal and visceral pericardial layers.</w:t>
      </w:r>
      <w:r>
        <w:rPr>
          <w:rFonts w:ascii="Times New Roman"/>
          <w:sz w:val="24"/>
        </w:rPr>
        <w:br/>
        <w:tab/>
      </w:r>
      <w:r>
        <w:rPr>
          <w:rFonts w:ascii="Times New Roman"/>
          <w:sz w:val="24"/>
        </w:rPr>
        <w:t>D)   between theparietal pericardium and the sternum.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D06 Membranes (mucous, serous, cutaneous &amp;amp; synovial).</w:t>
        <w:br/>
      </w:r>
      <w:r>
        <w:rPr>
          <w:rFonts w:ascii="Times New Roman"/>
          <w:sz w:val="20"/>
        </w:rPr>
        <w:t>Learning Objective : 01.05.15 Explain the structure and function of serous membranes in the ventral c</w:t>
        <w:br/>
      </w:r>
      <w:r>
        <w:rPr>
          <w:rFonts w:ascii="Times New Roman"/>
          <w:sz w:val="20"/>
        </w:rPr>
        <w:t>HAPS Outcome : D06.01 Describe the structure and function of mucous, serous, cutaneous, and synovial</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term "positive feedback" means that the outcome of the system is a good one.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01.06.21 Define positive feedback.</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head, neck, and trunk make up the ______ region of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w:t>
      </w:r>
      <w:r>
        <w:rPr>
          <w:rFonts w:ascii="Times New Roman"/>
          <w:sz w:val="24"/>
        </w:rPr>
        <w:tab/>
        <w:br/>
        <w:tab/>
      </w:r>
      <w:r>
        <w:rPr>
          <w:rFonts w:ascii="Times New Roman"/>
          <w:sz w:val="24"/>
        </w:rPr>
        <w:t>B)   appendicular</w:t>
      </w:r>
      <w:r>
        <w:rPr>
          <w:rFonts w:ascii="Times New Roman"/>
          <w:sz w:val="24"/>
        </w:rPr>
        <w:br/>
        <w:tab/>
      </w:r>
      <w:r>
        <w:rPr>
          <w:rFonts w:ascii="Times New Roman"/>
          <w:sz w:val="24"/>
        </w:rPr>
        <w:t>C)   caudal</w:t>
      </w:r>
      <w:r>
        <w:rPr>
          <w:rFonts w:ascii="Times New Roman"/>
          <w:sz w:val="24"/>
        </w:rPr>
        <w:br/>
        <w:tab/>
      </w:r>
      <w:r>
        <w:rPr>
          <w:rFonts w:ascii="Times New Roman"/>
          <w:sz w:val="24"/>
        </w:rPr>
        <w:t>D)   cephalic</w:t>
      </w:r>
      <w:r>
        <w:rPr>
          <w:rFonts w:ascii="Times New Roman"/>
          <w:sz w:val="24"/>
        </w:rPr>
        <w:br/>
        <w:tab/>
      </w:r>
      <w:r>
        <w:rPr>
          <w:rFonts w:ascii="Times New Roman"/>
          <w:sz w:val="24"/>
        </w:rPr>
        <w:t>E)   axial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If a scientist forms and tests a hypothesis, but gets unexpected results, what is a logical next step?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 a new experiment based on a new or modified hypothesis.</w:t>
      </w:r>
      <w:r>
        <w:rPr>
          <w:rFonts w:ascii="Times New Roman"/>
          <w:sz w:val="24"/>
        </w:rPr>
        <w:tab/>
        <w:br/>
        <w:tab/>
      </w:r>
      <w:r>
        <w:rPr>
          <w:rFonts w:ascii="Times New Roman"/>
          <w:sz w:val="24"/>
        </w:rPr>
        <w:t>B)   Reject the original hypothesis</w:t>
      </w:r>
      <w:r>
        <w:rPr>
          <w:rFonts w:ascii="Times New Roman"/>
          <w:sz w:val="24"/>
        </w:rPr>
        <w:br/>
        <w:tab/>
      </w:r>
      <w:r>
        <w:rPr>
          <w:rFonts w:ascii="Times New Roman"/>
          <w:sz w:val="24"/>
        </w:rPr>
        <w:t>C)   Revise the original hypothesis</w:t>
      </w:r>
      <w:r>
        <w:rPr>
          <w:rFonts w:ascii="Times New Roman"/>
          <w:sz w:val="24"/>
        </w:rPr>
        <w:br/>
        <w:tab/>
      </w:r>
      <w:r>
        <w:rPr>
          <w:rFonts w:ascii="Times New Roman"/>
          <w:sz w:val="24"/>
        </w:rPr>
        <w:t>D)   Accept the original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HAPS Topic : Module A05 Basic terminology.</w:t>
        <w:br/>
      </w:r>
      <w:r>
        <w:rPr>
          <w:rFonts w:ascii="Times New Roman"/>
          <w:sz w:val="20"/>
        </w:rPr>
        <w:t>HAPS Outcome : A05.01 Define the terms anatomy and physiology.</w:t>
        <w:br/>
      </w:r>
      <w:r>
        <w:rPr>
          <w:rFonts w:ascii="Times New Roman"/>
          <w:sz w:val="20"/>
        </w:rPr>
        <w:t>Learning Objective : 01.01.02 List the steps involved in the scientific method and explain how the sc</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mediastinum is within the ventral cavity.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"Pollex" refers to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kneecap.</w:t>
      </w:r>
      <w:r>
        <w:rPr>
          <w:rFonts w:ascii="Times New Roman"/>
          <w:sz w:val="24"/>
        </w:rPr>
        <w:tab/>
        <w:br/>
        <w:tab/>
      </w:r>
      <w:r>
        <w:rPr>
          <w:rFonts w:ascii="Times New Roman"/>
          <w:sz w:val="24"/>
        </w:rPr>
        <w:t>B)   thumb.</w:t>
      </w:r>
      <w:r>
        <w:rPr>
          <w:rFonts w:ascii="Times New Roman"/>
          <w:sz w:val="24"/>
        </w:rPr>
        <w:br/>
        <w:tab/>
      </w:r>
      <w:r>
        <w:rPr>
          <w:rFonts w:ascii="Times New Roman"/>
          <w:sz w:val="24"/>
        </w:rPr>
        <w:t>C)   little finger.</w:t>
      </w:r>
      <w:r>
        <w:rPr>
          <w:rFonts w:ascii="Times New Roman"/>
          <w:sz w:val="24"/>
        </w:rPr>
        <w:br/>
        <w:tab/>
      </w:r>
      <w:r>
        <w:rPr>
          <w:rFonts w:ascii="Times New Roman"/>
          <w:sz w:val="24"/>
        </w:rPr>
        <w:t>D)   great toe.</w:t>
      </w:r>
      <w:r>
        <w:rPr>
          <w:rFonts w:ascii="Times New Roman"/>
          <w:sz w:val="24"/>
        </w:rPr>
        <w:br/>
        <w:tab/>
      </w:r>
      <w:r>
        <w:rPr>
          <w:rFonts w:ascii="Times New Roman"/>
          <w:sz w:val="24"/>
        </w:rPr>
        <w:t>E)   eyebrow.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abdominopelvic regions have both a right and a left side?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hypochondriac,lumbar, and hypogastric</w:t>
      </w:r>
      <w:r>
        <w:rPr>
          <w:rFonts w:ascii="Times New Roman"/>
          <w:sz w:val="24"/>
        </w:rPr>
        <w:tab/>
        <w:br/>
        <w:tab/>
      </w:r>
      <w:r>
        <w:rPr>
          <w:rFonts w:ascii="Times New Roman"/>
          <w:sz w:val="24"/>
        </w:rPr>
        <w:t>B)   The lumbar, iliac,and hypochondriac</w:t>
      </w:r>
      <w:r>
        <w:rPr>
          <w:rFonts w:ascii="Times New Roman"/>
          <w:sz w:val="24"/>
        </w:rPr>
        <w:br/>
        <w:tab/>
      </w:r>
      <w:r>
        <w:rPr>
          <w:rFonts w:ascii="Times New Roman"/>
          <w:sz w:val="24"/>
        </w:rPr>
        <w:t>C)   Only thehypogastric and hypochondriac</w:t>
      </w:r>
      <w:r>
        <w:rPr>
          <w:rFonts w:ascii="Times New Roman"/>
          <w:sz w:val="24"/>
        </w:rPr>
        <w:br/>
        <w:tab/>
      </w:r>
      <w:r>
        <w:rPr>
          <w:rFonts w:ascii="Times New Roman"/>
          <w:sz w:val="24"/>
        </w:rPr>
        <w:t>D)   Only the lumbar andiliac</w:t>
      </w:r>
      <w:r>
        <w:rPr>
          <w:rFonts w:ascii="Times New Roman"/>
          <w:sz w:val="24"/>
        </w:rPr>
        <w:br/>
        <w:tab/>
      </w:r>
      <w:r>
        <w:rPr>
          <w:rFonts w:ascii="Times New Roman"/>
          <w:sz w:val="24"/>
        </w:rPr>
        <w:t>E)   Only the iliac andhypochondriac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smallest structural unit that exhibits the characteristics of living things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organ.</w:t>
      </w:r>
      <w:r>
        <w:rPr>
          <w:rFonts w:ascii="Times New Roman"/>
          <w:sz w:val="24"/>
        </w:rPr>
        <w:tab/>
        <w:br/>
        <w:tab/>
      </w:r>
      <w:r>
        <w:rPr>
          <w:rFonts w:ascii="Times New Roman"/>
          <w:sz w:val="24"/>
        </w:rPr>
        <w:t>B)   a system.</w:t>
      </w:r>
      <w:r>
        <w:rPr>
          <w:rFonts w:ascii="Times New Roman"/>
          <w:sz w:val="24"/>
        </w:rPr>
        <w:br/>
        <w:tab/>
      </w:r>
      <w:r>
        <w:rPr>
          <w:rFonts w:ascii="Times New Roman"/>
          <w:sz w:val="24"/>
        </w:rPr>
        <w:t>C)   a cell.</w:t>
      </w:r>
      <w:r>
        <w:rPr>
          <w:rFonts w:ascii="Times New Roman"/>
          <w:sz w:val="24"/>
        </w:rPr>
        <w:br/>
        <w:tab/>
      </w:r>
      <w:r>
        <w:rPr>
          <w:rFonts w:ascii="Times New Roman"/>
          <w:sz w:val="24"/>
        </w:rPr>
        <w:t>D)   tissue.</w:t>
      </w:r>
      <w:r>
        <w:rPr>
          <w:rFonts w:ascii="Times New Roman"/>
          <w:sz w:val="24"/>
        </w:rPr>
        <w:br/>
        <w:tab/>
      </w:r>
      <w:r>
        <w:rPr>
          <w:rFonts w:ascii="Times New Roman"/>
          <w:sz w:val="24"/>
        </w:rPr>
        <w:t>E)   an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hypogastric region is located ______ to the right iliac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A(n) _______ plane separates the body into superior and inferior parts.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w:t>
      </w:r>
      <w:r>
        <w:rPr>
          <w:rFonts w:ascii="Times New Roman"/>
          <w:sz w:val="24"/>
        </w:rPr>
        <w:tab/>
        <w:br/>
        <w:tab/>
      </w:r>
      <w:r>
        <w:rPr>
          <w:rFonts w:ascii="Times New Roman"/>
          <w:sz w:val="24"/>
        </w:rPr>
        <w:t>B)   coronal</w:t>
      </w:r>
      <w:r>
        <w:rPr>
          <w:rFonts w:ascii="Times New Roman"/>
          <w:sz w:val="24"/>
        </w:rPr>
        <w:br/>
        <w:tab/>
      </w:r>
      <w:r>
        <w:rPr>
          <w:rFonts w:ascii="Times New Roman"/>
          <w:sz w:val="24"/>
        </w:rPr>
        <w:t>C)   oblique</w:t>
      </w:r>
      <w:r>
        <w:rPr>
          <w:rFonts w:ascii="Times New Roman"/>
          <w:sz w:val="24"/>
        </w:rPr>
        <w:br/>
        <w:tab/>
      </w:r>
      <w:r>
        <w:rPr>
          <w:rFonts w:ascii="Times New Roman"/>
          <w:sz w:val="24"/>
        </w:rPr>
        <w:t>D)   transverse</w:t>
      </w:r>
      <w:r>
        <w:rPr>
          <w:rFonts w:ascii="Times New Roman"/>
          <w:sz w:val="24"/>
        </w:rPr>
        <w:br/>
        <w:tab/>
      </w:r>
      <w:r>
        <w:rPr>
          <w:rFonts w:ascii="Times New Roman"/>
          <w:sz w:val="24"/>
        </w:rPr>
        <w:t>E)   sagittal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A02 Body planes &amp;amp; sections.</w:t>
        <w:br/>
      </w:r>
      <w:r>
        <w:rPr>
          <w:rFonts w:ascii="Times New Roman"/>
          <w:sz w:val="20"/>
        </w:rPr>
        <w:t>Learning Objective : 01.05.11 Describe the anatomic sections and planes through the body.</w:t>
        <w:br/>
      </w:r>
      <w:r>
        <w:rPr>
          <w:rFonts w:ascii="Times New Roman"/>
          <w:sz w:val="20"/>
        </w:rPr>
        <w:t>HAPS Outcome : A02.01 Identify and define the anatomic planes in which a body might be viewed.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Sensory nerves that detect changes in a variable that is being regulated comprise the ________ of the control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HAPS Topic : Module B01 Definition.</w:t>
        <w:br/>
      </w:r>
      <w:r>
        <w:rPr>
          <w:rFonts w:ascii="Times New Roman"/>
          <w:sz w:val="20"/>
        </w:rPr>
        <w:t>Learning Objective : 01.06.17 List and describe the components of a homeostatic system.</w:t>
        <w:br/>
      </w:r>
      <w:r>
        <w:rPr>
          <w:rFonts w:ascii="Times New Roman"/>
          <w:sz w:val="20"/>
        </w:rPr>
        <w:t>HAPS Outcome : B01.02 Define the following terms as they relate to homeostasis: setpoint, variable, 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describes the anatomic position?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Thumbs point awayfrom the body.</w:t>
      </w:r>
      <w:r>
        <w:rPr>
          <w:rFonts w:ascii="Times New Roman"/>
          <w:sz w:val="24"/>
        </w:rPr>
        <w:tab/>
        <w:br/>
        <w:tab/>
      </w:r>
      <w:r>
        <w:rPr>
          <w:rFonts w:ascii="Times New Roman"/>
          <w:sz w:val="24"/>
        </w:rPr>
        <w:t>B)   All of the choices are correct.</w:t>
      </w:r>
      <w:r>
        <w:rPr>
          <w:rFonts w:ascii="Times New Roman"/>
          <w:sz w:val="24"/>
        </w:rPr>
        <w:br/>
        <w:tab/>
      </w:r>
      <w:r>
        <w:rPr>
          <w:rFonts w:ascii="Times New Roman"/>
          <w:sz w:val="24"/>
        </w:rPr>
        <w:t>C)   Palms are facingforward.</w:t>
      </w:r>
      <w:r>
        <w:rPr>
          <w:rFonts w:ascii="Times New Roman"/>
          <w:sz w:val="24"/>
        </w:rPr>
        <w:br/>
        <w:tab/>
      </w:r>
      <w:r>
        <w:rPr>
          <w:rFonts w:ascii="Times New Roman"/>
          <w:sz w:val="24"/>
        </w:rPr>
        <w:t>D)   Feet are flat onthe floor.</w:t>
      </w:r>
      <w:r>
        <w:rPr>
          <w:rFonts w:ascii="Times New Roman"/>
          <w:sz w:val="24"/>
        </w:rPr>
        <w:br/>
        <w:tab/>
      </w:r>
      <w:r>
        <w:rPr>
          <w:rFonts w:ascii="Times New Roman"/>
          <w:sz w:val="24"/>
        </w:rPr>
        <w:t>E)   Body isupright.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A01 Anatomical position.</w:t>
        <w:br/>
      </w:r>
      <w:r>
        <w:rPr>
          <w:rFonts w:ascii="Times New Roman"/>
          <w:sz w:val="20"/>
        </w:rPr>
        <w:t>Learning Objective : 01.05.10 Describe the anatomic position and its importance in the study of anato</w:t>
        <w:br/>
      </w:r>
      <w:r>
        <w:rPr>
          <w:rFonts w:ascii="Times New Roman"/>
          <w:sz w:val="20"/>
        </w:rPr>
        <w:t>HAPS Outcome : A01.01 Describe the human body in anatomical position.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Gross anatomy refers to the study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structures formedby cells.</w:t>
      </w:r>
      <w:r>
        <w:rPr>
          <w:rFonts w:ascii="Times New Roman"/>
          <w:sz w:val="24"/>
        </w:rPr>
        <w:tab/>
        <w:br/>
        <w:tab/>
      </w:r>
      <w:r>
        <w:rPr>
          <w:rFonts w:ascii="Times New Roman"/>
          <w:sz w:val="24"/>
        </w:rPr>
        <w:t>B)   cells.</w:t>
      </w:r>
      <w:r>
        <w:rPr>
          <w:rFonts w:ascii="Times New Roman"/>
          <w:sz w:val="24"/>
        </w:rPr>
        <w:br/>
        <w:tab/>
      </w:r>
      <w:r>
        <w:rPr>
          <w:rFonts w:ascii="Times New Roman"/>
          <w:sz w:val="24"/>
        </w:rPr>
        <w:t>C)   nasalsecretions.</w:t>
      </w:r>
      <w:r>
        <w:rPr>
          <w:rFonts w:ascii="Times New Roman"/>
          <w:sz w:val="24"/>
        </w:rPr>
        <w:br/>
        <w:tab/>
      </w:r>
      <w:r>
        <w:rPr>
          <w:rFonts w:ascii="Times New Roman"/>
          <w:sz w:val="24"/>
        </w:rPr>
        <w:t>D)   structures visibleto the unaided eye.</w:t>
      </w:r>
      <w:r>
        <w:rPr>
          <w:rFonts w:ascii="Times New Roman"/>
          <w:sz w:val="24"/>
        </w:rPr>
        <w:br/>
        <w:tab/>
      </w:r>
      <w:r>
        <w:rPr>
          <w:rFonts w:ascii="Times New Roman"/>
          <w:sz w:val="24"/>
        </w:rPr>
        <w:t>E)   structures notvisible to the unaided eye.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______ reproductive system produces oocytes.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category of reactions in which larger molecules are broken down into smaller ones is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anabolism.</w:t>
      </w:r>
      <w:r>
        <w:rPr>
          <w:rFonts w:ascii="Times New Roman"/>
          <w:sz w:val="24"/>
        </w:rPr>
        <w:tab/>
        <w:br/>
        <w:tab/>
      </w:r>
      <w:r>
        <w:rPr>
          <w:rFonts w:ascii="Times New Roman"/>
          <w:sz w:val="24"/>
        </w:rPr>
        <w:t>B)   enzymatic.</w:t>
      </w:r>
      <w:r>
        <w:rPr>
          <w:rFonts w:ascii="Times New Roman"/>
          <w:sz w:val="24"/>
        </w:rPr>
        <w:br/>
        <w:tab/>
      </w:r>
      <w:r>
        <w:rPr>
          <w:rFonts w:ascii="Times New Roman"/>
          <w:sz w:val="24"/>
        </w:rPr>
        <w:t>C)   synthesis.</w:t>
      </w:r>
      <w:r>
        <w:rPr>
          <w:rFonts w:ascii="Times New Roman"/>
          <w:sz w:val="24"/>
        </w:rPr>
        <w:br/>
        <w:tab/>
      </w:r>
      <w:r>
        <w:rPr>
          <w:rFonts w:ascii="Times New Roman"/>
          <w:sz w:val="24"/>
        </w:rPr>
        <w:t>D)   homeostasis.</w:t>
      </w:r>
      <w:r>
        <w:rPr>
          <w:rFonts w:ascii="Times New Roman"/>
          <w:sz w:val="24"/>
        </w:rPr>
        <w:br/>
        <w:tab/>
      </w:r>
      <w:r>
        <w:rPr>
          <w:rFonts w:ascii="Times New Roman"/>
          <w:sz w:val="24"/>
        </w:rPr>
        <w:t>E)   catabolism.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O02 Introduction to Metabolism.</w:t>
        <w:br/>
      </w:r>
      <w:r>
        <w:rPr>
          <w:rFonts w:ascii="Times New Roman"/>
          <w:sz w:val="20"/>
        </w:rPr>
        <w:t>Learning Objective : 01.04.07 List and explain the characteristics common to all living things.</w:t>
        <w:br/>
      </w:r>
      <w:r>
        <w:rPr>
          <w:rFonts w:ascii="Times New Roman"/>
          <w:sz w:val="20"/>
        </w:rPr>
        <w:t>HAPS Outcome : O02.01 Define metabolism, anabolism, and catabolism, and provide examples of anabolic</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statements accurately describes the organization of structures?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Tissues are madeup of organs, which are made up of cells, which are made up of individualatoms.</w:t>
      </w:r>
      <w:r>
        <w:rPr>
          <w:rFonts w:ascii="Times New Roman"/>
          <w:sz w:val="24"/>
        </w:rPr>
        <w:tab/>
        <w:br/>
        <w:tab/>
      </w:r>
      <w:r>
        <w:rPr>
          <w:rFonts w:ascii="Times New Roman"/>
          <w:sz w:val="24"/>
        </w:rPr>
        <w:t>B)   Organs are made upof tissues, which are made up of cells, which are made up of organelles andmolecules.</w:t>
      </w:r>
      <w:r>
        <w:rPr>
          <w:rFonts w:ascii="Times New Roman"/>
          <w:sz w:val="24"/>
        </w:rPr>
        <w:br/>
        <w:tab/>
      </w:r>
      <w:r>
        <w:rPr>
          <w:rFonts w:ascii="Times New Roman"/>
          <w:sz w:val="24"/>
        </w:rPr>
        <w:t>C)   Organ systems aremade up of cells, which are made up of tissues, which are made up oforganelles.</w:t>
      </w:r>
      <w:r>
        <w:rPr>
          <w:rFonts w:ascii="Times New Roman"/>
          <w:sz w:val="24"/>
        </w:rPr>
        <w:br/>
        <w:tab/>
      </w:r>
      <w:r>
        <w:rPr>
          <w:rFonts w:ascii="Times New Roman"/>
          <w:sz w:val="24"/>
        </w:rPr>
        <w:t>D)   Organs are made up of cells, which aremade up of atoms, which are made up of molecules.</w:t>
      </w:r>
      <w:r>
        <w:rPr>
          <w:rFonts w:ascii="Times New Roman"/>
          <w:sz w:val="24"/>
        </w:rPr>
        <w:br/>
        <w:tab/>
      </w:r>
      <w:r>
        <w:rPr>
          <w:rFonts w:ascii="Times New Roman"/>
          <w:sz w:val="24"/>
        </w:rPr>
        <w:t>E)   Organisms are madeup of tissues, which are made up of organ systems, which are made up ofDNA.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term "hallux" refers to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thumb.</w:t>
      </w:r>
      <w:r>
        <w:rPr>
          <w:rFonts w:ascii="Times New Roman"/>
          <w:sz w:val="24"/>
        </w:rPr>
        <w:tab/>
        <w:br/>
        <w:tab/>
      </w:r>
      <w:r>
        <w:rPr>
          <w:rFonts w:ascii="Times New Roman"/>
          <w:sz w:val="24"/>
        </w:rPr>
        <w:t>B)   middle digit.</w:t>
      </w:r>
      <w:r>
        <w:rPr>
          <w:rFonts w:ascii="Times New Roman"/>
          <w:sz w:val="24"/>
        </w:rPr>
        <w:br/>
        <w:tab/>
      </w:r>
      <w:r>
        <w:rPr>
          <w:rFonts w:ascii="Times New Roman"/>
          <w:sz w:val="24"/>
        </w:rPr>
        <w:t>C)   lateral-mosttoe.</w:t>
      </w:r>
      <w:r>
        <w:rPr>
          <w:rFonts w:ascii="Times New Roman"/>
          <w:sz w:val="24"/>
        </w:rPr>
        <w:br/>
        <w:tab/>
      </w:r>
      <w:r>
        <w:rPr>
          <w:rFonts w:ascii="Times New Roman"/>
          <w:sz w:val="24"/>
        </w:rPr>
        <w:t>D)   great toe.</w:t>
      </w:r>
      <w:r>
        <w:rPr>
          <w:rFonts w:ascii="Times New Roman"/>
          <w:sz w:val="24"/>
        </w:rPr>
        <w:br/>
        <w:tab/>
      </w:r>
      <w:r>
        <w:rPr>
          <w:rFonts w:ascii="Times New Roman"/>
          <w:sz w:val="24"/>
        </w:rPr>
        <w:t>E)   little finger.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Specialized subunits of cells that are made of macromolecules are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describes the sequence of steps in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 conclusions, observe a natural event, form a hypothesis, experiments and testing</w:t>
      </w:r>
      <w:r>
        <w:rPr>
          <w:rFonts w:ascii="Times New Roman"/>
          <w:sz w:val="24"/>
        </w:rPr>
        <w:tab/>
        <w:br/>
        <w:tab/>
      </w:r>
      <w:r>
        <w:rPr>
          <w:rFonts w:ascii="Times New Roman"/>
          <w:sz w:val="24"/>
        </w:rPr>
        <w:t>B)   Form a hypothesis, form conclusions, experiments and testing, observe a natural event</w:t>
      </w:r>
      <w:r>
        <w:rPr>
          <w:rFonts w:ascii="Times New Roman"/>
          <w:sz w:val="24"/>
        </w:rPr>
        <w:br/>
        <w:tab/>
      </w:r>
      <w:r>
        <w:rPr>
          <w:rFonts w:ascii="Times New Roman"/>
          <w:sz w:val="24"/>
        </w:rPr>
        <w:t>C)   Observe a natural event, form a hypothesis, experiments and testing, form conclusions</w:t>
      </w:r>
      <w:r>
        <w:rPr>
          <w:rFonts w:ascii="Times New Roman"/>
          <w:sz w:val="24"/>
        </w:rPr>
        <w:br/>
        <w:tab/>
      </w:r>
      <w:r>
        <w:rPr>
          <w:rFonts w:ascii="Times New Roman"/>
          <w:sz w:val="24"/>
        </w:rPr>
        <w:t>D)   Experiments and testing, form a hypothesis, observe a natural event, form conclusions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HAPS Outcome : A05.01 Define the terms anatomy and physiology.</w:t>
        <w:br/>
      </w:r>
      <w:r>
        <w:rPr>
          <w:rFonts w:ascii="Times New Roman"/>
          <w:sz w:val="20"/>
        </w:rPr>
        <w:t>Learning Objective : 01.01.02 List the steps involved in the scientific method and explain how the sc</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muscular partition that separates the thoracic and abdominopelvic cavities is the thoracic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______ anatomy examines both superficial anatomic markings and internal body structures as they relate to the skin covering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Radiographic</w:t>
      </w:r>
      <w:r>
        <w:rPr>
          <w:rFonts w:ascii="Times New Roman"/>
          <w:sz w:val="24"/>
        </w:rPr>
        <w:tab/>
        <w:br/>
        <w:tab/>
      </w:r>
      <w:r>
        <w:rPr>
          <w:rFonts w:ascii="Times New Roman"/>
          <w:sz w:val="24"/>
        </w:rPr>
        <w:t>B)   Regional</w:t>
      </w:r>
      <w:r>
        <w:rPr>
          <w:rFonts w:ascii="Times New Roman"/>
          <w:sz w:val="24"/>
        </w:rPr>
        <w:br/>
        <w:tab/>
      </w:r>
      <w:r>
        <w:rPr>
          <w:rFonts w:ascii="Times New Roman"/>
          <w:sz w:val="24"/>
        </w:rPr>
        <w:t>C)   Surface</w:t>
      </w:r>
      <w:r>
        <w:rPr>
          <w:rFonts w:ascii="Times New Roman"/>
          <w:sz w:val="24"/>
        </w:rPr>
        <w:br/>
        <w:tab/>
      </w:r>
      <w:r>
        <w:rPr>
          <w:rFonts w:ascii="Times New Roman"/>
          <w:sz w:val="24"/>
        </w:rPr>
        <w:t>D)   Surgical</w:t>
      </w:r>
      <w:r>
        <w:rPr>
          <w:rFonts w:ascii="Times New Roman"/>
          <w:sz w:val="24"/>
        </w:rPr>
        <w:br/>
        <w:tab/>
      </w:r>
      <w:r>
        <w:rPr>
          <w:rFonts w:ascii="Times New Roman"/>
          <w:sz w:val="24"/>
        </w:rPr>
        <w:t>E)   Systemic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The moist, two-layered serous membrane that lines the abdominopelvic cavity is called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 diaphragm.</w:t>
      </w:r>
      <w:r>
        <w:rPr>
          <w:rFonts w:ascii="Times New Roman"/>
          <w:sz w:val="24"/>
        </w:rPr>
        <w:tab/>
        <w:br/>
        <w:tab/>
      </w:r>
      <w:r>
        <w:rPr>
          <w:rFonts w:ascii="Times New Roman"/>
          <w:sz w:val="24"/>
        </w:rPr>
        <w:t>B)   pericardium.</w:t>
      </w:r>
      <w:r>
        <w:rPr>
          <w:rFonts w:ascii="Times New Roman"/>
          <w:sz w:val="24"/>
        </w:rPr>
        <w:br/>
        <w:tab/>
      </w:r>
      <w:r>
        <w:rPr>
          <w:rFonts w:ascii="Times New Roman"/>
          <w:sz w:val="24"/>
        </w:rPr>
        <w:t>C)   synovium.</w:t>
      </w:r>
      <w:r>
        <w:rPr>
          <w:rFonts w:ascii="Times New Roman"/>
          <w:sz w:val="24"/>
        </w:rPr>
        <w:br/>
        <w:tab/>
      </w:r>
      <w:r>
        <w:rPr>
          <w:rFonts w:ascii="Times New Roman"/>
          <w:sz w:val="24"/>
        </w:rPr>
        <w:t>D)   peritoneum.</w:t>
      </w:r>
      <w:r>
        <w:rPr>
          <w:rFonts w:ascii="Times New Roman"/>
          <w:sz w:val="24"/>
        </w:rPr>
        <w:br/>
        <w:tab/>
      </w:r>
      <w:r>
        <w:rPr>
          <w:rFonts w:ascii="Times New Roman"/>
          <w:sz w:val="24"/>
        </w:rPr>
        <w:t>E)   pleura.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D06 Membranes (mucous, serous, cutaneous &amp;amp; synovial).</w:t>
        <w:br/>
      </w:r>
      <w:r>
        <w:rPr>
          <w:rFonts w:ascii="Times New Roman"/>
          <w:sz w:val="20"/>
        </w:rPr>
        <w:t>Learning Objective : 01.05.14 Describe the body cavities and their subdivisions.</w:t>
        <w:br/>
      </w:r>
      <w:r>
        <w:rPr>
          <w:rFonts w:ascii="Times New Roman"/>
          <w:sz w:val="20"/>
        </w:rPr>
        <w:t>HAPS Outcome : D06.02 Describe locations in the body where each type of membrane can be found.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Homeostasis refers to an organism's ability to regulate its internal environment despite changes in the external environment.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01.04</w:t>
        <w:br/>
      </w:r>
      <w:r>
        <w:rPr>
          <w:rFonts w:ascii="Times New Roman"/>
          <w:sz w:val="20"/>
        </w:rPr>
        <w:t>HAPS Topic : Module B01 Definition.</w:t>
        <w:br/>
      </w:r>
      <w:r>
        <w:rPr>
          <w:rFonts w:ascii="Times New Roman"/>
          <w:sz w:val="20"/>
        </w:rPr>
        <w:t>Learning Objective : 01.04.07 List and explain the characteristics common to all living things.</w:t>
        <w:br/>
      </w:r>
      <w:r>
        <w:rPr>
          <w:rFonts w:ascii="Times New Roman"/>
          <w:sz w:val="20"/>
        </w:rPr>
        <w:t>HAPS Outcome : B01.01 Define homeostasis.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In the anatomic position, the specimen rests horizontally on the examination tableand the arms are extended away from the torso.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A01 Anatomical position.</w:t>
        <w:br/>
      </w:r>
      <w:r>
        <w:rPr>
          <w:rFonts w:ascii="Times New Roman"/>
          <w:sz w:val="20"/>
        </w:rPr>
        <w:t>Learning Objective : 01.05.10 Describe the anatomic position and its importance in the study of anato</w:t>
        <w:br/>
      </w:r>
      <w:r>
        <w:rPr>
          <w:rFonts w:ascii="Times New Roman"/>
          <w:sz w:val="20"/>
        </w:rPr>
        <w:t>HAPS Outcome : A01.01 Describe the human body in anatomical position.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Of the nineabdominopelvic regions, the one that is most superior in themiddle column is called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hypogastric.</w:t>
      </w:r>
      <w:r>
        <w:rPr>
          <w:rFonts w:ascii="Times New Roman"/>
          <w:sz w:val="24"/>
        </w:rPr>
        <w:tab/>
        <w:br/>
        <w:tab/>
      </w:r>
      <w:r>
        <w:rPr>
          <w:rFonts w:ascii="Times New Roman"/>
          <w:sz w:val="24"/>
        </w:rPr>
        <w:t>B)   hypochondriac.</w:t>
      </w:r>
      <w:r>
        <w:rPr>
          <w:rFonts w:ascii="Times New Roman"/>
          <w:sz w:val="24"/>
        </w:rPr>
        <w:br/>
        <w:tab/>
      </w:r>
      <w:r>
        <w:rPr>
          <w:rFonts w:ascii="Times New Roman"/>
          <w:sz w:val="24"/>
        </w:rPr>
        <w:t>C)   epigastric.</w:t>
      </w:r>
      <w:r>
        <w:rPr>
          <w:rFonts w:ascii="Times New Roman"/>
          <w:sz w:val="24"/>
        </w:rPr>
        <w:br/>
        <w:tab/>
      </w:r>
      <w:r>
        <w:rPr>
          <w:rFonts w:ascii="Times New Roman"/>
          <w:sz w:val="24"/>
        </w:rPr>
        <w:t>D)   umbilical.</w:t>
      </w:r>
      <w:r>
        <w:rPr>
          <w:rFonts w:ascii="Times New Roman"/>
          <w:sz w:val="24"/>
        </w:rPr>
        <w:br/>
        <w:tab/>
      </w:r>
      <w:r>
        <w:rPr>
          <w:rFonts w:ascii="Times New Roman"/>
          <w:sz w:val="24"/>
        </w:rPr>
        <w:t>E)   lumbar.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The directional term that means "in back of" or "toward the back surface"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posterior.</w:t>
      </w:r>
      <w:r>
        <w:rPr>
          <w:rFonts w:ascii="Times New Roman"/>
          <w:sz w:val="24"/>
        </w:rPr>
        <w:tab/>
        <w:br/>
        <w:tab/>
      </w:r>
      <w:r>
        <w:rPr>
          <w:rFonts w:ascii="Times New Roman"/>
          <w:sz w:val="24"/>
        </w:rPr>
        <w:t>B)   cephalic.</w:t>
      </w:r>
      <w:r>
        <w:rPr>
          <w:rFonts w:ascii="Times New Roman"/>
          <w:sz w:val="24"/>
        </w:rPr>
        <w:br/>
        <w:tab/>
      </w:r>
      <w:r>
        <w:rPr>
          <w:rFonts w:ascii="Times New Roman"/>
          <w:sz w:val="24"/>
        </w:rPr>
        <w:t>C)   caudal.</w:t>
      </w:r>
      <w:r>
        <w:rPr>
          <w:rFonts w:ascii="Times New Roman"/>
          <w:sz w:val="24"/>
        </w:rPr>
        <w:br/>
        <w:tab/>
      </w:r>
      <w:r>
        <w:rPr>
          <w:rFonts w:ascii="Times New Roman"/>
          <w:sz w:val="24"/>
        </w:rPr>
        <w:t>D)   proximal.</w:t>
      </w:r>
      <w:r>
        <w:rPr>
          <w:rFonts w:ascii="Times New Roman"/>
          <w:sz w:val="24"/>
        </w:rPr>
        <w:br/>
        <w:tab/>
      </w:r>
      <w:r>
        <w:rPr>
          <w:rFonts w:ascii="Times New Roman"/>
          <w:sz w:val="24"/>
        </w:rPr>
        <w:t>E)   anterior.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A04.01 List and define the major directional terms used in anatomy.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serous membrane covers the surface of an organ?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parietal layer</w:t>
      </w:r>
      <w:r>
        <w:rPr>
          <w:rFonts w:ascii="Times New Roman"/>
          <w:sz w:val="24"/>
        </w:rPr>
        <w:tab/>
        <w:br/>
        <w:tab/>
      </w:r>
      <w:r>
        <w:rPr>
          <w:rFonts w:ascii="Times New Roman"/>
          <w:sz w:val="24"/>
        </w:rPr>
        <w:t>B)   The muscle layer</w:t>
      </w:r>
      <w:r>
        <w:rPr>
          <w:rFonts w:ascii="Times New Roman"/>
          <w:sz w:val="24"/>
        </w:rPr>
        <w:br/>
        <w:tab/>
      </w:r>
      <w:r>
        <w:rPr>
          <w:rFonts w:ascii="Times New Roman"/>
          <w:sz w:val="24"/>
        </w:rPr>
        <w:t>C)   The dorsal layer</w:t>
      </w:r>
      <w:r>
        <w:rPr>
          <w:rFonts w:ascii="Times New Roman"/>
          <w:sz w:val="24"/>
        </w:rPr>
        <w:br/>
        <w:tab/>
      </w:r>
      <w:r>
        <w:rPr>
          <w:rFonts w:ascii="Times New Roman"/>
          <w:sz w:val="24"/>
        </w:rPr>
        <w:t>D)   The ventral layer</w:t>
      </w:r>
      <w:r>
        <w:rPr>
          <w:rFonts w:ascii="Times New Roman"/>
          <w:sz w:val="24"/>
        </w:rPr>
        <w:br/>
        <w:tab/>
      </w:r>
      <w:r>
        <w:rPr>
          <w:rFonts w:ascii="Times New Roman"/>
          <w:sz w:val="24"/>
        </w:rPr>
        <w:t>E)   The visceral layer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D06 Membranes (mucous, serous, cutaneous &amp;amp; synovial).</w:t>
        <w:br/>
      </w:r>
      <w:r>
        <w:rPr>
          <w:rFonts w:ascii="Times New Roman"/>
          <w:sz w:val="20"/>
        </w:rPr>
        <w:t>Learning Objective : 01.05.15 Explain the structure and function of serous membranes in the ventral c</w:t>
        <w:br/>
      </w:r>
      <w:r>
        <w:rPr>
          <w:rFonts w:ascii="Times New Roman"/>
          <w:sz w:val="20"/>
        </w:rPr>
        <w:t>HAPS Outcome : D06.01 Describe the structure and function of mucous, serous, cutaneous, and synovial</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If your body temperature starts to decline, your body responds by exciting skeletal muscles so that you shiver and your temperature returns to normal. This is an example of negative feedback.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01.06.20 Explain how homeostatic mechanisms regulated by negative feedback detec</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An inguinal hernia is in the region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shoulder.</w:t>
      </w:r>
      <w:r>
        <w:rPr>
          <w:rFonts w:ascii="Times New Roman"/>
          <w:sz w:val="24"/>
        </w:rPr>
        <w:tab/>
        <w:br/>
        <w:tab/>
      </w:r>
      <w:r>
        <w:rPr>
          <w:rFonts w:ascii="Times New Roman"/>
          <w:sz w:val="24"/>
        </w:rPr>
        <w:t>B)   thigh.</w:t>
      </w:r>
      <w:r>
        <w:rPr>
          <w:rFonts w:ascii="Times New Roman"/>
          <w:sz w:val="24"/>
        </w:rPr>
        <w:br/>
        <w:tab/>
      </w:r>
      <w:r>
        <w:rPr>
          <w:rFonts w:ascii="Times New Roman"/>
          <w:sz w:val="24"/>
        </w:rPr>
        <w:t>C)   groin.</w:t>
      </w:r>
      <w:r>
        <w:rPr>
          <w:rFonts w:ascii="Times New Roman"/>
          <w:sz w:val="24"/>
        </w:rPr>
        <w:br/>
        <w:tab/>
      </w:r>
      <w:r>
        <w:rPr>
          <w:rFonts w:ascii="Times New Roman"/>
          <w:sz w:val="24"/>
        </w:rPr>
        <w:t>D)   calf.</w:t>
      </w:r>
      <w:r>
        <w:rPr>
          <w:rFonts w:ascii="Times New Roman"/>
          <w:sz w:val="24"/>
        </w:rPr>
        <w:br/>
        <w:tab/>
      </w:r>
      <w:r>
        <w:rPr>
          <w:rFonts w:ascii="Times New Roman"/>
          <w:sz w:val="24"/>
        </w:rPr>
        <w:t>E)   umbilicus.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chest is superior to the head.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A04.02 Describe the location of body structures, using appropriate directional termino</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A scientist who describes the layers of the heart wall and their relationship to the surrounding pericardium would be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anatomist.</w:t>
      </w:r>
      <w:r>
        <w:rPr>
          <w:rFonts w:ascii="Times New Roman"/>
          <w:sz w:val="24"/>
        </w:rPr>
        <w:tab/>
        <w:br/>
        <w:tab/>
      </w:r>
      <w:r>
        <w:rPr>
          <w:rFonts w:ascii="Times New Roman"/>
          <w:sz w:val="24"/>
        </w:rPr>
        <w:t>B)   pulmonologist.</w:t>
      </w:r>
      <w:r>
        <w:rPr>
          <w:rFonts w:ascii="Times New Roman"/>
          <w:sz w:val="24"/>
        </w:rPr>
        <w:br/>
        <w:tab/>
      </w:r>
      <w:r>
        <w:rPr>
          <w:rFonts w:ascii="Times New Roman"/>
          <w:sz w:val="24"/>
        </w:rPr>
        <w:t>C)   physiologist.</w:t>
      </w:r>
      <w:r>
        <w:rPr>
          <w:rFonts w:ascii="Times New Roman"/>
          <w:sz w:val="24"/>
        </w:rPr>
        <w:br/>
        <w:tab/>
      </w:r>
      <w:r>
        <w:rPr>
          <w:rFonts w:ascii="Times New Roman"/>
          <w:sz w:val="24"/>
        </w:rPr>
        <w:t>D)   pathologist.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urinary bladder is found in which abdominopelvic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Right lumbar</w:t>
      </w:r>
      <w:r>
        <w:rPr>
          <w:rFonts w:ascii="Times New Roman"/>
          <w:sz w:val="24"/>
        </w:rPr>
        <w:tab/>
        <w:br/>
        <w:tab/>
      </w:r>
      <w:r>
        <w:rPr>
          <w:rFonts w:ascii="Times New Roman"/>
          <w:sz w:val="24"/>
        </w:rPr>
        <w:t>B)   Hypogastric</w:t>
      </w:r>
      <w:r>
        <w:rPr>
          <w:rFonts w:ascii="Times New Roman"/>
          <w:sz w:val="24"/>
        </w:rPr>
        <w:br/>
        <w:tab/>
      </w:r>
      <w:r>
        <w:rPr>
          <w:rFonts w:ascii="Times New Roman"/>
          <w:sz w:val="24"/>
        </w:rPr>
        <w:t>C)   Left lumbar</w:t>
      </w:r>
      <w:r>
        <w:rPr>
          <w:rFonts w:ascii="Times New Roman"/>
          <w:sz w:val="24"/>
        </w:rPr>
        <w:br/>
        <w:tab/>
      </w:r>
      <w:r>
        <w:rPr>
          <w:rFonts w:ascii="Times New Roman"/>
          <w:sz w:val="24"/>
        </w:rPr>
        <w:t>D)   Left iliac</w:t>
      </w:r>
      <w:r>
        <w:rPr>
          <w:rFonts w:ascii="Times New Roman"/>
          <w:sz w:val="24"/>
        </w:rPr>
        <w:br/>
        <w:tab/>
      </w:r>
      <w:r>
        <w:rPr>
          <w:rFonts w:ascii="Times New Roman"/>
          <w:sz w:val="24"/>
        </w:rPr>
        <w:t>E)   Hypochondriac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axillary region is ______ to the pectoral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distal</w:t>
      </w:r>
      <w:r>
        <w:rPr>
          <w:rFonts w:ascii="Times New Roman"/>
          <w:sz w:val="24"/>
        </w:rPr>
        <w:tab/>
        <w:br/>
        <w:tab/>
      </w:r>
      <w:r>
        <w:rPr>
          <w:rFonts w:ascii="Times New Roman"/>
          <w:sz w:val="24"/>
        </w:rPr>
        <w:t>B)   inferior</w:t>
      </w:r>
      <w:r>
        <w:rPr>
          <w:rFonts w:ascii="Times New Roman"/>
          <w:sz w:val="24"/>
        </w:rPr>
        <w:br/>
        <w:tab/>
      </w:r>
      <w:r>
        <w:rPr>
          <w:rFonts w:ascii="Times New Roman"/>
          <w:sz w:val="24"/>
        </w:rPr>
        <w:t>C)   lateral</w:t>
      </w:r>
      <w:r>
        <w:rPr>
          <w:rFonts w:ascii="Times New Roman"/>
          <w:sz w:val="24"/>
        </w:rPr>
        <w:br/>
        <w:tab/>
      </w:r>
      <w:r>
        <w:rPr>
          <w:rFonts w:ascii="Times New Roman"/>
          <w:sz w:val="24"/>
        </w:rPr>
        <w:t>D)   proximal</w:t>
      </w:r>
      <w:r>
        <w:rPr>
          <w:rFonts w:ascii="Times New Roman"/>
          <w:sz w:val="24"/>
        </w:rPr>
        <w:br/>
        <w:tab/>
      </w:r>
      <w:r>
        <w:rPr>
          <w:rFonts w:ascii="Times New Roman"/>
          <w:sz w:val="24"/>
        </w:rPr>
        <w:t>E)   medial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What is the anatomic term for the foot?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Popliteal</w:t>
      </w:r>
      <w:r>
        <w:rPr>
          <w:rFonts w:ascii="Times New Roman"/>
          <w:sz w:val="24"/>
        </w:rPr>
        <w:tab/>
        <w:br/>
        <w:tab/>
      </w:r>
      <w:r>
        <w:rPr>
          <w:rFonts w:ascii="Times New Roman"/>
          <w:sz w:val="24"/>
        </w:rPr>
        <w:t>B)   Patellar</w:t>
      </w:r>
      <w:r>
        <w:rPr>
          <w:rFonts w:ascii="Times New Roman"/>
          <w:sz w:val="24"/>
        </w:rPr>
        <w:br/>
        <w:tab/>
      </w:r>
      <w:r>
        <w:rPr>
          <w:rFonts w:ascii="Times New Roman"/>
          <w:sz w:val="24"/>
        </w:rPr>
        <w:t>C)   Pubic</w:t>
      </w:r>
      <w:r>
        <w:rPr>
          <w:rFonts w:ascii="Times New Roman"/>
          <w:sz w:val="24"/>
        </w:rPr>
        <w:br/>
        <w:tab/>
      </w:r>
      <w:r>
        <w:rPr>
          <w:rFonts w:ascii="Times New Roman"/>
          <w:sz w:val="24"/>
        </w:rPr>
        <w:t>D)   Ped</w:t>
      </w:r>
      <w:r>
        <w:rPr>
          <w:rFonts w:ascii="Times New Roman"/>
          <w:sz w:val="24"/>
        </w:rPr>
        <w:br/>
        <w:tab/>
      </w:r>
      <w:r>
        <w:rPr>
          <w:rFonts w:ascii="Times New Roman"/>
          <w:sz w:val="24"/>
        </w:rPr>
        <w:t>E)   Acromial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right and left iliac regions are found lateral to the hypogastric region.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body system that provides support and protection as well as being a site of blood cell production (hemopoiesis) is the ____________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respiratory</w:t>
      </w:r>
      <w:r>
        <w:rPr>
          <w:rFonts w:ascii="Times New Roman"/>
          <w:sz w:val="24"/>
        </w:rPr>
        <w:tab/>
        <w:br/>
        <w:tab/>
      </w:r>
      <w:r>
        <w:rPr>
          <w:rFonts w:ascii="Times New Roman"/>
          <w:sz w:val="24"/>
        </w:rPr>
        <w:t>B)   muscular</w:t>
      </w:r>
      <w:r>
        <w:rPr>
          <w:rFonts w:ascii="Times New Roman"/>
          <w:sz w:val="24"/>
        </w:rPr>
        <w:br/>
        <w:tab/>
      </w:r>
      <w:r>
        <w:rPr>
          <w:rFonts w:ascii="Times New Roman"/>
          <w:sz w:val="24"/>
        </w:rPr>
        <w:t>C)   cardiovascular</w:t>
      </w:r>
      <w:r>
        <w:rPr>
          <w:rFonts w:ascii="Times New Roman"/>
          <w:sz w:val="24"/>
        </w:rPr>
        <w:br/>
        <w:tab/>
      </w:r>
      <w:r>
        <w:rPr>
          <w:rFonts w:ascii="Times New Roman"/>
          <w:sz w:val="24"/>
        </w:rPr>
        <w:t>D)   lymphatic</w:t>
      </w:r>
      <w:r>
        <w:rPr>
          <w:rFonts w:ascii="Times New Roman"/>
          <w:sz w:val="24"/>
        </w:rPr>
        <w:br/>
        <w:tab/>
      </w:r>
      <w:r>
        <w:rPr>
          <w:rFonts w:ascii="Times New Roman"/>
          <w:sz w:val="24"/>
        </w:rPr>
        <w:t>E)   skeletal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Because the body has been the same for thousands of years, anatomy is considered a static classification system instead of adynamic science.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antecubital region is ______ to the brachial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A04.02 Describe the location of body structures, using appropriate directional termino</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The limbs of the body are attached to the axis and make up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axial region.</w:t>
      </w:r>
      <w:r>
        <w:rPr>
          <w:rFonts w:ascii="Times New Roman"/>
          <w:sz w:val="24"/>
        </w:rPr>
        <w:tab/>
        <w:br/>
        <w:tab/>
      </w:r>
      <w:r>
        <w:rPr>
          <w:rFonts w:ascii="Times New Roman"/>
          <w:sz w:val="24"/>
        </w:rPr>
        <w:t>B)   thoracicregion.</w:t>
      </w:r>
      <w:r>
        <w:rPr>
          <w:rFonts w:ascii="Times New Roman"/>
          <w:sz w:val="24"/>
        </w:rPr>
        <w:br/>
        <w:tab/>
      </w:r>
      <w:r>
        <w:rPr>
          <w:rFonts w:ascii="Times New Roman"/>
          <w:sz w:val="24"/>
        </w:rPr>
        <w:t>C)   appendicularregion.</w:t>
      </w:r>
      <w:r>
        <w:rPr>
          <w:rFonts w:ascii="Times New Roman"/>
          <w:sz w:val="24"/>
        </w:rPr>
        <w:br/>
        <w:tab/>
      </w:r>
      <w:r>
        <w:rPr>
          <w:rFonts w:ascii="Times New Roman"/>
          <w:sz w:val="24"/>
        </w:rPr>
        <w:t>D)   antebrachialregion.</w:t>
      </w:r>
      <w:r>
        <w:rPr>
          <w:rFonts w:ascii="Times New Roman"/>
          <w:sz w:val="24"/>
        </w:rPr>
        <w:br/>
        <w:tab/>
      </w:r>
      <w:r>
        <w:rPr>
          <w:rFonts w:ascii="Times New Roman"/>
          <w:sz w:val="24"/>
        </w:rPr>
        <w:t>E)   abdominalregion.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Disease is often considered the result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w:t>
      </w:r>
      <w:r>
        <w:rPr>
          <w:rFonts w:ascii="Times New Roman"/>
          <w:sz w:val="24"/>
        </w:rPr>
        <w:tab/>
        <w:br/>
        <w:tab/>
      </w:r>
      <w:r>
        <w:rPr>
          <w:rFonts w:ascii="Times New Roman"/>
          <w:sz w:val="24"/>
        </w:rPr>
        <w:t>B)   feedback loops.</w:t>
      </w:r>
      <w:r>
        <w:rPr>
          <w:rFonts w:ascii="Times New Roman"/>
          <w:sz w:val="24"/>
        </w:rPr>
        <w:br/>
        <w:tab/>
      </w:r>
      <w:r>
        <w:rPr>
          <w:rFonts w:ascii="Times New Roman"/>
          <w:sz w:val="24"/>
        </w:rPr>
        <w:t>C)   maintenance of setpoint.</w:t>
      </w:r>
      <w:r>
        <w:rPr>
          <w:rFonts w:ascii="Times New Roman"/>
          <w:sz w:val="24"/>
        </w:rPr>
        <w:br/>
        <w:tab/>
      </w:r>
      <w:r>
        <w:rPr>
          <w:rFonts w:ascii="Times New Roman"/>
          <w:sz w:val="24"/>
        </w:rPr>
        <w:t>D)   failure ofhomeostatic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01.07</w:t>
        <w:br/>
      </w:r>
      <w:r>
        <w:rPr>
          <w:rFonts w:ascii="Times New Roman"/>
          <w:sz w:val="20"/>
        </w:rPr>
        <w:t>HAPS Topic : Module B02 General types of homeostatic mechanisms.</w:t>
        <w:br/>
      </w:r>
      <w:r>
        <w:rPr>
          <w:rFonts w:ascii="Times New Roman"/>
          <w:sz w:val="20"/>
        </w:rPr>
        <w:t>Learning Objective : 01.07.23 Explain the general relationship of maintaining homeostasis to health a</w:t>
        <w:br/>
      </w:r>
      <w:r>
        <w:rPr>
          <w:rFonts w:ascii="Times New Roman"/>
          <w:sz w:val="20"/>
        </w:rPr>
        <w:t>HAPS Outcome : B02.04 Explain why negative feedback is the most common mechanism used to maintain hom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Both anatomists and physiologists are awarethat form and function are interrelated.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HAPS Topic : Module A05 Basic terminology.</w:t>
        <w:br/>
      </w:r>
      <w:r>
        <w:rPr>
          <w:rFonts w:ascii="Times New Roman"/>
          <w:sz w:val="20"/>
        </w:rPr>
        <w:t>Learning Objective : 01.02.05 Explain how the studies of form and function are interrelated.</w:t>
        <w:br/>
      </w:r>
      <w:r>
        <w:rPr>
          <w:rFonts w:ascii="Times New Roman"/>
          <w:sz w:val="20"/>
        </w:rPr>
        <w:t>HAPS Outcome : A05.02 Give specific examples to show the interrelationship between anatomy and physio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The group of metabolic reactions in which smaller molecules are combined to form larger ones is 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O02 Introduction to Metabolism.</w:t>
        <w:br/>
      </w:r>
      <w:r>
        <w:rPr>
          <w:rFonts w:ascii="Times New Roman"/>
          <w:sz w:val="20"/>
        </w:rPr>
        <w:t>Learning Objective : 01.04.07 List and explain the characteristics common to all living things.</w:t>
        <w:br/>
      </w:r>
      <w:r>
        <w:rPr>
          <w:rFonts w:ascii="Times New Roman"/>
          <w:sz w:val="20"/>
        </w:rPr>
        <w:t>HAPS Outcome : O02.01 Define metabolism, anabolism, and catabolism, and provide examples of anabolic</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lumbar regions are located lateral to the umbilical region.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The pleural cavity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space within whichthe heart sits.</w:t>
      </w:r>
      <w:r>
        <w:rPr>
          <w:rFonts w:ascii="Times New Roman"/>
          <w:sz w:val="24"/>
        </w:rPr>
        <w:tab/>
        <w:br/>
        <w:tab/>
      </w:r>
      <w:r>
        <w:rPr>
          <w:rFonts w:ascii="Times New Roman"/>
          <w:sz w:val="24"/>
        </w:rPr>
        <w:t>B)   potential spacebetween the twoserous membranes surrounding a lung.</w:t>
      </w:r>
      <w:r>
        <w:rPr>
          <w:rFonts w:ascii="Times New Roman"/>
          <w:sz w:val="24"/>
        </w:rPr>
        <w:br/>
        <w:tab/>
      </w:r>
      <w:r>
        <w:rPr>
          <w:rFonts w:ascii="Times New Roman"/>
          <w:sz w:val="24"/>
        </w:rPr>
        <w:t>C)   same as themediastinum.</w:t>
      </w:r>
      <w:r>
        <w:rPr>
          <w:rFonts w:ascii="Times New Roman"/>
          <w:sz w:val="24"/>
        </w:rPr>
        <w:br/>
        <w:tab/>
      </w:r>
      <w:r>
        <w:rPr>
          <w:rFonts w:ascii="Times New Roman"/>
          <w:sz w:val="24"/>
        </w:rPr>
        <w:t>D)   the serous membranelining the abdomen.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01.05.14 Describe the body cavities and their subdivisions.</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The large surface area of the inside of the small intestine means that this structure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maladaptive inthat it harbors bacteria.</w:t>
      </w:r>
      <w:r>
        <w:rPr>
          <w:rFonts w:ascii="Times New Roman"/>
          <w:sz w:val="24"/>
        </w:rPr>
        <w:tab/>
        <w:br/>
        <w:tab/>
      </w:r>
      <w:r>
        <w:rPr>
          <w:rFonts w:ascii="Times New Roman"/>
          <w:sz w:val="24"/>
        </w:rPr>
        <w:t>B)   derived from anembryological structure that served a different function.</w:t>
      </w:r>
      <w:r>
        <w:rPr>
          <w:rFonts w:ascii="Times New Roman"/>
          <w:sz w:val="24"/>
        </w:rPr>
        <w:br/>
        <w:tab/>
      </w:r>
      <w:r>
        <w:rPr>
          <w:rFonts w:ascii="Times New Roman"/>
          <w:sz w:val="24"/>
        </w:rPr>
        <w:t>C)   anatomicallycomplex but physiologically simple.</w:t>
      </w:r>
      <w:r>
        <w:rPr>
          <w:rFonts w:ascii="Times New Roman"/>
          <w:sz w:val="24"/>
        </w:rPr>
        <w:br/>
        <w:tab/>
      </w:r>
      <w:r>
        <w:rPr>
          <w:rFonts w:ascii="Times New Roman"/>
          <w:sz w:val="24"/>
        </w:rPr>
        <w:t>D)   well adapted forits physiological role in absorption.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3. Apply</w:t>
        <w:br/>
      </w:r>
      <w:r>
        <w:rPr>
          <w:rFonts w:ascii="Times New Roman"/>
          <w:sz w:val="20"/>
        </w:rPr>
        <w:t>HAPS Topic : Module A05 Basic terminology.</w:t>
        <w:br/>
      </w:r>
      <w:r>
        <w:rPr>
          <w:rFonts w:ascii="Times New Roman"/>
          <w:sz w:val="20"/>
        </w:rPr>
        <w:t>Learning Objective : 01.02.05 Explain how the studies of form and function are interrelated.</w:t>
        <w:br/>
      </w:r>
      <w:r>
        <w:rPr>
          <w:rFonts w:ascii="Times New Roman"/>
          <w:sz w:val="20"/>
        </w:rPr>
        <w:t>HAPS Outcome : A05.02 Give specific examples to show the interrelationship between anatomy and physio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term that refers to the ability of organisms to react to changes in the environment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reproduction.</w:t>
      </w:r>
      <w:r>
        <w:rPr>
          <w:rFonts w:ascii="Times New Roman"/>
          <w:sz w:val="24"/>
        </w:rPr>
        <w:br/>
        <w:tab/>
      </w:r>
      <w:r>
        <w:rPr>
          <w:rFonts w:ascii="Times New Roman"/>
          <w:sz w:val="24"/>
        </w:rPr>
        <w:t>C)   development.</w:t>
      </w:r>
      <w:r>
        <w:rPr>
          <w:rFonts w:ascii="Times New Roman"/>
          <w:sz w:val="24"/>
        </w:rPr>
        <w:br/>
        <w:tab/>
      </w:r>
      <w:r>
        <w:rPr>
          <w:rFonts w:ascii="Times New Roman"/>
          <w:sz w:val="24"/>
        </w:rPr>
        <w:t>D)   organization.</w:t>
      </w:r>
      <w:r>
        <w:rPr>
          <w:rFonts w:ascii="Times New Roman"/>
          <w:sz w:val="24"/>
        </w:rPr>
        <w:br/>
        <w:tab/>
      </w:r>
      <w:r>
        <w:rPr>
          <w:rFonts w:ascii="Times New Roman"/>
          <w:sz w:val="24"/>
        </w:rPr>
        <w:t>E)   responsiveness.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Learning Objective : 01.04.07 List and explain the characteristics common to all living things.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Which anatomical term describes the wrist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Carpal</w:t>
      </w:r>
      <w:r>
        <w:rPr>
          <w:rFonts w:ascii="Times New Roman"/>
          <w:sz w:val="24"/>
        </w:rPr>
        <w:tab/>
        <w:br/>
        <w:tab/>
      </w:r>
      <w:r>
        <w:rPr>
          <w:rFonts w:ascii="Times New Roman"/>
          <w:sz w:val="24"/>
        </w:rPr>
        <w:t>B)   Perineal</w:t>
      </w:r>
      <w:r>
        <w:rPr>
          <w:rFonts w:ascii="Times New Roman"/>
          <w:sz w:val="24"/>
        </w:rPr>
        <w:br/>
        <w:tab/>
      </w:r>
      <w:r>
        <w:rPr>
          <w:rFonts w:ascii="Times New Roman"/>
          <w:sz w:val="24"/>
        </w:rPr>
        <w:t>C)   Digital</w:t>
      </w:r>
      <w:r>
        <w:rPr>
          <w:rFonts w:ascii="Times New Roman"/>
          <w:sz w:val="24"/>
        </w:rPr>
        <w:br/>
        <w:tab/>
      </w:r>
      <w:r>
        <w:rPr>
          <w:rFonts w:ascii="Times New Roman"/>
          <w:sz w:val="24"/>
        </w:rPr>
        <w:t>D)   Tarsal</w:t>
      </w:r>
      <w:r>
        <w:rPr>
          <w:rFonts w:ascii="Times New Roman"/>
          <w:sz w:val="24"/>
        </w:rPr>
        <w:br/>
        <w:tab/>
      </w:r>
      <w:r>
        <w:rPr>
          <w:rFonts w:ascii="Times New Roman"/>
          <w:sz w:val="24"/>
        </w:rPr>
        <w:t>E)   Olecranal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Which of the following choices places the components of a homeostatic control system in proper order?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Stimulus, receptor,control center, effector</w:t>
      </w:r>
      <w:r>
        <w:rPr>
          <w:rFonts w:ascii="Times New Roman"/>
          <w:sz w:val="24"/>
        </w:rPr>
        <w:tab/>
        <w:br/>
        <w:tab/>
      </w:r>
      <w:r>
        <w:rPr>
          <w:rFonts w:ascii="Times New Roman"/>
          <w:sz w:val="24"/>
        </w:rPr>
        <w:t>B)   Receptor, controlcenter, stimulus, effector</w:t>
      </w:r>
      <w:r>
        <w:rPr>
          <w:rFonts w:ascii="Times New Roman"/>
          <w:sz w:val="24"/>
        </w:rPr>
        <w:br/>
        <w:tab/>
      </w:r>
      <w:r>
        <w:rPr>
          <w:rFonts w:ascii="Times New Roman"/>
          <w:sz w:val="24"/>
        </w:rPr>
        <w:t>C)   Receptor, effector,control center, stimulus</w:t>
      </w:r>
      <w:r>
        <w:rPr>
          <w:rFonts w:ascii="Times New Roman"/>
          <w:sz w:val="24"/>
        </w:rPr>
        <w:br/>
        <w:tab/>
      </w:r>
      <w:r>
        <w:rPr>
          <w:rFonts w:ascii="Times New Roman"/>
          <w:sz w:val="24"/>
        </w:rPr>
        <w:t>D)   Effector, controlcenter, stimulus, receptor</w:t>
      </w:r>
      <w:r>
        <w:rPr>
          <w:rFonts w:ascii="Times New Roman"/>
          <w:sz w:val="24"/>
        </w:rPr>
        <w:br/>
        <w:tab/>
      </w:r>
      <w:r>
        <w:rPr>
          <w:rFonts w:ascii="Times New Roman"/>
          <w:sz w:val="24"/>
        </w:rPr>
        <w:t>E)   Stimulus, controlcenter, effector, receptor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01.06.18 List examples of homeostatic system components in representative organ</w:t>
        <w:br/>
      </w:r>
      <w:r>
        <w:rPr>
          <w:rFonts w:ascii="Times New Roman"/>
          <w:sz w:val="20"/>
        </w:rPr>
        <w:t>HAPS Outcome : B02.01 List the steps in a response pathway, starting with the stimulus and ending wit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The anatomic term for the calf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carpal.</w:t>
      </w:r>
      <w:r>
        <w:rPr>
          <w:rFonts w:ascii="Times New Roman"/>
          <w:sz w:val="24"/>
        </w:rPr>
        <w:tab/>
        <w:br/>
        <w:tab/>
      </w:r>
      <w:r>
        <w:rPr>
          <w:rFonts w:ascii="Times New Roman"/>
          <w:sz w:val="24"/>
        </w:rPr>
        <w:t>B)   tarsal.</w:t>
      </w:r>
      <w:r>
        <w:rPr>
          <w:rFonts w:ascii="Times New Roman"/>
          <w:sz w:val="24"/>
        </w:rPr>
        <w:br/>
        <w:tab/>
      </w:r>
      <w:r>
        <w:rPr>
          <w:rFonts w:ascii="Times New Roman"/>
          <w:sz w:val="24"/>
        </w:rPr>
        <w:t>C)   crural.</w:t>
      </w:r>
      <w:r>
        <w:rPr>
          <w:rFonts w:ascii="Times New Roman"/>
          <w:sz w:val="24"/>
        </w:rPr>
        <w:br/>
        <w:tab/>
      </w:r>
      <w:r>
        <w:rPr>
          <w:rFonts w:ascii="Times New Roman"/>
          <w:sz w:val="24"/>
        </w:rPr>
        <w:t>D)   popliteal.</w:t>
      </w:r>
      <w:r>
        <w:rPr>
          <w:rFonts w:ascii="Times New Roman"/>
          <w:sz w:val="24"/>
        </w:rPr>
        <w:br/>
        <w:tab/>
      </w:r>
      <w:r>
        <w:rPr>
          <w:rFonts w:ascii="Times New Roman"/>
          <w:sz w:val="24"/>
        </w:rPr>
        <w:t>E)   sural.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Organs contain two or more tissues that work together to perform specific, complex functions.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A06.01 Describe, in order from simplest to most complex, the major levels of organizat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Which of the following is an example of a best practice for effectively studying anatomy and physiology material?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Wait until a day or two before the test before studying</w:t>
      </w:r>
      <w:r>
        <w:rPr>
          <w:rFonts w:ascii="Times New Roman"/>
          <w:sz w:val="24"/>
        </w:rPr>
        <w:tab/>
        <w:br/>
        <w:tab/>
      </w:r>
      <w:r>
        <w:rPr>
          <w:rFonts w:ascii="Times New Roman"/>
          <w:sz w:val="24"/>
        </w:rPr>
        <w:t>B)   Explaining a concept to a study partner</w:t>
      </w:r>
      <w:r>
        <w:rPr>
          <w:rFonts w:ascii="Times New Roman"/>
          <w:sz w:val="24"/>
        </w:rPr>
        <w:br/>
        <w:tab/>
      </w:r>
      <w:r>
        <w:rPr>
          <w:rFonts w:ascii="Times New Roman"/>
          <w:sz w:val="24"/>
        </w:rPr>
        <w:t>C)   Study in fewer, longer sessions as compared to numerous, shorter sessions</w:t>
      </w:r>
      <w:r>
        <w:rPr>
          <w:rFonts w:ascii="Times New Roman"/>
          <w:sz w:val="24"/>
        </w:rPr>
        <w:br/>
        <w:tab/>
      </w:r>
      <w:r>
        <w:rPr>
          <w:rFonts w:ascii="Times New Roman"/>
          <w:sz w:val="24"/>
        </w:rPr>
        <w:t>D)   Study by exclusively reading and re-reading the material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01.03.06 Describe best practices for studying anatomy and physiology effectively</w:t>
        <w:br/>
      </w:r>
      <w:r>
        <w:rPr>
          <w:rFonts w:ascii="Times New Roman"/>
          <w:sz w:val="20"/>
        </w:rPr>
        <w:t>Section : 01.03</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The system responsible for the exchange of gases between the blood and atmospheric air is the _____________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nervous</w:t>
      </w:r>
      <w:r>
        <w:rPr>
          <w:rFonts w:ascii="Times New Roman"/>
          <w:sz w:val="24"/>
        </w:rPr>
        <w:tab/>
        <w:br/>
        <w:tab/>
      </w:r>
      <w:r>
        <w:rPr>
          <w:rFonts w:ascii="Times New Roman"/>
          <w:sz w:val="24"/>
        </w:rPr>
        <w:t>B)   cardiovascular</w:t>
      </w:r>
      <w:r>
        <w:rPr>
          <w:rFonts w:ascii="Times New Roman"/>
          <w:sz w:val="24"/>
        </w:rPr>
        <w:br/>
        <w:tab/>
      </w:r>
      <w:r>
        <w:rPr>
          <w:rFonts w:ascii="Times New Roman"/>
          <w:sz w:val="24"/>
        </w:rPr>
        <w:t>C)   respiratory</w:t>
      </w:r>
      <w:r>
        <w:rPr>
          <w:rFonts w:ascii="Times New Roman"/>
          <w:sz w:val="24"/>
        </w:rPr>
        <w:br/>
        <w:tab/>
      </w:r>
      <w:r>
        <w:rPr>
          <w:rFonts w:ascii="Times New Roman"/>
          <w:sz w:val="24"/>
        </w:rPr>
        <w:t>D)   endocrine</w:t>
      </w:r>
      <w:r>
        <w:rPr>
          <w:rFonts w:ascii="Times New Roman"/>
          <w:sz w:val="24"/>
        </w:rPr>
        <w:br/>
        <w:tab/>
      </w:r>
      <w:r>
        <w:rPr>
          <w:rFonts w:ascii="Times New Roman"/>
          <w:sz w:val="24"/>
        </w:rPr>
        <w:t>E)   urinary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The two main divisions of microscopic anatomy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comparativeanatomy and pathological anatomy.</w:t>
      </w:r>
      <w:r>
        <w:rPr>
          <w:rFonts w:ascii="Times New Roman"/>
          <w:sz w:val="24"/>
        </w:rPr>
        <w:tab/>
        <w:br/>
        <w:tab/>
      </w:r>
      <w:r>
        <w:rPr>
          <w:rFonts w:ascii="Times New Roman"/>
          <w:sz w:val="24"/>
        </w:rPr>
        <w:t>B)   cytology andhistology.</w:t>
      </w:r>
      <w:r>
        <w:rPr>
          <w:rFonts w:ascii="Times New Roman"/>
          <w:sz w:val="24"/>
        </w:rPr>
        <w:br/>
        <w:tab/>
      </w:r>
      <w:r>
        <w:rPr>
          <w:rFonts w:ascii="Times New Roman"/>
          <w:sz w:val="24"/>
        </w:rPr>
        <w:t>C)   embryology andparasitology.</w:t>
      </w:r>
      <w:r>
        <w:rPr>
          <w:rFonts w:ascii="Times New Roman"/>
          <w:sz w:val="24"/>
        </w:rPr>
        <w:br/>
        <w:tab/>
      </w:r>
      <w:r>
        <w:rPr>
          <w:rFonts w:ascii="Times New Roman"/>
          <w:sz w:val="24"/>
        </w:rPr>
        <w:t>D)   neurobiology andsurface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D01 Overview of histology and tissue types.</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The anatomic position allows all observers to have a common point of reference.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A01 Anatomical position.</w:t>
        <w:br/>
      </w:r>
      <w:r>
        <w:rPr>
          <w:rFonts w:ascii="Times New Roman"/>
          <w:sz w:val="20"/>
        </w:rPr>
        <w:t>Learning Objective : 01.05.10 Describe the anatomic position and its importance in the study of anato</w:t>
        <w:br/>
      </w:r>
      <w:r>
        <w:rPr>
          <w:rFonts w:ascii="Times New Roman"/>
          <w:sz w:val="20"/>
        </w:rPr>
        <w:t>HAPS Outcome : A01.01 Describe the human body in anatomical position.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word "anatomy" comes from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Hebrew and means "shape."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German and means "body."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Italian and means "form."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Latin and means "to be born."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Greek and means "to cut apart."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Respiratory physiology is primarilythe study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branchingpattern of the small airways of the lungs.</w:t>
      </w:r>
      <w:r>
        <w:rPr>
          <w:rFonts w:ascii="Times New Roman"/>
          <w:sz w:val="24"/>
        </w:rPr>
        <w:tab/>
        <w:br/>
        <w:tab/>
      </w:r>
      <w:r>
        <w:rPr>
          <w:rFonts w:ascii="Times New Roman"/>
          <w:sz w:val="24"/>
        </w:rPr>
        <w:t>B)   the tissuecomposition of the airways, air sacs, and blood vessels.</w:t>
      </w:r>
      <w:r>
        <w:rPr>
          <w:rFonts w:ascii="Times New Roman"/>
          <w:sz w:val="24"/>
        </w:rPr>
        <w:br/>
        <w:tab/>
      </w:r>
      <w:r>
        <w:rPr>
          <w:rFonts w:ascii="Times New Roman"/>
          <w:sz w:val="24"/>
        </w:rPr>
        <w:t>C)   how gases aretransferred between the lungs and the blood vessels supplying them.</w:t>
      </w:r>
      <w:r>
        <w:rPr>
          <w:rFonts w:ascii="Times New Roman"/>
          <w:sz w:val="24"/>
        </w:rPr>
        <w:br/>
        <w:tab/>
      </w:r>
      <w:r>
        <w:rPr>
          <w:rFonts w:ascii="Times New Roman"/>
          <w:sz w:val="24"/>
        </w:rPr>
        <w:t>D)   cell shape withinthe alveoli of the lungs.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HAPS Topic : Module A05 Basic terminology.</w:t>
        <w:br/>
      </w:r>
      <w:r>
        <w:rPr>
          <w:rFonts w:ascii="Times New Roman"/>
          <w:sz w:val="20"/>
        </w:rPr>
        <w:t>Learning Objective : 01.01.04 Compare and contrast the subdivisions in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Iron atoms help our blood transport oxygen. Describe each level of anatomical structural complexity for an iron atom in your blood, working from the simplest level (atom) to the most complex (organism).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3. Apply</w:t>
        <w:br/>
      </w:r>
      <w:r>
        <w:rPr>
          <w:rFonts w:ascii="Times New Roman"/>
          <w:sz w:val="20"/>
        </w:rPr>
        <w:t>HAPS Topic : Module A06 Levels of organization.</w:t>
        <w:br/>
      </w:r>
      <w:r>
        <w:rPr>
          <w:rFonts w:ascii="Times New Roman"/>
          <w:sz w:val="20"/>
        </w:rPr>
        <w:t>Learning Objective : 01.04.08 Describe the levels of organization in the human body.</w:t>
        <w:br/>
      </w:r>
      <w:r>
        <w:rPr>
          <w:rFonts w:ascii="Times New Roman"/>
          <w:sz w:val="20"/>
        </w:rPr>
        <w:t>HAPS Outcome : A06.02 Give an example of each level of organization.</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The cranial cavity houses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eyeball.</w:t>
      </w:r>
      <w:r>
        <w:rPr>
          <w:rFonts w:ascii="Times New Roman"/>
          <w:sz w:val="24"/>
        </w:rPr>
        <w:tab/>
        <w:br/>
        <w:tab/>
      </w:r>
      <w:r>
        <w:rPr>
          <w:rFonts w:ascii="Times New Roman"/>
          <w:sz w:val="24"/>
        </w:rPr>
        <w:t>B)   spinal cord.</w:t>
      </w:r>
      <w:r>
        <w:rPr>
          <w:rFonts w:ascii="Times New Roman"/>
          <w:sz w:val="24"/>
        </w:rPr>
        <w:br/>
        <w:tab/>
      </w:r>
      <w:r>
        <w:rPr>
          <w:rFonts w:ascii="Times New Roman"/>
          <w:sz w:val="24"/>
        </w:rPr>
        <w:t>C)   nasalstructures.</w:t>
      </w:r>
      <w:r>
        <w:rPr>
          <w:rFonts w:ascii="Times New Roman"/>
          <w:sz w:val="24"/>
        </w:rPr>
        <w:br/>
        <w:tab/>
      </w:r>
      <w:r>
        <w:rPr>
          <w:rFonts w:ascii="Times New Roman"/>
          <w:sz w:val="24"/>
        </w:rPr>
        <w:t>D)   brain.</w:t>
      </w:r>
      <w:r>
        <w:rPr>
          <w:rFonts w:ascii="Times New Roman"/>
          <w:sz w:val="24"/>
        </w:rPr>
        <w:br/>
        <w:tab/>
      </w:r>
      <w:r>
        <w:rPr>
          <w:rFonts w:ascii="Times New Roman"/>
          <w:sz w:val="24"/>
        </w:rPr>
        <w:t>E)   ear canals.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A03.01 Identify and describe the location of the body cavities and the major organs fo</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With a specimen in the anatomic position, you can best see the mediastinum with a _____ view.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posterior</w:t>
      </w:r>
      <w:r>
        <w:rPr>
          <w:rFonts w:ascii="Times New Roman"/>
          <w:sz w:val="24"/>
        </w:rPr>
        <w:tab/>
        <w:br/>
        <w:tab/>
      </w:r>
      <w:r>
        <w:rPr>
          <w:rFonts w:ascii="Times New Roman"/>
          <w:sz w:val="24"/>
        </w:rPr>
        <w:t>B)   superior</w:t>
      </w:r>
      <w:r>
        <w:rPr>
          <w:rFonts w:ascii="Times New Roman"/>
          <w:sz w:val="24"/>
        </w:rPr>
        <w:br/>
        <w:tab/>
      </w:r>
      <w:r>
        <w:rPr>
          <w:rFonts w:ascii="Times New Roman"/>
          <w:sz w:val="24"/>
        </w:rPr>
        <w:t>C)   frontal</w:t>
      </w:r>
      <w:r>
        <w:rPr>
          <w:rFonts w:ascii="Times New Roman"/>
          <w:sz w:val="24"/>
        </w:rPr>
        <w:br/>
        <w:tab/>
      </w:r>
      <w:r>
        <w:rPr>
          <w:rFonts w:ascii="Times New Roman"/>
          <w:sz w:val="24"/>
        </w:rPr>
        <w:t>D)   midsagittal</w:t>
      </w:r>
      <w:r>
        <w:rPr>
          <w:rFonts w:ascii="Times New Roman"/>
          <w:sz w:val="24"/>
        </w:rPr>
        <w:br/>
        <w:tab/>
      </w:r>
      <w:r>
        <w:rPr>
          <w:rFonts w:ascii="Times New Roman"/>
          <w:sz w:val="24"/>
        </w:rPr>
        <w:t>E)   inferior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Bloom's : 3. Apply</w:t>
        <w:br/>
      </w:r>
      <w:r>
        <w:rPr>
          <w:rFonts w:ascii="Times New Roman"/>
          <w:sz w:val="20"/>
        </w:rPr>
        <w:t>HAPS Topic : Module A02 Body planes &amp;amp; sections.</w:t>
        <w:br/>
      </w:r>
      <w:r>
        <w:rPr>
          <w:rFonts w:ascii="Times New Roman"/>
          <w:sz w:val="20"/>
        </w:rPr>
        <w:t>Learning Objective : 01.05.14 Describe the body cavities and their subdivisions.</w:t>
        <w:br/>
      </w:r>
      <w:r>
        <w:rPr>
          <w:rFonts w:ascii="Times New Roman"/>
          <w:sz w:val="20"/>
        </w:rPr>
        <w:t>HAPS Outcome : A02.01 Identify and define the anatomic planes in which a body might be viewed.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Damage to the heart can cause inadequate blood circulation, which can lead to more damage to the heart. This is an example of a positive feedback cycle.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01.07</w:t>
        <w:br/>
      </w:r>
      <w:r>
        <w:rPr>
          <w:rFonts w:ascii="Times New Roman"/>
          <w:sz w:val="20"/>
        </w:rPr>
        <w:t>HAPS Topic : Module B02 General types of homeostatic mechanisms.</w:t>
        <w:br/>
      </w:r>
      <w:r>
        <w:rPr>
          <w:rFonts w:ascii="Times New Roman"/>
          <w:sz w:val="20"/>
        </w:rPr>
        <w:t>Learning Objective : 01.07.23 Explain the general relationship of maintaining homeostasis to health a</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The control center of a homeostatic mechanism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change in theexternal environment.</w:t>
      </w:r>
      <w:r>
        <w:rPr>
          <w:rFonts w:ascii="Times New Roman"/>
          <w:sz w:val="24"/>
        </w:rPr>
        <w:tab/>
        <w:br/>
        <w:tab/>
      </w:r>
      <w:r>
        <w:rPr>
          <w:rFonts w:ascii="Times New Roman"/>
          <w:sz w:val="24"/>
        </w:rPr>
        <w:t>B)   bringsaboutchange to the internal environment.</w:t>
      </w:r>
      <w:r>
        <w:rPr>
          <w:rFonts w:ascii="Times New Roman"/>
          <w:sz w:val="24"/>
        </w:rPr>
        <w:br/>
        <w:tab/>
      </w:r>
      <w:r>
        <w:rPr>
          <w:rFonts w:ascii="Times New Roman"/>
          <w:sz w:val="24"/>
        </w:rPr>
        <w:t>C)   detects a changein a variable that is being regulated.</w:t>
      </w:r>
      <w:r>
        <w:rPr>
          <w:rFonts w:ascii="Times New Roman"/>
          <w:sz w:val="24"/>
        </w:rPr>
        <w:br/>
        <w:tab/>
      </w:r>
      <w:r>
        <w:rPr>
          <w:rFonts w:ascii="Times New Roman"/>
          <w:sz w:val="24"/>
        </w:rPr>
        <w:t>D)   integrates sensoryinput and signals for change as needed.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B01 Definition.</w:t>
        <w:br/>
      </w:r>
      <w:r>
        <w:rPr>
          <w:rFonts w:ascii="Times New Roman"/>
          <w:sz w:val="20"/>
        </w:rPr>
        <w:t>Learning Objective : 01.06.17 List and describe the components of a homeostatic system.</w:t>
        <w:br/>
      </w:r>
      <w:r>
        <w:rPr>
          <w:rFonts w:ascii="Times New Roman"/>
          <w:sz w:val="20"/>
        </w:rPr>
        <w:t>HAPS Outcome : B01.02 Define the following terms as they relate to homeostasis: setpoint, variable, 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When you are exposed to bright light, cells in the retina detect the stimulus and send it to the brain for processing. The brain commands the iris to constrict and decrease pupil size. Which structure serves as a receptor in this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retina</w:t>
      </w:r>
      <w:r>
        <w:rPr>
          <w:rFonts w:ascii="Times New Roman"/>
          <w:sz w:val="24"/>
        </w:rPr>
        <w:tab/>
        <w:br/>
        <w:tab/>
      </w:r>
      <w:r>
        <w:rPr>
          <w:rFonts w:ascii="Times New Roman"/>
          <w:b w:val="false"/>
          <w:i w:val="false"/>
          <w:color w:val="000000"/>
          <w:sz w:val="24"/>
        </w:rPr>
        <w:t>B)   The brain's visualcortex</w:t>
      </w:r>
      <w:r>
        <w:rPr>
          <w:rFonts w:ascii="Times New Roman"/>
          <w:sz w:val="24"/>
        </w:rPr>
      </w:r>
      <w:r>
        <w:rPr>
          <w:rFonts w:ascii="Times New Roman"/>
          <w:sz w:val="24"/>
        </w:rPr>
        <w:br/>
        <w:tab/>
      </w:r>
      <w:r>
        <w:rPr>
          <w:rFonts w:ascii="Times New Roman"/>
          <w:sz w:val="24"/>
        </w:rPr>
        <w:t>C)   The iris</w:t>
      </w:r>
      <w:r>
        <w:rPr>
          <w:rFonts w:ascii="Times New Roman"/>
          <w:sz w:val="24"/>
        </w:rPr>
        <w:br/>
        <w:tab/>
      </w:r>
      <w:r>
        <w:rPr>
          <w:rFonts w:ascii="Times New Roman"/>
          <w:sz w:val="24"/>
        </w:rPr>
        <w:t>D)   The eyelid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01.06.18 List examples of homeostatic system components in representative organ</w:t>
        <w:br/>
      </w:r>
      <w:r>
        <w:rPr>
          <w:rFonts w:ascii="Times New Roman"/>
          <w:sz w:val="20"/>
        </w:rPr>
        <w:t>HAPS Outcome : B02.01 List the steps in a response pathway, starting with the stimulus and ending wit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appendix is in the right iliac region, and is therefore located in the _____ ______ quadrant.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01.05.16 Identify the four quadrants and nine regions of the abdominopelvic regi</w:t>
        <w:br/>
      </w:r>
      <w:r>
        <w:rPr>
          <w:rFonts w:ascii="Times New Roman"/>
          <w:sz w:val="20"/>
        </w:rPr>
        <w:t>HAPS Outcome : A03.03 Identify and describe the location of the four abdominopelvic quadrants and the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The best term for referring to the rear or "tail end"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lateral.</w:t>
      </w:r>
      <w:r>
        <w:rPr>
          <w:rFonts w:ascii="Times New Roman"/>
          <w:sz w:val="24"/>
        </w:rPr>
        <w:tab/>
        <w:br/>
        <w:tab/>
      </w:r>
      <w:r>
        <w:rPr>
          <w:rFonts w:ascii="Times New Roman"/>
          <w:sz w:val="24"/>
        </w:rPr>
        <w:t>B)   inferior.</w:t>
      </w:r>
      <w:r>
        <w:rPr>
          <w:rFonts w:ascii="Times New Roman"/>
          <w:sz w:val="24"/>
        </w:rPr>
        <w:br/>
        <w:tab/>
      </w:r>
      <w:r>
        <w:rPr>
          <w:rFonts w:ascii="Times New Roman"/>
          <w:sz w:val="24"/>
        </w:rPr>
        <w:t>C)   cephalic.</w:t>
      </w:r>
      <w:r>
        <w:rPr>
          <w:rFonts w:ascii="Times New Roman"/>
          <w:sz w:val="24"/>
        </w:rPr>
        <w:br/>
        <w:tab/>
      </w:r>
      <w:r>
        <w:rPr>
          <w:rFonts w:ascii="Times New Roman"/>
          <w:sz w:val="24"/>
        </w:rPr>
        <w:t>D)   superior.</w:t>
      </w:r>
      <w:r>
        <w:rPr>
          <w:rFonts w:ascii="Times New Roman"/>
          <w:sz w:val="24"/>
        </w:rPr>
        <w:br/>
        <w:tab/>
      </w:r>
      <w:r>
        <w:rPr>
          <w:rFonts w:ascii="Times New Roman"/>
          <w:sz w:val="24"/>
        </w:rPr>
        <w:t>E)   caudal.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A04.01 List and define the major directional terms used in anatomy.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The directional term that means "closest to the point of attachment to the trunk"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distal.</w:t>
      </w:r>
      <w:r>
        <w:rPr>
          <w:rFonts w:ascii="Times New Roman"/>
          <w:sz w:val="24"/>
        </w:rPr>
        <w:tab/>
        <w:br/>
        <w:tab/>
      </w:r>
      <w:r>
        <w:rPr>
          <w:rFonts w:ascii="Times New Roman"/>
          <w:sz w:val="24"/>
        </w:rPr>
        <w:t>B)   cephalic.</w:t>
      </w:r>
      <w:r>
        <w:rPr>
          <w:rFonts w:ascii="Times New Roman"/>
          <w:sz w:val="24"/>
        </w:rPr>
        <w:br/>
        <w:tab/>
      </w:r>
      <w:r>
        <w:rPr>
          <w:rFonts w:ascii="Times New Roman"/>
          <w:sz w:val="24"/>
        </w:rPr>
        <w:t>C)   proximal.</w:t>
      </w:r>
      <w:r>
        <w:rPr>
          <w:rFonts w:ascii="Times New Roman"/>
          <w:sz w:val="24"/>
        </w:rPr>
        <w:br/>
        <w:tab/>
      </w:r>
      <w:r>
        <w:rPr>
          <w:rFonts w:ascii="Times New Roman"/>
          <w:sz w:val="24"/>
        </w:rPr>
        <w:t>D)   medial.</w:t>
      </w:r>
      <w:r>
        <w:rPr>
          <w:rFonts w:ascii="Times New Roman"/>
          <w:sz w:val="24"/>
        </w:rPr>
        <w:br/>
        <w:tab/>
      </w:r>
      <w:r>
        <w:rPr>
          <w:rFonts w:ascii="Times New Roman"/>
          <w:sz w:val="24"/>
        </w:rPr>
        <w:t>E)   dorsal.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A04.01 List and define the major directional terms used in anatomy.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If someone speaks too loudly into a microphone, a public address system will sometimes produce a loud whistle of amplified feedback. Explain whether this is an example of negative or positive feedback, and explain how the microphone, control box,and speaker of the system serve as the different components of a feedback loop.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01.06.22 Describe the actions of a positive feedback loop.</w:t>
        <w:br/>
      </w:r>
      <w:r>
        <w:rPr>
          <w:rFonts w:ascii="Times New Roman"/>
          <w:sz w:val="20"/>
        </w:rPr>
        <w:t>HAPS Outcome : B02.03 Compare and contrast positive and negative feedback in terms of the relationshi</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When you are exposed to bright light, a reflex is initiated and the muscles of your iris contract to decrease your pupil size. The iris muscles areacting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postitivefeedback.</w:t>
      </w:r>
      <w:r>
        <w:rPr>
          <w:rFonts w:ascii="Times New Roman"/>
          <w:sz w:val="24"/>
        </w:rPr>
        <w:tab/>
        <w:br/>
        <w:tab/>
      </w:r>
      <w:r>
        <w:rPr>
          <w:rFonts w:ascii="Times New Roman"/>
          <w:sz w:val="24"/>
        </w:rPr>
        <w:t>B)   controlcenter.</w:t>
      </w:r>
      <w:r>
        <w:rPr>
          <w:rFonts w:ascii="Times New Roman"/>
          <w:sz w:val="24"/>
        </w:rPr>
        <w:br/>
        <w:tab/>
      </w:r>
      <w:r>
        <w:rPr>
          <w:rFonts w:ascii="Times New Roman"/>
          <w:sz w:val="24"/>
        </w:rPr>
        <w:t>C)   receptor.</w:t>
      </w:r>
      <w:r>
        <w:rPr>
          <w:rFonts w:ascii="Times New Roman"/>
          <w:sz w:val="24"/>
        </w:rPr>
        <w:br/>
        <w:tab/>
      </w:r>
      <w:r>
        <w:rPr>
          <w:rFonts w:ascii="Times New Roman"/>
          <w:sz w:val="24"/>
        </w:rPr>
        <w:t>D)   effector.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01.06.18 List examples of homeostatic system components in representative organ</w:t>
        <w:br/>
      </w:r>
      <w:r>
        <w:rPr>
          <w:rFonts w:ascii="Times New Roman"/>
          <w:sz w:val="20"/>
        </w:rPr>
        <w:t>HAPS Outcome : B02.01 List the steps in a response pathway, starting with the stimulus and ending wit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Which is a physiological description rather than an anatomical one?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walls of bloodcapillaries are composed of a thin epithelium.</w:t>
      </w:r>
      <w:r>
        <w:rPr>
          <w:rFonts w:ascii="Times New Roman"/>
          <w:sz w:val="24"/>
        </w:rPr>
        <w:tab/>
        <w:br/>
        <w:tab/>
      </w:r>
      <w:r>
        <w:rPr>
          <w:rFonts w:ascii="Times New Roman"/>
          <w:sz w:val="24"/>
        </w:rPr>
        <w:t>B)   The esophageal wallincludes a middle layer of dense irregular connective tissue.</w:t>
      </w:r>
      <w:r>
        <w:rPr>
          <w:rFonts w:ascii="Times New Roman"/>
          <w:sz w:val="24"/>
        </w:rPr>
        <w:br/>
        <w:tab/>
      </w:r>
      <w:r>
        <w:rPr>
          <w:rFonts w:ascii="Times New Roman"/>
          <w:sz w:val="24"/>
        </w:rPr>
        <w:t>C)   There arefenestrations (openings) in the epithelial cells of capillary walls.</w:t>
      </w:r>
      <w:r>
        <w:rPr>
          <w:rFonts w:ascii="Times New Roman"/>
          <w:sz w:val="24"/>
        </w:rPr>
        <w:br/>
        <w:tab/>
      </w:r>
      <w:r>
        <w:rPr>
          <w:rFonts w:ascii="Times New Roman"/>
          <w:sz w:val="24"/>
        </w:rPr>
        <w:t>D)   The muscles of thethigh are composed of skeletal muscle tissue.</w:t>
      </w:r>
      <w:r>
        <w:rPr>
          <w:rFonts w:ascii="Times New Roman"/>
          <w:sz w:val="24"/>
        </w:rPr>
        <w:br/>
        <w:tab/>
      </w:r>
      <w:r>
        <w:rPr>
          <w:rFonts w:ascii="Times New Roman"/>
          <w:sz w:val="24"/>
        </w:rPr>
        <w:t>E)   The muscles of theintestinal wall contract slowly and involuntarily.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The anatomic changes that result from disease are studied under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pathologicanatomy.</w:t>
      </w:r>
      <w:r>
        <w:rPr>
          <w:rFonts w:ascii="Times New Roman"/>
          <w:sz w:val="24"/>
        </w:rPr>
        <w:tab/>
        <w:br/>
        <w:tab/>
      </w:r>
      <w:r>
        <w:rPr>
          <w:rFonts w:ascii="Times New Roman"/>
          <w:sz w:val="24"/>
        </w:rPr>
        <w:t>B)   histology.</w:t>
      </w:r>
      <w:r>
        <w:rPr>
          <w:rFonts w:ascii="Times New Roman"/>
          <w:sz w:val="24"/>
        </w:rPr>
        <w:br/>
        <w:tab/>
      </w:r>
      <w:r>
        <w:rPr>
          <w:rFonts w:ascii="Times New Roman"/>
          <w:sz w:val="24"/>
        </w:rPr>
        <w:t>C)   developmentalanatomy.</w:t>
      </w:r>
      <w:r>
        <w:rPr>
          <w:rFonts w:ascii="Times New Roman"/>
          <w:sz w:val="24"/>
        </w:rPr>
        <w:br/>
        <w:tab/>
      </w:r>
      <w:r>
        <w:rPr>
          <w:rFonts w:ascii="Times New Roman"/>
          <w:sz w:val="24"/>
        </w:rPr>
        <w:t>D)   systemicanatomy.</w:t>
      </w:r>
      <w:r>
        <w:rPr>
          <w:rFonts w:ascii="Times New Roman"/>
          <w:sz w:val="24"/>
        </w:rPr>
        <w:br/>
        <w:tab/>
      </w:r>
      <w:r>
        <w:rPr>
          <w:rFonts w:ascii="Times New Roman"/>
          <w:sz w:val="24"/>
        </w:rPr>
        <w:t>E)   surgicalanatomy.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01.01.03 Compare and contrast the subdivisions in both microscopic and gross ana</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If carbon dioxide levels rise in the body, negative feedbackmechanisms will trigger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inbreathing so that carbon dioxide levels rise to the set point.</w:t>
      </w:r>
      <w:r>
        <w:rPr>
          <w:rFonts w:ascii="Times New Roman"/>
          <w:sz w:val="24"/>
        </w:rPr>
        <w:tab/>
        <w:br/>
        <w:tab/>
      </w:r>
      <w:r>
        <w:rPr>
          <w:rFonts w:ascii="Times New Roman"/>
          <w:sz w:val="24"/>
        </w:rPr>
        <w:t>B)   an increase inbreathing so that carbon dioxide levels rise further above set point.</w:t>
      </w:r>
      <w:r>
        <w:rPr>
          <w:rFonts w:ascii="Times New Roman"/>
          <w:sz w:val="24"/>
        </w:rPr>
        <w:br/>
        <w:tab/>
      </w:r>
      <w:r>
        <w:rPr>
          <w:rFonts w:ascii="Times New Roman"/>
          <w:sz w:val="24"/>
        </w:rPr>
        <w:t>C)   a decrease inbreathing so that carbon dioxide levels decline below set point.</w:t>
      </w:r>
      <w:r>
        <w:rPr>
          <w:rFonts w:ascii="Times New Roman"/>
          <w:sz w:val="24"/>
        </w:rPr>
        <w:br/>
        <w:tab/>
      </w:r>
      <w:r>
        <w:rPr>
          <w:rFonts w:ascii="Times New Roman"/>
          <w:sz w:val="24"/>
        </w:rPr>
        <w:t>D)   an increase inbreathing so that carbon dioxide levels decline to the set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w:t>
        <w:br/>
      </w:r>
      <w:r>
        <w:rPr>
          <w:rFonts w:ascii="Times New Roman"/>
          <w:sz w:val="20"/>
        </w:rPr>
        <w:t>HAPS Topic : Module B02 General types of homeostatic mechanisms.</w:t>
        <w:br/>
      </w:r>
      <w:r>
        <w:rPr>
          <w:rFonts w:ascii="Times New Roman"/>
          <w:sz w:val="20"/>
        </w:rPr>
        <w:t>Learning Objective : 01.06.20 Explain how homeostatic mechanisms regulated by negative feedback detec</w:t>
        <w:br/>
      </w:r>
      <w:r>
        <w:rPr>
          <w:rFonts w:ascii="Times New Roman"/>
          <w:sz w:val="20"/>
        </w:rPr>
        <w:t>HAPS Outcome : B02.03 Compare and contrast positive and negative feedback in terms of the relationshi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The directional term that means "away from the midline of the body"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superior.</w:t>
      </w:r>
      <w:r>
        <w:rPr>
          <w:rFonts w:ascii="Times New Roman"/>
          <w:sz w:val="24"/>
        </w:rPr>
        <w:tab/>
        <w:br/>
        <w:tab/>
      </w:r>
      <w:r>
        <w:rPr>
          <w:rFonts w:ascii="Times New Roman"/>
          <w:sz w:val="24"/>
        </w:rPr>
        <w:t>B)   inferior.</w:t>
      </w:r>
      <w:r>
        <w:rPr>
          <w:rFonts w:ascii="Times New Roman"/>
          <w:sz w:val="24"/>
        </w:rPr>
        <w:br/>
        <w:tab/>
      </w:r>
      <w:r>
        <w:rPr>
          <w:rFonts w:ascii="Times New Roman"/>
          <w:sz w:val="24"/>
        </w:rPr>
        <w:t>C)   medial.</w:t>
      </w:r>
      <w:r>
        <w:rPr>
          <w:rFonts w:ascii="Times New Roman"/>
          <w:sz w:val="24"/>
        </w:rPr>
        <w:br/>
        <w:tab/>
      </w:r>
      <w:r>
        <w:rPr>
          <w:rFonts w:ascii="Times New Roman"/>
          <w:sz w:val="24"/>
        </w:rPr>
        <w:t>D)   lateral.</w:t>
      </w:r>
      <w:r>
        <w:rPr>
          <w:rFonts w:ascii="Times New Roman"/>
          <w:sz w:val="24"/>
        </w:rPr>
        <w:br/>
        <w:tab/>
      </w:r>
      <w:r>
        <w:rPr>
          <w:rFonts w:ascii="Times New Roman"/>
          <w:sz w:val="24"/>
        </w:rPr>
        <w:t>E)   caudal.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A04 Directional terms.</w:t>
        <w:br/>
      </w:r>
      <w:r>
        <w:rPr>
          <w:rFonts w:ascii="Times New Roman"/>
          <w:sz w:val="20"/>
        </w:rPr>
        <w:t>Learning Objective : 01.05.12 Define the different anatomic directional terms.</w:t>
        <w:br/>
      </w:r>
      <w:r>
        <w:rPr>
          <w:rFonts w:ascii="Times New Roman"/>
          <w:sz w:val="20"/>
        </w:rPr>
        <w:t>HAPS Outcome : A04.01 List and define the major directional terms used in anatomy.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For better retention of material, it is better to break up study sessions into multiple smaller chunks (e.g. 30 minutes each) rather than fewer, longer sessions (e.g. several hours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01.03.06 Describe best practices for studying anatomy and physiology effectively</w:t>
        <w:br/>
      </w:r>
      <w:r>
        <w:rPr>
          <w:rFonts w:ascii="Times New Roman"/>
          <w:sz w:val="20"/>
        </w:rPr>
        <w:t>Section : 01.03</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Which system is responsible for providing protection, regulating body temperature, and being the site of cutaneous receptors?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Integumentary</w:t>
      </w:r>
      <w:r>
        <w:rPr>
          <w:rFonts w:ascii="Times New Roman"/>
          <w:sz w:val="24"/>
        </w:rPr>
        <w:tab/>
        <w:br/>
        <w:tab/>
      </w:r>
      <w:r>
        <w:rPr>
          <w:rFonts w:ascii="Times New Roman"/>
          <w:sz w:val="24"/>
        </w:rPr>
        <w:t>B)   Respiratory</w:t>
      </w:r>
      <w:r>
        <w:rPr>
          <w:rFonts w:ascii="Times New Roman"/>
          <w:sz w:val="24"/>
        </w:rPr>
        <w:br/>
        <w:tab/>
      </w:r>
      <w:r>
        <w:rPr>
          <w:rFonts w:ascii="Times New Roman"/>
          <w:sz w:val="24"/>
        </w:rPr>
        <w:t>C)   Muscular</w:t>
      </w:r>
      <w:r>
        <w:rPr>
          <w:rFonts w:ascii="Times New Roman"/>
          <w:sz w:val="24"/>
        </w:rPr>
        <w:br/>
        <w:tab/>
      </w:r>
      <w:r>
        <w:rPr>
          <w:rFonts w:ascii="Times New Roman"/>
          <w:sz w:val="24"/>
        </w:rPr>
        <w:t>D)   Urinary</w:t>
      </w:r>
      <w:r>
        <w:rPr>
          <w:rFonts w:ascii="Times New Roman"/>
          <w:sz w:val="24"/>
        </w:rPr>
        <w:br/>
        <w:tab/>
      </w:r>
      <w:r>
        <w:rPr>
          <w:rFonts w:ascii="Times New Roman"/>
          <w:sz w:val="24"/>
        </w:rPr>
        <w:t>E)   Nervous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HAPS Topic : Module A07 Survey of body systems.</w:t>
        <w:br/>
      </w:r>
      <w:r>
        <w:rPr>
          <w:rFonts w:ascii="Times New Roman"/>
          <w:sz w:val="20"/>
        </w:rPr>
        <w:t>Learning Objective : 01.04.09 Compare and contrast the organ systems of the human body.</w:t>
        <w:br/>
      </w:r>
      <w:r>
        <w:rPr>
          <w:rFonts w:ascii="Times New Roman"/>
          <w:sz w:val="20"/>
        </w:rPr>
        <w:t>HAPS Outcome : A07.02 Describe the major functions of each organ system.</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The anatomic term for the cheek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buccal.</w:t>
      </w:r>
      <w:r>
        <w:rPr>
          <w:rFonts w:ascii="Times New Roman"/>
          <w:sz w:val="24"/>
        </w:rPr>
        <w:tab/>
        <w:br/>
        <w:tab/>
      </w:r>
      <w:r>
        <w:rPr>
          <w:rFonts w:ascii="Times New Roman"/>
          <w:sz w:val="24"/>
        </w:rPr>
        <w:t>B)   cervical.</w:t>
      </w:r>
      <w:r>
        <w:rPr>
          <w:rFonts w:ascii="Times New Roman"/>
          <w:sz w:val="24"/>
        </w:rPr>
        <w:br/>
        <w:tab/>
      </w:r>
      <w:r>
        <w:rPr>
          <w:rFonts w:ascii="Times New Roman"/>
          <w:sz w:val="24"/>
        </w:rPr>
        <w:t>C)   sacral.</w:t>
      </w:r>
      <w:r>
        <w:rPr>
          <w:rFonts w:ascii="Times New Roman"/>
          <w:sz w:val="24"/>
        </w:rPr>
        <w:br/>
        <w:tab/>
      </w:r>
      <w:r>
        <w:rPr>
          <w:rFonts w:ascii="Times New Roman"/>
          <w:sz w:val="24"/>
        </w:rPr>
        <w:t>D)   crural.</w:t>
      </w:r>
      <w:r>
        <w:rPr>
          <w:rFonts w:ascii="Times New Roman"/>
          <w:sz w:val="24"/>
        </w:rPr>
        <w:br/>
        <w:tab/>
      </w:r>
      <w:r>
        <w:rPr>
          <w:rFonts w:ascii="Times New Roman"/>
          <w:sz w:val="24"/>
        </w:rPr>
        <w:t>E)   pelvic.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01.05</w:t>
        <w:br/>
      </w:r>
      <w:r>
        <w:rPr>
          <w:rFonts w:ascii="Times New Roman"/>
          <w:sz w:val="20"/>
        </w:rPr>
        <w:t>HAPS Topic : Module A03 Body cavities &amp;amp; regions.</w:t>
        <w:br/>
      </w:r>
      <w:r>
        <w:rPr>
          <w:rFonts w:ascii="Times New Roman"/>
          <w:sz w:val="20"/>
        </w:rPr>
        <w:t>Learning Objective : 01.05.13 Identify and describe the major regions of the body, using proper anato</w:t>
        <w:br/>
      </w:r>
      <w:r>
        <w:rPr>
          <w:rFonts w:ascii="Times New Roman"/>
          <w:sz w:val="20"/>
        </w:rPr>
        <w:t>HAPS Outcome : A03.02 List and describe the location of the major anatomical regions of the body.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Anatomy is the study of structure and form.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HAPS Topic : Module A05 Basic terminology.</w:t>
        <w:br/>
      </w:r>
      <w:r>
        <w:rPr>
          <w:rFonts w:ascii="Times New Roman"/>
          <w:sz w:val="20"/>
        </w:rPr>
        <w:t>Learning Objective : 01.01.01 Compare and contrast the sciences of anatomy and physiology.</w:t>
        <w:br/>
      </w:r>
      <w:r>
        <w:rPr>
          <w:rFonts w:ascii="Times New Roman"/>
          <w:sz w:val="20"/>
        </w:rPr>
        <w:t>HAPS Outcome : A05.01 Define the terms anatomy and physiology.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neurophysiology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pathophysiology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The pericardial cavity is a potential space between membranes that reside within the mediastinum. The mediastinum sits medially within the thoracic cavity. The thoracic cavity is the superior portion of the ventral body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Thumbs point out, palms face forward.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endocrine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positive feedback</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comparative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Negative feedback is asystem of homeostatic control in which the output counters the input stimulus so that the physiological variable stays relatively constant.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lymphatic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control center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Students might consider that anatomists would look for organs (and cellular machinery)to transmit pheromones and to receive them. Comparative anatomists might also look for structures in the brain that are homologous to pheromone processing areas in animals. Physiologists might study how pheromones are released, received, and processed. These studies could involve cellular and molecular approaches and would involve multiple organ systems (e.g., integumentary and nervous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homeostasis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organ system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 B,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medial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receptor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female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organelles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diaphragm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distal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anabolism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106)   </w:t>
      </w:r>
      <w:r>
        <w:rPr>
          <w:rFonts w:ascii="Times New Roman" w:hAnsi="Times New Roman"/>
          <w:b w:val="false"/>
          <w:i w:val="false"/>
          <w:color w:val="000000"/>
          <w:sz w:val="32"/>
        </w:rPr>
        <w:t>The iron atom helps make up a hemoglobin molecule. The hemoglobin molecule helps make up a red blood cell. The blood cell helps make blood, a connective tissue. Blood travels within vessels, which are organs. All of this is part of the cardiovascular system, which helps make up the person, the organism.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right lower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This is an example of positive feedback, where the mic is a receptor (it receives the input), the control boxis a control center (it has knobs to adjust settings),and the speaker is an effector (it ultimately produces the sound).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