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oter+xml" PartName="/word/footer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0 (Apache licensed) using REFERENCE JAXB in Amazon.com Inc. Java 11.0.9.1 on Linux -->
    <w:sectPr>
      <w:footerReference w:type="default" r:id="rId3"/>
      <w:type w:val="continuous"/>
      <w:pgMar w:top="1440" w:right="1440" w:bottom="1440" w:left="1440"/>
      <w:cols w:space="720"/>
    </w:sectPr>
    <w:p>
      <w:pPr>
        <w:keepNext w:val="true"/>
        <w:keepLines w:val="true"/>
        <w:jc w:val="left"/>
      </w:pPr>
      <w:r>
        <w:rPr>
          <w:rFonts w:ascii="Times New Roman"/>
          <w:sz w:val="28"/>
        </w:rPr>
        <w:t>Student name:__________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TRUE/FALSE - Write 'T' if the statement is true and 'F' if the statement is false.</w:t>
        <w:br/>
      </w:r>
      <w:r>
        <w:rPr>
          <w:rFonts w:ascii="Times New Roman"/>
          <w:b/>
          <w:sz w:val="24"/>
        </w:rPr>
        <w:t>1)</w:t>
        <w:tab/>
      </w:r>
      <w:r>
        <w:rPr>
          <w:rFonts w:ascii="Times New Roman"/>
          <w:b w:val="false"/>
          <w:i w:val="false"/>
          <w:color w:val="000000"/>
          <w:sz w:val="24"/>
        </w:rPr>
        <w:t>Supply is of great consequence in most manufacturing organizations since the costs of purchased materials and services greatly exceeds labor and other costs.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Topic : Size of organizational spend and financial significance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Gradable : automatic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2)</w:t>
        <w:tab/>
      </w:r>
      <w:r>
        <w:rPr>
          <w:rFonts w:ascii="Times New Roman"/>
          <w:b w:val="false"/>
          <w:i w:val="false"/>
          <w:color w:val="000000"/>
          <w:sz w:val="24"/>
        </w:rPr>
        <w:t>Public institutions are service providers with economic and social aims that differ from private sector firms, which can affect the policies and processes of the supply function.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Topic : Purchasing and supply management</w:t>
        <w:br/>
      </w:r>
      <w:r>
        <w:rPr>
          <w:rFonts w:ascii="Times New Roman"/>
          <w:sz w:val="20"/>
        </w:rPr>
        <w:t>Gradable : automatic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3)</w:t>
        <w:tab/>
      </w:r>
      <w:r>
        <w:rPr>
          <w:rFonts w:ascii="Times New Roman"/>
          <w:b w:val="false"/>
          <w:i w:val="false"/>
          <w:color w:val="000000"/>
          <w:sz w:val="24"/>
        </w:rPr>
        <w:t>One of the most important steps in achieving the potential of the supply function is hiring someone from outside of the company’s industry into the top supply position.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Topic : Supply contribution</w:t>
        <w:br/>
      </w:r>
      <w:r>
        <w:rPr>
          <w:rFonts w:ascii="Times New Roman"/>
          <w:sz w:val="20"/>
        </w:rPr>
        <w:t>Gradable : automatic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4)</w:t>
        <w:tab/>
      </w:r>
      <w:r>
        <w:rPr>
          <w:rFonts w:ascii="Times New Roman"/>
          <w:b w:val="false"/>
          <w:i w:val="false"/>
          <w:color w:val="000000"/>
          <w:sz w:val="24"/>
        </w:rPr>
        <w:t>Supply management has evolved from a transaction-based, tactical function to a process-oriented, strategic function.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Topic : Purchasing and supply management</w:t>
        <w:br/>
      </w:r>
      <w:r>
        <w:rPr>
          <w:rFonts w:ascii="Times New Roman"/>
          <w:sz w:val="20"/>
        </w:rPr>
        <w:t>Gradable : automatic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5)</w:t>
        <w:tab/>
      </w:r>
      <w:r>
        <w:rPr>
          <w:rFonts w:ascii="Times New Roman"/>
          <w:b w:val="false"/>
          <w:i w:val="false"/>
          <w:color w:val="000000"/>
          <w:sz w:val="24"/>
        </w:rPr>
        <w:t>Since labor and other costs greatly exceed outlays for purchased materials and services in most service organizations, supply is of little consequence in most service organizations.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Topic : Size of organizational spend and financial significance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Gradable : automatic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Sustainability performance includes the impact of the organization’s supply chain on the natural environment, </w:t>
      </w:r>
      <w:r>
        <w:rPr>
          <w:rFonts w:ascii="Times New Roman"/>
          <w:b w:val="false"/>
          <w:i/>
          <w:color w:val="000000"/>
          <w:sz w:val="24"/>
        </w:rPr>
        <w:t>and</w:t>
      </w:r>
      <w:r>
        <w:rPr>
          <w:rFonts w:ascii="Times New Roman"/>
          <w:b w:val="false"/>
          <w:i w:val="false"/>
          <w:color w:val="000000"/>
          <w:sz w:val="24"/>
        </w:rPr>
        <w:t xml:space="preserve"> the social practices of the firm and its suppliers.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Topic : Sustainability</w:t>
        <w:br/>
      </w:r>
      <w:r>
        <w:rPr>
          <w:rFonts w:ascii="Times New Roman"/>
          <w:sz w:val="20"/>
        </w:rPr>
        <w:t>Gradable : automatic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7)</w:t>
        <w:tab/>
      </w:r>
      <w:r>
        <w:rPr>
          <w:rFonts w:ascii="Times New Roman"/>
          <w:b w:val="false"/>
          <w:i w:val="false"/>
          <w:color w:val="000000"/>
          <w:sz w:val="24"/>
        </w:rPr>
        <w:t>There is not one best way for all organizations to organize and manage the supply function, conduct activities, and effectively integrate suppliers.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Supply contribution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3 Hard</w:t>
        <w:br/>
      </w:r>
      <w:r>
        <w:rPr>
          <w:rFonts w:ascii="Times New Roman"/>
          <w:sz w:val="20"/>
        </w:rPr>
        <w:t>Gradable : automatic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8)</w:t>
        <w:tab/>
      </w:r>
      <w:r>
        <w:rPr>
          <w:rFonts w:ascii="Times New Roman"/>
          <w:b w:val="false"/>
          <w:i w:val="false"/>
          <w:color w:val="000000"/>
          <w:sz w:val="24"/>
        </w:rPr>
        <w:t>Reductions in inventory investment primarily come from getting users to reduce their demand for inventoried items.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Size of organizational spend and financial significance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Gradable : automatic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9)</w:t>
        <w:tab/>
      </w:r>
      <w:r>
        <w:rPr>
          <w:rFonts w:ascii="Times New Roman"/>
          <w:b w:val="false"/>
          <w:i w:val="false"/>
          <w:color w:val="000000"/>
          <w:sz w:val="24"/>
        </w:rPr>
        <w:t>Supply makes a significant contribution to organizational risk management since many supply decisions have downside risks that might impact the organization’s strategy.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Topic : Risk management</w:t>
        <w:br/>
      </w:r>
      <w:r>
        <w:rPr>
          <w:rFonts w:ascii="Times New Roman"/>
          <w:sz w:val="20"/>
        </w:rPr>
        <w:t>Gradable : automatic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10)</w:t>
        <w:tab/>
      </w:r>
      <w:r>
        <w:rPr>
          <w:rFonts w:ascii="Times New Roman"/>
          <w:b w:val="false"/>
          <w:i w:val="false"/>
          <w:color w:val="000000"/>
          <w:sz w:val="24"/>
        </w:rPr>
        <w:t>The ratio of total purchases to sales (the percentage of dollars paid out to suppliers as a percentage of sales) varies little from industry to industry.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Topic : Size of organizational spend and financial significance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Gradable : automatic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11)</w:t>
        <w:tab/>
      </w:r>
      <w:r>
        <w:rPr>
          <w:rFonts w:ascii="Times New Roman"/>
          <w:b w:val="false"/>
          <w:i w:val="false"/>
          <w:color w:val="000000"/>
          <w:sz w:val="24"/>
        </w:rPr>
        <w:t>The true test of supply’s contribution is when the chief executive officer and the senior management team recognize that supply and suppliers are critical to organizational success and competitive advantage.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Topic : Supply contribution</w:t>
        <w:br/>
      </w:r>
      <w:r>
        <w:rPr>
          <w:rFonts w:ascii="Times New Roman"/>
          <w:sz w:val="20"/>
        </w:rPr>
        <w:t>Gradable : automatic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12)</w:t>
        <w:tab/>
      </w:r>
      <w:r>
        <w:rPr>
          <w:rFonts w:ascii="Times New Roman"/>
          <w:b w:val="false"/>
          <w:i w:val="false"/>
          <w:color w:val="000000"/>
          <w:sz w:val="24"/>
        </w:rPr>
        <w:t>Terms such as purchasing, procurement, supply, and supply chain management are terms that are used almost interchangeably.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Topic : Purchasing and supply management</w:t>
        <w:br/>
      </w:r>
      <w:r>
        <w:rPr>
          <w:rFonts w:ascii="Times New Roman"/>
          <w:sz w:val="20"/>
        </w:rPr>
        <w:t>Gradable : automatic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MULTIPLE CHOICE - Choose the one alternative that best completes the statement or answers the question.</w:t>
        <w:br/>
      </w:r>
      <w:r>
        <w:rPr>
          <w:rFonts w:ascii="Times New Roman"/>
          <w:b/>
          <w:sz w:val="24"/>
        </w:rPr>
        <w:t>13)</w:t>
        <w:tab/>
      </w:r>
      <w:r>
        <w:rPr>
          <w:rFonts w:ascii="Times New Roman"/>
          <w:b w:val="false"/>
          <w:i w:val="false"/>
          <w:color w:val="000000"/>
          <w:sz w:val="24"/>
        </w:rPr>
        <w:t>Supply decisions can affect: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the balance sheet.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the income statement.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the income statement and the balance sheet.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neither the income statement nor the balance sheet.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</w:t>
      </w:r>
      <w:r>
        <w:rPr>
          <w:rFonts w:ascii="Times New Roman"/>
          <w:b w:val="false"/>
          <w:i w:val="false"/>
          <w:color w:val="000000"/>
          <w:sz w:val="24"/>
        </w:rPr>
        <w:t>none of the financial metrics.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Topic : Size of organizational spend and financial significance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Gradable : automatic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14)</w:t>
        <w:tab/>
      </w:r>
      <w:r>
        <w:rPr>
          <w:rFonts w:ascii="Times New Roman"/>
          <w:b w:val="false"/>
          <w:i w:val="false"/>
          <w:color w:val="000000"/>
          <w:sz w:val="24"/>
        </w:rPr>
        <w:t>On average, the dollars spent with suppliers as a percent of revenues: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is greater in manufacturing organizations than in service organizations.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is about equal in service and manufacturing organizations.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is greater in service organizations than in manufacturing organizations.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depends on the type of manufacturing process.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</w:t>
      </w:r>
      <w:r>
        <w:rPr>
          <w:rFonts w:ascii="Times New Roman"/>
          <w:b w:val="false"/>
          <w:i w:val="false"/>
          <w:color w:val="000000"/>
          <w:sz w:val="24"/>
        </w:rPr>
        <w:t>depends on the type of service delivery system.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Topic : Size of organizational spend and financial significance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Gradable : automatic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15)</w:t>
        <w:tab/>
      </w:r>
      <w:r>
        <w:rPr>
          <w:rFonts w:ascii="Times New Roman"/>
          <w:b w:val="false"/>
          <w:i w:val="false"/>
          <w:color w:val="000000"/>
          <w:sz w:val="24"/>
        </w:rPr>
        <w:t>The role of supply management is best captured by the following question: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How can supply help suppliers decrease costs?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How can supply and suppliers help decrease costs and increase revenues?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How can supply and suppliers help decrease costs?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How can supply help decrease costs and increase revenues?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</w:t>
      </w:r>
      <w:r>
        <w:rPr>
          <w:rFonts w:ascii="Times New Roman"/>
          <w:b w:val="false"/>
          <w:i w:val="false"/>
          <w:color w:val="000000"/>
          <w:sz w:val="24"/>
        </w:rPr>
        <w:t>How can supply help decrease costs?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Topic : Supply contribution</w:t>
        <w:br/>
      </w:r>
      <w:r>
        <w:rPr>
          <w:rFonts w:ascii="Times New Roman"/>
          <w:sz w:val="20"/>
        </w:rPr>
        <w:t>Gradable : automatic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16)</w:t>
        <w:tab/>
      </w:r>
      <w:r>
        <w:rPr>
          <w:rFonts w:ascii="Times New Roman"/>
          <w:b w:val="false"/>
          <w:i w:val="false"/>
          <w:color w:val="000000"/>
          <w:sz w:val="24"/>
        </w:rPr>
        <w:t>To contribute to organizational strategy, the supply department should: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set realistic expectations for internal customers.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execute tasks as designed.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standardize and automate transactions.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streamline business processes.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</w:t>
      </w:r>
      <w:r>
        <w:rPr>
          <w:rFonts w:ascii="Times New Roman"/>
          <w:b w:val="false"/>
          <w:i w:val="false"/>
          <w:color w:val="000000"/>
          <w:sz w:val="24"/>
        </w:rPr>
        <w:t>seek opportunities to provide competitive advantage.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Topic : Supply contribution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Gradable : automatic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17)</w:t>
        <w:tab/>
      </w:r>
      <w:r>
        <w:rPr>
          <w:rFonts w:ascii="Times New Roman"/>
          <w:b w:val="false"/>
          <w:i w:val="false"/>
          <w:color w:val="000000"/>
          <w:sz w:val="24"/>
        </w:rPr>
        <w:t>The impact of supply management actions on the balance sheet is measured by the: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return on investment effect.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return on inventory effect.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inventory turnover effect.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return on assets effect.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</w:t>
      </w:r>
      <w:r>
        <w:rPr>
          <w:rFonts w:ascii="Times New Roman"/>
          <w:b w:val="false"/>
          <w:i w:val="false"/>
          <w:color w:val="000000"/>
          <w:sz w:val="24"/>
        </w:rPr>
        <w:t>profit leverage effect.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Topic : Return-on-assets effect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Gradable : automatic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18)</w:t>
        <w:tab/>
      </w:r>
      <w:r>
        <w:rPr>
          <w:rFonts w:ascii="Times New Roman"/>
          <w:b w:val="false"/>
          <w:i w:val="false"/>
          <w:color w:val="000000"/>
          <w:sz w:val="24"/>
        </w:rPr>
        <w:t>Evaluation of the supply function’s contribution to organizational goals and strategies can be viewed in the context of: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operational and strategic.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strategic and transactional.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direct and indirect.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both a and b above.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</w:t>
      </w:r>
      <w:r>
        <w:rPr>
          <w:rFonts w:ascii="Times New Roman"/>
          <w:b w:val="false"/>
          <w:i w:val="false"/>
          <w:color w:val="000000"/>
          <w:sz w:val="24"/>
        </w:rPr>
        <w:t>both a and c above.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Topic : Supply contribution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Gradable : automatic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19)</w:t>
        <w:tab/>
      </w:r>
      <w:r>
        <w:rPr>
          <w:rFonts w:ascii="Times New Roman"/>
          <w:b w:val="false"/>
          <w:i w:val="false"/>
          <w:color w:val="000000"/>
          <w:sz w:val="24"/>
        </w:rPr>
        <w:t>The profit-leverage effect of supply savings means that: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effective price negotiations with a supplier will lower the supplier’s profits.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a reduction in purchase spend increases profit more than an equivalent increase in sales.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the buyer gains leverage over suppliers when purchases are increased.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efficient supply management processes will increase profits.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</w:t>
      </w:r>
      <w:r>
        <w:rPr>
          <w:rFonts w:ascii="Times New Roman"/>
          <w:b w:val="false"/>
          <w:i w:val="false"/>
          <w:color w:val="000000"/>
          <w:sz w:val="24"/>
        </w:rPr>
        <w:t>a reduction in money tied up in inventory improves profits.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Topic : Profit-leverage effect</w:t>
        <w:br/>
      </w:r>
      <w:r>
        <w:rPr>
          <w:rFonts w:ascii="Times New Roman"/>
          <w:sz w:val="20"/>
        </w:rPr>
        <w:t>Gradable : automatic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20)</w:t>
        <w:tab/>
      </w:r>
      <w:r>
        <w:rPr>
          <w:rFonts w:ascii="Times New Roman"/>
          <w:b w:val="false"/>
          <w:i w:val="false"/>
          <w:color w:val="000000"/>
          <w:sz w:val="24"/>
        </w:rPr>
        <w:t>As supply chains have become more global, the risk of supply disruptions has: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increased because emerging economies lack the business ethics of developed nations.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stayed the same because the issues are similar wherever suppliers are located.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decreased because risk is spread among suppliers all over the world.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increased because of financial and exchange rate fluctuations.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</w:t>
      </w:r>
      <w:r>
        <w:rPr>
          <w:rFonts w:ascii="Times New Roman"/>
          <w:b w:val="false"/>
          <w:i w:val="false"/>
          <w:color w:val="000000"/>
          <w:sz w:val="24"/>
        </w:rPr>
        <w:t>decreased because there are global standards for labor and safety.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Topic : Risk management</w:t>
        <w:br/>
      </w:r>
      <w:r>
        <w:rPr>
          <w:rFonts w:ascii="Times New Roman"/>
          <w:sz w:val="20"/>
        </w:rPr>
        <w:t>Gradable : automatic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21)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Supply management may </w:t>
      </w:r>
      <w:r>
        <w:rPr>
          <w:rFonts w:ascii="Times New Roman"/>
          <w:b w:val="false"/>
          <w:i/>
          <w:color w:val="000000"/>
          <w:sz w:val="24"/>
        </w:rPr>
        <w:t>indirectly</w:t>
      </w:r>
      <w:r>
        <w:rPr>
          <w:rFonts w:ascii="Times New Roman"/>
          <w:b w:val="false"/>
          <w:i w:val="false"/>
          <w:color w:val="000000"/>
          <w:sz w:val="24"/>
        </w:rPr>
        <w:t xml:space="preserve"> contribute to the organization’s competitive advantage by: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reducing annual spend.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improving customer satisfaction.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reducing prices paid to suppliers.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improving supplier lead times.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</w:t>
      </w:r>
      <w:r>
        <w:rPr>
          <w:rFonts w:ascii="Times New Roman"/>
          <w:b w:val="false"/>
          <w:i w:val="false"/>
          <w:color w:val="000000"/>
          <w:sz w:val="24"/>
        </w:rPr>
        <w:t>process standardization.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Topic : Supply contribution</w:t>
        <w:br/>
      </w:r>
      <w:r>
        <w:rPr>
          <w:rFonts w:ascii="Times New Roman"/>
          <w:sz w:val="20"/>
        </w:rPr>
        <w:t>Gradable : automatic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22)</w:t>
        <w:tab/>
      </w:r>
      <w:r>
        <w:rPr>
          <w:rFonts w:ascii="Times New Roman"/>
          <w:b w:val="false"/>
          <w:i w:val="false"/>
          <w:color w:val="000000"/>
          <w:sz w:val="24"/>
        </w:rPr>
        <w:t>For an organization with annual sales of $500 million, purchases of $300 million and profit of $50 million, a 10 percent reduction in the cost of purchases would result in a profit-leverage effect of: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10 percent (sales increase of 10 percent would be required to achieve the same percentage increase in profit).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15 percent (sales increase of 15 percent would be required to achieve the same percentage increase in profit).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10 percent (sales increase of 50 percent would be required to achieve the same percentage increase in profit).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60 percent (sales increase of 60 percent would be required to achieve the same percentage increase in profit).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</w:t>
      </w:r>
      <w:r>
        <w:rPr>
          <w:rFonts w:ascii="Times New Roman"/>
          <w:b w:val="false"/>
          <w:i w:val="false"/>
          <w:color w:val="000000"/>
          <w:sz w:val="24"/>
        </w:rPr>
        <w:t>75 percent (sales increase of 75 percent would be required to achieve the same percentage increase in profit).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Profit-leverage effect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Difficulty : 3 Hard</w:t>
        <w:br/>
      </w:r>
      <w:r>
        <w:rPr>
          <w:rFonts w:ascii="Times New Roman"/>
          <w:sz w:val="20"/>
        </w:rPr>
        <w:t>Bloom's : Analyze</w:t>
        <w:br/>
      </w:r>
      <w:r>
        <w:rPr>
          <w:rFonts w:ascii="Times New Roman"/>
          <w:sz w:val="20"/>
        </w:rPr>
        <w:t>Gradable : automatic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23)</w:t>
        <w:tab/>
      </w:r>
      <w:r>
        <w:rPr>
          <w:rFonts w:ascii="Times New Roman"/>
          <w:b w:val="false"/>
          <w:i w:val="false"/>
          <w:color w:val="000000"/>
          <w:sz w:val="24"/>
        </w:rPr>
        <w:t>The supply function in public sector organizations can differ from those in private sectororganizations in the following area: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regulatory requirements regarding the acquisition process and policies.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size of total spend.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percentage of total spend.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supplier lead times.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</w:t>
      </w:r>
      <w:r>
        <w:rPr>
          <w:rFonts w:ascii="Times New Roman"/>
          <w:b w:val="false"/>
          <w:i w:val="false"/>
          <w:color w:val="000000"/>
          <w:sz w:val="24"/>
        </w:rPr>
        <w:t>there are no differences.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Difficulty : 2 Medium</w:t>
        <w:br/>
      </w:r>
      <w:r>
        <w:rPr>
          <w:rFonts w:ascii="Times New Roman"/>
          <w:sz w:val="20"/>
        </w:rPr>
        <w:t>Topic : Purchasing and supply management</w:t>
        <w:br/>
      </w:r>
      <w:r>
        <w:rPr>
          <w:rFonts w:ascii="Times New Roman"/>
          <w:sz w:val="20"/>
        </w:rPr>
        <w:t>Gradable : automatic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24)</w:t>
        <w:tab/>
      </w:r>
      <w:r>
        <w:rPr>
          <w:rFonts w:ascii="Times New Roman"/>
          <w:b w:val="false"/>
          <w:i w:val="false"/>
          <w:color w:val="000000"/>
          <w:sz w:val="24"/>
        </w:rPr>
        <w:t>A systems approach to managing the flow of information, materials, and services from tiers of suppliers through the buying organization to tiers of customers is: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strategic sourcing.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materials management.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supply chain management.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procurement management.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</w:t>
      </w:r>
      <w:r>
        <w:rPr>
          <w:rFonts w:ascii="Times New Roman"/>
          <w:b w:val="false"/>
          <w:i w:val="false"/>
          <w:color w:val="000000"/>
          <w:sz w:val="24"/>
        </w:rPr>
        <w:t>inventory management.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1 Easy</w:t>
        <w:br/>
      </w:r>
      <w:r>
        <w:rPr>
          <w:rFonts w:ascii="Times New Roman"/>
          <w:sz w:val="20"/>
        </w:rPr>
        <w:t>Topic : Purchasing and supply management</w:t>
        <w:br/>
      </w:r>
      <w:r>
        <w:rPr>
          <w:rFonts w:ascii="Times New Roman"/>
          <w:sz w:val="20"/>
        </w:rPr>
        <w:t>Gradable : automatic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36"/>
        </w:rPr>
        <w:br w:type="page"/>
        <w:t>Answer Key</w:t>
        <w:br/>
        <w:br/>
      </w:r>
      <w:r>
        <w:rPr>
          <w:rFonts w:ascii="Times New Roman"/>
          <w:sz w:val="32"/>
        </w:rPr>
        <w:t>Test name: Chapter 01</w:t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14)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15)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16)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17)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18)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19)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20)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21)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22)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23)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24) C</w:t>
        <w:br/>
      </w:r>
    </w:p>
    <w:sectPr>
      <w:footerReference w:type="default" r:id="rId3"/>
      <w:type w:val="continuous"/>
      <w:pgMar w:top="1440" w:right="1440" w:bottom="1440" w:left="1440"/>
      <w:cols w:space="720"/>
    </w:sectPr>
  </w:body>
</w:document>
</file>

<file path=word/footer.xml><?xml version="1.0" encoding="utf-8"?>
<w:ftr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p>
    <w:pPr>
      <w:spacing w:before="0" w:after="0"/>
      <w:jc w:val="left"/>
    </w:pPr>
    <w:rPr>
      <w:noProof/>
    </w:rPr>
    <w:r>
      <w:rPr>
        <w:rFonts w:ascii="Calibri"/>
        <w:sz w:val="24"/>
      </w:rPr>
      <w:t>Version 1</w:t>
      <w:tab/>
      <w:tab/>
      <w:tab/>
      <w:tab/>
      <w:tab/>
      <w:tab/>
      <w:tab/>
      <w:tab/>
      <w:tab/>
      <w:tab/>
      <w:tab/>
    </w:r>
    <w:r>
      <w:rPr>
        <w:rFonts w:ascii="Times New Roman"/>
        <w:sz w:val="24"/>
      </w:rPr>
    </w:r>
    <w:fldSimple w:instr=" PAGE \* MERGEFORMAT ">
      <w:r>
        <w:rPr>
          <w:rFonts w:ascii="Times New Roman"/>
          <w:sz w:val="24"/>
        </w:rPr>
      </w:r>
    </w:fldSimple>
  </w:p>
</w:ft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footer.xml" Type="http://schemas.openxmlformats.org/officeDocument/2006/relationships/footer" Id="rId3"/>
    <Relationship Target="numbering.xml" Type="http://schemas.openxmlformats.org/officeDocument/2006/relationships/numbering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pyright">
    <vt:lpwstr>Some content may be Copyright, McGraw Hill LLC</vt:lpwstr>
  </prop:property>
</prop:Properties>
</file>