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the study of human behavior in organizational settings, of the interface between human behavior and the organization, and of the organizational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humans behave in organizations, such conduct occurs independently of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a designated business function just like marketing and accounting.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new corporate goals that involve acquiring new businesses is part of the planning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is the process of designing jobs, grouping jobs into manageable units, and establishing patterns of authority among jobs and groups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 is the process of setting deadlines and making plans to achieve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controlling function includes monitoring and correcting the actions of the organization and its members to keep them directed toward their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think in the abstract comes from a manager's conceptual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use their interpersonal skills to understand cause-and-effect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is an interrelated set of elements that function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organizational system receives inputs from the environment, combines and transforms them, and then returns them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systems perspective keeps managers focused on material, human, financial, and informational inputs.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organizations, most situations and outcomes are contingent; that is, the precise relationship between any two variables is likely to be dependent on other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time, organizational behavior has gradually shifted from a situational perspective to a universal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system has four basic categories of input from its environment: technological, financial, material, and human.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situational perspective is illustrated by the notion that the relationship between workers' skill levels and their performance levels is dependent on their degree of loyalty.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 attempts to explain how people select, interpret, and change various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 can be measured at the individual and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pays workers high wages may increase workers' satisfaction, but may also lower important organizational-level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is used to transform inputs into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From a universal perspective, managers try to identify the possible ways to solve problems based on organizational conditions.</w:t>
            </w:r>
          </w:p>
          <w:p>
            <w:pPr>
              <w:bidi w:val="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application of organizational behavior principles can reduce a company's rates of turnover and absenteeism.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organizational behavior (OB) involves both human behavior and characteristics of organizations, but its principal focus is the exterior environment that surrounds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successes and failures result directly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 selection and 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behaviors of many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dynamics of the reward system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(OB) typically includes the study of which of the following basic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behavior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task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goal of a consultant hired to solve a problem in an organization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that the organization has always been this way and little can be done to change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 as much as possible about the organization and the people within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an action plan, with specific targets and completion dates.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exclusively on changing the reward system, since everything else depends on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sure employees know the consultant has come to solve the company's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important reason for understanding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are educated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organizations regulate many of our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adults spend the better part of their lives working in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offers specific perspectives on the human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increasingly common for entrepreneurial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focuses on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side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side of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one of the specific perspectives of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technology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task environments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as financial expenditures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work-related activities of people, managers must have an understanding of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structure and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plans of marketplace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resource category that organizations use in the pursuit of goals and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jobs, grouping jobs into units, and establishing patterns of authority between jobs and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organization's desired future position and deciding how best to get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the organization's members to work together toward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and correcting the actions of the organization and its members to keep them directed toward their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organizational resources with the ultimate goal of attaining organizational goals efficiently and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groups jobs into units and establishes patterns of authority among jobs or groups of jobs is performing which of the following functions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managers motivate employees with compensation and job opportunity, they are utilizing which of the following managerial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performance and verifying inventory levels are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acting in the role of a leader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choose the best resources to most effectively and efficiently produce the organization's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verify the quality of resources that pass through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how organizational resources will be released in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workers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various suppliers the organization will utilize to acquire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schedules department meetings to effectively disseminate important information to employees has high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ability to develop solutions to problems is determined by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management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manager who can see how the various tasks within the organization fit together and how each task contributes toward the "big picture" has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engineer who can solve complex mathematical equations on the job has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problem-solving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John, a middle manager in a high-tech firm, has the ability to identify the products that consumers want to buy, which is based on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systems perspective, a system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interrelated set of elements that functions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procedure for fair and impartial performance appraisals.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independent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technology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ideal process for completing a particular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inputs an organization receives from its environment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systems view, the profit that Walmart receives as a result of the services it provides is one type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view is important to managers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underscores the importance of the organization's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them a set procedure for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allows them to eliminate the interaction among various elements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reduces their risk of human error.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shifts the focus from outside the company to inside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argues that there's "one best way" to solve a problem that will work for any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organization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of management would most likely refute the notion that one style of leadership would enhance employee satisfaction and job performance under any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Classical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attempts to explain how people select, interpret, and change various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studied as a group-level outcome in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outcomes can be studied at the individual, group, and organization levels. Which of the following is generally assessed at both the individual and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person's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indicator of his or her efficiency and is measured in terms of the products or services created per unit of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anything that gives a firm an edge over rivals in attracting customers and defending itself against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business strategies are grounded in creating and maintaining a competitive advantage that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inflexible.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volatile.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Michael Porter, to have a competitive advantage, a company must ultimately be able to give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possible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possible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possible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value for their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they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Costco pays its employees substantially more than its closest competitor, Sam’s Club, it has similar financial returns on its labor costs due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 and higher levels of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turnover and </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employee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Promotion-from-within policies and better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larger part-time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better benefit package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Firms pursuing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strive to be the lowest cost producer in an industry for a particular level of product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self-sabotaging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the most expensive version of an adequate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well-known brand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the best customer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more convenient to buy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steady stream of innovative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company creates and maintains a culture that encourages employees to bring new ideas into the company, it is most likely to be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Businesses pursuing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focus on a narrow market segment or niche.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specialization strategy often try to develop a competitive advantage based on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pursuing a differentiation strategy often try to develop a competitive advantage based on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efficiency of the manufacturing or product development process to minimize costs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superiority.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excellence.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with a product innovation competitive advantage would likely seek a core workforce of research and development employees who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entrepreneurial mindset.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shorter-term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tolerance for 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aversion to taking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strategies focuses on company expansion, either organically or through acquisitions?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based on the belief that productivity is maximized when organizations are rationalized with precise sets of instructions based on time-and-motion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Straightforward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Stratospheric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After World War I, attention shifted away from scientific management to understanding the role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in organizations.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managerial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 and 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gender and sexual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religion and spirituality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factors and psychology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 occurs when people improve some aspect of their behavior or performance because they know that they are being assessed.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Hamilton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Henricks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Hawthorne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Hampton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Deming’s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cycle of continuous improvement promoted the adoption of fourteen principles to make any organization efficient and capable of solving almost any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plan-do-check-act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plan-check-act-do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act-do-check-plan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act-plan-check-do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check-plan-act-do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Deming felt that when things go wrong, there is a 94 percent chance that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rather than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Decades of research have reinforced some of what many people intuitively believe about organizational behavior (OB) and identified common misunderstandings. Which of the following questions could NOT be answered as a result of this research into 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goal level will best motivate my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important is employee satisfaction to job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Should I seek a promotion with a competing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stress always bad?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are different leadership approaches most effective?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relies on systematic studies that identify and replicate a result using a variety of methods, samples, and settings.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mathematical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a written prediction specifying expected relationships between certain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Prophecy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collection of verbal and symbolic assertions that specify how and why two or more variables are related, and the conditions under which they should and should not relate.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a goal will be positively related to the number of products assembled.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found a .8 correlation between goal setting and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Personally, I am more productive when I set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wonder if there is a relationship between goal setting and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way to determine whether goal setting is positively or negatively related to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bCs/>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variable in an experiment is predicted to affect something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variable in an experiment is predicted to be affected by something else.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researcher hypothesizes that the age of employees influences their awareness of diversity. In this example, age is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diversity awareness is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reflects the size and strength of the statistical relationship between two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letter is used to refer to a correlation?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range of correlations?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to 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 to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 to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relationship is indicated by a correlation of +0.90?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positive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positive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weak, negative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negative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is studying the relationship between age and diversity awareness and finds a negative correlation. What does that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increases, diversity awareness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decreases, diversity awareness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age increases, diversity awareness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age doesn't affect his or her level of diversity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was inconclusive.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statistical technique used to combine the results of many different research studies done in a variety of organizations and for a variety of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deviation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 of variance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understanding of organizational behavior (OB) can help organizations to prevent all of the following problems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unhappy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stagnating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of market share.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Investing now in developing your organizational behavior (OB) skills will do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you to be a more effective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you to be a more effective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prepare you to be a more effective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you to move up faster in any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help you to improve your 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service-quality experts say that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most critical element in building a customer-oriented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Seline runs a small company that sells medical software. She has devised a process by which her company is able to develop new versions of the software relatively quickly and with almost no bugs. However, Seline believes that the success of this process hinges on her company's unique makeup and the type of product it produces; she does not believe that most software companies could use her process to any great effect. Seline's views embody which of the following perspectives?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Pessimistic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facet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motivate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use fewer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programs to develop employees’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incentives to retain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high quality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achieved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decreased the monotony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eagerly accepted by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gave workers control over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increased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saw wide use for over a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Which of the following is NOT a dysfunctional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Absenteeism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Asking for a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Sabotage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Rudeness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Turnover occurs when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called to jury duty.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feign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fired.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quit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promoted.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terms refers to discretionary behaviors that benefit the organization but are not formally rewarded or required?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citizenship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Affective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Response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 technical skill?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which employee survey responses are likely to predict subsequent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five-star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 piece of medical software is in compliance with HIPAA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 diagnostic skill?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logo for a major advertising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five-star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undertake a risky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negative feedback to an employee in a way that will correct her behavior without discouraging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software code for a new search engine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an interpersonal skill?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Designing a new logo for a major advertising 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why the number of quality applicants to a five-star restaurant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software code for a new search engine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an example of a conceptual skill?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Figuring out which of two mutually exclusive market opportunities to pursue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to undertake a risky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Coming up with a new product idea that will help your organization dominate a 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Persuading an employee to take on additional work during a busy shift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which of three CEO candidates has the vision that is most compatible with the needs of the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 is famous for exemplifying the cost leadership strategy. Which of the following is Walmart likely to do?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expenses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Rely heavily on low-wage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 as few jobs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 as many jobs as possible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c,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company employing a specialization strategy? </w:t>
            </w:r>
            <w:r>
              <w:rPr>
                <w:rStyle w:val="DefaultParagraphFont"/>
                <w:rFonts w:ascii="Times New Roman" w:eastAsia="Times New Roman" w:hAnsi="Times New Roman" w:cs="Times New Roman"/>
                <w:b/>
                <w:bCs/>
                <w:i w:val="0"/>
                <w:iCs w:val="0"/>
                <w:smallCaps w:val="0"/>
                <w:color w:val="000000"/>
                <w:sz w:val="22"/>
                <w:szCs w:val="22"/>
                <w:bdr w:val="nil"/>
                <w:rtl w:val="0"/>
              </w:rPr>
              <w:t>Select as many as apply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 decides to pressure its suppliers to keep costs as low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 decides to create a phone that is unlike any other phone on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Harley Davidson decides that it will only manufacture motorcycles, not cars or other types of vehicles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Dunkin' Donuts decides to focus on selling donuts rather than a variety of baked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Starbucks decides against opening any kind of store location other than a coffee shop.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d, 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can be defined as the study of human behavior in organizational settings, the interface between human behavior and the organization, and of the organization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Regardless of size, scope, or location, all organizations have at least one thing in common: they are made up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Organizational behavior (OB) is not a defined business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By designing jobs and establishing patterns of authority among jobs and groups of jobs, the manager is performing the __________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process of motivating employees of an organization to work together toward the organization's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Performance evaluation and reward systems apply to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allow managers to better understand cause-and-effect relationships and to recognize the optimal solutions to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interrelated set of elements that function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 and services, profits and losses, and employee behaviors are all types of __________ that an organizational system releases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Managers, office equipment, funds from stockholders, and sales forecasts are all examples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to an organizational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work outcome with the corresponding organizational behavior concept. What is each behavior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
              <w:gridCol w:w="8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Susan declines to take a job with another company even though it offers a higher salary and better benefits.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Lydia steals, on average, one to two office staplers per month.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 is beloved by his coworkers and boss, but he is actively looking for a higher-paying job.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Hernando voluntarily creates a video guide for his coworkers explaining how to use the company's spreadsheet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Bob sells, on average, four to five dining sets per week.</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dysfunctional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lack of organizational commitment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 each term with its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perspective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and situations interact continuously to determine individuals’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exists “one best way” that could be used in any organization, under any conditions, to achieve positive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interrelated set of elements that function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maximized when organizations are rationalized with precise sets of instructions based on time-and-motion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organizations, situations and outcomes are influenced by other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steps of the scientific method, from first to last.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605"/>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b, a, 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position w:val="-5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543.75pt;width:408pt">
                  <v:imagedata r:id="rId4"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diagram above shows the framework of the book. Order the fundamental questions that each section answers, from 1 to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605"/>
              <w:gridCol w:w="5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individuals do what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managers and organizations effective?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does leadership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groups and teams do what they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environment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Sans Serif" w:eastAsia="Sans Serif" w:hAnsi="Sans Serif" w:cs="Sans Serif"/>
                      <w:b w:val="0"/>
                      <w:bCs w:val="0"/>
                      <w:i w:val="0"/>
                      <w:iCs w:val="0"/>
                      <w:smallCaps w:val="0"/>
                      <w:strike w:val="0"/>
                      <w:color w:val="000000"/>
                      <w:sz w:val="22"/>
                      <w:szCs w:val="22"/>
                      <w:u w:val="single"/>
                      <w:bdr w:val="nil"/>
                      <w:rtl w:val="0"/>
                    </w:rPr>
                    <w:t>     </w:t>
                  </w:r>
                  <w:r>
                    <w:rPr>
                      <w:rStyle w:val="DefaultParagraphFont"/>
                      <w:rFonts w:ascii="Sans Serif" w:eastAsia="Sans Serif" w:hAnsi="Sans Serif" w:cs="Sans Serif"/>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 organizational characteristics influence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a, d, b, c, 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it is important for managers to have a good understanding of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core of organizational behavior (OB) is being effective at work. Understanding how people behave in organizations and why they do what they do is critical to working effectively with and managing others. OB gives everyone the knowledge and tools they need to be effective at any organizational level. OB is an important topic for anyone who works or who will eventually work in an organization, which is the case for most people.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four basic managerial functions and how they related to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engage in the four basic functions of planning, organizing, leading, and controlling. These functions are applied to human, financial, physical, and information resources with the ultimate purpose of efficiently and effectively attaining organizational goals. Planning is the process of determining the organization’s desired future position and deciding how best to get there. Organizing is the process of designing jobs, grouping jobs into manageable units, and establishing patterns of authority among jobs and groups of jobs. Leading is the process of motivating members of the organization to work together toward the organization’s goals. Finally, controlling is the process of monitoring and correcting the actions of the organization and its people to keep them headed toward their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discuss, and give examples of the contextual perspectives on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contextual perspectives—most notably the sys</w:t>
                  </w:r>
                  <w:r>
                    <w:rPr>
                      <w:rStyle w:val="DefaultParagraphFont"/>
                      <w:rFonts w:ascii="Times New Roman" w:eastAsia="Times New Roman" w:hAnsi="Times New Roman" w:cs="Times New Roman"/>
                      <w:b w:val="0"/>
                      <w:bCs w:val="0"/>
                      <w:i w:val="0"/>
                      <w:iCs w:val="0"/>
                      <w:smallCaps w:val="0"/>
                      <w:color w:val="000000"/>
                      <w:sz w:val="22"/>
                      <w:szCs w:val="22"/>
                      <w:bdr w:val="nil"/>
                      <w:rtl w:val="0"/>
                    </w:rPr>
                    <w:t>tems and contingency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perspectives and the interactional view—</w:t>
                  </w:r>
                  <w:r>
                    <w:rPr>
                      <w:rStyle w:val="DefaultParagraphFont"/>
                      <w:rFonts w:ascii="Times New Roman" w:eastAsia="Times New Roman" w:hAnsi="Times New Roman" w:cs="Times New Roman"/>
                      <w:b w:val="0"/>
                      <w:bCs w:val="0"/>
                      <w:i w:val="0"/>
                      <w:iCs w:val="0"/>
                      <w:smallCaps w:val="0"/>
                      <w:color w:val="000000"/>
                      <w:sz w:val="22"/>
                      <w:szCs w:val="22"/>
                      <w:bdr w:val="nil"/>
                      <w:rtl w:val="0"/>
                    </w:rPr>
                    <w:t>influence our understanding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organizational behavior.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perspective, or the theory of syst</w:t>
                  </w:r>
                  <w:r>
                    <w:rPr>
                      <w:rStyle w:val="DefaultParagraphFont"/>
                      <w:rFonts w:ascii="Times New Roman" w:eastAsia="Times New Roman" w:hAnsi="Times New Roman" w:cs="Times New Roman"/>
                      <w:b w:val="0"/>
                      <w:bCs w:val="0"/>
                      <w:i w:val="0"/>
                      <w:iCs w:val="0"/>
                      <w:smallCaps w:val="0"/>
                      <w:color w:val="000000"/>
                      <w:sz w:val="22"/>
                      <w:szCs w:val="22"/>
                      <w:bdr w:val="nil"/>
                      <w:rtl w:val="0"/>
                    </w:rPr>
                    <w:t>ems, was first developed 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ph</w:t>
                  </w:r>
                  <w:r>
                    <w:rPr>
                      <w:rStyle w:val="DefaultParagraphFont"/>
                      <w:rFonts w:ascii="Times New Roman" w:eastAsia="Times New Roman" w:hAnsi="Times New Roman" w:cs="Times New Roman"/>
                      <w:b w:val="0"/>
                      <w:bCs w:val="0"/>
                      <w:i w:val="0"/>
                      <w:iCs w:val="0"/>
                      <w:smallCaps w:val="0"/>
                      <w:color w:val="000000"/>
                      <w:sz w:val="22"/>
                      <w:szCs w:val="22"/>
                      <w:bdr w:val="nil"/>
                      <w:rtl w:val="0"/>
                    </w:rPr>
                    <w:t>y</w:t>
                  </w:r>
                  <w:r>
                    <w:rPr>
                      <w:rStyle w:val="DefaultParagraphFont"/>
                      <w:rFonts w:ascii="Times New Roman" w:eastAsia="Times New Roman" w:hAnsi="Times New Roman" w:cs="Times New Roman"/>
                      <w:b w:val="0"/>
                      <w:bCs w:val="0"/>
                      <w:i w:val="0"/>
                      <w:iCs w:val="0"/>
                      <w:smallCaps w:val="0"/>
                      <w:color w:val="000000"/>
                      <w:sz w:val="22"/>
                      <w:szCs w:val="22"/>
                      <w:bdr w:val="nil"/>
                      <w:rtl w:val="0"/>
                    </w:rPr>
                    <w:t>sical sciences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interrelated set of elements that function as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this perspective, an organizational system receives f</w:t>
                  </w:r>
                  <w:r>
                    <w:rPr>
                      <w:rStyle w:val="DefaultParagraphFont"/>
                      <w:rFonts w:ascii="Times New Roman" w:eastAsia="Times New Roman" w:hAnsi="Times New Roman" w:cs="Times New Roman"/>
                      <w:b w:val="0"/>
                      <w:bCs w:val="0"/>
                      <w:i w:val="0"/>
                      <w:iCs w:val="0"/>
                      <w:smallCaps w:val="0"/>
                      <w:color w:val="000000"/>
                      <w:sz w:val="22"/>
                      <w:szCs w:val="22"/>
                      <w:bdr w:val="nil"/>
                      <w:rtl w:val="0"/>
                    </w:rPr>
                    <w:t>our kinds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 inputs from its environment: material, huma</w:t>
                  </w:r>
                  <w:r>
                    <w:rPr>
                      <w:rStyle w:val="DefaultParagraphFont"/>
                      <w:rFonts w:ascii="Times New Roman" w:eastAsia="Times New Roman" w:hAnsi="Times New Roman" w:cs="Times New Roman"/>
                      <w:b w:val="0"/>
                      <w:bCs w:val="0"/>
                      <w:i w:val="0"/>
                      <w:iCs w:val="0"/>
                      <w:smallCaps w:val="0"/>
                      <w:color w:val="000000"/>
                      <w:sz w:val="22"/>
                      <w:szCs w:val="22"/>
                      <w:bdr w:val="nil"/>
                      <w:rtl w:val="0"/>
                    </w:rPr>
                    <w:t>n, financial, and informational.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w:t>
                  </w:r>
                  <w:r>
                    <w:rPr>
                      <w:rStyle w:val="DefaultParagraphFont"/>
                      <w:rFonts w:ascii="Times New Roman" w:eastAsia="Times New Roman" w:hAnsi="Times New Roman" w:cs="Times New Roman"/>
                      <w:b w:val="0"/>
                      <w:bCs w:val="0"/>
                      <w:i w:val="0"/>
                      <w:iCs w:val="0"/>
                      <w:smallCaps w:val="0"/>
                      <w:color w:val="000000"/>
                      <w:sz w:val="22"/>
                      <w:szCs w:val="22"/>
                      <w:bdr w:val="nil"/>
                      <w:rtl w:val="0"/>
                    </w:rPr>
                    <w:t>on’s managers then com</w:t>
                  </w:r>
                  <w:r>
                    <w:rPr>
                      <w:rStyle w:val="DefaultParagraphFont"/>
                      <w:rFonts w:ascii="Times New Roman" w:eastAsia="Times New Roman" w:hAnsi="Times New Roman" w:cs="Times New Roman"/>
                      <w:b w:val="0"/>
                      <w:bCs w:val="0"/>
                      <w:i w:val="0"/>
                      <w:iCs w:val="0"/>
                      <w:smallCaps w:val="0"/>
                      <w:color w:val="000000"/>
                      <w:sz w:val="22"/>
                      <w:szCs w:val="22"/>
                      <w:bdr w:val="nil"/>
                      <w:rtl w:val="0"/>
                    </w:rPr>
                    <w:t>bine and transform these inputs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return them to the environment in th</w:t>
                  </w:r>
                  <w:r>
                    <w:rPr>
                      <w:rStyle w:val="DefaultParagraphFont"/>
                      <w:rFonts w:ascii="Times New Roman" w:eastAsia="Times New Roman" w:hAnsi="Times New Roman" w:cs="Times New Roman"/>
                      <w:b w:val="0"/>
                      <w:bCs w:val="0"/>
                      <w:i w:val="0"/>
                      <w:iCs w:val="0"/>
                      <w:smallCaps w:val="0"/>
                      <w:color w:val="000000"/>
                      <w:sz w:val="22"/>
                      <w:szCs w:val="22"/>
                      <w:bdr w:val="nil"/>
                      <w:rtl w:val="0"/>
                    </w:rPr>
                    <w:t>e form of products or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behaviors, profits or losses, and a</w:t>
                  </w:r>
                  <w:r>
                    <w:rPr>
                      <w:rStyle w:val="DefaultParagraphFont"/>
                      <w:rFonts w:ascii="Times New Roman" w:eastAsia="Times New Roman" w:hAnsi="Times New Roman" w:cs="Times New Roman"/>
                      <w:b w:val="0"/>
                      <w:bCs w:val="0"/>
                      <w:i w:val="0"/>
                      <w:iCs w:val="0"/>
                      <w:smallCaps w:val="0"/>
                      <w:color w:val="000000"/>
                      <w:sz w:val="22"/>
                      <w:szCs w:val="22"/>
                      <w:bdr w:val="nil"/>
                      <w:rtl w:val="0"/>
                    </w:rPr>
                    <w:t>dditional information. Then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 receives feedback from the environment regardin</w:t>
                  </w:r>
                  <w:r>
                    <w:rPr>
                      <w:rStyle w:val="DefaultParagraphFont"/>
                      <w:rFonts w:ascii="Times New Roman" w:eastAsia="Times New Roman" w:hAnsi="Times New Roman" w:cs="Times New Roman"/>
                      <w:b w:val="0"/>
                      <w:bCs w:val="0"/>
                      <w:i w:val="0"/>
                      <w:iCs w:val="0"/>
                      <w:smallCaps w:val="0"/>
                      <w:color w:val="000000"/>
                      <w:sz w:val="22"/>
                      <w:szCs w:val="22"/>
                      <w:bdr w:val="nil"/>
                      <w:rtl w:val="0"/>
                    </w:rPr>
                    <w:t>g these outputs.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example of a systems perspective is any large manufacturing company like Harley-Davidson. </w:t>
                  </w:r>
                  <w:r>
                    <w:rPr>
                      <w:rStyle w:val="DefaultParagraphFont"/>
                      <w:rFonts w:ascii="Times New Roman" w:eastAsia="Times New Roman" w:hAnsi="Times New Roman" w:cs="Times New Roman"/>
                      <w:b w:val="0"/>
                      <w:bCs w:val="0"/>
                      <w:i w:val="0"/>
                      <w:iCs w:val="0"/>
                      <w:smallCaps w:val="0"/>
                      <w:color w:val="000000"/>
                      <w:sz w:val="22"/>
                      <w:szCs w:val="22"/>
                      <w:bdr w:val="nil"/>
                      <w:rtl w:val="0"/>
                    </w:rPr>
                    <w:t>Material inputs would be all the parts used to manufacture motorcycles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human inputs are the employees who assemble the motorcycles, office staff, </w:t>
                  </w:r>
                  <w:r>
                    <w:rPr>
                      <w:rStyle w:val="DefaultParagraphFont"/>
                      <w:rFonts w:ascii="Times New Roman" w:eastAsia="Times New Roman" w:hAnsi="Times New Roman" w:cs="Times New Roman"/>
                      <w:b w:val="0"/>
                      <w:bCs w:val="0"/>
                      <w:i w:val="0"/>
                      <w:iCs w:val="0"/>
                      <w:smallCaps w:val="0"/>
                      <w:color w:val="000000"/>
                      <w:sz w:val="22"/>
                      <w:szCs w:val="22"/>
                      <w:bdr w:val="nil"/>
                      <w:rtl w:val="0"/>
                    </w:rPr>
                    <w:t>sale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peopl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etc., financial inputs would include the money received from sales, stockholder investments, etc., and information inputs would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include things like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forecasts about future sales.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Outputs would include the motorcycles sold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consumers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profits </w:t>
                  </w:r>
                  <w:r>
                    <w:rPr>
                      <w:rStyle w:val="DefaultParagraphFont"/>
                      <w:rFonts w:ascii="Times New Roman" w:eastAsia="Times New Roman" w:hAnsi="Times New Roman" w:cs="Times New Roman"/>
                      <w:b w:val="0"/>
                      <w:bCs w:val="0"/>
                      <w:i w:val="0"/>
                      <w:iCs w:val="0"/>
                      <w:smallCaps w:val="0"/>
                      <w:color w:val="000000"/>
                      <w:sz w:val="22"/>
                      <w:szCs w:val="22"/>
                      <w:bdr w:val="nil"/>
                      <w:rtl w:val="0"/>
                    </w:rPr>
                    <w:t>made for owners</w:t>
                  </w:r>
                  <w:r>
                    <w:rPr>
                      <w:rStyle w:val="DefaultParagraphFont"/>
                      <w:rFonts w:ascii="Times New Roman" w:eastAsia="Times New Roman" w:hAnsi="Times New Roman" w:cs="Times New Roman"/>
                      <w:b w:val="0"/>
                      <w:bCs w:val="0"/>
                      <w:i w:val="0"/>
                      <w:iCs w:val="0"/>
                      <w:smallCaps w:val="0"/>
                      <w:color w:val="000000"/>
                      <w:sz w:val="22"/>
                      <w:szCs w:val="22"/>
                      <w:bdr w:val="nil"/>
                      <w:rtl w:val="0"/>
                    </w:rPr>
                    <w:t>, dividends to stockholders, etc.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contingency perspectives include the situational and universal perspectives. In the universal approach, the organizational problems or situations determine the one best way to respond. In the situational approach, organizational problems or situations must be evaluated in terms of elements of the situation, which then suggest contingent or situational ways of responding. As an example of a situational versus a universal perspective, consider a software production company that developed some new software that works well for it but it does not believe other similar companies would be interested in buying this product. This would be a situational perspective. If the software company did believe other companies could use the product, then it would have a universal perspective.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Interactionalism is another useful perspective to help better understand behavior in organizational settings.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nteractionalism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attempts to explain how people select, interpret, and change various situations. Note that the individual and the situation are presumed to interact continuously. This interaction is what determines the individual’s behavior. The interactional view implies that simple cause-and-effect descriptions of organizational phenomena are not enough. For example, one set of research studies may suggest that job changes lead to improved employee attitudes. Other studies may propose that attitudes influence how people perceive their jobs in the first place. Both positions probably are incomplete: Employee attitudes may influence job perceptions, but these perceptions may in turn influence future attitudes.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model presented in your text, briefly define systems theory. Give an example of each component of systems theory as it exists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systems approach to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organizations provides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useful framework for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understanding how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elements of an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organization interact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among themselves and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their environment.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Various inputs are transformed into different outputs, </w:t>
                        </w:r>
                        <w:r>
                          <w:rPr>
                            <w:rStyle w:val="DefaultParagraphFont"/>
                            <w:rFonts w:ascii="Times New Roman" w:eastAsia="Times New Roman" w:hAnsi="Times New Roman" w:cs="Times New Roman"/>
                            <w:b w:val="0"/>
                            <w:bCs w:val="0"/>
                            <w:i w:val="0"/>
                            <w:iCs w:val="0"/>
                            <w:smallCaps w:val="0"/>
                            <w:color w:val="000000"/>
                            <w:sz w:val="22"/>
                            <w:szCs w:val="22"/>
                            <w:bdr w:val="nil"/>
                            <w:rtl w:val="0"/>
                          </w:rPr>
                          <w:t>with important feedback from the environment.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organizational system receives four kinds of inputs from its environment: material, human, financial, and informational.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organization’s managers then combine and transform these inputs and return them t</w:t>
                        </w:r>
                        <w:r>
                          <w:rPr>
                            <w:rStyle w:val="DefaultParagraphFont"/>
                            <w:rFonts w:ascii="Times New Roman" w:eastAsia="Times New Roman" w:hAnsi="Times New Roman" w:cs="Times New Roman"/>
                            <w:b w:val="0"/>
                            <w:bCs w:val="0"/>
                            <w:i w:val="0"/>
                            <w:iCs w:val="0"/>
                            <w:smallCaps w:val="0"/>
                            <w:color w:val="000000"/>
                            <w:sz w:val="22"/>
                            <w:szCs w:val="22"/>
                            <w:bdr w:val="nil"/>
                            <w:rtl w:val="0"/>
                          </w:rPr>
                          <w:t>o the environment in the form of products or services, employee behaviors, profits or losses, and additional information. Then the system receives feedback from the environment regarding these outputs.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an example, we can apply systems t</w:t>
                        </w:r>
                        <w:r>
                          <w:rPr>
                            <w:rStyle w:val="DefaultParagraphFont"/>
                            <w:rFonts w:ascii="Times New Roman" w:eastAsia="Times New Roman" w:hAnsi="Times New Roman" w:cs="Times New Roman"/>
                            <w:b w:val="0"/>
                            <w:bCs w:val="0"/>
                            <w:i w:val="0"/>
                            <w:iCs w:val="0"/>
                            <w:smallCaps w:val="0"/>
                            <w:color w:val="000000"/>
                            <w:sz w:val="22"/>
                            <w:szCs w:val="22"/>
                            <w:bdr w:val="nil"/>
                            <w:rtl w:val="0"/>
                          </w:rPr>
                          <w:t>heory to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w:t>
                        </w:r>
                        <w:r>
                          <w:rPr>
                            <w:rStyle w:val="DefaultParagraphFont"/>
                            <w:rFonts w:ascii="Times New Roman" w:eastAsia="Times New Roman" w:hAnsi="Times New Roman" w:cs="Times New Roman"/>
                            <w:b w:val="0"/>
                            <w:bCs w:val="0"/>
                            <w:i w:val="0"/>
                            <w:iCs w:val="0"/>
                            <w:smallCaps w:val="0"/>
                            <w:color w:val="000000"/>
                            <w:sz w:val="22"/>
                            <w:szCs w:val="22"/>
                            <w:bdr w:val="nil"/>
                            <w:rtl w:val="0"/>
                          </w:rPr>
                          <w:t>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Material inputs include pipelines, crude oil, and the machinery used to refine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petroleum. Human inputs are oil field workers, refinery workers, office staff,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other people employed by the company. Financial inputs take the form of </w:t>
                        </w:r>
                        <w:r>
                          <w:rPr>
                            <w:rStyle w:val="DefaultParagraphFont"/>
                            <w:rFonts w:ascii="Times New Roman" w:eastAsia="Times New Roman" w:hAnsi="Times New Roman" w:cs="Times New Roman"/>
                            <w:b w:val="0"/>
                            <w:bCs w:val="0"/>
                            <w:i w:val="0"/>
                            <w:iCs w:val="0"/>
                            <w:smallCaps w:val="0"/>
                            <w:color w:val="000000"/>
                            <w:sz w:val="22"/>
                            <w:szCs w:val="22"/>
                            <w:bdr w:val="nil"/>
                            <w:rtl w:val="0"/>
                          </w:rPr>
                          <w:t>money receive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from oil and gas sales, stockholder investment, and so forth.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Finally, the company receives information inputs from forecasts about future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oil supplies, geological surveys on potential drilling sites, sales projections,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similar analyses. </w:t>
                        </w:r>
                        <w:r>
                          <w:rPr>
                            <w:rStyle w:val="DefaultParagraphFont"/>
                            <w:rFonts w:ascii="Times New Roman" w:eastAsia="Times New Roman" w:hAnsi="Times New Roman" w:cs="Times New Roman"/>
                            <w:b w:val="0"/>
                            <w:bCs w:val="0"/>
                            <w:i w:val="0"/>
                            <w:iCs w:val="0"/>
                            <w:smallCaps w:val="0"/>
                            <w:color w:val="000000"/>
                            <w:sz w:val="22"/>
                            <w:szCs w:val="22"/>
                            <w:bdr w:val="nil"/>
                            <w:rtl w:val="0"/>
                          </w:rPr>
                          <w:t>Through comp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lex refining and other processes, these inputs are combined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and transformed to create products such as gasoline and motor oil. As outputs,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these products are sold to the consuming public. Profits from operations are </w:t>
                        </w:r>
                        <w:r>
                          <w:rPr>
                            <w:rStyle w:val="DefaultParagraphFont"/>
                            <w:rFonts w:ascii="Times New Roman" w:eastAsia="Times New Roman" w:hAnsi="Times New Roman" w:cs="Times New Roman"/>
                            <w:b w:val="0"/>
                            <w:bCs w:val="0"/>
                            <w:i w:val="0"/>
                            <w:iCs w:val="0"/>
                            <w:smallCaps w:val="0"/>
                            <w:color w:val="000000"/>
                            <w:sz w:val="22"/>
                            <w:szCs w:val="22"/>
                            <w:bdr w:val="nil"/>
                            <w:rtl w:val="0"/>
                          </w:rPr>
                          <w:t>fed back into the environment through 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xes, investments, and dividends;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losses, when they occur, hit the environment by reducing stockholders’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incomes. In addition to having on-the-job contacts with customers and suppliers,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live in the community and participate in a variety of activit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ies </w:t>
                        </w:r>
                        <w:r>
                          <w:rPr>
                            <w:rStyle w:val="DefaultParagraphFont"/>
                            <w:rFonts w:ascii="Times New Roman" w:eastAsia="Times New Roman" w:hAnsi="Times New Roman" w:cs="Times New Roman"/>
                            <w:b w:val="0"/>
                            <w:bCs w:val="0"/>
                            <w:i w:val="0"/>
                            <w:iCs w:val="0"/>
                            <w:smallCaps w:val="0"/>
                            <w:color w:val="000000"/>
                            <w:sz w:val="22"/>
                            <w:szCs w:val="22"/>
                            <w:bdr w:val="nil"/>
                            <w:rtl w:val="0"/>
                          </w:rPr>
                          <w:t>away from the workplace, and their behavior is influenced in part by their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workers. Finally, information about the company and its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operations is also released into the environment. The environment, in turn, </w:t>
                        </w:r>
                        <w:r>
                          <w:rPr>
                            <w:rStyle w:val="DefaultParagraphFont"/>
                            <w:rFonts w:ascii="Times New Roman" w:eastAsia="Times New Roman" w:hAnsi="Times New Roman" w:cs="Times New Roman"/>
                            <w:b w:val="0"/>
                            <w:bCs w:val="0"/>
                            <w:i w:val="0"/>
                            <w:iCs w:val="0"/>
                            <w:smallCaps w:val="0"/>
                            <w:color w:val="000000"/>
                            <w:sz w:val="22"/>
                            <w:szCs w:val="22"/>
                            <w:bdr w:val="nil"/>
                            <w:rtl w:val="0"/>
                          </w:rPr>
                          <w:t>responds to these 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utputs and influences future inputs. For example, consumers </w:t>
                        </w:r>
                        <w:r>
                          <w:rPr>
                            <w:rStyle w:val="DefaultParagraphFont"/>
                            <w:rFonts w:ascii="Times New Roman" w:eastAsia="Times New Roman" w:hAnsi="Times New Roman" w:cs="Times New Roman"/>
                            <w:b w:val="0"/>
                            <w:bCs w:val="0"/>
                            <w:i w:val="0"/>
                            <w:iCs w:val="0"/>
                            <w:smallCaps w:val="0"/>
                            <w:color w:val="000000"/>
                            <w:sz w:val="22"/>
                            <w:szCs w:val="22"/>
                            <w:bdr w:val="nil"/>
                            <w:rtl w:val="0"/>
                          </w:rPr>
                          <w:t>may buy more or less gasoline depending o</w:t>
                        </w:r>
                        <w:r>
                          <w:rPr>
                            <w:rStyle w:val="DefaultParagraphFont"/>
                            <w:rFonts w:ascii="Times New Roman" w:eastAsia="Times New Roman" w:hAnsi="Times New Roman" w:cs="Times New Roman"/>
                            <w:b w:val="0"/>
                            <w:bCs w:val="0"/>
                            <w:i w:val="0"/>
                            <w:iCs w:val="0"/>
                            <w:smallCaps w:val="0"/>
                            <w:color w:val="000000"/>
                            <w:sz w:val="22"/>
                            <w:szCs w:val="22"/>
                            <w:bdr w:val="nil"/>
                            <w:rtl w:val="0"/>
                          </w:rPr>
                          <w:t>n the quality and price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’s product, and banks may be mo</w:t>
                        </w:r>
                        <w:r>
                          <w:rPr>
                            <w:rStyle w:val="DefaultParagraphFont"/>
                            <w:rFonts w:ascii="Times New Roman" w:eastAsia="Times New Roman" w:hAnsi="Times New Roman" w:cs="Times New Roman"/>
                            <w:b w:val="0"/>
                            <w:bCs w:val="0"/>
                            <w:i w:val="0"/>
                            <w:iCs w:val="0"/>
                            <w:smallCaps w:val="0"/>
                            <w:color w:val="000000"/>
                            <w:sz w:val="22"/>
                            <w:szCs w:val="22"/>
                            <w:bdr w:val="nil"/>
                            <w:rtl w:val="0"/>
                          </w:rPr>
                          <w:t>re or less willing to lend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money based on financial information released abo</w:t>
                        </w:r>
                        <w:r>
                          <w:rPr>
                            <w:rStyle w:val="DefaultParagraphFont"/>
                            <w:rFonts w:ascii="Times New Roman" w:eastAsia="Times New Roman" w:hAnsi="Times New Roman" w:cs="Times New Roman"/>
                            <w:b w:val="0"/>
                            <w:bCs w:val="0"/>
                            <w:i w:val="0"/>
                            <w:iCs w:val="0"/>
                            <w:smallCaps w:val="0"/>
                            <w:color w:val="000000"/>
                            <w:sz w:val="22"/>
                            <w:szCs w:val="22"/>
                            <w:bdr w:val="nil"/>
                            <w:rtl w:val="0"/>
                          </w:rPr>
                          <w:t>ut the company.</w:t>
                        </w:r>
                      </w:p>
                    </w:tc>
                  </w:tr>
                </w:tbl>
                <w:p>
                  <w:pPr>
                    <w:pStyle w:val="p"/>
                    <w:bidi w:val="0"/>
                    <w:spacing w:before="0" w:beforeAutospacing="0" w:after="0" w:afterAutospacing="0"/>
                    <w:jc w:val="left"/>
                  </w:pP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universal and situational perspectives in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universal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w:t>
                        </w:r>
                        <w:r>
                          <w:rPr>
                            <w:rStyle w:val="DefaultParagraphFont"/>
                            <w:rFonts w:ascii="Times New Roman" w:eastAsia="Times New Roman" w:hAnsi="Times New Roman" w:cs="Times New Roman"/>
                            <w:b w:val="0"/>
                            <w:bCs w:val="0"/>
                            <w:i w:val="0"/>
                            <w:iCs w:val="0"/>
                            <w:smallCaps w:val="0"/>
                            <w:color w:val="000000"/>
                            <w:sz w:val="22"/>
                            <w:szCs w:val="22"/>
                            <w:bdr w:val="nil"/>
                            <w:rtl w:val="0"/>
                          </w:rPr>
                          <w:t>pective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presumes a direct cause-and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effect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linkage between variables. For example, it suggests that whenever a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manager encounters a particular problem or situation (such as motivating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to work harder), a universal approach exist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 (such as raising pay or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increasing autonomy) that will lead to the desired outcome. The situational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perspective, on the other hand, acknowledges that several other variables alter the direct relationship.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other words, the appropriate managerial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action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or behavior in any given situation depends on elements of that situation.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field of organizational behavior has gradually shifted from a universal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approach in the 1950s and early 1960s to a situational perspective. The situational perspective has been </w:t>
                        </w:r>
                        <w:r>
                          <w:rPr>
                            <w:rStyle w:val="DefaultParagraphFont"/>
                            <w:rFonts w:ascii="Times New Roman" w:eastAsia="Times New Roman" w:hAnsi="Times New Roman" w:cs="Times New Roman"/>
                            <w:b w:val="0"/>
                            <w:bCs w:val="0"/>
                            <w:i w:val="0"/>
                            <w:iCs w:val="0"/>
                            <w:smallCaps w:val="0"/>
                            <w:color w:val="000000"/>
                            <w:sz w:val="22"/>
                            <w:szCs w:val="22"/>
                            <w:bdr w:val="nil"/>
                            <w:rtl w:val="0"/>
                          </w:rPr>
                          <w:t>widely documented in the areas of motivation, job design, leadership, and organizational design, and it is becoming increasingly important throughout the entire field.</w:t>
                        </w:r>
                      </w:p>
                    </w:tc>
                  </w:tr>
                </w:tbl>
                <w:p>
                  <w:pPr>
                    <w:pStyle w:val="p"/>
                    <w:bidi w:val="0"/>
                    <w:spacing w:before="0" w:beforeAutospacing="0" w:after="0" w:afterAutospacing="0"/>
                    <w:jc w:val="left"/>
                  </w:pP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An Overview of Organizational Behavior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An Overview of Organizational Behavior</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