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consists primarily of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broadest and simplest definition of marketing states that it is the development and efficient distribution of products for consumer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Customers are 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target market is a specific group of customers on whom an organization focuses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 is always defined by demographics.</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consists of three major variables: product, price,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marketing, a product can be a good or a service but not an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efforts do not involve the design and development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Products can be goods, services, or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are provided by applying human and mechanical efforts to people or objects to provide intangible benefits to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actual physical production of goods is a marketing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 can help sustain interest in established products that have long been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distribution variable in a marketing mix is directed toward making products available in the quantities desired to as many target market customers as possible and keeping the total inventory, transportation, and storage costs as low as possible.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interested in a product's price because they are concerned about the value obtained in an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 is seldom used as a competitive tool.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an exchange to occur, at least one of the parties must be willing to give up his or her "something of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outcomes of a marketer's decisions and actions may be affected by the variables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Changes in the marketing environment always hurt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a set of static, unchanging surroundings.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stresses that a business organization can best achieve its goal by providing customer satisfaction through coordinated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of the firm's overall goals is part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philosophy that a business organization should employ to satisfy customers' needs while achieving the overall goals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philanthropic philosophy aimed at helping customers at the expense of the business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management philosophy, not a second definition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even at the expense of customers' satisfaction, is the major thrust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directly affects marketing activities but should have negligible impact on other organizational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stresses that an organization can best achieve its objectives by being customer-oriented.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concept developed out of a sequence of three eras: the production orientation, the marketing orientation, and the industrial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if they could produce products efficiently, customers would buy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market orientation, businesspeople realized that products, which by this time could be made relatively efficiently, would have to be promoted through much personal selling and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organization-wide generation of market intelligence pertaining to current and future customer needs, dissemination of the intelligence across departments, and organization-wide responsiveness to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the marketing concept, an organization must first establish an information system to discover customers' real needs and then use the information to create products to satisfy those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customers' objectives as well as its own, a company must coordinate all its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At the most basic level, profits can be obtained through relationships by acquiring new customers, enhancing the profitability of existing customers, and extending the duration of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 is the use of information about customers to create marketing strategies that develop and sustain desirable customer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Basic and extended warranties can reduce risk, a major customer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include time and effort.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process people use to determine the value of a product is not highly scientific.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 consume about one-quarter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costs consume about one-half of a buyer's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For a business organization to remain healthy and to survive, it must sell products and make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Knowing about marketing can help you evaluate the types of corrective measures needed to stop questionable marketing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Laura is a salsa dancer who wants to become a professional. Every time she has a performance, she places a flyer in the local community center and encourages her friends to tell others about the performance. Laura is engaging in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good idea to consider parents as part of the target market when marketing new children's lunchboxes that stay colder longer.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four conditions that must be met before an exchange can take place. Once these conditions are met, an exchange will always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can occur even when an exchange doesn't take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 the marketing concept is named this way is that it pertains solely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focuses on satisfying customers to generate the most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the process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products through personal selling and advertising to develop and maintain favorable relationships with customers and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products to facilitate satisfying exchange relationships with customers and to develop and maintain favorable relationships with stakeholders in a dynamic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a standard of living to a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distributing, promoting, and pricing goods, services, and ideas to facilitate the achievement of the firm's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customers'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focal point of all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should define themselves not according to the products they produce but according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profitable they 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of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their product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treat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they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definition of marketing implies that ____ should receive benefits from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customers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the most important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marketer expects to receive from a customer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references to other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returns of the merchandise purchased.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a large number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specific group of customers on whom an organization focuses its marketing efforts.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already has several competitors vying for customers'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salesperson's prospective client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customer group classified as people with similar demographic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Kashi Heart to Heart cereal is aimed at people concerned about their heart health. These people represent the Kashi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value that a customer expects to receive from a marketer in an exchange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reward or benefit greater than the costs incurred in the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charged for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merchandise that meets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discounted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price, promotion, and product are all elements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marketing manager decides what combination of variables is needed to satisfy customers' needs for a general type of product. What are the essential variables that the marketing manager combines?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distribution,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promotion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and customer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 customer, and promotion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mix is built around the</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outlet.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product variable of the marketing mix can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creation of brand names.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perception of the 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product packaging.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warranty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basic forms that a product can take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markets, products, and images.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 ideas, and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brands, services, and 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 ideas, and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 services, and things.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physical product you can touch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mechanical and human efforts to either people or objects to provide intangible benefits to customers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is the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example of a service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Abercrombie &amp; Fitch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Democratic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 Electric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Against Drunk Driving (SADD) is a group that works to change attitudes and laws about driving under the influence of alcohol. SADD primarily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of the Latter Day Saints has used advertising for many years, airing a commercial TV spot that shows parents actively playing games with their children. The Church is using marketing to promote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most likely to be an idea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 salesperson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Airline pilot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Attorney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Abuse 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Orthodontist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to add gel insoles to its running shoes would be a change in the ____ element of the marketing mix for Adidas.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modifications to packaging or brand names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inventory levels and storage costs are both concerns relating to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Don Jacobson runs a successful wholesale business that sells equipment to restaurants throughout the Southwest. He is considering purchasing his own fleet of trucks to deliver the equipment instead of relying on a shipper as he is currently doing. This most closely represents a decision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market he should 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best way to distribute his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effectively promote his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he provides to his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supplier he should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buying products online have dramatically affected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the hours of operation for a service business involves the ____ component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scenarios involves the distribution element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a certain product should continue to be sold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whether an advertising message would be more effective on television or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between a company jet or the airlines for executive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whether or not to have retail outlets in addition to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new warranty policy for an existing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element of the marketing mix used to increase awareness of a product or company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Home Depot develops new carpet fibers that are highly stain-resistant and durable, it must educate consumers about the product's benefits. This calls for activity in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Packaging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w:t>
            </w:r>
            <w:r>
              <w:rPr>
                <w:rStyle w:val="DefaultParagraphFont"/>
                <w:rFonts w:ascii="Times New Roman" w:eastAsia="Times New Roman" w:hAnsi="Times New Roman" w:cs="Times New Roman"/>
                <w:b w:val="0"/>
                <w:bCs w:val="0"/>
                <w:i w:val="0"/>
                <w:iCs w:val="0"/>
                <w:smallCaps w:val="0"/>
                <w:color w:val="000000"/>
                <w:sz w:val="22"/>
                <w:szCs w:val="22"/>
                <w:bdr w:val="nil"/>
                <w:rtl w:val="0"/>
              </w:rPr>
              <w:t>Ashley HomeStore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showcases rooms of furniture on its website, it lists each item in the room. However, if customers like all of the items, they can purchase them as a bundle. Which of the following aspects of the marketing mix is </w:t>
            </w:r>
            <w:r>
              <w:rPr>
                <w:rStyle w:val="DefaultParagraphFont"/>
                <w:rFonts w:ascii="Times New Roman" w:eastAsia="Times New Roman" w:hAnsi="Times New Roman" w:cs="Times New Roman"/>
                <w:b w:val="0"/>
                <w:bCs w:val="0"/>
                <w:i w:val="0"/>
                <w:iCs w:val="0"/>
                <w:smallCaps w:val="0"/>
                <w:color w:val="000000"/>
                <w:sz w:val="22"/>
                <w:szCs w:val="22"/>
                <w:bdr w:val="nil"/>
                <w:rtl w:val="0"/>
              </w:rPr>
              <w:t>Ashley HomeStore </w:t>
            </w:r>
            <w:r>
              <w:rPr>
                <w:rStyle w:val="DefaultParagraphFont"/>
                <w:rFonts w:ascii="Times New Roman" w:eastAsia="Times New Roman" w:hAnsi="Times New Roman" w:cs="Times New Roman"/>
                <w:b w:val="0"/>
                <w:bCs w:val="0"/>
                <w:i w:val="0"/>
                <w:iCs w:val="0"/>
                <w:smallCaps w:val="0"/>
                <w:color w:val="000000"/>
                <w:sz w:val="22"/>
                <w:szCs w:val="22"/>
                <w:bdr w:val="nil"/>
                <w:rtl w:val="0"/>
              </w:rPr>
              <w:t>likely altering?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DataBytes, a producer of software, delayed the introduction of its new spreadsheet app to modify the package, its scheduled TV advertisements announcing the new product needed to be revised. In this case, a change in the ____ variable caused changes in the ____ variable of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facilitates exchange relationships between buyers and sellers. What is marketing's intended outcome for this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for the seller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bargain on the product for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the seller's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party having to compromise in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for both the buyer and seller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marketing environment forces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0"/>
              <w:gridCol w:w="80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influence customers by affecting their lifestyles, standards of living, and preferences and needs for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customers' reactions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fluctuate slowly and thereby create threats to a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never fluctuate quickly.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influence the way a marketing manager performs certain marketing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sociocultural, technological, economic,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legal, regulatory, economic, pricing strategies, and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regulatory, political, sociocultural, pricing strategies, and 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competitive and noncompetitive forces that affect most lifestyles.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legal and regulatory, pricing strategies,fairly static components.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manager for a small laptop manufacturer is analyzing the potential effects of political, legal, sociocultural, and economic forces on the firm's operations. The marketing manager is examining the ____ that influence(s) the firm's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surroundings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essentially an uncontrollable factor in developing a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Pricing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Retail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forces of the marketing environment primarily affect marketers in three ways: They influence customers by affecting their lifestyles and preferences for products; they determine whether or how a marketing manager can perform certain marketing activities; and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affect a marketing manager's decisions and actions by influencing buyers' reactions to the firm's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dictate that changes be made to the existing marketing mix despite any negative reactions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most new products obsolete very quickly so that research and development must continually develop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cause most advertising to be ineffective at communicating product benefits due to rapidly changing environmental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 a customer's decisions about the appropriate marketing mix for the company and its various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marketing environment is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controllable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composed of variables independent of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indirect influence on the performance of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dynamic and changing.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slow, with infrequent fluctuations.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best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second definition of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try to satisfy customers' needs through a coordinated set of activities that allows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business activities that direct the flow of goods and services from producer to customer or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philosophy stating that an organization should attempt to accomplish its goals with no regard for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inclusion of marketing activities in the activities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According to the marketing concept, an organization should try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short-run objectives and cash flow needs before developing new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its business as "making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products that satisfy customers' needs and allow the organization to achieve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put most of its emphasis on marketing activities and be less concerned with finance, accounting, and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selling activities as the major means of increasing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 a management philosophy that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efforts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the efforts of sales personnel.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mainly customer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focuses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achieving the goals of top 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maximum visibility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sales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market share in a way that helps to achieve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customers' needs in a way that helps to achieve organizational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is a philosophy that states that an organization should try to satisfy customers' needs and also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 the organization's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 high-quality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coordinate its activities to increase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Which one of the following statements by a company president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best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reflects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our business to make certain that customers get what they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believe that the marketing department must organize to sell what we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have organized an aggressive sales force in our company to promote our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produce only high-quality, technically efficient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try to encourage company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marketing concept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just the marketing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marketing and finance.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production and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few decisions in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H&amp;R Block company wants to adopt the marketing concept as a business philosophy. To be consistent with this decision, which of the following philosophies is most appropriate?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is always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Making money is our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 sell,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Keep prices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Focus on today.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synonymous with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component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function of the 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focused solely on satisfying customer 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As the Industrial Revolution came to the United States, most firms operated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societal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During the Industrial Revolution demand for manufactured goods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nonexistent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mediocre.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From the 1920s to the 1950s, demand for manufactured goods decreased, leading to the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Verizon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implements a program of texting its current customers to find out what changes they would like to see in the services provided. The firm is exhibiting characteristics associated with which of the following orientations?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market orientation is an organization-wide effort that includes all of the following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researching customers'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focusing on the marketing department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generating marketing intelligence for use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responsive to customers' ever-changing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 marketing intelligence across departments within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acceptance of the marketing concept by American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has yet to be fully accepted by all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organizations fully utilize the marketing concept to run their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half of all organizations are still in the sales orientation and have not implemented 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Most organizations have really not accepted the marketing concept because of its many costs and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American organizations fully accept the marketing concept, many foreign companies do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the implementation of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Jimmy Dean's Sausage introduces turkey sausage patties for a healthier alternative to pork.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Ford asks customers to vote online for a new color for next year’s Ford Focus.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McDonald's reduces the labor costs to produce its sausage-egg biscuits.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Linx offers rewards for users who can find flaws in its new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Volkswagen introduces pop-up rollover bars in its convertibles to protect its consumers in the event of a serious collision.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Access Pro. </w:t>
            </w:r>
            <w:r>
              <w:rPr>
                <w:rStyle w:val="DefaultParagraphFont"/>
                <w:rFonts w:ascii="Times New Roman" w:eastAsia="Times New Roman" w:hAnsi="Times New Roman" w:cs="Times New Roman"/>
                <w:b w:val="0"/>
                <w:bCs w:val="0"/>
                <w:i w:val="0"/>
                <w:iCs w:val="0"/>
                <w:smallCaps w:val="0"/>
                <w:color w:val="000000"/>
                <w:sz w:val="22"/>
                <w:szCs w:val="22"/>
                <w:bdr w:val="nil"/>
                <w:rtl w:val="0"/>
              </w:rPr>
              <w:t>rolls out an innovative nurse-on-call information system available online. The product is not widely accepted because patients don't see the need for such a service. This situation represents a failure in which aspect of implementing the marketing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to determine customer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Scanning corporate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Mrs. Baird’s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 xml:space="preserve">introduced a new bread made with light whole wheat and packaged in smaller loaves as a response to the number of health-conscious customers who live alone. In this case,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Mrs. Baird’s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was most likely following the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Today, establishing long-term, mutually beneficial arrangements in which both the buyer and seller focus on value enhancement through the creation of more satisfying exchanges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A junior marketing executive at MorningGo Cereals suggests increasing the package size and price of its best-selling brand without increasing the amount of cereal inside the box. Her superior warns that this might be a bad idea because MorningGo's long-term survival, like most companies,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cost-cutting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continually selling to new customers and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and maintaining satisfying exchange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high-volume, low-margin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shelf space for their brands.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Brayden is responsible for managing the customer satisfaction of Hilton. Brayden is currently analyzing the customer relationship management (CRM) program at Hilton and is contemplating where he should begin making changes. Which of the following would be the beginning of a CRM program, and therefore the area Brayden should consider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rid of the most unprofitable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New Roman" w:eastAsia="Times New Roman" w:hAnsi="Times New Roman" w:cs="Times New Roman"/>
                      <w:b w:val="0"/>
                      <w:bCs w:val="0"/>
                      <w:i w:val="0"/>
                      <w:iCs w:val="0"/>
                      <w:smallCaps w:val="0"/>
                      <w:color w:val="000000"/>
                      <w:sz w:val="22"/>
                      <w:szCs w:val="22"/>
                      <w:bdr w:val="nil"/>
                      <w:rtl w:val="0"/>
                    </w:rPr>
                    <w:t>ffering new types of hotel rooms for frequent guests.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xpanding the number and locations of Hiltons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roviding information to customers through the Web, Facebook, or in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w:t>
                  </w:r>
                  <w:r>
                    <w:rPr>
                      <w:rStyle w:val="DefaultParagraphFont"/>
                      <w:rFonts w:ascii="Times New Roman" w:eastAsia="Times New Roman" w:hAnsi="Times New Roman" w:cs="Times New Roman"/>
                      <w:b w:val="0"/>
                      <w:bCs w:val="0"/>
                      <w:i w:val="0"/>
                      <w:iCs w:val="0"/>
                      <w:smallCaps w:val="0"/>
                      <w:color w:val="000000"/>
                      <w:sz w:val="22"/>
                      <w:szCs w:val="22"/>
                      <w:bdr w:val="nil"/>
                      <w:rtl w:val="0"/>
                    </w:rPr>
                    <w:t>creasing the promotion budget with a new sweepstakes for frequent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Long-term relationships with profitable customers is the key objective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oriented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channels.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Initiatives intended to improve an organization's positive impact on society and the natural environment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socially-responsible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energy-conscious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socially-conscious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If a family spends $2,000 a month on goods and services, how much of that $2,000 goes for 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firms, the costs of marketing activities consume approximately what portion of the consumer's dollar?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One-fifth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One-fourth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One-sixth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today's market environment, you might pay $16 for a physical CD by your favorite musical artist. Approximately how much of that price goes to activities related to marketing (promotion, distribution, profit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$12.75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sizes of organizations including for-profit, nonprofit, and government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limited to use by larger for-profit and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implemented only to increase profits for the organization and to expand the scope of its customer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all types and sizes of businesses but are not used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used by small businesses and small nonprofit organizations the most.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Marketing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aimed at persuading customers through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 mainly distribution and promotion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and selling activities are basically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important only when a firm is developing new products or entering new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help sell an organization's products and generate financial resources for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not necessary for a 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valuable personal and professional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were most important during the 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most valuable for advertising executives but less important for wholesalers and 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is becoming more aware of how marketers' activities affect the welfare of consumers and society. As a result, more firms are working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9"/>
              <w:gridCol w:w="80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raise prices in order to increase their profits so that they can contribute to philanthropic causes.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quality of their products in order to save money and provide less expensive products to their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their profits by donating more time and money to improve social welfare and environmental </w:t>
                  </w:r>
                  <w:r>
                    <w:rPr>
                      <w:rStyle w:val="DefaultParagraphFont"/>
                      <w:rFonts w:ascii="Times New Roman" w:eastAsia="Times New Roman" w:hAnsi="Times New Roman" w:cs="Times New Roman"/>
                      <w:b w:val="0"/>
                      <w:bCs w:val="0"/>
                      <w:i w:val="0"/>
                      <w:iCs w:val="0"/>
                      <w:smallCaps w:val="0"/>
                      <w:color w:val="000000"/>
                      <w:sz w:val="22"/>
                      <w:szCs w:val="22"/>
                      <w:bdr w:val="nil"/>
                      <w:rtl w:val="0"/>
                    </w:rPr>
                    <w:t>conditions.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enact laws requiring companies to work toward the welfare of customers and society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a responsible approach to developing long-term relationships with customers and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Without _____, businesses would find it difficult, if not impossible, to buy more raw materials, hire more employees, attract more capital, and create additional products that, in turn, make more profits.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A new website has helped Greensprings' pre-planned funeral business grow. This would come under which of the following marketing mix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and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1.1. Greensprings' main competitive advantage over traditional cemeteries comes from its attention to which element in the marketing mix?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The customers of Greensprings Cemeteries are most likely choosing the Greensprings business because of its _______, which is evidence of a ______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consciousness;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novelty; production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consciousness; business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profit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shd w:val="clear" w:color="auto" w:fill="FFFFFF"/>
                <w:rtl w:val="0"/>
              </w:rPr>
              <w:t>Scenario 1.2</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24-hour hours of operation. Previously, Paws and Claws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Paws and Claws’ addition of unexpected services, pick-up and delivery, and 24-hour access while charging a higher price than its competition is best described as which type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 -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 - 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Scenario 1.2. The fact that Paws and Claws is open 24 hours each day is part of the _______ marketing mix variable while the swimming pool is part of the _______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roduct;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Previously, Paws and Claws was most likely using a ____ orientation, while now it is now in the process of employing the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romotion;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promotion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product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If Paws and Claws employs the philosophy of building a relationship with its dog and cat customers, and their owners, it will be implementing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1.2</w:t>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Paws and Claws Hotel is a full-service pet salon and boarding kennel. Paws and Claws has an interactive website where customers can directly book a grooming appointment, obedience class, or overnight accommodations for their dog or cat. Paws and Claws has several unexpected services, such as a 600-square-foot swimming pool, complete with slide and dog-friendly graduated steps to help them exit the pool. Customers can also drop their dog or cat off each morning for pet day care. Paws and Claws has a pick-up and delivery service, webcams in every kennel so that pet families can view their pets while away, and pet "furniture" so that the cats and dogs can lie on sofas just like at home. Paws and Claws is also open 24 hours a day, 365 days each year so that customers can pick up their pet at any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for an overnight stay at Paws and Claws averages $50, compared to competing kennels at about $30. The day care costs are $25 for either a dog or cat. The majority of Paws and Claws' competitors don't offer the day care service, and require a two-day minimum for overnight stays.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discussions with customers led to the addition of pet day care and 24 hours of operation. Previously, Paws and Claws was more interested in competing based on its prices.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1.2. Paws and Claws' target market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shd w:val="clear" w:color="auto" w:fill="FFFFFF"/>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dogs and cats who stay there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Pet owners who go on vacation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Families with small children and several 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Suburban families with two-income households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Urban professionals who travel often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following to answer the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Greensprings Cemetery in upstate New York offers a full-service funeral and burial that is non-toxic to the environment. All materials used in the burial are natural and will decompose with no negative impact. Greensprings' service is relatively new in the United States, but services of this type are common in Great Britain. A typical burial in Greensprings' cemetery includes a casket made from bamboo, wicker, paper, or other natural material. There are no headstones of stone or concrete that will detract from the landscape, but trees and plants as "markers" are allowed. The cost for a burial at Greensprings is approximately $3,000, compared to about $6,000 at most traditional cemeteries. Although business was slow at first, Greensprings is now experiencing an increase in the number of burials, due to referrals and a newly-developed website. The owners of Greensprings were previously in the cemetery business, and are active conservationist and wanted to make their business more sustainable. After conducting research and finding that there were natural burial sites in Great Britain, they wanted to provide an alternative to other environmentally-conscious Americans like themselves.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Refer to Scenario 1.1. Greensprings' competitors, the traditional cemeteries, focus on advertising and personal selling of their services. This indicates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will give the keynote address at the annual meeting of the American Manufacturing Association. You realize most of the attendees think marketing is just advertising. So, you decide to start your keynote address by defining what marketing is in order to set the proper context for your speech.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define marketing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creating, distributing, promoting, and pricing goods, services, and ideas to facilitate satisfying exchange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persuading or seeking to persuade a customer or organization to take a preferred course of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speaking or writing in support or defense of a firm’s products 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or practice of calling public attention to a firm’s goods and services through communications in print media, social media or other forms of information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proving that a product or service offered by an organization meets or exceeds customers’ expectations.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the heads of marketing for most multinational corporations would likely describe marketing as a very complex discipline. They will give a long list of variables and factors that impact a company’s marketing success. Most of these variables and factors are part of what is called the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unemployment rate would fall under which set of forces in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trade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competition is beating you on price in your most important product market. In response, you decide to launch a new ad campaign focusing your customers on the price attribute of your marketing mix. You need a catchy slogan that conveys the attractiveness of your product’s pricing.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slogans should you use to convey this message most effectively?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Day You Get Our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“Growing and Protecting Your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 More. Pay 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Substitute”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On Time . . . Or You Don’t Pay A Dime”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 believe one of the most effective ways to remind your staff about key marketing concepts and objectives is to give them desk plaques with simple phrases. You want to create a phrase that reminds them that their primary focus should be creating customer value.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phrases best tells the story of what customer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 = Customer Value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&gt; Customer Benefits =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 = Customer Benefits = Customer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Your company provides oil exploration services to major oil companies in Russia. The United States government just announced it is imposing economic sanctions on Russia because of the military actions it has taken in Ukraine.</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situation is an example of which of the following types of forces that constantly impact a company’s dynamic marketing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and regulatory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 is the arena in which the marketer executes marketing strategies and techniques designed to build relationships with customers. It includes a host of forces that surround the customer and affects the marketing mix.</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 periodically, but at a slow enough pace for the skillful marketer to respond to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risks for the marketer, but seldom creates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impacted by technology to any significant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controlled by a skillful marketer using well-thought-out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legal and regulatory forces that affect the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fully appreciate what an effective marketing concept means to the firm, the marketer must first understand that _______________ is the major focus of the marketing concept. This in turn should enable the firm to _______________. Ultimately, this all leads to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earn long-term profits; increased shareholder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securing management; earn long-term profits; management 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 earn long-term profits; positive labor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selling products; earn long-term profits; organizational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compliance; earn long-term profits; reduced regulatory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The successful marketer understands that the key to her success is the relationships her firm is able to develop with current customers and potential customers. Moreover, her goal is to achieve the full potential of each of these relationships for the benefit of the firm.</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marketer clearly understands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 only way for the firm to increase profits is to constantly acquire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customers’ needs, desires and habits are homogeneous.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loyalty leads to increasing long-term profitability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data is of limited use in helping the firm understand the needs of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customer lifetime value includes only the value of what customers purchase from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Toyota conducts extensive consumer research and discovered that Latinos are reportedly 15% more likely to buy a Japanese auto brand, like Nissan, Honda, or Toyota, than any other group ethnic group. Toyota is interested in the Latino market since they represent 20% to 30% of the brands’ overall consumers. Due to its extensive use of research and customer insight, Toyota has been the top-selling brand for Latinos for over 10 years thanks to effective marketing, like the “Somos Muchos Toyota” campaign and the implementation of Total Toyota in 2014. Toyota created the Total Toyota strategy, or T2, to increase its focus on minority communities and enhance sales by heading up the project with a team of minority leaders in local business communities. Based on this information, which orientation best applies to Toyota?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4"/>
                      <w:szCs w:val="24"/>
                      <w:bdr w:val="nil"/>
                      <w:rtl w:val="0"/>
                    </w:rPr>
                    <w:t>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Gap conducted marketing research to identify explanations for the sales declines their various retail stores (e.g., Gap, Banana Republic, and Old Navy) are experiencing across the United States. The research focused on understanding the shopping habits and desires of their target market—the Millennial generation. The results indicate that Millennials are more interested in supporting organizations that stand for something—or support a cause or contribute to providing social justice. The information can assist The Gap in reorganizing their company, developing new products and communicating with their target audiences to be more effective. Based on this information, which orientation best applies to The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4"/>
                      <w:szCs w:val="24"/>
                      <w:bdr w:val="nil"/>
                      <w:rtl w:val="0"/>
                    </w:rPr>
                    <w:t>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4"/>
                      <w:szCs w:val="24"/>
                      <w:bdr w:val="nil"/>
                      <w:rtl w:val="0"/>
                    </w:rPr>
                    <w:t>arget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4"/>
                      <w:szCs w:val="24"/>
                      <w:bdr w:val="nil"/>
                      <w:rtl w:val="0"/>
                    </w:rPr>
                    <w:t>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w:t>
                  </w:r>
                  <w:r>
                    <w:rPr>
                      <w:rStyle w:val="DefaultParagraphFont"/>
                      <w:rFonts w:ascii="Times New Roman" w:eastAsia="Times New Roman" w:hAnsi="Times New Roman" w:cs="Times New Roman"/>
                      <w:b w:val="0"/>
                      <w:bCs w:val="0"/>
                      <w:i w:val="0"/>
                      <w:iCs w:val="0"/>
                      <w:smallCaps w:val="0"/>
                      <w:color w:val="000000"/>
                      <w:sz w:val="24"/>
                      <w:szCs w:val="24"/>
                      <w:bdr w:val="nil"/>
                      <w:rtl w:val="0"/>
                    </w:rPr>
                    <w:t>oduction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hospitality industry including restaurants, hotels, and airlines relies on business travelers for a large portion of its revenue and profitability. Research indicates that business travelers need to stay connected or tethered to their devices and office even when on the road or between business appointments. In addition, business travelers demand convenience and enhanced services such as remote check-in and check-out via their smartphone, checking flight schedules and delays through travel applications, and access to rental cars without having to stop at the rental car counter. Organizations serving the business travel market segment must provide enhanced services such as free wireless Internet access. The research related to the business travel market segment indicates that companies serving these customers must be able to leverage _______ changes in the marketing environment by providing customers with a variety of new products or services such as wireless Internet, remote check-in, and remote access to rental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firm’s capabilities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its production and manufacturing such as holding more products in inventory and utilizing different modes of transportation. For example, Dell was able to shift from a focus on air transportation to over-the-road trucking, which enabled it to cut costs in some areas. As Dell shifted from a “build-to-order” manufacturer to a “make-to-stock” manufacturer, it also had to make investments in customer analytics to identify customer needs as well as collect insight regarding pricing. This customer insight was especially important to the retail partners like Walmart, which requires its vendors to justify product stock decisions and provide proof that retail inventory will sell at the projected price points. Dell’s ability to modify its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 of the marketing mix is most affected by Dell’s decision to become a “make-to-stock” manufacturer?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roduct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ricing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istribution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romotion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firm’s capabilities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its production and manufacturing such as holding more products in inventory and utilizing different modes of transportation. For example, Dell was able to shift from a focus on air transportation to over-the-road trucking, which enabled it to cut costs in some areas. As Dell shifted from a “build-to-order” manufacturer to a “make-to-stock” manufacturer, it also had to make investments in customer analytics to identify customer needs as well as collect insight regarding pricing. This customer insight was especially important to the retail partners like Walmart, which requires its vendors to justify product stock decisions and provide proof that retail inventory will sell at the projected price points. Dell’s ability to modify its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environmental factor is exemplified by the customer trend that consumers were no longer willing to wait 7 to 10 days for a “build-to-order” computer and led Dell to modify its business model to become a “make-to-stock”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r>
                    <w:rPr>
                      <w:rStyle w:val="DefaultParagraphFont"/>
                      <w:rFonts w:ascii="Times New Roman" w:eastAsia="Times New Roman" w:hAnsi="Times New Roman" w:cs="Times New Roman"/>
                      <w:b w:val="0"/>
                      <w:bCs w:val="0"/>
                      <w:i w:val="0"/>
                      <w:iCs w:val="0"/>
                      <w:smallCaps w:val="0"/>
                      <w:color w:val="000000"/>
                      <w:sz w:val="22"/>
                      <w:szCs w:val="22"/>
                      <w:bdr w:val="nil"/>
                      <w:rtl w:val="0"/>
                    </w:rPr>
                    <w:t>egal and regulatory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ociocultural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A recent meeting of the Council of Supply Chain Management Professionals featured an executive from Dell, which is known for its ability to customize computers to customers’ needs as well as their ability to provide quality products at economical prices through their retail channel. The executive discussed the firm’s capabilities regarding the ability to produce products that are “built-to-order” and noted that recent customer insight showed customers were less willing to wait 7 to 10 days to receive their computer even though it was built to their specifications. As a result of this customer trend, Dell began forging relationships with retailers such as Walmart to provide a limited number of computer models in the retailers’ stores. In order to fulfill the orders to Walmart, Dell was required to make changes in its production and manufacturing such as holding more products in inventory and utilizing different modes of transportation. For example, Dell was able to shift from a focus on air transportation to over-the-road trucking, which enabled it to cut costs in some areas. As Dell shifted from a “build-to-order” manufacturer to a “make-to-stock” manufacturer, it also had to make investments in customer analytics to identify customer needs as well as collect insight regarding pricing. This customer insight was especially important to the retail partners like Walmart, which requires its vendors to justify product stock decisions and provide proof that retail inventory will sell at the projected price points. Dell’s ability to modify its business model by forging relationships with retailers such as Walmart as well as customer insights has helped the company achieve its revenue and profitability goals.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information provided regarding Dell, which orientation would best describe its approach to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r>
                    <w:rPr>
                      <w:rStyle w:val="DefaultParagraphFont"/>
                      <w:rFonts w:ascii="Times New Roman" w:eastAsia="Times New Roman" w:hAnsi="Times New Roman" w:cs="Times New Roman"/>
                      <w:b w:val="0"/>
                      <w:bCs w:val="0"/>
                      <w:i w:val="0"/>
                      <w:iCs w:val="0"/>
                      <w:smallCaps w:val="0"/>
                      <w:color w:val="000000"/>
                      <w:sz w:val="22"/>
                      <w:szCs w:val="22"/>
                      <w:bdr w:val="nil"/>
                      <w:rtl w:val="0"/>
                    </w:rPr>
                    <w:t>roduction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r>
                    <w:rPr>
                      <w:rStyle w:val="DefaultParagraphFont"/>
                      <w:rFonts w:ascii="Times New Roman" w:eastAsia="Times New Roman" w:hAnsi="Times New Roman" w:cs="Times New Roman"/>
                      <w:b w:val="0"/>
                      <w:bCs w:val="0"/>
                      <w:i w:val="0"/>
                      <w:iCs w:val="0"/>
                      <w:smallCaps w:val="0"/>
                      <w:color w:val="000000"/>
                      <w:sz w:val="22"/>
                      <w:szCs w:val="22"/>
                      <w:bdr w:val="nil"/>
                      <w:rtl w:val="0"/>
                    </w:rPr>
                    <w:t>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New Roman" w:eastAsia="Times New Roman" w:hAnsi="Times New Roman" w:cs="Times New Roman"/>
                      <w:b w:val="0"/>
                      <w:bCs w:val="0"/>
                      <w:i w:val="0"/>
                      <w:iCs w:val="0"/>
                      <w:smallCaps w:val="0"/>
                      <w:color w:val="000000"/>
                      <w:sz w:val="22"/>
                      <w:szCs w:val="22"/>
                      <w:bdr w:val="nil"/>
                      <w:rtl w:val="0"/>
                    </w:rPr>
                    <w:t>ompetitive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arket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A New York-based brand and customer loyalty and engagement research consultancy firm called The Agency conducts research annually to identify the top 100 brands with the highest levels of customer loyalty. Apple, WhatsApp, Google, YouTube, and Kindle lead the pack and demonstrate that consumers are enjoying long-term engagement with these companies. The top companies' ability to generate high levels of customer loyalty demonstrates these firms are engaging in ________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sales-oriented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Netflix has one of the highest customer loyalty ratings in the entertainment industry with approximately 74% of current subscribers continuing to renew their subscription with Netflix on a month-to-month basis. In addition, many customers have cancelled their cable or satellite subscriptions and rely almost exclusively on streaming services such as Netflix for their entertainment. Netflix offers three different payment options or plans for customers—the basic plan at $7.99 per month, standard plan at $10.99 per month, or a premium plan at $13.99 per month. Thus, subscribers who renew on a monthly basis would pay between $95.88 and $167.88 per year to continue their Netflix service. If 74% of subscribers continue their service on an annual basis, Netflix is able to build a stable revenue stream based on repeat purchasers. A quick snapshot of one customer revealed that the customer had subscribed to the Premium plan for five years and generated over $700 in revenue to Netflix. Which of the following marketing terms best captures the importance of customer loyalty and its impact on Netflix?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impact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retail calculation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lifetime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profitability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last several years, the Western part of the United States has faced severe drought conditions with a lack of rain in states such as New Mexico, Arizona, and California. In these communities, Walmart collects rainwater in underground tanks and saves it to water the store’s landscaping. In addition, Walmart takes advantage of other opportunities to conserve water. It has installed high-efficiency urinals that reduce water use by 87% compared to the conventional 1-gallon-per-flush urinals throughout all new stores. These high-efficiency toilets use 20% less water compared to allowable EPA standards of up to 1.6 gallons per flush. Based on this information, it seems that Walmart is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r>
                    <w:rPr>
                      <w:rStyle w:val="DefaultParagraphFont"/>
                      <w:rFonts w:ascii="Times New Roman" w:eastAsia="Times New Roman" w:hAnsi="Times New Roman" w:cs="Times New Roman"/>
                      <w:b w:val="0"/>
                      <w:bCs w:val="0"/>
                      <w:i w:val="0"/>
                      <w:iCs w:val="0"/>
                      <w:smallCaps w:val="0"/>
                      <w:color w:val="000000"/>
                      <w:sz w:val="22"/>
                      <w:szCs w:val="22"/>
                      <w:bdr w:val="nil"/>
                      <w:rtl w:val="0"/>
                    </w:rPr>
                    <w:t>nvironmental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long-term relationships with customers is a key component to surviving and thriving in today’s competitive business landscape. One tactic many companies are deploying is the use of membership or loyalty programs where customers can accumulate points and receive discounts or free merchandise. For example, Omni Hotels encourages customers to join their membership program and provide key contact information such as their e-mail, address, and phone number. Omni Hotels offers benefits such as upgrades and free room nights based on the number of stays or points a customer has accumulated. This example demonstrates how Omni Hotels is utilizing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relationship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insight.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Rajesh Chakrabarti is in the process of creating, pricing, distributing, and promoting a new app to facilitate satisfying exchange relationships with customers and to develop and maintain favorable relationships with stakeholders in a dynamic environment. Rajesh is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Higher prices can be used competitively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higher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achieve greater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a price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a product’s premium 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help sustain interest in a product that has been around for a long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customers, employees, shareholders, suppliers, governments, communities, and competitors comprise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condition for an exchange to occur?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parties must participate, and each must possess something of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must meet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have confidence in the something of value held by the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should provide a benefit or satisfaction to only the 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exchange should provide a benefit or satisfaction to both parties.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customer's subjective assessment of benefits relative to costs in determining the worth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equation a buyer applies to assess a product's value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monetary price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costs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 customer benefits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time and effort.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costs include anything the buyer must give up in order to obtain the benefits the product provides. The most obvious customer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NOT be a customer cost considered in determination of product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purchase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Effort spent purchasing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Benefits received in the exchange for the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of purchasing the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Hayden, a buyer for a medium-sized company, is assessing the value of competing software products for use in his firm. Which of the following would NOT be a customer benefit considered in his determination of this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 of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Ease of installation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technical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of training assistance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Panera is introducing some of its products into supermarkets, vending machines, college campuses, and other locations to increase its product availability and convenience. One reason Panera is doing so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customer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customer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distribution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promotion expenses.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Businesses that view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major means of increasing profits are operating with a 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that strive to determine what customers need or want and then develop products to satisfy those needs and wants are operating in a(n) 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try to retain and increase long-term profitability through customer loyalty, which results from increasing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technology, along with falling political and economic barriers and the universal desire for a higher standard of living, have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harder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implementing the marketing concept easier.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online challenging.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across national borders rare.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across national borders commonplace.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select a target market big enough to make marketing to it worthwhile.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collect market information and use it to develop long-lasting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satisfying exchanges from which both customers and marketers 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modify marketing mix variables so as to secure the highest market share.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customers with the greatest amount of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Walmart's tagline "Save Money, Live Better" emphasizes which marketing mix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companies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target tech enthusiasts eager to try the latest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Harley-Davidson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Panera made the announcement that it was eliminating artificial food additives. Which of the following most likely influenced Panera's decision?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Regulatory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Amazon’s CEO Jeff Bezos has a public e-mail address and encourages customers to contact him if they have problems that have not been resolved. Amazon.com seems to embrace a ___________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Hailey owns a company that sells snowboards. During the winter, she sells so many snowboards that she constantly has to restock. However, Hailey always seems to have dozens of snowboards left in inventory once spring hits and demand falls rapidly. To try and sell these excess snowboards, Hailey offers steep discounts on her products, invests heavily in advertising to make consumers aware of the discounts, and instructs her in-store salespeople to use strong persuasion tactics to convince them to purchase the remaining snowboards. During this period of time, what type of orientation is Hailey embracing?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 frequent-flyer program awards AAdvantage Miles to passengers when they fly with its airline. When passengers accumulate a certain amount of miles, they can redeem them to get discounts on flights. Why has American Airlines adopted this frequent-flyer initiative?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increase immediate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passenger's in-flight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develop positive relationships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reduce the number of customer complaints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its marketing mix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You work in the marketing department of a company that sells computers directly to customers. Recently, your CEO decided he wants to expand and begin selling through popular retailers. You have been given the task of identifying retailers that reach a significant portion of the target market but that also fit with the quality of your company's brand. Once these retailers are selected, you are to work with these retailers to negotiate shelf placement. Your job deals mainly with which marketing attribute?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is a management philosophy that guides the overall activities of the organization. It evolved over time from a ___________ in the latter half of the 19th century to a ________________ in the first half of the 20th century that emphasized advertising, personal selling, and distribution.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 production orientation; sales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sales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orientation; production orientation; 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production orientation; market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production orientation; sales orientation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help to produce __________ without which a business cannot survive. The success of businesses tends to lead to job creation, a higher standard of living, and even money to go toward social causes. Therefore, marketing contributes to the ___________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periods of prosperity;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well-being; 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about marketing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knowledge enhances consumer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only used by for-profit and government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is more likely to lead to a more just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activities are declining due to new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profession is the highest-paying profession.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the marketing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marketing environment forces are the hardest to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marketing environment forces are always advantageous for marketers.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effects of marketing environment forces can be difficult to predict.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 forces usually do not impact one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 marketers are able to anticipate all marketing environment forces before they arise.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Soft drink sales are declining as more consumers are concerned about their health. This represents a change in the __________. As a result, soft drink companies have begun releasing smaller sized soft drinks and soft drinks with less sugar.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company's perspective, there is a trade-off between increasing _______ for the customer and maximizing ________ from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relationships; utility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are a marketing manager at Procter &amp; Gamble for a new, all-purpose cleaning product. List four marketing mix variables and describe the decisions and activities associated with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Marketers consider activities such as product, pricing, distribution, and promotions as the marketing mix because they decide what type of each element to use and in what amounts.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variable of the marketing mix deals with researching customers’ needs and wants and designing a product that satisfies them. A product can be a good, a service, or an idea. The product variable also involves creating or modifying brand names and packaging and may include decisions regarding warranty and repair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dealing with the distribution variable, a marketing manager makes products available in the quantities desired to as many target-market customers as possible, keeping total inventory, transportation, and storage costs as low as possible.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promotion variable relates to activities used to inform individuals or groups about the organization and its products. Promotion can aim to increase public awareness of the organization and of new or existing products.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variable relates to decisions and actions associated with establishing pricing objectives and policies and determining product prices. Price is a critical component of the marketing mix because customers are concerned about the value obtained in an exchange. Price is often used as a competitive tool, and intense price competition sometimes leads to price wars.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several activities encompassed by the distribution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distribution variable, a marketing manager makes products available in the quantities desired to as many target-market customers as possible, keeping total inventory, transportation, and storage costs as low as possible. A marketing manager also may select and motivate intermediaries (wholesalers and retailers), establish and maintain inventory control procedures, and develop and manage transportation and storage systems. The advent of the Internet and electronic commerce also has dramatically influenced the distribution variable. Companies now can make their products available throughout the world without maintaining facilities in each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marketing efforts should be oriented toward creating and sustaining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essence of marketing is to develop satisfying exchanges from which both customers and marketers benefit. The customer expects to gain a reward or benefit greater than the costs incurred in a marketing transaction. The marketer expects to gain something of value in return, generally the price charged for the product. To fulfill these expectations, the marketer must deliver on promises made. Over time, this interaction results in relationships between the two parties.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relationship marketing? How does relationship marketing affect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marketing refers to “long-term, mutually beneficial arrangements in which both the buyer and seller focus on value enhancement through the creation of more satisfying exchanges.” Relationship marketing continually deepens the buyer’s trust in the company, and as the customer’s confidence grows, this, in turn, increases the firm’s understanding of the customer’s needs. Buyers and marketers can thus enter into a close relationship in which both participate in the creation of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ways that marketing environment forces affect a marketer's ability to create satisfying exchange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2"/>
                      <w:szCs w:val="22"/>
                      <w:bdr w:val="nil"/>
                      <w:rtl w:val="0"/>
                    </w:rPr>
                    <w:t>The marketing environment forces affect a marketer’s ability to facilitate value driven marketing exchanges in three general ways. First, they influence customers by affecting their lifestyles, standards of living, and preferences and needs for products. Second, marketing environment forces help to determine whether and how a marketing manager can perform certain marketing activities. Third, environmental forces may affect a marketing manager’s decisions and actions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2"/>
                      <w:szCs w:val="22"/>
                      <w:bdr w:val="nil"/>
                      <w:rtl w:val="0"/>
                    </w:rPr>
                    <w:t>influencing buyers’ reactions to the firm’s marketing mix.</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meant by the term marketing concept, and what departments of a company does it affect?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concept refers to a management philosophy guiding an organization’s overall activities Departments such as production, finance, accounting, human resources, and marketing must work together to establish the marketing concept. The overall objectives of a business might relate to increasing profits, market share, sales, or a combination of all three. The marketing concept stresses that an organization can best achieve these objectives by being customer oriented.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 for a company to be marketing-oriented? What are the most important factors involved in being marketing-oriented?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 Top management, marketing managers, non-marketing managers (those in production, finance, human resources, and so on), and customers are all important in developing and carrying out a market orientation. Trust, openness, honoring promises, respect, collaboration, and recognizing the market as the raison d’etre are six values required by organizations striving to become more market oriented. Unless marketing managers provide continuous customer-focused leadership with minimal interdepartmental conflict, achieving a market orientation will be difficult. Non-marketing managers must communicate with marketing managers to share information important to understanding the customer. Finally, a market orientation involves being responsive to ever-changing customer needs and wants.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value, and explain how people determine a product's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defined as a customer’s subjective assessment of benefits relative to costs in determining the worth of a product (customer value = customer benefits – customer costs). Consumers develop a concept of value through the integration of their perceptions of product quality and financial sacrifice.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marketing important to businesses and to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must engage in marketing to survive and grow, and marketing activities are needed to reach customers and provide products. Financial resources generated from sales are necessary for the operations of a firm and to provide financial returns to investors. Innovation in operations and products drive business success and customer loyalty. Marketing activities help to produce the profits that are essential to the survival of individual businesses. Without profits, businesses would find it difficult, if not impossible, to buy more raw materials, hire more employees, attract more capital, and create additional products that, in turn, make more profits. Therefore, marketing helps create a successful economy and contributes to the well-being of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why a knowledge of </w:t>
            </w:r>
            <w:r>
              <w:rPr>
                <w:rStyle w:val="DefaultParagraphFont"/>
                <w:rFonts w:ascii="Times New Roman" w:eastAsia="Times New Roman" w:hAnsi="Times New Roman" w:cs="Times New Roman"/>
                <w:b w:val="0"/>
                <w:bCs w:val="0"/>
                <w:i/>
                <w:iCs/>
                <w:smallCaps w:val="0"/>
                <w:color w:val="000000"/>
                <w:sz w:val="22"/>
                <w:szCs w:val="22"/>
                <w:bdr w:val="nil"/>
                <w:rtl w:val="0"/>
              </w:rPr>
              <w:t>marketing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beneficial for all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marketing allows us to understand the importance of marketing to customers, organizations, and our economy. Thus, we can analyze marketing efforts that need improvement and how to attain that goal. As a consumer becomes more aware it is possible to improve purchasing decisions. Understanding marketing enables people to evaluate corrective measures (such as laws, regulations, and industry guidelines) that could stop unfair, damaging, or unethical marketing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target market and provide an example for a product of your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generally focus their marketing efforts on a specific group of customers called a target market. A target market is the group of customers toward which a company directs a set of marketing efforts.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concept of green marketing and why it is important to marketers.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marketing refers to a strategic process involving stakeholder assessment to create meaningful long-term relationships with customers while maintaining, supporting, and enhancing the natural environment. Such initiatives not only reduce the negative impact that businesses have on the environment but also serve to enhance their reputations as sustainability concerns continue to grow. By addressing concerns about the impact of marketing on society, a firm can contribute to society through socially responsible activities as well as increase its financial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three different types of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product can be a good, a service, or an idea. A good is a physical entity you can touch. A branded pair of spectacles or a branded pair of jeans is an example of a good. A service is the application of human and mechanical efforts to people or objects to provide intangible benefits to customers. Air travel, education, and child day care are examples of services. Ideas include concepts, philosophies, images, and issues. For instance, a marriage counselor, for a fee, gives spouses ideas to help improve their relationship.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the marketing concept through the various types of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marketing concept may seem like an obvious approach to running a business. However, business people have not always believed that the best way to make sales and profits is to satisfy customers. The first type of orientation is known as production orientation. In production orientation, with new technology and new ways of using labor, products poured into the marketplace, where demand for manufactured goods was strong.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sales orientation, businesses viewed sales as the major means of increasing profits, and this period came to have a sales orientation. Business people believed that the most important marketing activities were personal selling, advertising, and distribution. Market orientation requires the "organization wide generation of market intelligence pertaining to current and future customer needs, dissemination of the intelligence across departments, and organization wide responsiveness to it." Market orientation is linked to new product innovation by developing a strategic focus to explore and develop new products to serve target markets.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Customer-Driven Strategic Marketing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Customer-Driven Strategic Marketing</dc:title>
  <dc:creator>Linda Conley</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GE2TONZXGI2DQNBR</vt:lpwstr>
  </property>
</Properties>
</file>