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Administrative assistant is one of the largest occupations in the United States.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administrative professionals work in the service sector.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Administrative professionals do not need customer service skills.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Administrative associate is another term for an administrative professional.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Being productive on the job is not the same as being busy.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Teamwork skills are good to have, but they are not required for administrative professionals.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Administrative professionals should only perform duties that are specifically listed in their job description.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Having multiple generations in the workplace stifles creativity and innovation.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good way to describe the employer/employee relationship is as a cooperative effort.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U.S. Department of Labor, the fastest-growing occupation among administrative professionals from 2008 to 2018 will be legal secretary.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organization’s culture reflects the key values, beliefs, and attitudes that drive the organization and define its style of doing business.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Management and leadership are the same thing.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 projections predict that by 2043, the United States will have no racial majority.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Technical skills are the ability to apply specialized knowledge and procedures to get a job done.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typical job responsibility of administrative professionals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the above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 staff meetings.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schedule appointments.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perform basic bookkeeping.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Administrative professionals need: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strong work ethic.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interpersonal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Temporary employment: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gives people more control over when and where they work.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the above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may offer opportunities for free training.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may lead to a full-time job.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​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Large companies are usually under the control of a: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board of directors.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CIO.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large organizations, the person(s) responsible for day-to-day operations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chief operating officer.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managers at lower levels.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chief information officer.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vice presidents.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key function of management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managing information.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the above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lawyer or architect is an example of a: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 assistant.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chief operating officer.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subject-matter expert.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chief executive officer.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of the most common reasons that people fail to advance in their careers or are let go from their jobs is: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lack of technical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lack of critical-thinking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failure to be productive.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inability to get along with others.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Learning about the culture, structure, and management of the organization you work for will help you understand: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to expect.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acceptable behaviors and actions.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the above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position in the organization.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skills do employers rank, in survey after survey, year after year, among the skills they look for most when hiring?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Problem-solving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Collaboration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expression of an organization’s culture?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Dress code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Terminology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Recruiting and hiring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Organizational structure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corporation is owned by: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individual.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association of two or more people.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board of directors.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shareholders.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your supervisor’s name is Maya Aquino, the best way to address her is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Any of the above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Ms. Aquino.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ma’am.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Maya.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qualification is essential for an administrative professional to continue to succeed?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high school diploma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Continuing education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B and 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legal or medical secretary needs: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knowledge of legal or medical terminology.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A and 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professional credential.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understanding of procedures in that field.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Matching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each term with the correct statement below.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2624"/>
              <w:gridCol w:w="220"/>
              <w:gridCol w:w="22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entity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limited liability company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nonprofit corporation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partnership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S-corporation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sole proprietorship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 assistant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of the three basic forms of a business, an association of two or more people as co-owners of a business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form of business that is similar to a for-profit corporation, but generally exempt from income taxes and qualifying as a charitable organization for donors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process of defining an organization’s long-term mission, assessing the current business environment, anticipating changes in the environment, and developing strategies for achieving the mission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group of independent but interrelated elements that make a unified whole, such as the departments or units in a business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office, department, or agency that carries out a function of state, local, or national government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​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form of business that combines the tax advantages of a partnership with the limited liability of a corporation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type of corporation that has 75 or fewer stockholders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of the three basic forms of a business, owned by stockholders who buy shares of stock in the business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of the three basic forms of a business, owned and controlled by an individual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self-employed administrative professional who works from a virtual office to provide off-site administrative and/or personal assistance to clients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 Entering the Workforce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Entering the Workforce</dc:title>
  <dc:creator>Kirsten Cook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GE2TONZZGE2TQMZZ</vt:lpwstr>
  </property>
</Properties>
</file>