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founder of an American business firm, Jeff Bezos can, within certain limits, produce and/or sell any product he chooses and sell it at any price it sets.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our free-enterprise system, federal and state governments decide what products and services to provide.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working knowledge of our business system combined with technical skills can give an applicant an advantage in looking for a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getting her bachelor's degree in business, Mary Wilson realized she was much more productive at her job than she had been before. Mary's degree helped her to become a better employee.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managers and employees are no longer concerned about cultural diversity.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e-businesses use the Internet, there is no need to meet the needs of their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a business to be successful, it must be organized, it must satisfy needs, and it must make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resources that a business must use to operate successfully include material resources, human resources, financial resources, and operational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Generally there are three types of businesses: manufacturing businesses, service businesses, and marketing intermediaries.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Sony is most correctly classified as a marketing intermediary type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buy goods and services simply to own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goal of every business firm should be to satisfy the needs of its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sales revenue exceeds its expenses, the firm has earned a profit.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Profit is the payment business owners receive for assuming the risks of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stakeholders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only to the people who have invested money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wealth is created and distributed.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How the price of homes affects the number of homes built and sold would be an economic issue studied in a Macroeconomics course.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Macroeconomists often study the effect of taxes, government spending, interest rates, and similar factors on a nation's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factors of production include natural resources, labor, government assistance, and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basic questions in a capitalist economy are what to produce, how to produce, who should produce, and when to produce.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 is the person who actually organized American business as we know it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Adam Smith, under laissez-faire capitalism, each person should be allowed to work toward his or her own economic gain without government interference.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 argued that the creation of wealth is a proper concern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Adam Smith developed the concept of the invisible hand to explain how all economic activity should be based on a nation's needs and not the individual's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 is sometimes referred to as a command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business system is commonly referred to as a mixed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exchange tax money to purchase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provides goods and services in exchange for sales revenues.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business distributes profits to business owners, these profits become household income and are removed from the circular flow of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services that government provides would not be produced by private business firms or would be produced only for those who could afford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uses taxes to purchase resources and products required to provide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Command economies include capitalism, socialism, and communism.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socialist economy, the key industries are owned and controlled by the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Karl Marx is known as the father of communism.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the total output per worker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Reducing costs and enabling employees to work more efficiently are at the core of all attempts to improve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Fewer workers producing more goods and services can lead to higher overall employment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 is a loose, subjective measure of how well a society can satisfy its people through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terms </w:t>
            </w:r>
            <w:r>
              <w:rPr>
                <w:rStyle w:val="DefaultParagraphFont"/>
                <w:rFonts w:ascii="Times New Roman" w:eastAsia="Times New Roman" w:hAnsi="Times New Roman" w:cs="Times New Roman"/>
                <w:b w:val="0"/>
                <w:bCs w:val="0"/>
                <w:i/>
                <w:iCs/>
                <w:smallCaps w:val="0"/>
                <w:color w:val="000000"/>
                <w:sz w:val="22"/>
                <w:szCs w:val="22"/>
                <w:bdr w:val="nil"/>
                <w:rtl w:val="0"/>
              </w:rPr>
              <w:t>real gross domestic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gross domestic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used interchangeably.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Real gross domestic product is an economic measure that has been adjusted for price increases of goods and services during a given period of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is a general rise in the level of prices experienced by people in a nation.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Deflation is a general decrease in the level of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price index (CPI) and the producer price index (PPI) actually measure the same economic factors.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recurrence of periods of growth and recession in a nation's economic activity is a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peak or prosperity stage of a nation's business cycle, businesses are reluctant to offer new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define a recession as two or more consecutive three-month periods of decline in a country's gross domestic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depression is a severe recession that lasts longer than a recession.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policies exert the government's influence on the amount of savings and expenditures by altering the tax structure and changing the levels of government spending.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debt in the United States is about $1.1 trillion.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Basically, there are four recognized degrees of competition: perfect competition, monopolistic competition, oligopoly, and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Perfect competition is the market situation in which a product has many buyers and sellers, and no single buyer or seller is powerful enough to affect a product's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a product increases, the amount of the product that a producer is willing to supply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a product increases, the amount of the product that consumers purchase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equilibrium or market price exists when the supply of a product exceeds the amount that consumers are willing to purchase.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available in a monopolistically competitive market are similar in nature and are intended to satisfy the same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An oligopoly is a market situation in which there is one producer and a few large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monopoly situation, there is no close substitute for the product or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 copyright of a product exists indefinitely.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 legal monopoly is often referred to as a natural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factory system of manufacturing involves the separation of a manufacturing process into separate tasks and the assignment of different tasks to different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 is meant to increase the efficiency of industrial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Typical service businesses in the U.S. include real estate, repair companies, and restaurants.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technology and the Internet, the use of information by business managers has increased.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1930s, government became deeply involved in business for the first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global experts, India is the fastest-growing economy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Satellite Communications</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Jonathan worked for Satellite Communications for twenty years. In the time that he worked there, he learned a lot about the company and how it operated. The company met its sales and revenue goals every year. However, most of the employees had similar educational and cultural backgrounds. He believed that the company could do much better if it cultivated an environment that promoted many different ideas. Additionally, Satellite Communications was mostly focused on how much revenue it earned in a given year. Jonathan felt that the most important goal should be to satisfy customers. He believed financial success would result from focusing on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After a lot of consideration, Jonathan decided to open his own business called Universal Communications and hire employees that reflected a more diverse customer base. He was happy to have this opportunity because it was a dream that he had always had. He had always wanted to make his own decisions about what his company would produce and how. The only aspect of the business he was unsure of was pricing, yet he knew this would be important for his ultimate success.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Satellite Communications. Jonathan is operating in a ____ because he has the opportunity to decide what and how to do things.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split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Satellite Communications. When hiring people, Jonathan thinks it is important to consider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unilateral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wage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diversity.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Refer to Satellite Communications. Now that Jonathan plans to open his own business, he needs to look at the factors of production.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factor of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Satellite Communications. Jonathan's success will contribute to society. This is referred to as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invisible hand.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Home Inspirations</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br/>
            </w:r>
            <w:r>
              <w:br/>
            </w:r>
            <w:r>
              <w:rPr>
                <w:rStyle w:val="DefaultParagraphFont"/>
                <w:rFonts w:ascii="Times New Roman" w:eastAsia="Times New Roman" w:hAnsi="Times New Roman" w:cs="Times New Roman"/>
                <w:b w:val="0"/>
                <w:bCs w:val="0"/>
                <w:i w:val="0"/>
                <w:iCs w:val="0"/>
                <w:smallCaps w:val="0"/>
                <w:color w:val="000000"/>
                <w:sz w:val="22"/>
                <w:szCs w:val="22"/>
                <w:bdr w:val="nil"/>
                <w:rtl w:val="0"/>
              </w:rPr>
              <w:t>Hailey works for her father in a family-owned business called Home Inspirations, a bedding company that has been in operation since the 1800s. When her father retires, Hailey plans on taking over the business. Hailey is aware of many things about the company that she likes, and a few things that she does not. She has particularly noted that when the economy has low unemployment and high total income, sales are great. However, any other time, sales are not so good.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Currently, all of the bedding items are created in one place and everyone works on various tasks every day. Hailey is thinking about streamlining the production process so that individuals would be responsible for only one task. She believes that if production would increase, she could sell her products at a lower price and increase revenue. She knows that most bedding products available in the market are very similar in nature and satisfy the same need. However, if she were able to lower prices, this might give her company the competitive advantage that it needs. She would then be able to invest money in differentiating her products by providing unique features, building the brand name, and offering services such as free delivery. She is also considering selling her products on the Internet. Hailey knows that her father does not like change very much, but she feels these changes are important for the future of the company.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Home Inspirations. Hailey noticed that when sales were up, the economy was in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grace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stagnant mode.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Home Inspirations. Home Inspirations currently operates in a ____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purely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monopolistically competitive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Home Inspirations. Hailey feels that for productivity to improve, the company must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Home Inspirations. Hailey's goal of offering products with unique features and special services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an individual chooses his or her ideal career, it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reflection of one's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hobbies.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 to be rich.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Chris chooses to work only thirty hours a week as an engineering assistant while trying to shield himself from additional responsibilities at work. Chris seems to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 and rewards.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to help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promotions and transfers.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free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get-rich-quick schemes.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Of the following, which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considered a basic management function necessary to be an effective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and 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diversity represents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theory that is no longer 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differences among people in a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technical skill.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statistical method used to project sales revenues and profits for global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religious issue that doesn't affect business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Shawn Sine decides to start his own business. How likely is Shawn to still be operating a successful business in seven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depends on whether it is an e-business or not.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very likely because most small businesses are successful.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likely because the chance of failure is nearly equal to the chance for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unlikely because over half of all new small businesses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very unlikely because almost all new businesses fail within the first three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ability for a manager to think in abstract terms while envisioning the “big picture” falls into the category of _____, deemed an important management trait.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 and motivating functions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mechanical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organized effort of individuals to produce and sell, for a profit, the goods and services that satisfy society’s needs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Raw materials, buildings, and machinery are ____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material resources for Toyota Motor Company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resources include the funds needed to pay wages, purchase raw materials, and operate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____ resources are the individuals who provide labor for an organization in exchange for wages.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monetary contributions that the owners of IBM pay for shares of the company's stock are ____ resources for IBM.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resource tells the managers of a business how effectively the other three resources are being combined and 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Organizations that combine raw materials, machinery, and labor to produce goods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merchandisers.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intermediaries.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companies is an example of a manufacturer?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Best Buy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Walmart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H&amp;R Block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Mondie Weller decides to start a residential landscaping business. How would this business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classified?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intermediary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Nonprofit organization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efforts to sustain the planet and their participation in ecological movements are part of a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enterprise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responsibilities.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responsibility.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Best Buy stores would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marketing intermediary.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 establishments.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perfect 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A local retailer calls its customers when it receives merchandise that they may be interested in, provides individual service to each customer, provides forms and phone numbers for complaints and comments, and has a 100 percent satisfaction guarantee. Which objective is this business working hard to accomplish?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Achieving low employee 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Satisfying the needs of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the owner's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Keeping up with the current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ultimate objective of every firm, such as IBM, Hewlett-Packard, JC Penney, and Cengage Learning, must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either to other firms or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satisfy the needs of its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out money to cover the various expenses of doing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 that people generally buy a product and store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it impossible to satisfy customers.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mid-1970s, American auto manufacturers produced big gas-guzzling cars and tried to sell them to consumers who needed fuel-efficient transportation. This happened because manufacturers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lost sight of consumers'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attempted to satisfy consumers'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followed consumers' wants too closely.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knew the economy would rise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did not expect a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firm's sales revenues are greater than its expenses, the firm has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firm's expenses are greater than its sales revenue, the firm has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cash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relationship between sales and profits can be written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 revenues + expenses =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loss + profit = sales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profit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expenses = sales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expenses + loss = sales revenue +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sales revenue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expenses = profit.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2013, Just-the-One Jewelry had sales revenues of $1,500,000. This retailer also had expenses that totaled $800,000. What is the firm's profit or loss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impossible to calculate profit or loss with the above 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Andrew Cooper decides to become a part owner of a corporation. As a part owner, he expects to receive a profit as payment because he has assumed the risk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serious inflation eroding the purchasing power of his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paid before the suppliers and employees are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losing his home, car, and life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losing the money he has invested in the corporation and not receiving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giving all of the profits to local communities.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At the end of the year, an individual, small business owner has made $65,000 in profit. Who does that profit belong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company's CEO and 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banks from which the business borrowed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employees of the 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consumers of the business’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business, stakeholders represent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investors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lenders that have provided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 that have extended credit to the firm in search of profit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work for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different people or groups who are affected by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study of how wealth is created and distributed.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 is the study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U.S.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 made by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 unemployment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in other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an individual's economic decisions would be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economic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economists study the national economy or global economy, they are using a(n) ____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microeconomics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natural resources, labor, capital, and entrepreneurship are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factors of 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 natural resource, as recognized by economists, would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Crude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work performed to produce goods and services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material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Matt Newell, a former Air Force pilot, decides to operate a helicopter tour company to provide customers with breathtaking views of the Rocky Mountains. He obtains a loan and purchases the necessary land, facilities, advertising, and five helicopters for his business. What important factor of production has he overlooked in creating his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Capital or capital goods as recognized by economists would include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crude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computer equipment.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Steve Wilson, a chef at a major restaurant in San Francisco, wants to start his own restaurant. He surveys the market, finds a suitable location, and calculates how much money he will need to lease the building and purchase the necessary equipment and supplies. Steve visits his banker and requests a loan. The money Steve will receive from the loan and the resources he will purchase with it are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collateral.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For a Pepperidge Farm production facility, managers and employees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entrepreneurial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who risks his or her time, effort, and money to start and operate a business is called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free-market specialist.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intrapreneur.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taker.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Diane is passionate about soccer and decides to open her own soccer sporting goods store. She invests her money, time, and effort into making the store a success. Diane can be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described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owner.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scenarios would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exemplify Adam Smith's view of best serving the interests of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are selected to fill certain positions within the economy of their nation according to the needs of the nation as a whole.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 are carefully regulated to ensure that all individuals within a nation are treated fairly and charged standardized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 only has a limited amount of space for college students and uses a type of lottery system to determine who gets these spaces.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scarcely exists in this country, and transactions are based on a system of barter, or trading goods, for other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in the country may pursue their own economic gain and self-interest by doing whatever is best for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feature of laissez faire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Guaranteed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ownership of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role of government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system in which individuals and businesses make the decisions about what to produce and what to buy, and the market determines how much is sold and at what prices, is called a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Olan Okowo recently moved to the United States with many hopes and dreams. However, he realizes that economic freedom includes 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right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guaranteed economic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owned resources to produce a 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 or reject any job offered.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 a product at the price chosen.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 any economic good or service producers sell.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Adam Smith's view, 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role of government in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defense against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business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internal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Furnishing public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whose economy exhibits elements of both capitalism and socialism, has what is known as a(n)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would typically be considered consumer products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2-liter of Coke.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DVD player.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 dress.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high-powered drill press.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bag of dog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Approximately what portion of our nation's total production is made up of consumer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represents the biggest customer of American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Other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military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Households provide all of the following resources to businesses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labor.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dividends.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buildings.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consumers spend their money to purchase Apple iPhones or computers with an Intel processor, or when they discontinue buying such items as compact discs, they are telling resource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 whom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to produce.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faddish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126. </w:t>
            </w:r>
            <w:r>
              <w:rPr>
                <w:rStyle w:val="DefaultParagraphFont"/>
                <w:rFonts w:ascii="Times New Roman" w:eastAsia="Times New Roman" w:hAnsi="Times New Roman" w:cs="Times New Roman"/>
                <w:b w:val="0"/>
                <w:bCs w:val="0"/>
                <w:i w:val="0"/>
                <w:iCs w:val="0"/>
                <w:smallCaps w:val="0"/>
                <w:color w:val="000000"/>
                <w:sz w:val="22"/>
                <w:szCs w:val="22"/>
                <w:bdr w:val="nil"/>
                <w:rtl w:val="0"/>
              </w:rPr>
              <w:t>Gail Nelson begins her first job after graduating from college and starts putting money away in a savings account. She believes she has removed this money from the circular flow between buyers and sellers that she studied in Introduction to Business. Is Gail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by putting this money into a savings account, only she has access to the funds and they are no longer available to the circular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even though she has saved this money, the bank will in turn invest the money back into the circular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only direct investments into companies, such as purchasing ownership shares of that company, will put her savings back into the circular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Yes, the circular flow focuses on businesses and government, and therefore Gail's savings have no impact on the circular flow.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she earned this money from a company and because she paid taxes on it, it is always considered part of the flow.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127. </w:t>
            </w:r>
            <w:r>
              <w:rPr>
                <w:rStyle w:val="DefaultParagraphFont"/>
                <w:rFonts w:ascii="Times New Roman" w:eastAsia="Times New Roman" w:hAnsi="Times New Roman" w:cs="Times New Roman"/>
                <w:b w:val="0"/>
                <w:bCs w:val="0"/>
                <w:i w:val="0"/>
                <w:iCs w:val="0"/>
                <w:smallCaps w:val="0"/>
                <w:color w:val="000000"/>
                <w:sz w:val="22"/>
                <w:szCs w:val="22"/>
                <w:bdr w:val="nil"/>
                <w:rtl w:val="0"/>
              </w:rPr>
              <w:t>For the U.S. government to provide services, it collects revenue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individuals in the form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corporations in the form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bonds to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households and businesses in various forms of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selling manufactured goods overseas.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uses tax dollars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in foreign bonds.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invest in foreign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resources and products needed to provide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other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consumer income.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129. </w:t>
            </w:r>
            <w:r>
              <w:rPr>
                <w:rStyle w:val="DefaultParagraphFont"/>
                <w:rFonts w:ascii="Times New Roman" w:eastAsia="Times New Roman" w:hAnsi="Times New Roman" w:cs="Times New Roman"/>
                <w:b w:val="0"/>
                <w:bCs w:val="0"/>
                <w:i w:val="0"/>
                <w:iCs w:val="0"/>
                <w:smallCaps w:val="0"/>
                <w:color w:val="000000"/>
                <w:sz w:val="22"/>
                <w:szCs w:val="22"/>
                <w:bdr w:val="nil"/>
                <w:rtl w:val="0"/>
              </w:rPr>
              <w:t>A system where the basic economic questions are determined, at least to some degree, through centralized government planning is referred to as a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laissez-faire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130. </w:t>
            </w: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command economies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 and free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 and 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 and 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 and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 and communism.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131. </w:t>
            </w:r>
            <w:r>
              <w:rPr>
                <w:rStyle w:val="DefaultParagraphFont"/>
                <w:rFonts w:ascii="Times New Roman" w:eastAsia="Times New Roman" w:hAnsi="Times New Roman" w:cs="Times New Roman"/>
                <w:b w:val="0"/>
                <w:bCs w:val="0"/>
                <w:i w:val="0"/>
                <w:iCs w:val="0"/>
                <w:smallCaps w:val="0"/>
                <w:color w:val="000000"/>
                <w:sz w:val="22"/>
                <w:szCs w:val="22"/>
                <w:bdr w:val="nil"/>
                <w:rtl w:val="0"/>
              </w:rPr>
              <w:t>Susan Montgomery works at an institutional bakery and is paid a wage dictated by the government. She does not like her job but is not allowed other options. Susan must purchase necessities for her family at fixed prices. The country Susan lives in can be described as a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socialist economy, key industries owned by the government include all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food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transportation.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Tim Garner owns and operates his own small automobile repair shop. However, the prices he can charge are fixed, and he rents his land and building from the government. Most of his friends work for industries owned by the government. Tim's country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uncharacteristic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 a socialist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capital and capital goods are privately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owns and controls key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Land and raw materials may be the property of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 to produce and how to produce it are based on national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of goods and services is controlled by the state.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France, a socialist economy,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which of the following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Equitable distribution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Reduction of government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Elimination of economic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of social services to all who need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136. </w:t>
            </w:r>
            <w:r>
              <w:rPr>
                <w:rStyle w:val="DefaultParagraphFont"/>
                <w:rFonts w:ascii="Times New Roman" w:eastAsia="Times New Roman" w:hAnsi="Times New Roman" w:cs="Times New Roman"/>
                <w:b w:val="0"/>
                <w:bCs w:val="0"/>
                <w:i w:val="0"/>
                <w:iCs w:val="0"/>
                <w:smallCaps w:val="0"/>
                <w:color w:val="000000"/>
                <w:sz w:val="22"/>
                <w:szCs w:val="22"/>
                <w:bdr w:val="nil"/>
                <w:rtl w:val="0"/>
              </w:rPr>
              <w:t>An example of a command economy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laissez-faire.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nationalization of key industries in countries such as Sweden and India is indicative of a(n) ____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economist has been called the father of communism?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Fidel Castro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 Cuban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Karl Marx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Alan Greenspan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139. 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communist country such as Cuba, emphasis is placed on producing what type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needed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for export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Perishable goods such as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 such as machinery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changes have occurred over the years, ____ is historically considered to have a communist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Sweden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North Korea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Britain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characteristics of communist countries such as Cuba </w:t>
            </w:r>
            <w:r>
              <w:rPr>
                <w:rStyle w:val="DefaultParagraphFont"/>
                <w:rFonts w:ascii="Times New Roman" w:eastAsia="Times New Roman" w:hAnsi="Times New Roman" w:cs="Times New Roman"/>
                <w:b w:val="0"/>
                <w:bCs w:val="0"/>
                <w:i/>
                <w:iCs/>
                <w:smallCaps w:val="0"/>
                <w:color w:val="000000"/>
                <w:sz w:val="22"/>
                <w:szCs w:val="22"/>
                <w:bdr w:val="nil"/>
                <w:rtl w:val="0"/>
              </w:rPr>
              <w:t>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intensive production of goods the government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workers contribute to society according to their 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frequent shortages of consumer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ownership of almost all economic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adequate supply of consumer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Productivity can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described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total output.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efficiency of a company's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growth in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level of output per worker per hour.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level of output per worker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production and operations manager at a large shoe factory in Fall River, Massachusetts, notices that the total number of hours worked by production employees has increased 12 percent, while the number of pairs of shoes ready for shipping has dropped 6 percent this year over last year. This means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inflation rate is unchanged.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shoes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manager's calculations cannot be 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has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gross national product has increased by 6 percent.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w:t>
            </w:r>
            <w:r>
              <w:rPr>
                <w:rStyle w:val="DefaultParagraphFont"/>
                <w:rFonts w:ascii="Times New Roman" w:eastAsia="Times New Roman" w:hAnsi="Times New Roman" w:cs="Times New Roman"/>
                <w:b w:val="0"/>
                <w:bCs w:val="0"/>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 are effects felt by individuals in regard to the health of a nation’s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amount of interest paid for a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a job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obtaining financing for your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in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paid on credit card purchases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way to reduce costs is to increase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productivity can lead to higher manufacturing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productivity is a concern for nations throughout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expected to improve as more economic activity is transferred to 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growth enables American business firms to compete more effectively with other nations in a competitive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146. </w:t>
            </w:r>
            <w:r>
              <w:rPr>
                <w:rStyle w:val="DefaultParagraphFont"/>
                <w:rFonts w:ascii="Times New Roman" w:eastAsia="Times New Roman" w:hAnsi="Times New Roman" w:cs="Times New Roman"/>
                <w:b w:val="0"/>
                <w:bCs w:val="0"/>
                <w:i w:val="0"/>
                <w:iCs w:val="0"/>
                <w:smallCaps w:val="0"/>
                <w:color w:val="000000"/>
                <w:sz w:val="22"/>
                <w:szCs w:val="22"/>
                <w:bdr w:val="nil"/>
                <w:rtl w:val="0"/>
              </w:rPr>
              <w:t>To compare the productivity of the United States to that of Japan, one should examine their respective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budgets.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deficits.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markets'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price indices.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dollar value of all goods and services produced by all people within the boundaries of a country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factor.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included in the gross domestic product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tax return services performed by H&amp;R Block, U.S.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BMW automobiles manufactured in Alabama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value of Procter &amp; Gamble products produced in Michigan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medical care services rendered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of McDonald's sales for their Tokyo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economic terms describes the total value of a nation's goods or services that have been adjusted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Altered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Altered gross national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national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economists, inflation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decrease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rise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unavoidable, and therefore something beyond the control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eliminated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general problem for countries with command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151. </w:t>
            </w:r>
            <w:r>
              <w:rPr>
                <w:rStyle w:val="DefaultParagraphFont"/>
                <w:rFonts w:ascii="Times New Roman" w:eastAsia="Times New Roman" w:hAnsi="Times New Roman" w:cs="Times New Roman"/>
                <w:b w:val="0"/>
                <w:bCs w:val="0"/>
                <w:i w:val="0"/>
                <w:iCs w:val="0"/>
                <w:smallCaps w:val="0"/>
                <w:color w:val="000000"/>
                <w:sz w:val="22"/>
                <w:szCs w:val="22"/>
                <w:bdr w:val="nil"/>
                <w:rtl w:val="0"/>
              </w:rPr>
              <w:t>Deflation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typical economic event in the U.S.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scheduled by the nation's economists to make economic corrections.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occurs only in command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general decrease in the level of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characteristic of a mixed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executive at a U.S. steel company uses growth in gross domestic product as one way to develop trends in industry steel use, so he records GDP change for each year on a graph. However, the executive's figures are considerably higher than those of the staff economist, who also has drawn a graph. This difference is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measurement errors by the U.S. Bureau of the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decline in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economist adjusting the figures for the inflation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change in productivity.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price index (CPI)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quarterly index that producers receive for their finished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increases or decreases in the level of worker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price of metals, lumber, and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prices paid during periods of deflation.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monthly index that tracks the prices paid by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false in regard to the unemployment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8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Bureau of Labor Statistics, the country loses goods and services that could have been produced.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nation benefits from unemployment due to a lower level of wages required to be paid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Bureau of Labor Statistics, families lose wages due to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unemployment rates is the percentage of a nation’s labor force that are not working at any one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purchasing power of unemployed workers is lost.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155. </w:t>
            </w:r>
            <w:r>
              <w:rPr>
                <w:rStyle w:val="DefaultParagraphFont"/>
                <w:rFonts w:ascii="Times New Roman" w:eastAsia="Times New Roman" w:hAnsi="Times New Roman" w:cs="Times New Roman"/>
                <w:b w:val="0"/>
                <w:bCs w:val="0"/>
                <w:i w:val="0"/>
                <w:iCs w:val="0"/>
                <w:smallCaps w:val="0"/>
                <w:color w:val="000000"/>
                <w:sz w:val="22"/>
                <w:szCs w:val="22"/>
                <w:bdr w:val="nil"/>
                <w:rtl w:val="0"/>
              </w:rPr>
              <w:t>A furniture manufacturer like Thomasville would be concerned with the producer price index because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related to the real 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prices that manufacturers must pay for lumber and other raw materials used in the manufacturing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tracks the cost of housing and transportation.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published daily.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measures the effect of interest rates on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producer price index is an accurate predictor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future changes in the consumer price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unemployment.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prime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business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individual's standard of living.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157. </w:t>
            </w:r>
            <w:r>
              <w:rPr>
                <w:rStyle w:val="DefaultParagraphFont"/>
                <w:rFonts w:ascii="Times New Roman" w:eastAsia="Times New Roman" w:hAnsi="Times New Roman" w:cs="Times New Roman"/>
                <w:b w:val="0"/>
                <w:bCs w:val="0"/>
                <w:i w:val="0"/>
                <w:iCs w:val="0"/>
                <w:smallCaps w:val="0"/>
                <w:color w:val="000000"/>
                <w:sz w:val="22"/>
                <w:szCs w:val="22"/>
                <w:bdr w:val="nil"/>
                <w:rtl w:val="0"/>
              </w:rPr>
              <w:t>Fluctuations in a nation's economy are referred to as 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upheaval.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 period.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158. </w:t>
            </w:r>
            <w:r>
              <w:rPr>
                <w:rStyle w:val="DefaultParagraphFont"/>
                <w:rFonts w:ascii="Times New Roman" w:eastAsia="Times New Roman" w:hAnsi="Times New Roman" w:cs="Times New Roman"/>
                <w:b w:val="0"/>
                <w:bCs w:val="0"/>
                <w:i w:val="0"/>
                <w:iCs w:val="0"/>
                <w:smallCaps w:val="0"/>
                <w:color w:val="000000"/>
                <w:sz w:val="22"/>
                <w:szCs w:val="22"/>
                <w:bdr w:val="nil"/>
                <w:rtl w:val="0"/>
              </w:rPr>
              <w:t>All except ____ was a part of the U.S. federal government’s stimulus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Shore up the country’s banks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more extensive physical infrastructure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Shore up Wall Street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number of home foreclosures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up credit for individuals and businesses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four states included in a typical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160. 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which phase of the business cycle would a company like General Electric introduce new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characterization of a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unemployment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stock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or more consecutive three-month periods of GDP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decrease in business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lack of confidence in the economy by members of the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162. </w:t>
            </w:r>
            <w:r>
              <w:rPr>
                <w:rStyle w:val="DefaultParagraphFont"/>
                <w:rFonts w:ascii="Times New Roman" w:eastAsia="Times New Roman" w:hAnsi="Times New Roman" w:cs="Times New Roman"/>
                <w:b w:val="0"/>
                <w:bCs w:val="0"/>
                <w:i w:val="0"/>
                <w:iCs w:val="0"/>
                <w:smallCaps w:val="0"/>
                <w:color w:val="000000"/>
                <w:sz w:val="22"/>
                <w:szCs w:val="22"/>
                <w:bdr w:val="nil"/>
                <w:rtl w:val="0"/>
              </w:rPr>
              <w:t>As Rachel Smith and her friends prepare to graduate from college, they are faced with numerous job offers with starting salaries better than they could have imagined when they began college four years ago. Based on this information, which stage of the business cycle would the economy be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which stage of the business cycle would a company such as 3M begin to focus on being more value conscious in its production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164. 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define a ____ as two consecutive three-month periods of decline in a country's gross domestic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term used to describe the Federal Reserve's actions to determine the size of the supply of money in the nation and the level of interest rates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 guideline.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uses ____ when it lowers the interest rate charged to banks on short-term loans.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economic term used to describe the government's influence on savings and changing the levels of government spending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debt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 guideline.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168. </w:t>
            </w:r>
            <w:r>
              <w:rPr>
                <w:rStyle w:val="DefaultParagraphFont"/>
                <w:rFonts w:ascii="Times New Roman" w:eastAsia="Times New Roman" w:hAnsi="Times New Roman" w:cs="Times New Roman"/>
                <w:b w:val="0"/>
                <w:bCs w:val="0"/>
                <w:i w:val="0"/>
                <w:iCs w:val="0"/>
                <w:smallCaps w:val="0"/>
                <w:color w:val="000000"/>
                <w:sz w:val="22"/>
                <w:szCs w:val="22"/>
                <w:bdr w:val="nil"/>
                <w:rtl w:val="0"/>
              </w:rPr>
              <w:t>In France, income taxes are reduced so that individuals will have more income to spend, which in turn will stimulate the economy.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stimulation.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U.S. government spends more than it receives within a fiscal year, this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total of all federal deficits in the United States is called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fiscal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debt.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debt.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171. </w:t>
            </w:r>
            <w:r>
              <w:rPr>
                <w:rStyle w:val="DefaultParagraphFont"/>
                <w:rFonts w:ascii="Times New Roman" w:eastAsia="Times New Roman" w:hAnsi="Times New Roman" w:cs="Times New Roman"/>
                <w:b w:val="0"/>
                <w:bCs w:val="0"/>
                <w:i w:val="0"/>
                <w:iCs w:val="0"/>
                <w:smallCaps w:val="0"/>
                <w:color w:val="000000"/>
                <w:sz w:val="22"/>
                <w:szCs w:val="22"/>
                <w:bdr w:val="nil"/>
                <w:rtl w:val="0"/>
              </w:rPr>
              <w:t>Some economists believe that sound fiscal and monetary policy can reduce the amount of time the economy is in the ____ stage of the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172. 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World War II, the average length of recessions has been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eleven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twenty-two months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five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which phase do high unemployment rates decline and levels of income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Peak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Recovery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rivalry among businesses for sales to potential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an unfair business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necessary part of a command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referred to as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typical in a communist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doesn't exist in the real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175. </w:t>
            </w:r>
            <w:r>
              <w:rPr>
                <w:rStyle w:val="DefaultParagraphFont"/>
                <w:rFonts w:ascii="Times New Roman" w:eastAsia="Times New Roman" w:hAnsi="Times New Roman" w:cs="Times New Roman"/>
                <w:b w:val="0"/>
                <w:bCs w:val="0"/>
                <w:i w:val="0"/>
                <w:iCs w:val="0"/>
                <w:smallCaps w:val="0"/>
                <w:color w:val="000000"/>
                <w:sz w:val="22"/>
                <w:szCs w:val="22"/>
                <w:bdr w:val="nil"/>
                <w:rtl w:val="0"/>
              </w:rPr>
              <w:t>For firms like Target and Walmart,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 factor that must be considered in a free-market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affects smaller businesses but not large chain operations.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affects larger chain operations but not smaller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rivalry among businesses for sales to potential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problem that has been eliminated in the twenty-first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176. </w:t>
            </w:r>
            <w:r>
              <w:rPr>
                <w:rStyle w:val="DefaultParagraphFont"/>
                <w:rFonts w:ascii="Times New Roman" w:eastAsia="Times New Roman" w:hAnsi="Times New Roman" w:cs="Times New Roman"/>
                <w:b w:val="0"/>
                <w:bCs w:val="0"/>
                <w:i w:val="0"/>
                <w:iCs w:val="0"/>
                <w:smallCaps w:val="0"/>
                <w:color w:val="000000"/>
                <w:sz w:val="22"/>
                <w:szCs w:val="22"/>
                <w:bdr w:val="nil"/>
                <w:rtl w:val="0"/>
              </w:rPr>
              <w:t>Perfect competition is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buyers and many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buyers and few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few buyers and many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buyers and few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few companies that control the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177. 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necessary and extremely important by-product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178. </w:t>
            </w:r>
            <w:r>
              <w:rPr>
                <w:rStyle w:val="DefaultParagraphFont"/>
                <w:rFonts w:ascii="Times New Roman" w:eastAsia="Times New Roman" w:hAnsi="Times New Roman" w:cs="Times New Roman"/>
                <w:b w:val="0"/>
                <w:bCs w:val="0"/>
                <w:i w:val="0"/>
                <w:iCs w:val="0"/>
                <w:smallCaps w:val="0"/>
                <w:color w:val="000000"/>
                <w:sz w:val="22"/>
                <w:szCs w:val="22"/>
                <w:bdr w:val="nil"/>
                <w:rtl w:val="0"/>
              </w:rPr>
              <w:t>As a farmer, Gary Forsythe is familiar with the economics of perfect competition. How is the price at which he sells his corn determined?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determined by Gary because he has the product that many people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is determined by combining the actions of all buyers and all sellers together.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he will receive is primarily determined by the buyer at the local grain bin.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sets the price of the corn to level the playing field for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will be approximately 25 percent higher than what other farmers are selling the same corn for because Gary is an astute businessperson.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179. 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demand for a product declines, what happens to the price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stays the same.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price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equilibrium price will be maintained.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price will be maintained.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180. </w:t>
            </w:r>
            <w:r>
              <w:rPr>
                <w:rStyle w:val="DefaultParagraphFont"/>
                <w:rFonts w:ascii="Times New Roman" w:eastAsia="Times New Roman" w:hAnsi="Times New Roman" w:cs="Times New Roman"/>
                <w:b w:val="0"/>
                <w:bCs w:val="0"/>
                <w:i w:val="0"/>
                <w:iCs w:val="0"/>
                <w:smallCaps w:val="0"/>
                <w:color w:val="000000"/>
                <w:sz w:val="22"/>
                <w:szCs w:val="22"/>
                <w:bdr w:val="nil"/>
                <w:rtl w:val="0"/>
              </w:rPr>
              <w:t>As computers gained popularity, the ____ typewriters decreased along with the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 for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equilibrium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 associated with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181. </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price of jeans rises, Levi Strauss is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production and thus decrease the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production and thus increase the supply.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nothing to influence the available supply of jeans.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discontinue producing jeans in favor of a different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production to influence the demand for jeans.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182. </w:t>
            </w:r>
            <w:r>
              <w:rPr>
                <w:rStyle w:val="DefaultParagraphFont"/>
                <w:rFonts w:ascii="Times New Roman" w:eastAsia="Times New Roman" w:hAnsi="Times New Roman" w:cs="Times New Roman"/>
                <w:b w:val="0"/>
                <w:bCs w:val="0"/>
                <w:i w:val="0"/>
                <w:iCs w:val="0"/>
                <w:smallCaps w:val="0"/>
                <w:color w:val="000000"/>
                <w:sz w:val="22"/>
                <w:szCs w:val="22"/>
                <w:bdr w:val="nil"/>
                <w:rtl w:val="0"/>
              </w:rPr>
              <w:t>A price at which the demanded quantity is equal to the produced quantity of that product is called the ____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183. 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Researchers just released the results of a study that shows eating fish at least four times a week dramatically decreases adults' risk of heart disease. What will likely result from this new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fish will decrease.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supply of fish will decrease, causing a decrease in the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fish will increase at every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fish will decrease at every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fish will likely remain the same, but the market price will adjust.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184. </w:t>
            </w: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 is a market situation in which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similar but not identical products are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one product is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several identical products are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price is charged for all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regulates prices.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185. 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the process of developing and promoting the differences between one's products and other similar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distinction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maker of Hanes pantyhose attempts to set its product apart from the competition. As a result, the company obtained some limited control over the price of its product. Achieving price control in this manner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distributional 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low-cost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niche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all casual clothing ultimately provides the same purpose, companies such as The Gap strive to make their brand seem unique from the many other brands available on the market. The market for casual clothing can </w:t>
            </w:r>
            <w:r>
              <w:rPr>
                <w:rStyle w:val="DefaultParagraphFont"/>
                <w:rFonts w:ascii="Times New Roman" w:eastAsia="Times New Roman" w:hAnsi="Times New Roman" w:cs="Times New Roman"/>
                <w:b w:val="0"/>
                <w:bCs w:val="0"/>
                <w:i/>
                <w:iCs/>
                <w:smallCaps w:val="0"/>
                <w:color w:val="000000"/>
                <w:sz w:val="22"/>
                <w:szCs w:val="22"/>
                <w:bdr w:val="nil"/>
                <w:rtl w:val="0"/>
              </w:rPr>
              <w:t>best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characterized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natural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188. 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market situation (or industry) in which there are few sellers.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an oligopoly?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few sellers.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seller has considerable control over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Any duplication of facilities is wasteful.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Sizable investments are required to enter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actions of each seller can strongly affect other sellers.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industries would </w:t>
            </w:r>
            <w:r>
              <w:rPr>
                <w:rStyle w:val="DefaultParagraphFont"/>
                <w:rFonts w:ascii="Times New Roman" w:eastAsia="Times New Roman" w:hAnsi="Times New Roman" w:cs="Times New Roman"/>
                <w:b w:val="0"/>
                <w:bCs w:val="0"/>
                <w:i/>
                <w:iCs/>
                <w:smallCaps w:val="0"/>
                <w:color w:val="000000"/>
                <w:sz w:val="22"/>
                <w:szCs w:val="22"/>
                <w:bdr w:val="nil"/>
                <w:rtl w:val="0"/>
              </w:rPr>
              <w:t>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have the characteristics of an oligopoly?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Restaurants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Automobiles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191. </w:t>
            </w:r>
            <w:r>
              <w:rPr>
                <w:rStyle w:val="DefaultParagraphFont"/>
                <w:rFonts w:ascii="Times New Roman" w:eastAsia="Times New Roman" w:hAnsi="Times New Roman" w:cs="Times New Roman"/>
                <w:b w:val="0"/>
                <w:bCs w:val="0"/>
                <w:i w:val="0"/>
                <w:iCs w:val="0"/>
                <w:smallCaps w:val="0"/>
                <w:color w:val="000000"/>
                <w:sz w:val="22"/>
                <w:szCs w:val="22"/>
                <w:bdr w:val="nil"/>
                <w:rtl w:val="0"/>
              </w:rPr>
              <w:t>When General Mills and a few other firms dominate the American cereal market,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192. </w:t>
            </w:r>
            <w:r>
              <w:rPr>
                <w:rStyle w:val="DefaultParagraphFont"/>
                <w:rFonts w:ascii="Times New Roman" w:eastAsia="Times New Roman" w:hAnsi="Times New Roman" w:cs="Times New Roman"/>
                <w:b w:val="0"/>
                <w:bCs w:val="0"/>
                <w:i w:val="0"/>
                <w:iCs w:val="0"/>
                <w:smallCaps w:val="0"/>
                <w:color w:val="000000"/>
                <w:sz w:val="22"/>
                <w:szCs w:val="22"/>
                <w:bdr w:val="nil"/>
                <w:rtl w:val="0"/>
              </w:rPr>
              <w:t>Exxon/Mobil and Shell are two of the relatively few sellers in the oil-refining industry. Due to the tremendous capital investment required to enter this industry, these companies are insulated significantly from the threat of new competitive entrants and thus have considerable control over price. This market situation is referred to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cartel.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Toyota experienced declining sales as a result of quality and safety issues, it began offering buyer incentives to new-car buyers. Nearly immediately, Ford and General Motors began similar promotions. These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 an oligopoly in which there are few sellers, and each seller has considerable control over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 a monopoly in which only one firm supplies a product or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engaging in monopolistic competition in which there are many buyers as well as a relatively large number of sellers that differentiate their products from those of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engaging in pure competition, in which no single seller is powerful enough to affect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engaging in monopolistic competition, in which the products are very similar.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or industry with only one seller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limited command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perfect competitive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195. </w:t>
            </w:r>
            <w:r>
              <w:rPr>
                <w:rStyle w:val="DefaultParagraphFont"/>
                <w:rFonts w:ascii="Times New Roman" w:eastAsia="Times New Roman" w:hAnsi="Times New Roman" w:cs="Times New Roman"/>
                <w:b w:val="0"/>
                <w:bCs w:val="0"/>
                <w:i w:val="0"/>
                <w:iCs w:val="0"/>
                <w:smallCaps w:val="0"/>
                <w:color w:val="000000"/>
                <w:sz w:val="22"/>
                <w:szCs w:val="22"/>
                <w:bdr w:val="nil"/>
                <w:rtl w:val="0"/>
              </w:rPr>
              <w:t>If all leading corporations in the soft-drink industry merged, this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pure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 monopolistic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 to an 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limited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196. </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utilities are often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must a monopoly, such as a public utility, account for when setting its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because it has no competitors, can set prices as high as it likes.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must consider customer demand, and then set prices at the most profitable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must take into account what its top competitors are charging for the same product or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has no say in what prices it will charge because the government sets the prices for all monopolistic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must look at the importance of each client, and then determine what respective rate each will be charged.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198. </w:t>
            </w:r>
            <w:r>
              <w:rPr>
                <w:rStyle w:val="DefaultParagraphFont"/>
                <w:rFonts w:ascii="Times New Roman" w:eastAsia="Times New Roman" w:hAnsi="Times New Roman" w:cs="Times New Roman"/>
                <w:b w:val="0"/>
                <w:bCs w:val="0"/>
                <w:i w:val="0"/>
                <w:iCs w:val="0"/>
                <w:smallCaps w:val="0"/>
                <w:color w:val="000000"/>
                <w:sz w:val="22"/>
                <w:szCs w:val="22"/>
                <w:bdr w:val="nil"/>
                <w:rtl w:val="0"/>
              </w:rPr>
              <w:t>Bowflex, Inc., which manufactures total strength training systems for home use, obtained a patent on its power rods. Bowflex has a(n) ____ for this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monopoly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Microsoft copyrighted its Windows software, it established a(n) ____ monopoly.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unnatural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200. </w:t>
            </w:r>
            <w:r>
              <w:rPr>
                <w:rStyle w:val="DefaultParagraphFont"/>
                <w:rFonts w:ascii="Times New Roman" w:eastAsia="Times New Roman" w:hAnsi="Times New Roman" w:cs="Times New Roman"/>
                <w:b w:val="0"/>
                <w:bCs w:val="0"/>
                <w:i w:val="0"/>
                <w:iCs w:val="0"/>
                <w:smallCaps w:val="0"/>
                <w:color w:val="000000"/>
                <w:sz w:val="22"/>
                <w:szCs w:val="22"/>
                <w:bdr w:val="nil"/>
                <w:rtl w:val="0"/>
              </w:rPr>
              <w:t>____ is a loose, subjective measure of how well off an individual or society is in terms of obtaining want-satisfying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of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economic factor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201. 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Airlines traded eight 747s for twelve DC-10s owned by United Airlines. This transaction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ancient 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unequal exchange of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202. </w:t>
            </w: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in which raw materials are distributed by entrepreneurs to homes in which family members process those materials into finished products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apprenticeship.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enterprise.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203. </w:t>
            </w:r>
            <w:r>
              <w:rPr>
                <w:rStyle w:val="DefaultParagraphFont"/>
                <w:rFonts w:ascii="Times New Roman" w:eastAsia="Times New Roman" w:hAnsi="Times New Roman" w:cs="Times New Roman"/>
                <w:b w:val="0"/>
                <w:bCs w:val="0"/>
                <w:i w:val="0"/>
                <w:iCs w:val="0"/>
                <w:smallCaps w:val="0"/>
                <w:color w:val="000000"/>
                <w:sz w:val="22"/>
                <w:szCs w:val="22"/>
                <w:bdr w:val="nil"/>
                <w:rtl w:val="0"/>
              </w:rPr>
              <w:t>Randall Newman distributes rawhide to several different homes. In turn, each household produces a product such as satchels, belts, shoes, and boots, and then Randall sells the finished goods. This represents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of 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the factory system in the United States helped to usher in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colonial period.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Industrial Revolution.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 Depression.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Renaissance.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twentieth century.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205. 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Samuel Slater's contributions to the development of American business was the use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robots.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separation of a manufacturing process into distinct tasks and the assignment of different tasks to different individuals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factory manufacturing.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Hamel family owns and operates an interior decorating business. Greg installs hardwood floors and chair rails; Stephanie reupholsters furniture and takes care of the finances; Ryan designs and makes draperies and pillows; and Allison coordinates the overall color, look, and design. The process the Hamel family uses to run its business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division of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factory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domestic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barter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specialization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efficiency of industrial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boost the morale of an employee because he or she is special.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relieve boredom.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the nature of the work more general.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characteristic of the Great Depression?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 prices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period of misery and human suffering.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near collapse of the nation's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became less involved in business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 lost faith in business and its ability to satisfy society's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210. </w:t>
            </w:r>
            <w:r>
              <w:rPr>
                <w:rStyle w:val="DefaultParagraphFont"/>
                <w:rFonts w:ascii="Times New Roman" w:eastAsia="Times New Roman" w:hAnsi="Times New Roman" w:cs="Times New Roman"/>
                <w:b w:val="0"/>
                <w:bCs w:val="0"/>
                <w:i w:val="0"/>
                <w:iCs w:val="0"/>
                <w:smallCaps w:val="0"/>
                <w:color w:val="000000"/>
                <w:sz w:val="22"/>
                <w:szCs w:val="22"/>
                <w:bdr w:val="nil"/>
                <w:rtl w:val="0"/>
              </w:rPr>
              <w:t>When did the U.S. government become more deeply involved in business than it had been previously?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Franklin D. Roosevelt became president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the Vietnam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social responsibility movement during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After the Korean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211. </w:t>
            </w:r>
            <w:r>
              <w:rPr>
                <w:rStyle w:val="DefaultParagraphFont"/>
                <w:rFonts w:ascii="Times New Roman" w:eastAsia="Times New Roman" w:hAnsi="Times New Roman" w:cs="Times New Roman"/>
                <w:b w:val="0"/>
                <w:bCs w:val="0"/>
                <w:i w:val="0"/>
                <w:iCs w:val="0"/>
                <w:smallCaps w:val="0"/>
                <w:color w:val="000000"/>
                <w:sz w:val="22"/>
                <w:szCs w:val="22"/>
                <w:bdr w:val="nil"/>
                <w:rtl w:val="0"/>
              </w:rPr>
              <w:t>All except ____ are considered important, major events that shaped the nation’s economy during the period of 1940 to 2000.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Korean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 of Franklin D. Roosevelt’s federal government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shortage of crude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inflation with high interest rates and reduced business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Vietnam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early 1980s, David Jimenez, a corporate finance manager, was faced with which of the following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inflation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Competition from e-business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much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Declining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decline in the use of specialization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organized effort of individuals to produce and sell, for a profit, the products and services that satisfy society's needs through the Internet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214. </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competition from firms in other nations is an example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command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laissez-faire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mixed environment.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last decade of the century, ____ became a major force in the economy in regard to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business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shortage of crude oil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technology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as important as it was fifteen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not affect manufacturing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the way business firms communicate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doesn't change as often as it did fifteen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not a concern for most firms that do business only in the United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describe the U.S. economy as we finish the first decade of the new millennium?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technology will continue to fuel the new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more investment in information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will be fewer opportunities for international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e-business will be a more important part of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businesses will continue to employ more than half of the American workforce.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sustainability focuses on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the present without compromising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the future without compromising the present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the firm to make a profit in the present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future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needs of the government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219. 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 businesses employ approximately ___ percent of the U.S. work force.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issues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a challenge for our economy in the years to 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encourage economic growth while conserving 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preserve the benefits of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meet the challenges of managing a culturally diverse workforce?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individuals reinvest all the profits that have been made in the stock market as a result of the strong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we meet the needs of the less fortunate?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Weyerheuser owns vast acres of land in Washington State near Mt. Saint Helens where it grows trees for harvesting to make everything from lumber to build houses to newsprint for newspapers.  Which of the following best represents some of the material resources of this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Trees, logging trucks, and paper mills.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Secretaries, loggers, and truckers.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Computers, cash, and desks.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Trees, loggers, and computers.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Malin lives in a country where individuals may own their own property and the factors of production, however, the government lays very heavy taxes on individuals and businesses and uses the taxes to provide life-long pensions to each citizen in accordance with their economic need. The government also provides almost free medical and dental services and education through college. This kind of economic system could best be described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mixed.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capitalist.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Liz would like to study abroad for a year before graduating from college. She would like to live someplace that is close to her native country of Ireland in terms of development because she will need to use the Internet for many of her classes. She can choose from programs in three countries. What could she use to measure the economic performance of the three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and Gross Domestic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measures.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Accounting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Mary is interested in investing in the stock market, but having studied the Great Depression in school, she is afraid she could lose all of her money. She reads through the finance pages of the newspaper and sees that unemployment has dropped to the lowest level it has been in the past ten years, new businesses are opening, housing sales are up because interest rates are level, and the national debt is decreasing. If the economy is her only concern about buying stock, should she buy stock?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unemployment, the rise in new business starts, the increase in housing sales, and the decrease in national debt indicate that the economy is growing so it would be a good time to buy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spite of all of the positive indicators, it is never a good time to buy 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stock market works independent of unemployment, business starts, housing sales, and the level of the national debt so these things will not influence the rise or fall of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Mary should not base her decision to buy stock on the factors indicated, she should base it solely on the consumer price index.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Fred and Wilma go to the local Farmer’s Market every Saturday morning. The market has many vegetable stands, many flower stalls, many artisan craft stalls selling handmade soaps and scented oils, and many stalls selling yard ornaments. All of the sellers within a sales category (vegetables, flowers, artisan crafts, and ornaments) sell their goods for essentially the same price, with little variation. Wilma comments to Fred that the vegetable stands enjoy perfect competition. What factors did she take into consideration when making this comment?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is considering that there are many buyers and sellers of a product and no single buyer or seller is powerful enough to affect the price of that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is considering that there are many sellers and few buyers so the sellers set their own perfect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is considering that the vegetables are in perfect condition so the competition should also be perfect.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She is considering that vegetables, flowers, and crafts are different products and thus one could not be substituted for another so the vegetable stands are in a perfect location with a perfect market to sell their produce.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Kami and Derek went to the mall. While there they passed a Vans store, Nike’s store, New Balance store, and Adidas store. Derek commented that there was really a large number of sellers and noted that there seemed to be many buyers as well. What kind of market competition is represented by these stores?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Monopolistic.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Oligopoly.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Monopoly.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Marcel and Charles are neighbors. Marcel owns a boat but never uses it. Charles owns a car that he no longer needs since his son left for college in another state. Marcel needs a car. Marcel and Charles make an agreement to trade the boat for car. What is the economic term given to this kind of exchange?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Buying and selling.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Bargained-for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Replevin.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1770, Thomas Pine I was a tobacco merchant in Virginia. In 2014, Thomas Pine VI, the descendant of Thomas Pine I, was a tobacco merchant in Virginia. In terms of the global competitive environment, which of the following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 difference between the competitions faced by Thomas Pine I and Thomas Pine VI?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1770 merchant has very few choices in regard to the nation to which he exported his tobacco.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1770 merchant most likely exported only the surplus of his product that he could not sell 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1770 there was no factory system to make tobacco production and processing more efficient and financially rewarding.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There were few tobacco merchants in America in 1770, but in 2014 tobacco was farmed in all of the 50 states.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Joe would like to start his own lawn maintenance business but is not quite sure where to begin or what to do to start a business. He has come to you for advice. What would you recommend for him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 determine what you want, why you want to do it, and write it down.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Focus on one task at a time then bounce between these tasks to accomplish them 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 your time and do all of the mundane unimportant things first so they don’t hang over your head all 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Don’t leave your desk until the job is done. If you take breaks, you may forget what you were doing and have to start 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Tilly, geologist, has discovered a new mineral which she named </w:t>
            </w:r>
            <w:r>
              <w:rPr>
                <w:rStyle w:val="DefaultParagraphFont"/>
                <w:rFonts w:ascii="Times New Roman" w:eastAsia="Times New Roman" w:hAnsi="Times New Roman" w:cs="Times New Roman"/>
                <w:b w:val="0"/>
                <w:bCs w:val="0"/>
                <w:i/>
                <w:iCs/>
                <w:smallCaps w:val="0"/>
                <w:color w:val="000000"/>
                <w:sz w:val="22"/>
                <w:szCs w:val="22"/>
                <w:bdr w:val="nil"/>
                <w:rtl w:val="0"/>
              </w:rPr>
              <w:t>brellio.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She believes that it can be used to generate clean energy. The mineral is much like uranium and can be used to create energy without the harmful radiation side-effects. What factors of production will she use to mine the mineral and establish her energy business?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Land and natural resources, labor, capital, and 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 political associations, and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 advertising, and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labor, and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231. </w:t>
            </w:r>
            <w:r>
              <w:rPr>
                <w:rStyle w:val="DefaultParagraphFont"/>
                <w:rFonts w:ascii="Times New Roman" w:eastAsia="Times New Roman" w:hAnsi="Times New Roman" w:cs="Times New Roman"/>
                <w:b w:val="0"/>
                <w:bCs w:val="0"/>
                <w:i w:val="0"/>
                <w:iCs w:val="0"/>
                <w:smallCaps w:val="0"/>
                <w:color w:val="000000"/>
                <w:sz w:val="22"/>
                <w:szCs w:val="22"/>
                <w:bdr w:val="nil"/>
                <w:rtl w:val="0"/>
              </w:rPr>
              <w:t>In your own words, describe what you have to offer to a potential employee of a company that you desire to work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Potential student responses may include communication, technical, or computer skills. They may provide specific skills such as accounting or auditing experience or education, expertise with Microsoft Office including Excel and/or Access, or expertise in social media and social networking. Students may mention internship experience or quality experience while completing their degree.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232. </w:t>
            </w:r>
            <w:r>
              <w:rPr>
                <w:rStyle w:val="DefaultParagraphFont"/>
                <w:rFonts w:ascii="Times New Roman" w:eastAsia="Times New Roman" w:hAnsi="Times New Roman" w:cs="Times New Roman"/>
                <w:b w:val="0"/>
                <w:bCs w:val="0"/>
                <w:i w:val="0"/>
                <w:iCs w:val="0"/>
                <w:smallCaps w:val="0"/>
                <w:color w:val="000000"/>
                <w:sz w:val="22"/>
                <w:szCs w:val="22"/>
                <w:bdr w:val="nil"/>
                <w:rtl w:val="0"/>
              </w:rPr>
              <w:t>How can online networking improve your chances of success in the business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It may be best to make the most of online networking by identifying and joining sites where you can connect with prospective employers, current and former classmates, and others who may help you spread the word of a job search. Online networking can also advance your career by being a part of sites such as Facebook, Twitter, and LinkedIn, among others.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combines four kinds of resources into a business. What would be the effect on the business if any one were left 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kinds of resources include material resources (raw materials), human resources (people), financial resources (capital and money), and informational resources (information to make decisions and to evaluate a firm’s activities). Every business must work to organize these four resources. If one resource is not available or is left out, the business will, most likely, fail since it is the combination and balancing of the four resources that creates business success. For example, a manufacturer cannot produce products if there are no raw materials. And the other three resources are just as important.</w:t>
                  </w:r>
                </w:p>
                <w:p>
                  <w:pPr>
                    <w:pStyle w:val="p"/>
                    <w:bidi w:val="0"/>
                    <w:spacing w:before="0" w:beforeAutospacing="0" w:after="1" w:afterAutospacing="0"/>
                    <w:jc w:val="left"/>
                  </w:pPr>
                  <w:r>
                    <w:rPr>
                      <w:rStyle w:val="DefaultParagraphFont"/>
                      <w:rFonts w:ascii="Calibri" w:eastAsia="Calibri" w:hAnsi="Calibri" w:cs="Calibri"/>
                      <w:b w:val="0"/>
                      <w:bCs w:val="0"/>
                      <w:i w:val="0"/>
                      <w:iCs w:val="0"/>
                      <w:smallCaps w:val="0"/>
                      <w:color w:val="000000"/>
                      <w:sz w:val="22"/>
                      <w:szCs w:val="22"/>
                      <w:bdr w:val="nil"/>
                      <w:rtl w:val="0"/>
                    </w:rPr>
                    <w:t>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profit and why is it important to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 is what remains after all business expenses have been deducted from sales revenue. Sales revenue is the money received from customers in exchange for goods or services. In addition, all businesses have expenses which are deducted from revenue, thus, leaving the profit. A negative profit, called a loss, cannot be sustained long term for a business to survive. If a firm is operating at a loss, management must take action to eliminate the loss, increase sales, and reduce expenses or the firm may be forced to file for bankruptcy protection or go out of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three activities must a business perform in order to be successful? Briefly describe each of these and why each is essential to business success.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20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is the organized effort of individuals to produce and sell, for a profit, the goods and services that satisfy society’s needs. For a business to be successful, it must (1) be organized; (2) make a profit on the goods or services it sells to its customers; and (3) meet the needs of its customers. If one or more of the three elements is missing, the business will not be a success.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Explain how the notion of </w:t>
            </w:r>
            <w:r>
              <w:rPr>
                <w:rStyle w:val="DefaultParagraphFont"/>
                <w:rFonts w:ascii="Times New Roman" w:eastAsia="Times New Roman" w:hAnsi="Times New Roman" w:cs="Times New Roman"/>
                <w:b w:val="0"/>
                <w:bCs w:val="0"/>
                <w:i/>
                <w:iCs/>
                <w:smallCaps w:val="0"/>
                <w:color w:val="000000"/>
                <w:sz w:val="22"/>
                <w:szCs w:val="22"/>
                <w:bdr w:val="nil"/>
                <w:rtl w:val="0"/>
              </w:rPr>
              <w:t>scarcity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related to personal as well as business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 Scarcity refers to the lack of resources</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money, time, natural resources, etc.</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are needed to satisfy a want or need. Because resources are always scarce, businesses as well as individuals must make decisions based on resource availability. Personal decisions such as whether to buy a $5,000 used car versus a $18,500 new car are usually driven by the scarcity of resources and the ability to pay based on the scarcity. Business decisions are similar.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basic economic questions are answered in capitalistic and command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20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four basic economic questions are (1) what goods and services will be produced; (2) how will they be produced; (3) for whom will they be produced; and (4) who controls the factors of production. In a capitalistic economy, supply and demand is primarily driven by the market and what price a product or service will bring. In a capitalistic economy, businesses and individuals answer the four basic economic questions. In a command economy, the government decides what goods and services will be produced, how they will be produced, and at what price they will be offered.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238. 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 we say that the U.S. economy is a mixed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economy exhibits elements of both capitalism and socialism, and, therefore, can be deemed a mixed economy. The U.S. government, for example, participates in the economy as more than simply an umpire or rule maker. The U.S. government participates in the four basic economic questions</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how, for whom, and who. For example, the government is involved in public schools, social services including subsidized childcare or job-search assistance, and public-private partnerships such as with hospitals or research institutes.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socialism differ from communism?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socialist economy, the key industries are owned and controlled by the government. Private ownership of smaller businesses is often permitted in socialist economies. In a communist society, all workers contribute to the economy through government ownership, and management. In a communist economy, the four basic economic questions</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how, for whom, and who</w:t>
                  </w:r>
                  <w:r>
                    <w:rPr>
                      <w:rStyle w:val="DefaultParagraphFont"/>
                      <w:rFonts w:ascii="Calibri" w:eastAsia="Calibri" w:hAnsi="Calibri" w:cs="Calibri"/>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answered through centralized government plans.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240. 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productivity important? How can a nation's productivity rate be improved?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the average level of output per worker per hour. An increase in productivity results in economic growth because a larger number of goods and services are produced by the labor force. Increased productivity growth helps an economy’s businesses to compete more effectively in the global environment due to more goods or services being produced at a lower cost. Productivity rates can be improved through technology, advanced employee training, as well as transferring routine functions to other locations, possibly through the Internet.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241. </w:t>
            </w:r>
            <w:r>
              <w:rPr>
                <w:rStyle w:val="DefaultParagraphFont"/>
                <w:rFonts w:ascii="Times New Roman" w:eastAsia="Times New Roman" w:hAnsi="Times New Roman" w:cs="Times New Roman"/>
                <w:b w:val="0"/>
                <w:bCs w:val="0"/>
                <w:i w:val="0"/>
                <w:iCs w:val="0"/>
                <w:smallCaps w:val="0"/>
                <w:color w:val="000000"/>
                <w:sz w:val="22"/>
                <w:szCs w:val="22"/>
                <w:bdr w:val="nil"/>
                <w:rtl w:val="0"/>
              </w:rPr>
              <w:t>A nation's economy fluctuates instead of growing at a steady pace every year. These fluctuations are generally referred to as the business cycle. Describe the four different phases of the business cycle.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business cycle generally includes four phases: the </w:t>
                  </w:r>
                  <w:r>
                    <w:rPr>
                      <w:rStyle w:val="DefaultParagraphFont"/>
                      <w:rFonts w:ascii="Times New Roman" w:eastAsia="Times New Roman" w:hAnsi="Times New Roman" w:cs="Times New Roman"/>
                      <w:b w:val="0"/>
                      <w:bCs w:val="0"/>
                      <w:i/>
                      <w:iCs/>
                      <w:smallCaps w:val="0"/>
                      <w:color w:val="000000"/>
                      <w:sz w:val="22"/>
                      <w:szCs w:val="22"/>
                      <w:bdr w:val="nil"/>
                      <w:rtl w:val="0"/>
                    </w:rPr>
                    <w:t>peak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sometimes called prosperity; </w:t>
                  </w:r>
                  <w:r>
                    <w:rPr>
                      <w:rStyle w:val="DefaultParagraphFont"/>
                      <w:rFonts w:ascii="Times New Roman" w:eastAsia="Times New Roman" w:hAnsi="Times New Roman" w:cs="Times New Roman"/>
                      <w:b w:val="0"/>
                      <w:bCs w:val="0"/>
                      <w:i/>
                      <w:iCs/>
                      <w:smallCaps w:val="0"/>
                      <w:color w:val="000000"/>
                      <w:sz w:val="22"/>
                      <w:szCs w:val="22"/>
                      <w:bdr w:val="nil"/>
                      <w:rtl w:val="0"/>
                    </w:rPr>
                    <w:t>recession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two or more consecutive three-month periods of decline in a country’s GDP; the </w:t>
                  </w:r>
                  <w:r>
                    <w:rPr>
                      <w:rStyle w:val="DefaultParagraphFont"/>
                      <w:rFonts w:ascii="Times New Roman" w:eastAsia="Times New Roman" w:hAnsi="Times New Roman" w:cs="Times New Roman"/>
                      <w:b w:val="0"/>
                      <w:bCs w:val="0"/>
                      <w:i/>
                      <w:iCs/>
                      <w:smallCaps w:val="0"/>
                      <w:color w:val="000000"/>
                      <w:sz w:val="22"/>
                      <w:szCs w:val="22"/>
                      <w:bdr w:val="nil"/>
                      <w:rtl w:val="0"/>
                    </w:rPr>
                    <w:t>trough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the turning point when a nation’s production and employment bottom out and reach their lowest levels; and </w:t>
                  </w:r>
                  <w:r>
                    <w:rPr>
                      <w:rStyle w:val="DefaultParagraphFont"/>
                      <w:rFonts w:ascii="Times New Roman" w:eastAsia="Times New Roman" w:hAnsi="Times New Roman" w:cs="Times New Roman"/>
                      <w:b w:val="0"/>
                      <w:bCs w:val="0"/>
                      <w:i/>
                      <w:iCs/>
                      <w:smallCaps w:val="0"/>
                      <w:color w:val="000000"/>
                      <w:sz w:val="22"/>
                      <w:szCs w:val="22"/>
                      <w:bdr w:val="nil"/>
                      <w:rtl w:val="0"/>
                    </w:rPr>
                    <w:t>recovery</w:t>
                  </w:r>
                  <w:r>
                    <w:rPr>
                      <w:rStyle w:val="DefaultParagraphFont"/>
                      <w:rFonts w:ascii="Times New Roman" w:eastAsia="Times New Roman" w:hAnsi="Times New Roman" w:cs="Times New Roman"/>
                      <w:b w:val="0"/>
                      <w:bCs w:val="0"/>
                      <w:i w:val="0"/>
                      <w:iCs w:val="0"/>
                      <w:smallCaps w:val="0"/>
                      <w:color w:val="000000"/>
                      <w:sz w:val="22"/>
                      <w:szCs w:val="22"/>
                      <w:bdr w:val="nil"/>
                      <w:rtl w:val="0"/>
                    </w:rPr>
                    <w:t>, sometimes called expansion.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monetary policies and fiscal policies? How does each affect the nation's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Monetary policies are the Federal Reserve’s decisions that determine the size of the supply of money in a nation and interest rate levels. Fiscal policy is determined by government’s influence in the amount of savings and expenditures of individuals, businesses, and government by altering the tax structure and changing the levels of government spending. Some experts believe that effective use of monetary and fiscal policies can speed up recovery and reduce the amount of time the economy is in recession.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243. </w:t>
            </w:r>
            <w:r>
              <w:rPr>
                <w:rStyle w:val="DefaultParagraphFont"/>
                <w:rFonts w:ascii="Times New Roman" w:eastAsia="Times New Roman" w:hAnsi="Times New Roman" w:cs="Times New Roman"/>
                <w:b w:val="0"/>
                <w:bCs w:val="0"/>
                <w:i w:val="0"/>
                <w:iCs w:val="0"/>
                <w:smallCaps w:val="0"/>
                <w:color w:val="000000"/>
                <w:sz w:val="22"/>
                <w:szCs w:val="22"/>
                <w:bdr w:val="nil"/>
                <w:rtl w:val="0"/>
              </w:rPr>
              <w:t>In perfect competition, who sets the price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perfect competition, there are many buyers and sellers of a product or service and no single buyer or seller is powerful enough to affect prices. Therefore, the actions of buyers sets the price of a product since, in theory, all products are the same and buyers will pay the lowest price for the same products.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244. 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supply and demand affect the price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supply of a product is the quantity of the product that producers are willing to sell at each of various prices. Suppliers supply more product when consumers are willing to pay a higher price. The demand for a product is the quantity that buyers are willing to purchase at various prices. Buyers demand more when a price is low. Shifts in demand for a product raise and lower the market price. Also, a change in the supply of a product can cause a change in the price for the product.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monopolistic competition setting, how can a manufacturer differentiate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Sellers attempt to differentiate their product or service so it is attractive to consumers. Product differentiation is the process of developing and promoting differences between one’s products and all competitive products.  For example, sellers provide unique product features, attention-getting brand or product names, unique and attractive packaging, and services such as free delivery or a lifetime warranty.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monopoly have complete control over the price of its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monopoly has some control over the price of its product because it is the only firm in the industry. No firm, however, can set its price at some astronomical figure simply due to lack of competition. The firm would find that no customers would be willing to pay an exorbitant price. Therefore, the firm in a monopoly position must consider the demand for its product and set the price at the most profitable level.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effect did the Industrial Revolution and the golden age of invention have on the development of American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late 1700s, the factory system of manufacturing was born in which all materials, machinery, and workers required to manufacture a product were assembled in one place. Specialization was also introduced during the Industrial Revolution. Specialization is the separation of a manufacturing process into distinct tasks and the assignment of different tasks to different individuals. The years of 1820 to 1900 were considered the golden age of invention and innovation in machinery. Many basic characteristics of the modern business system took form during these time periods.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you consider the most important challenges that American business faces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 answers will vary. The need to create a stable economy with the creation of new jobs will likely be a continual challenge for the U.S. Regulation of banks, savings and loan associations, credit unions, and other financial institutions to prevent abuse will continue to be a challenge. Other challenges include reducing national debt, defeating terrorism, and resolving conflict with other countries. Using technology to make workers more productive and competitive, preserving small business benefits in a global environment, balancing economic growth with sustainability, and meeting the needs of two-income families, single parents, older Americans, and the less fortunate will also continue to challenge American business.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Exploring the World of Business and Economics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Exploring the World of Business and Economics</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