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19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03.28pt;width:303.79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examples of the kind of computer shown in the accompanying figure can operate solely on batteries.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On a typical notebook computer, the screen is in the lid and the keyboard attaches to the system unit with hinges.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316"/>
              </w:rPr>
              <w:pict>
                <v:shape id="_x0000_i1027" type="#_x0000_t75" style="height:327.8pt;width:195.03pt">
                  <v:imagedata r:id="rId5"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Servers like the one in the accompanying figure typically support only one computer at a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Larger corporate, government, and Internet applications may use powerful, expensive servers (an example of which is shown in the accompanying figure) to support their daily operation.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differences between server computers like the one in the accompanying figure and client computers are that the client typically has more power, more storage space, and expanded communications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Mobile service providers never charge additional fees for sending text, picture, or video messages.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Phablets combine the features of a gaming device and a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cameras often can connect to or communicate wirelessly with a computer, a printer, or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e-book readers are usually smaller than smartphones.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game console is small enough to fit in one hand, making it more portable than the handheld game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0"/>
              </w:rPr>
              <w:pict>
                <v:shape id="_x0000_i1028" type="#_x0000_t75" style="height:141pt;width:318pt">
                  <v:imagedata r:id="rId6"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Storage devices like the hard disk shown in the accompanying figure often function as a source of input because they transfer items from storage to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USB flash drives and memory cards usually hold more than hard disks like the kind shown in the accompanying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memory card is a removable flash memory, usually no bigger than 1.5 inches in height or width.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terms web and Internet can be used interchangeably.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is a service of the web.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webpage is a collection of related websites.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All social networking sites have a specialized audience.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every life event is stored in a computer somewhere.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password is a unique combination of characters, such as letters of the alphabet or numbers, that identifies one specific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effective strategy for creating strong passwords includes changing common words to symbols.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With contemporary antivirus protection it is now possible to ensure a virus or malware never will attack your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All security experts recommend disconnecting from the computer network before opening email attachments.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Never start a computer with removable media inserted in the computer unless you are certain the media is uninfected.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system provides a means for users to communicate with the computer or mobile device and other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drive app is used to describe applications stored on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web app is an application stored on a web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communications devices are routers, wireless access points, and modems.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You usually need to install web apps before you can run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Wireless Internet access points enable users with computers and mobile devices to connect to the Internet wirelessly.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Wi-Fi uses short-range radio signals to enable specially enabled computers and devices to communicate with each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Cellular radio uses the cellular network to enable high-speed Internet connections to devices with built-in compatible technology, such as smartphones.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hot spot is a wireless network that provides Internet connections to mobile computers and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networks, one or more computers act as a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You need extensive knowledge of networks to set up a home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networked environment, each computer on the network can access the hardware on the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With a one-way sync, also called mirroring, you add, change, or delete files in a destination location, called the target, without altering the same files in the original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distance learning classes are popular, you cannot obtain a degree from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360-degree panorama of Colonial Williamsburg and Machu Picchu are forms of interactive whiteboards.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online investing, the transaction fee for each trade usually is much more than when trading through a broker.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Some websites support streaming, where you access the media content while it downloads.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cannot make copies of media, even as a personal backup, without violating copyright.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Nearly every area of health care uses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Breakthroughs in surgery, medicine, and treatments seldom result from scientists’ use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capability of the computer to recognize spoken words is a direct result of scientific experimentation with cochlear implants.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blog is an informal website consisting of time-stamped articles in a diary or journal format, usually listed in reverse chronological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As wikis have grown in number, size, and popularity, many educators and librarians have shunned the sites as valid sources of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CAM is used by a variety of industries, including oil drilling, power generating, food production, and automobile manufacturing.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mobile users include engineers, scientists, architects, desktop publishers, and graphic artists.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users use spreadsheet, database, and accounting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entails having the knowledge and understanding of computers, mobile devices, the Internet, and related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46"/>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literacy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legitimacy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191"/>
              </w:rPr>
              <w:pict>
                <v:shape id="_x0000_i1029" type="#_x0000_t75" style="height:203.28pt;width:303.79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terms is an alternate term for the kind of computer shown in the accompanying figure?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05"/>
              <w:gridCol w:w="220"/>
              <w:gridCol w:w="13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thinbook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quickbook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notebook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slimbook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style of tablet does not contain a physical keyboard?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90"/>
              <w:gridCol w:w="220"/>
              <w:gridCol w:w="9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electronic device, operating under the control of instructions stored in its own memory, that can accept data, process the data according to specified rules, produce results, and store the results for future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1"/>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personal computer that users can carry from place to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65"/>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encapsulated computer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quickly touch and release one finger one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quickly touch and release one finger two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61"/>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double-stretch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press and hold one finger on an object and then move the finger to the new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press and hold one finger and then move the finger horizontally or vertically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move two fingers apart?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gesture do you move two fingers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gesture displays a shortcut menu?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kind of desktop uses the same case to house the screen and processing circuitry?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all-in-one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convertible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type of personal computer designed so all of its components fit entirely on or under a desk or table?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22"/>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encapsulated computer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handheld computer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type of message you can send with a smartphone?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 message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picture message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message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 message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electronic version of a printed book, readable on computers and other digital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PPA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e-book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compulibro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collection of unprocessed items, which can include text, numbers, images, audio, and video?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1"/>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conveys meaning and is useful to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4"/>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move the mouse until the pointer is positioned on the item of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6"/>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press and release the primary mouse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16"/>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press and release the secondary mouse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52"/>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quickly press and release the left mouse button twice without moving the mouse?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24"/>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double-press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of the following mouse operations do you point to an item, hold down the left mouse button, move the item to the desired location on the screen, and then release the left mouse button?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consists of electronic components that store instructions waiting to be executed and data needed by those instructions?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7"/>
              <w:gridCol w:w="220"/>
              <w:gridCol w:w="12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CPU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control unit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For which of the following is the spelling, disk,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1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magnetic media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DVDs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optical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disc is a type of storage media that consists of a flat, round, portable metal disc made of metal, plastic, and lacquer that is written and read by a laser?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04"/>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solid-state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worldwide collection of networks that connects millions of businesses, government agencies, educational institutions,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7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Newsnet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 website?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collection of related webpages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location from which a webpage originates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source of a webpage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author of a webpage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widely used browsers?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68"/>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Firefox</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Safari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 Explorer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Google Chrome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popular social networking site?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Safari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Explorer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malware?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30"/>
              <w:gridCol w:w="22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trojan horses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zombies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vaporware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term for known specific patterns of viruses?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7"/>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viruses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 traces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 signatures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virus items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strategy that supports green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energy efficient hardware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manufacturing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recycling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web apps instead of desktop apps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involves reducing the electricity consumed and environmental waste generated when using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59"/>
              <w:gridCol w:w="220"/>
              <w:gridCol w:w="2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Green computing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Universal computing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Streamlined computing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Comprehensive computing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Microsoft's founder?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Gates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 Wozniak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 Ellison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Who is Apple's cofounder?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52"/>
              <w:gridCol w:w="22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 Gates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Steve Ballmer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Larry Ellison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operating system used by today's computers and mobile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27"/>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 OS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Windows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Android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consist(s) of a series of related instructions that tells the computer what tasks to perform and how to perform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76"/>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 utilities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communities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You interact with a program through which of the following, thereby controlling how you enter data and instructions and how information is displayed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7"/>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 interface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icon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kinds of software is NOT usually included by an installed operating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6"/>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browser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player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spreadsheet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popular programming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95"/>
              <w:gridCol w:w="220"/>
              <w:gridCol w:w="1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Visual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specification that enables web content to be distributed to subscribers?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4"/>
              <w:gridCol w:w="220"/>
              <w:gridCol w:w="8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kind of device is hardware capable of transferring items from computers and devices to transmission media and vice versa?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9"/>
              <w:gridCol w:w="220"/>
              <w:gridCol w:w="24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transfer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device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device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embedded device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0"/>
              </w:rPr>
              <w:pict>
                <v:shape id="_x0000_i1030" type="#_x0000_t75" style="height:195pt;width:276pt">
                  <v:imagedata r:id="rId7"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collection of computers and devices connected together, as shown in the accompanying figure, often wirelessly, via communications devices and transmission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35"/>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 base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 farm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Collections, such as that pictured in the accompanying figure, allow computers to share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0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manages the resources on 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8"/>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Bluetooth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category of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telemetry users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users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tower users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users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category of users works on a computer while away from a main office, home office, or school?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SOHO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kind of user requires the capabilities of a powerful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SOHO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Each employee or customer who uses a computer in a large business is which kind of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3"/>
              <w:gridCol w:w="220"/>
              <w:gridCol w:w="1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telematic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COGNITIVE ASSESSMENT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electronic components process data using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data from information that it gathers using software that directs the processing in the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converts data to information or converts information to data, depending on the status of the information processing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electronic device that processes data as specified by the computer user when the user enters instructions.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interact with a touch screen. Which of the following do you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1"/>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telemetry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servlets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activate a link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run a new browser app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get immediate access to allowable actions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activate a mode that enables you to move an item with one finger to a new location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double-tap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move an item around the screen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scroll on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1"/>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zoom in on your new tablet to see more detail on a map, for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89"/>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zoom out on your new tablet and see less detail on a map, for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gestures would you use if you want to display a bar that contains commands on an edge of the screen of your new tablet?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13"/>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stretch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pinch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press and 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tablet has no keyboard, how do you type on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activate a wired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use an on-screen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use a server to communicate with the tablet.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use a keyboard application.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you determine which type of computer — tablet, laptop, or desktop — is best?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74"/>
              <w:gridCol w:w="220"/>
              <w:gridCol w:w="3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your network.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your application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your needs.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your client.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reasons that a mobile device can be categorized as a computer?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operates under the control of instructions stored in its own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accept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process data according to specified rules.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store information for future 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bring your game console to another location. How heavy is a typical a game console?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one-half pound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four pounds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pounds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Your smartphone allows you to take and store photos, and play and view your digital media. What is this overlap of technologies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58"/>
              <w:gridCol w:w="220"/>
              <w:gridCol w:w="2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digibridge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assimilation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device convergence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device integration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reason that consumers purchase separate stand-alone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want to be able to use both devices at the same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want protection if the combined device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stand-alone device has more features than the combined device offers.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practitioners of online integration.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result of calculations on your semester grade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38"/>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course sections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 point average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data on a grade report?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6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semester hours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grade point average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course names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credits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computer adds together a list of numbers, what term identifies these numbers?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51"/>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looking for a keyboard to project from a device to a flat surface, which of the following would you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48"/>
              <w:gridCol w:w="22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keyboard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keyboard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keyboard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keyboard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On which of the following pointing devices can you control the pointer by sliding your fingertip?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06"/>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mouse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tablet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touchpad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pad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change the position of the pointer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deselect an item on the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display a shortcut menu?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80"/>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right-drag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right-click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start a program feature?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mouse operations would you use if you want to draw a picture?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double-click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works in a manner similar to a copy machine?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solid-state drive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friend is playing a game on a computer, on what type of device would he see a big explosion within the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buys something from an app store, the cost of the item is charged to a credit card whose number often is known by the app store. On what type of device is the credit card number kept by the app store?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03"/>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suggestion for easing eyestrain while using a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Position the display about 90 degrees below eye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Clean the screen regularly.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Blink your eyes every five seconds.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Take an eye break every 30 minutes.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If a manufacturer is looking for memory that is very durable and shock resistant, which kind of technology might it use in its laptops?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48"/>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SSDs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disks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platters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DVD drives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your cousin asks you what devices can be used to record and retrieve data, instructions, and/or information for future use on a computer, which of the following would you tell 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USB flash drives, SSDs, hard disks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disks, memory cards,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Scanners, DVD drives, memory cards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Blu-ray Disc drives, USB flash drives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You do not want to store your data locally on your hard disk. You would rather store it using an Internet service. What is this kind of storage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31"/>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distributed storage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cloud 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storage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is a worldwide network. What is the World Wide Web?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global library of information available to anyone connected to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feature that allows e-mail between computers connected to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 as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exclusive network of computers separate from the Internet that allows functions such as social sites, resource sharing, blogs, and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place a video from the Internet to your desktop. What process do you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8"/>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Surfing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Wireless accessing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makes the posts on Twitter considered a blog?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999"/>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integration of posts with multimedia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social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nature of following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journal format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looking for an online social network that allows you to share messages and interests with family and friends, which of the following is the best match for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looking for an online social network that allows you to include recommendations from people who know you professionally, which of the following is the best match for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are looking for an online social network that allows you to stay current with the daily activities of those you are following, which of the following is the best match for you?</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55"/>
              <w:gridCol w:w="220"/>
              <w:gridCol w:w="1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Facebook</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Twitter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LinkedIn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 following can users transfer items to and from other computer on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23"/>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enables users to speak to other users over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4"/>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HTTPS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 following can you have a real-time typed conversation with another connected user?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4"/>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FTP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Messaging Services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Email messages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​A leading maker of security software has made a claim that its software blocked a given number of malware attacks. What number is closest to their claim?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21"/>
              <w:gridCol w:w="220"/>
              <w:gridCol w:w="1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million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billion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often should you change your password?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86"/>
              <w:gridCol w:w="220"/>
              <w:gridCol w:w="14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other day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 three months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required to give a speech identifying the risks of using computers and digital devices, which group of items would you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risks, privacy risks, environmental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risks, environmental risks, reliability risks, communication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 on labor force risks, environmental risks, speed risks, information sharing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Unreliability risks, mental health risks, behavioral risks, computer crime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If someone feels distressed when deprived of computers and mobile devices, that person is said to suffer from what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22"/>
              <w:gridCol w:w="220"/>
              <w:gridCol w:w="27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neurosis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use syndrome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interference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Green computing involves reducing electricity consumed and environmental waste generated when using a computer. Which of the following is a valid strategy for supporting green computing?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battery-operated computers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 of replaced computers by selling them on a website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a computer from a retailer who will dispose of your old computer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Replace a computer as soon as a newer, more efficient model is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Word processing software, spreadsheet software, database software, and presentation software are examples of what category of computer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Hardware coordination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 personal use and productivity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Most computers and many mobile devices, such as smartphones and portable media players, can connect to which kind of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68"/>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Wi-Fi</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cellular radio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Bluetooth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technology changes, you must keep up with the changes to remain digitally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literate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191"/>
              </w:rPr>
              <w:pict>
                <v:shape id="_x0000_i1031" type="#_x0000_t75" style="height:203.28pt;width:303.79pt">
                  <v:imagedata r:id="rId4"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like the one in the accompanying figure weighs up to ____________________ pounds (depending on the configuration).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motion you make on a touch screen with the tip of one or more fingers or your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device is a computing device small enough to hold in your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an Internet-capable phone that usually also includes a calendar, an appointment book, an address book, a calculator, a notepad, games, and several other apps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mobile computing device designed for single-player or multiplayer video games.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game console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an input device that converts printed material into a form the computer can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Printed content sometimes is referred to as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copy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printout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position w:val="0"/>
              </w:rPr>
              <w:pict>
                <v:shape id="_x0000_i1032" type="#_x0000_t75" style="height:141pt;width:318pt">
                  <v:imagedata r:id="rId6"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Storage devices like the ____________________ in the accompanying figure hold data, instructions, and information for future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disk drive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hard disk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portable storage device that is small and lightweight enough to be transported on a keychain or in a pocket.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USB flash drive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named collection of stored data, instructions, or information and can contain text, images, video, and audio.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duplicate of content on a storage medium that you can use in case the original is lost, damaged, or destroyed.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backup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software that finds websites, webpages, images, videos, news, maps, and other information related to a specific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engine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which is similar to a password, consists of several words separated by spaces.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passphrase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software consists of the programs that control or maintain the operations of the computer and its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One type of system software is a(n) ____________________ system, which is a set of programs that coordinates all the activities among computer hardware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software consists of programs designed to make users more productive and/or assist them with personal tasks.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instruct a computer or mobile device to run an application, the computer or mobile device ____________________ its software, which means the application is copied from storage to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loads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____________________ users are sales reps, real estate agents, insurance agents, meter readers, package delivery people, journalists, consultants, and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____________________ users include engineers, scientists, architects, desktop publishers, and graphic artists.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Identify the letter of the choice that best matches the phrase or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81"/>
              <w:gridCol w:w="22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storage media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solid-state drive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literacy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desktop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smartphone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output device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 device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mobile device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laptop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 engine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online social network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card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a current knowledge and understanding of computers and related technologies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Thin, lightweight mobile computer with a screen in its lid and a keyboard in its base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A thin, lightweight mobile computer with a touch screen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An electronic device, operating under the control of instructions stored in its own memory, that can accept data, process the data according to specified rules, produce information, and store the information for future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computer designed to be in a stationary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dedicated to providing one or more services to other computers or devices on a network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computing device small enough to hold in your hand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An internet-capable phone that usually also includes a calendar, an appointment book, an address book, a calculator, notepad, games, and several other apps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Any hardware component that allows you to enter data and instructions into a computer or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Any hardware component that conveys information from a computer or mobile device to one or more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a computer keeps data, instructions,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Removable flash memory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A worldwide collection of computer networks that connects millions of businesses, government agencies, educational institutions, and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more widely used Internet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A storage device that typically uses flash memory to store data, instructions, and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A named collection of stored data, instructions, or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A website that encourages members to share their interests, ideas, stories, photos, music, and videos with other users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A series of related instructions, organized for a common purpose, that tells the computer what tasks to perform and how to perform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that finds websites, webpages, images, videos, news, maps, and other information related to a specific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that enables users with an Internet connection to access and view webpages on a computer or mobile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You want to display a shortcut menu in order to quickly show you all of the possible actions at a particular moment in your use of the tablet. Which of the following gestures does the tutorial tell you to use?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75"/>
              <w:gridCol w:w="4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tap</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press and hold</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pinch</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swipe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looking for a bar that displays commands on an edge of the tablet's screen. You have seen this before so you know it can be done. According to the tutorial, what gesture should you use?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75"/>
              <w:gridCol w:w="4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swipe</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double-tap</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stretch</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pinch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users is the most likely to use computer-aided design software?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75"/>
              <w:gridCol w:w="4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office/home office</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mobile</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home</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types of users is the most likely to use accounting software?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275"/>
              <w:gridCol w:w="4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power</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 enterprise</w:t>
                  </w:r>
                </w:p>
              </w:tc>
            </w:tr>
            <w:tr>
              <w:tblPrEx>
                <w:jc w:val="left"/>
                <w:tblCellMar>
                  <w:top w:w="0" w:type="dxa"/>
                  <w:left w:w="0" w:type="dxa"/>
                  <w:bottom w:w="0" w:type="dxa"/>
                  <w:right w:w="0" w:type="dxa"/>
                </w:tblCellMar>
              </w:tblPrEx>
              <w:trPr>
                <w:cantSplit w:val="0"/>
                <w:jc w:val="left"/>
              </w:trPr>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 mobile</w:t>
                  </w:r>
                </w:p>
              </w:tc>
              <w:tc>
                <w:tcPr>
                  <w:tcW w:w="4245" w:type="dxa"/>
                  <w:tcBorders>
                    <w:top w:val="single" w:sz="6" w:space="0" w:color="000000"/>
                    <w:left w:val="single" w:sz="6" w:space="0" w:color="000000"/>
                    <w:bottom w:val="single" w:sz="6" w:space="0" w:color="000000"/>
                    <w:right w:val="single" w:sz="6" w:space="0" w:color="000000"/>
                  </w:tcBorders>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 home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what the World Wide Web is, including several tasks that can be accomplished online. Include definitions of the following terms in your response: webpage, downloading, website, and web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World Wide Web (or web, for short) is a global library of information available to anyone connected to the Internet. People around the world access the web to accomplish a variety of online tasks, including: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Search for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Conduct research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Communicate with and meet other people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Share information, photos, and videos with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Access news, weather, and sports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Participate in online training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Shop for goods and services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Play games with others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Download or listen to music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Watch videos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Download or read books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Make reservations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web consists of a worldwide collection of electronic documents. Each electronic document on the web is called a webpage, which can contain text, graphics, audio, and video.</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Webpages often contain links. A link, short for hyperlink, is a built-in connection to other documents, graphics, audio files, videos, webpages, or websites. To activate an item associated with a link, you tap or click the link. A text link often changes color after you tap or click it to remind you visually that you previously have visited the webpage or downloaded the content associated with the link.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 allow you to obtain information in a nonlinear way. That is, instead of accessing topics in a specified order, you move directly to a topic of interest. Some people use the phrase surfing the web to refer to the activity of using links to explore the web.</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website is a collection of related webpages, which are stored on a web server. A web server is a computer that delivers requested webpages to your computer or mobile device.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at least five different practices to adopt in order to protect your computer from viruses and other malware.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it is impossible to ensure a virus or malware never will attack a computer, you can take steps to protect your computer by following these practices: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virus protection software. Install a reputable antivirus program and then scan the entire computer to be certain it is free of viruses and other malware. Update the antivirus program and the virus signatures (known specific patterns of viruses) regularly.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a firewall. Set up a hardware firewall or install a software firewall that protects your network’s resources from outside intrusions.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Be suspicious of all unsolicited email attachments. Never open an email attachment unless you are expecting it and it is from a trusted source. When in doubt, ask the sender to confirm the attachment is legitimate before you open it. Delete or quarantine flagged attachments immediately.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Disconnect your computer from the Internet. If you do not need Internet access, disconnect the computer from the Internet. Some security experts recommend disconnecting from the computer network before opening email attachments.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Download software with caution. Download programs or apps only from websites you trust, especially those with music and movie sharing software.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Close spyware windows. If you suspect a pop-up window (rectangular area that suddenly appears on your screen) may be spyware, close the window. Never click an Agree or OK button in a suspicious window.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Before using any removable media, scan it for malware. Follow this procedure even for shrink-wrapped software from major developers. Some commercial software has been infected and distributed to unsuspecting users. Never start a computer with removable media inserted in the computer unless you are certain the media are uninfected.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Keep current. Install the latest updates for your computer software. Stay informed about new virus alerts and virus hoaxes.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Back up regularly. In the event your computer becomes unusable due to a virus attack or other malware, you will be able to restore operations if you have a clean (uninfected) backup.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at least four guidelines for creating strong passwords.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password is easy for you to remember but difficult for criminals and password-breaking software to guess. Use these guidelines to create effective, strong passwords: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Personal information: Avoid using any part of your first or last name, your family members’ names, phone number, street address, license plate number, Social Security number, or birth date.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Length: Use at least eight characters.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Difficulty: Use a variety of uppercase and lowercase letters, numbers, punctuation, and symbols. Select characters located on different parts of the keyboard, not the ones you commonly use or that are adjacent to each other. Criminals use software that converts common words to symbols, so changing the word, two, to the numeral, 2, or the word, and, to the ampersand symbol, &amp;, is not likely to foil a thief.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Modify: Change the password frequently, at least every three months.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Variation: Do not use the same password for all accounts. Once criminals have stolen a password, they attempt to use that password for other accounts they find on your computer or mobile device, especially banking websites.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Passphrase: A passphrase, which is similar to a password, consists of several words separated by spaces. Security experts recommend misspelling a few of the words and adding several numerals. For example, the phrase, “Create a strong password,” could become the passphrase, “Creaet a strang pasword42.”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Common sequences: Avoid numbers or letters in easily recognized patterns, such as “asdfjkl;,” “12345678,” “09870987,” or “abcdefg.” Also, do not spell words backwards or use common abbreviations.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Manage: Do not keep your passwords in your wallet, on a sheet of paper near your computer, or in a text file on your computer or mobile device. Memorize all of your passwords, or store them securely using a password management app on your computer or mobile device.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Test: Use online tools to evaluate password strength.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steps to locate, install, and then run a program or mobile app.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steps describe how to locate, install, and run an app on a mobile device: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Locate the program or mobile app to install. Programs are available from retail stores, websites, and from other online services such as  Apple’s App Store or Google Play. Mobile apps are available from your device’s app store.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 and/or Install the Program or Mobile App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If you are installing a program on your computer from physical media such as a CD or DVD, insert the media in your computer. If the installation process does not start automatically, locate the installation program on the media and then double-tap or double-click the installation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program.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If the program or mobile app is available from a website or online store, download the application to your computer or mobile device. Once the download is complete, if the installation process does not start automatically, locate and then double-tap or double-click the downloaded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file to begin the installation.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Run the Program or Mobile App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have various options for running a program or mobile app:</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If you are using a computer, tap or click the program’s tile or double-tap or double-click the program’s icon in the desktop.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Display a list of all programs and apps on your computer or mobile device and then tap or click the icon representing the program to run (some computers may require you to double-tap or double-click the icon).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Use the search feature in the operating system to locate the newly installed program or app and then tap or click the search result to run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program or app.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List and describe the three main examples of wireless communications technologies described in the chapter.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descriptions will vary but they should touch on the three technologies listed below:</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Wi-Fi uses radio signals to provide high-speed Internet and network connections to computers and devices capable of communicating via Wi-Fi. Most computers and many mobile devices, such as smartphones and portable media players, can connect to a Wi-Fi network.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Bluetooth uses short-range radio signals to enable Bluetooth-enabled computers and devices to communicate with each other. For example, Bluetooth headsets allow you to connect a Bluetooth-enabled phone to a headset wirelessly.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Cellular radio uses the cellular network to enable high-speed Internet connections to devices with built-in compatible technology, such as smartphones. Cellular network providers use the categories 3G, 4G, and 5G to denote cellular transmission speeds, with 5G being the fastest.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in detail what it means to synchronize computers and mobile devices. Include at least two strategies for keeping your files in sync in your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responses will vary, but should be drawn from the following information from the text.</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use multiple computers and mobile devices throughout the day, keeping track of common files may be difficult. For example, each morning, you may begin the day by checking your appointment calendar on your computer. That same calendar appears on your smartphone, so that you can view your schedule throughout the day. You may, however, add, change, or delete appointments using the smartphone, so when you return home you will need to update the calendar on your computer to reflect these edits. When you synchronize, or sync, computers and mobile devices, you match the files in two or more locations with each other, as shown in the figure below. Along with appointments, other commonly synced files from a smartphone are photos, email messages, music, apps, contacts, calendars, and ringtones.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Syncing can be a one-way or a two-way process. With a one-way sync, also called mirroring, you add, change, or delete files in a destination location, called the target, without altering the same files in the original location, called the source. For example, you may have a large collection of music stored on your computer at home (the source), and you often copy some of these songs to your mobile device (the target). If you add or delete songs from your computer, you also will want to add or change these songs on your mobile device. If, however, you add or change the songs on your mobile device, you would not want to make these changes on your computer.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two-way sync, any change made in one location also is made in any other sync location. For example, you and your friends may be working together to create one document reflecting your combined ideas. This document could be stored on a network or on cloud storage on the Internet. Your collaboration efforts should reflect the latest edits each person has made to the file.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You can use wired or wireless methods to sync. In a wired setup, cables connect one device to another, which allows for reliable data transfer. While wireless syncing offers convenience and automation, possible issues include battery drain and low signal strength when the devices are not close to each other.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Strategies for keeping your files in sync include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a cable and software. Syncing photos from a camera or a smartphone to a computer frees up memory on the mobile device and creates a backup of these files. You easily can transfer photos using a data sync cable and synchronization software. Be certain not to disconnect the mobile device from the computer until the sync is complete. You also can copy your photos and documents from the computer to a smartphone, an external hard disk, a USB flash drive, or some other portable storage device.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cloud storage. Cloud storage can provide a convenient method of syncing files stored on multiple computers and accessing them from most devices with Internet access. Several cloud storage providers offer a small amount of storage space at no cost and additional storage for a nominal fee per month or per year. Each provider has specific features, but most allow users to share files with other users, preview file contents, set passwords, and control who has permission to edit the files.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Use web apps. By using web apps for email, contacts, and calendars, your information is stored online, so that it is accessible anywhere you have an Internet connection, and can sync with multiple devices.</w:t>
                  </w:r>
                </w:p>
              </w:tc>
            </w:tr>
          </w:tbl>
          <w:p/>
        </w:tc>
      </w:tr>
    </w:tbl>
    <w:p>
      <w:pPr>
        <w:bidi w:val="0"/>
        <w:spacing w:after="75"/>
        <w:jc w:val="left"/>
      </w:pPr>
    </w:p>
    <w:p>
      <w:pPr>
        <w:bidi w:val="0"/>
        <w:spacing w:after="75"/>
        <w:jc w:val="left"/>
      </w:pPr>
    </w:p>
    <w:sectPr>
      <w:headerReference w:type="default" r:id="rId8"/>
      <w:footerReference w:type="default" r:id="rId9"/>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Introducing Today's Technologies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header" Target="header1.xml" /><Relationship Id="rId9" Type="http://schemas.openxmlformats.org/officeDocument/2006/relationships/footer" Target="footer1.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Introducing Today's Technologies</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