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attempts to provide accurate information in order to reduce uncertainty in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involves more than conducting surveys.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is the nerve center for the organization always receiving, processing and distributing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researcher must be objective in order to provide accurate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is restricted to the promotion aspect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should not be used by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marketing research is conducted to address a specific marketing decision for a specific firm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procedures and techniques used by applied researchers and basic researchers differ substantially.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used by researchers is essentially the same process in marketing as in the physical sciences.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ideas can be stated in researchable terms, we have reached the analysis stage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plays a more prominent role in product-oriented companies than in customer-oriented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 emphasizes customer orientation, long-term profitability and a cross functional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marketers concentrate on the short-term relationship with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with a stakeholder orientation has an internal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sentiment analysis determines the strength of a brand by continually searching for positive and negative mentions of the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can help prevent the commercialization of products that are not consumer-oriented.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marketing researcher who reports on the </w:t>
            </w:r>
            <w:r>
              <w:rPr>
                <w:rStyle w:val="DefaultParagraphFont"/>
                <w:rFonts w:ascii="Times New Roman" w:eastAsia="Times New Roman" w:hAnsi="Times New Roman" w:cs="Times New Roman"/>
                <w:b w:val="0"/>
                <w:bCs w:val="0"/>
                <w:i w:val="0"/>
                <w:iCs w:val="0"/>
                <w:smallCaps w:val="0"/>
                <w:color w:val="000000"/>
                <w:sz w:val="22"/>
                <w:szCs w:val="22"/>
                <w:bdr w:val="nil"/>
                <w:rtl w:val="0"/>
              </w:rPr>
              <w:t>age, gender, income, and education of consumers in a particular city is describing geo-demographic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metrics involve qualitative ways of monitoring and measuring marketing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 testing is a form of pricing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 means send coordinated varying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the need for marketing research centers on time constraints, the availability of data, the nature of the decision to be made, and the value of the research information in relation to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research usually takes very little time to complete.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avoid conducting market research when the decision is of considerable strategic or tactical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has become increasingly global as more firms take advantage of markets that have few geographic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Our smart devices serve as a means of communication that can involve marketing research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scientific method in searching for the truth about marketing phenomena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metrics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key question in understanding how a firm provides value to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long have we been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are our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think of our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our brand touch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marketing research based on the specificity of purpose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and non-scientific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and 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and secondary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marketing research is conducted to address a specific marketing decision for a specific firm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marketing research involves the use of the______________?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performance-monitoring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approach focuses on using knowledge and evidence to reach objective conclusions about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focusing more on how to provide value to customers than on the physical product or production process is embracing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aspect of the marketing concept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single-functional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long-term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Marketers of snack foods who consider the nutritional value that parents desire as well as the fun and experience that children want are demonstrating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short-term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cross-functional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step comes last in developing a marketing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evaluating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target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implementing a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step comes first in developing a marketing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evaluating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target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implementing a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consumer in zip code 63119 is a senior citizen with several children over the age of 25, has a college degree, and is retired. What type of information has been provided in this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TQM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geo-demographic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final step in developing a marketing strategy?____.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evaluating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target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implementing a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Asking target market members to compare the performance of a prototype of a possible new product to the performance of a competitor's product is an example of which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Asking consumers what they think about a possible brand name for a new product is an example of which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 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producer of trail mix conducts research in China to determine which flavors consumers are likely to find appealing. Which type of research is being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aspect of the marketing mix is represented by the value that a consumer places on a good when the consumer purchases that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research attempts to determine the critical attributes of the product that consumers use to perceive the value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of interdependent institutions that perform the logistics necessary for consumption to occur is called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linkage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 major department store conducts research to determine which products it should offer to customers over the Internet. This store is involved in which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attempting to decide whether to add home delivery to its customer service options. Which type of research would be most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chain studies traffic patterns and population density patterns in order to select sites for future restaurants. Which type of research is being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a superstore chain is attempting to decide where to locate its regional warehouses in order to minimize travel time from its warehouses to its local sites. Which type of research would be most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communication function of a firm is responsible for informing and persuading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hair salon company is attempting to determine the effectiveness of mailing free samples of a new type of shampoo to residents in specific zip codes based on unit sales performance. Which type of research is being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AT&amp;T has discovered an 80 percent recognition of its logo with consumers who typically spend at least $75 per month on long-distance and wireless services. Which type of research was likely used to find this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Target department store records the sales activities of its retail outlets in order to detect any changes in dollar sales. Which type of research is being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accounting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performance-monitoring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decides not to engage in research because a decision must be made before the results of the study can be analyzed. Which factor is the determinant of the need for marketing research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of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considerations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marketing research, the ____ a decision is strategically to the organization, the ____ likely that research will be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risky;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important;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important;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risky;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the need for marketing research centers on time constraints, the availability of data, the nature of the decision to be made 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consumers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profitability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research information in relation to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commitment of the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scientific method in searching for truth about marketing phenomena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marketing is a term used to capture all the various electronic, communicative technologies through which marketing enterprises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marketing research based on the specificity of its purpose are called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applied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basic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that attempts to verify a theory but which is not intended to solve any specific business problem is known as ____________________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conducting research in order to make a decision about a real situation faced in the marketplace are conducting ____________________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with a(n) ____________________ orientation recognizes that multiple parties are affected by firm decisions and selects market segments with a concern for its public persona.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company focuses all of its efforts aimed at consumers based on its technical superiority in product design and features, this company is said to be ____________________-oriented.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data indicating the total positive or negative mentions of a brand on the internet to assess and understand the strength of the brand is called 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sentiment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goals of marketing is to establish a long-term relationship with customers so that they continue to purchase the organization's products in the future. This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that employs a total quality strategy must evaluate itself through the eyes of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continuous improvement of the organization's services to customers is the job of everyone who works in the organization is an important aspect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describing the demographic profile of consumers in a particular geographic region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geo-demographics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research that regularly provides feedback for evaluation and control of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performance-monitoring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From a research standpoint, the ____________________ means that research studies often investigate effects of various combinations of marketing elements on important outcomes such as sales and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mix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empirical evidence from two different cultures suggests that people in one culture act in ways that are similar to people in a different culture, we say that this fact ____________________ the hypothesis that the two cultures are similar to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cross-validates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 validates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basic and applied marketing research. Illustrate with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Applied marketing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conducted to address a specific marketing decision for a specific firm or organization. It is relatively specific, and an example might Wendy’s fast food restaurant trying to determine if its new veggie burger will be successful.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Basic marketing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conducted without a specific decision in mind, and it usually does not address the needs of a specific organization. It attempts to expand the limits of marketing knowledge in general, and as such is not aimed at solving a particular pragmatic problem. For example, a marketing researcher might study the effects of music on consumption in a restaurant setting.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scientific method and list the steps involved in implementing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way researchers go about using knowledge and evidence to reach objective conclusions about the real world. In the scientific method, there are multiple routes to developing ideas, such as through prior knowledge or observation. When the ideas can be stated in researchable terms, we reach the hypothesis stage. The next step involves testing the hypothesis against empirical evidence (facts from observation or experimentation). The results either support a hypothesis or do not support a hypothesis. From these results, new knowledge is acquired.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differences among a product-oriented firm, a production-oriented firm, and a marketing-oriented firm and explain the role that marketing research plays in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product-oriented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firm prioritizes decision making in a way that emphasizes technical superiority in the product. A </w:t>
                  </w:r>
                  <w:r>
                    <w:rPr>
                      <w:rStyle w:val="DefaultParagraphFont"/>
                      <w:rFonts w:ascii="Times New Roman" w:eastAsia="Times New Roman" w:hAnsi="Times New Roman" w:cs="Times New Roman"/>
                      <w:b/>
                      <w:bCs/>
                      <w:i w:val="0"/>
                      <w:iCs w:val="0"/>
                      <w:smallCaps w:val="0"/>
                      <w:color w:val="000000"/>
                      <w:sz w:val="22"/>
                      <w:szCs w:val="22"/>
                      <w:bdr w:val="nil"/>
                      <w:rtl w:val="0"/>
                    </w:rPr>
                    <w:t>production-oriented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firm prioritizes efficiency and effectiveness of the production processes in making decisions. In both of these orientations, marketing research may take a backseat. In contrast, marketing research is a primary tool enabling implementation of a marketing orientation. A </w:t>
                  </w:r>
                  <w:r>
                    <w:rPr>
                      <w:rStyle w:val="DefaultParagraphFont"/>
                      <w:rFonts w:ascii="Times New Roman" w:eastAsia="Times New Roman" w:hAnsi="Times New Roman" w:cs="Times New Roman"/>
                      <w:b/>
                      <w:bCs/>
                      <w:i w:val="0"/>
                      <w:iCs w:val="0"/>
                      <w:smallCaps w:val="0"/>
                      <w:color w:val="000000"/>
                      <w:sz w:val="22"/>
                      <w:szCs w:val="22"/>
                      <w:bdr w:val="nil"/>
                      <w:rtl w:val="0"/>
                    </w:rPr>
                    <w:t>marketing-oriented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firm must: (1) be customer-oriented, (2) emphasize long-run profitability rather than short-term profits or sales volume, and (3) adopt a cross-functional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factors that influence whether or not marketing research is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the need for marketing research centers on:</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Time constraints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systematic research takes time, and sometimes the urgency of a situation precludes the use of research.</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Availability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managers lack adequate information, data need to be collected from an appropriate source in a timely fashion.</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Nature of the decision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in general, the more strategically or tactically important the decision, the more likely it is that research will be conducted.</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Benefits versus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when deciding whether to make a decision without research or to postpone the decision in order to conduct research requires examining whether the payoff or rate of return will be worth the investment, whether the information gained by marketing research will improve the quality of the marketing decision enough to warrant the expenditure, and whether the proposed research expenditure is the best us of the available funds.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research, like all business activity, continues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communication technologies and the trend toward an ever more global marketplace have played a large role in many of these changes. With respect to communication technologies, virtually everyone is “connected” today and the speed with which information can be exchanged has increased tremendously. Changes in computer technology have also made for easier data collection and data analysis. Markets today have few, if any, geographic boundaries. Companies that conduct business in foreign countries must understand the nature of those particular markets and judge whether they require customized marketing strategies. The internationalization of research places greater demands on marketing researchers and heightens the need for research tools that allow us to cross-validate research results, which means that the empirical findings from one culture also exist and behave similarly in another 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marketing research fits into the business process particularly with the rise of digital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programs digital technologies to collect information and that information feeds back into marketing research as consumers use various devices and applications. When a consumer creates a product review and shares it on Facebook, that review has the potential to become data in a marketing research project. Marketing strategy helps shape research questions and the resulting research enables the design of the marketing mix. All of these activities feed directly or indirectly into consumption value. And, to the extent that marketing enables value creation, other stakeholders realize value as well. Marketing research serves as the nerve center for the socially engaged marketing firm.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The Role of Marketing Research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Role of Marketing Research</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