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b w:val="0"/>
                <w:bCs w:val="0"/>
                <w:i w:val="0"/>
                <w:iCs w:val="0"/>
                <w:smallCaps w:val="0"/>
                <w:color w:val="000000"/>
                <w:sz w:val="22"/>
                <w:szCs w:val="22"/>
                <w:bdr w:val="nil"/>
                <w:rtl w:val="0"/>
              </w:rPr>
              <w:t>Ravi is unable to choose the right career path after completing his college education. He plans to visit a psychologist who might help him find the right career. In this scenario, Ravi is most likely to visit a human factors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7"/>
              <w:gridCol w:w="6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as a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PSYCH.RATHUS.20.01.01 - Define psychology and describe what psychologists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b w:val="0"/>
                <w:bCs w:val="0"/>
                <w:i w:val="0"/>
                <w:iCs w:val="0"/>
                <w:smallCaps w:val="0"/>
                <w:color w:val="000000"/>
                <w:sz w:val="22"/>
                <w:szCs w:val="22"/>
                <w:bdr w:val="nil"/>
                <w:rtl w:val="0"/>
              </w:rPr>
              <w:t>Structuralists emphasized the tendency to organize perceptions into wholes and to integrate separate stimuli into meaningful patterns.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Gestalt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b w:val="0"/>
                <w:bCs w:val="0"/>
                <w:i w:val="0"/>
                <w:iCs w:val="0"/>
                <w:smallCaps w:val="0"/>
                <w:color w:val="000000"/>
                <w:sz w:val="22"/>
                <w:szCs w:val="22"/>
                <w:bdr w:val="nil"/>
                <w:rtl w:val="0"/>
              </w:rPr>
              <w:t>Psychoanalysis is the name of the theory of personality developed by Sigmund Freud.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b w:val="0"/>
                <w:bCs w:val="0"/>
                <w:i w:val="0"/>
                <w:iCs w:val="0"/>
                <w:smallCaps w:val="0"/>
                <w:color w:val="000000"/>
                <w:sz w:val="22"/>
                <w:szCs w:val="22"/>
                <w:bdr w:val="nil"/>
                <w:rtl w:val="0"/>
              </w:rPr>
              <w:t>Erik Erikson focused more on unconscious processes and less on conscious choice and self-direction.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Contemporary Perspectives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PSYCH.RATHUS.20.01.03 - Identify the theoretical perspectives from which psychologists today view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Psychodynamic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b w:val="0"/>
                <w:bCs w:val="0"/>
                <w:i w:val="0"/>
                <w:iCs w:val="0"/>
                <w:smallCaps w:val="0"/>
                <w:color w:val="000000"/>
                <w:sz w:val="22"/>
                <w:szCs w:val="22"/>
                <w:bdr w:val="nil"/>
                <w:rtl w:val="0"/>
              </w:rPr>
              <w:t>John B. Watson developed the social-cognitive perspective, arguing for the influence of social factors over cognition.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Contemporary Perspectives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PSYCH.RATHUS.20.01.03 - Identify the theoretical perspectives from which psychologists today view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b w:val="0"/>
                <w:bCs w:val="0"/>
                <w:i w:val="0"/>
                <w:iCs w:val="0"/>
                <w:smallCaps w:val="0"/>
                <w:color w:val="000000"/>
                <w:sz w:val="22"/>
                <w:szCs w:val="22"/>
                <w:bdr w:val="nil"/>
                <w:rtl w:val="0"/>
              </w:rPr>
              <w:t>Gestalt psychologists claimed that one cannot explain human perceptions, emotions, or thought processes in terms of basic units.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Gestalt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b w:val="0"/>
                <w:bCs w:val="0"/>
                <w:i w:val="0"/>
                <w:iCs w:val="0"/>
                <w:smallCaps w:val="0"/>
                <w:color w:val="000000"/>
                <w:sz w:val="22"/>
                <w:szCs w:val="22"/>
                <w:bdr w:val="nil"/>
                <w:rtl w:val="0"/>
              </w:rPr>
              <w:t>Jalen wondered how many blueberries are necessary for the perfect-tasting pancake.</w:t>
            </w:r>
            <w:r>
              <w:rPr>
                <w:rStyle w:val="DefaultParagraphFont"/>
                <w:b w:val="0"/>
                <w:bCs w:val="0"/>
                <w:i w:val="0"/>
                <w:iCs w:val="0"/>
                <w:smallCaps w:val="0"/>
                <w:color w:val="000000"/>
                <w:sz w:val="22"/>
                <w:szCs w:val="22"/>
                <w:bdr w:val="nil"/>
                <w:rtl w:val="0"/>
              </w:rPr>
              <w:t> </w:t>
            </w:r>
            <w:r>
              <w:rPr>
                <w:rStyle w:val="DefaultParagraphFont"/>
                <w:b w:val="0"/>
                <w:bCs w:val="0"/>
                <w:i w:val="0"/>
                <w:iCs w:val="0"/>
                <w:smallCaps w:val="0"/>
                <w:color w:val="000000"/>
                <w:sz w:val="22"/>
                <w:szCs w:val="22"/>
                <w:bdr w:val="nil"/>
                <w:rtl w:val="0"/>
              </w:rPr>
              <w:t xml:space="preserve"> In this example, changing the number of blueberries would be considered the 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Methods of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PSYCH.RATHUS.20.01.05 - Explain how psychologists engage in research—including methods of observation, correlation, and experimentation—to learn about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b w:val="0"/>
                <w:bCs w:val="0"/>
                <w:i w:val="0"/>
                <w:iCs w:val="0"/>
                <w:smallCaps w:val="0"/>
                <w:color w:val="000000"/>
                <w:sz w:val="22"/>
                <w:szCs w:val="22"/>
                <w:bdr w:val="nil"/>
                <w:rtl w:val="0"/>
              </w:rPr>
              <w:t>In the 1940s and 1950s, psychodynamic theory dominated the practice of psychotherapy.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Contemporary Perspectives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PSYCH.RATHUS.20.01.03 - Identify the theoretical perspectives from which psychologists today view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Psychodynamic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structuralists, maladaptive behavior patterns tend to drop out, and only the fittest behavior patterns survive.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b w:val="0"/>
                <w:bCs w:val="0"/>
                <w:i w:val="0"/>
                <w:iCs w:val="0"/>
                <w:smallCaps w:val="0"/>
                <w:color w:val="000000"/>
                <w:sz w:val="22"/>
                <w:szCs w:val="22"/>
                <w:bdr w:val="nil"/>
                <w:rtl w:val="0"/>
              </w:rPr>
              <w:t>According to the ethical guidelines of the American Psychological Association, animals cannot be harmed under any circumstance while conducting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4"/>
              <w:gridCol w:w="6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Ethics in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PSYCH.RATHUS.20.01.06 - Discuss ethical standards that govern psychological research with humans and animals.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b w:val="0"/>
                <w:bCs w:val="0"/>
                <w:i w:val="0"/>
                <w:iCs w:val="0"/>
                <w:smallCaps w:val="0"/>
                <w:color w:val="000000"/>
                <w:sz w:val="22"/>
                <w:szCs w:val="22"/>
                <w:bdr w:val="nil"/>
                <w:rtl w:val="0"/>
              </w:rPr>
              <w:t>In the context of psychological research, debriefing is the process of explaining the purposes and methods of a completed procedure to a participant.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4"/>
              <w:gridCol w:w="6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Ethics in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PSYCH.RATHUS.20.01.06 - Discuss ethical standards that govern psychological research with humans and animals.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b w:val="0"/>
                <w:bCs w:val="0"/>
                <w:i w:val="0"/>
                <w:iCs w:val="0"/>
                <w:smallCaps w:val="0"/>
                <w:color w:val="000000"/>
                <w:sz w:val="22"/>
                <w:szCs w:val="22"/>
                <w:bdr w:val="nil"/>
                <w:rtl w:val="0"/>
              </w:rPr>
              <w:t>Many case studies are clinical; that is, they are descriptions of a person's psychological problems and how a psychologist treated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Methods of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PSYCH.RATHUS.20.01.05 - Explain how psychologists engage in research—including methods of observation, correlation, and experimentation—to learn about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2"/>
                <w:szCs w:val="22"/>
                <w:bdr w:val="nil"/>
                <w:rtl w:val="0"/>
              </w:rPr>
              <w:t>A sample consists of multiple populations.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How Psychologists Study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PSYCH.RATHUS.20.01.04 - Explain how psychologists study behavior and mental processes, focusing on the scientific method and samples and populations.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b w:val="0"/>
                <w:bCs w:val="0"/>
                <w:i w:val="0"/>
                <w:iCs w:val="0"/>
                <w:smallCaps w:val="0"/>
                <w:color w:val="000000"/>
                <w:sz w:val="22"/>
                <w:szCs w:val="22"/>
                <w:bdr w:val="nil"/>
                <w:rtl w:val="0"/>
              </w:rPr>
              <w:t>In a study conducted to test the effect of a medicine, one group of participants is given the medicine while another group is not. The latter would be considered an experimental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Methods of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PSYCH.RATHUS.20.01.05 - Explain how psychologists engage in research—including methods of observation, correlation, and experimentation—to learn about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b w:val="0"/>
                <w:bCs w:val="0"/>
                <w:i w:val="0"/>
                <w:iCs w:val="0"/>
                <w:smallCaps w:val="0"/>
                <w:color w:val="000000"/>
                <w:sz w:val="22"/>
                <w:szCs w:val="22"/>
                <w:bdr w:val="nil"/>
                <w:rtl w:val="0"/>
              </w:rPr>
              <w:t>Psychology seeks to describe, explain, predict, and control behavior and mental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5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psychology and describe what psychologists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 - 20.04.01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2"/>
                <w:szCs w:val="22"/>
                <w:bdr w:val="nil"/>
                <w:rtl w:val="0"/>
              </w:rPr>
              <w:t>Paulina is a kindergarten teacher. Every time one of her students answers correctly during her alphabet classes, she uses phrases like "Well done" and "Keep it up." Her behavior exemplifies reinforcement.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b w:val="0"/>
                <w:bCs w:val="0"/>
                <w:i w:val="0"/>
                <w:iCs w:val="0"/>
                <w:smallCaps w:val="0"/>
                <w:color w:val="000000"/>
                <w:sz w:val="22"/>
                <w:szCs w:val="22"/>
                <w:bdr w:val="nil"/>
                <w:rtl w:val="0"/>
              </w:rPr>
              <w:t>Correlations allow us to determine causality.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Methods of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PSYCH.RATHUS.20.01.05 - Explain how psychologists engage in research—including methods of observation, correlation, and experimentation—to learn about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b w:val="0"/>
                <w:bCs w:val="0"/>
                <w:i w:val="0"/>
                <w:iCs w:val="0"/>
                <w:smallCaps w:val="0"/>
                <w:color w:val="000000"/>
                <w:sz w:val="22"/>
                <w:szCs w:val="22"/>
                <w:bdr w:val="nil"/>
                <w:rtl w:val="0"/>
              </w:rPr>
              <w:t>Structuralists tended to ask, "How do behavior and mental processes help people adapt to the requirements of their lives?"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b w:val="0"/>
                <w:bCs w:val="0"/>
                <w:i w:val="0"/>
                <w:iCs w:val="0"/>
                <w:smallCaps w:val="0"/>
                <w:color w:val="000000"/>
                <w:sz w:val="22"/>
                <w:szCs w:val="22"/>
                <w:bdr w:val="nil"/>
                <w:rtl w:val="0"/>
              </w:rPr>
              <w:t>Sociocultural psychologists study those things we refer to as the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Contemporary Perspectives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PSYCH.RATHUS.20.01.03 - Identify the theoretical perspectives from which psychologists today view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Sociocultural perspective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Learning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b w:val="0"/>
                <w:bCs w:val="0"/>
                <w:i w:val="0"/>
                <w:iCs w:val="0"/>
                <w:smallCaps w:val="0"/>
                <w:color w:val="000000"/>
                <w:sz w:val="22"/>
                <w:szCs w:val="22"/>
                <w:bdr w:val="nil"/>
                <w:rtl w:val="0"/>
              </w:rPr>
              <w:t>As opposed to a dependent variable, an independent variable is manipulated by the experimenters so that its effects may be determined.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Methods of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PSYCH.RATHUS.20.01.05 - Explain how psychologists engage in research—including methods of observation, correlation, and experimentation—to learn about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b w:val="0"/>
                <w:bCs w:val="0"/>
                <w:i w:val="0"/>
                <w:iCs w:val="0"/>
                <w:smallCaps w:val="0"/>
                <w:color w:val="000000"/>
                <w:sz w:val="22"/>
                <w:szCs w:val="22"/>
                <w:bdr w:val="nil"/>
                <w:rtl w:val="0"/>
              </w:rPr>
              <w:t>Which of the following psychologists might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Arial" w:eastAsia="Arial" w:hAnsi="Arial" w:cs="Arial"/>
                <w:b w:val="0"/>
                <w:bCs w:val="0"/>
                <w:i w:val="0"/>
                <w:iCs w:val="0"/>
                <w:smallCaps w:val="0"/>
                <w:color w:val="000000"/>
                <w:sz w:val="22"/>
                <w:szCs w:val="22"/>
                <w:bdr w:val="nil"/>
                <w:rtl w:val="0"/>
              </w:rPr>
              <w:t>treat psychologically ill offenders, consult with attorneys on matters such as picking a jury, and analyze offenders’ behavior and mental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Forensic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Clinical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Personality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Experimental psychologists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7"/>
              <w:gridCol w:w="6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as a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PSYCH.RATHUS.20.01.01 - Define psychology and describe what psychologists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b w:val="0"/>
                <w:bCs w:val="0"/>
                <w:i w:val="0"/>
                <w:iCs w:val="0"/>
                <w:smallCaps w:val="0"/>
                <w:color w:val="000000"/>
                <w:sz w:val="22"/>
                <w:szCs w:val="22"/>
                <w:bdr w:val="nil"/>
                <w:rtl w:val="0"/>
              </w:rPr>
              <w:t>Which of the following statements is true of the experimental method of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 the experimental method of research, participants in control groups obtain the treatment being tested.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 experimental method fails to answer questions about cause and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 the experimental method of research, participants in experimental groups do not obtain the treatment being tested.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 experimental method allows psychologists to control the experiences of participants and draw conclusions about cause and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Methods of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PSYCH.RATHUS.20.01.05 - Explain how psychologists engage in research—including methods of observation, correlation, and experimentation—to learn about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methods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Experimental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b w:val="0"/>
                <w:bCs w:val="0"/>
                <w:i w:val="0"/>
                <w:iCs w:val="0"/>
                <w:smallCaps w:val="0"/>
                <w:color w:val="000000"/>
                <w:sz w:val="22"/>
                <w:szCs w:val="22"/>
                <w:bdr w:val="nil"/>
                <w:rtl w:val="0"/>
              </w:rPr>
              <w:t>A(n) _____ primarily focuses on the relationships between people and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industrial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human factors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forensic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consumer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7"/>
              <w:gridCol w:w="6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as a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PSYCH.RATHUS.20.01.01 - Define psychology and describe what psychologists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b w:val="0"/>
                <w:bCs w:val="0"/>
                <w:i w:val="0"/>
                <w:iCs w:val="0"/>
                <w:smallCaps w:val="0"/>
                <w:color w:val="000000"/>
                <w:sz w:val="22"/>
                <w:szCs w:val="22"/>
                <w:bdr w:val="nil"/>
                <w:rtl w:val="0"/>
              </w:rPr>
              <w:t>Since 15 percent of a university is comprised of Asian-American students, a sample for a study was chosen in such way that it, too, consisted of 15 percent Asian Americans. This kind of sample would be an example of a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random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static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crowd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stratified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How Psychologists Study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PSYCH.RATHUS.20.01.04 - Explain how psychologists study behavior and mental processes, focusing on the scientific method and samples and populations.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b w:val="0"/>
                <w:bCs w:val="0"/>
                <w:i w:val="0"/>
                <w:iCs w:val="0"/>
                <w:smallCaps w:val="0"/>
                <w:color w:val="000000"/>
                <w:sz w:val="22"/>
                <w:szCs w:val="22"/>
                <w:bdr w:val="nil"/>
                <w:rtl w:val="0"/>
              </w:rPr>
              <w:t>Which of the following is a typical characteristic of biologically-oriented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They believe that self-awareness, experience, and choice permit us to invent ourselves and our ways of relating to the world as we progress through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They study the influences of ethnicity, gender, culture, and socioeconomic status on behavior and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They investigate the ways we perceive and mentally represent the world, remember the past, plan for the future, solve problems, form judgments, make decisions, and use 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They study the role of heredity in behavior and mental processes such as psychological disorders, criminal behavior, and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Contemporary Perspectives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PSYCH.RATHUS.20.01.03 - Identify the theoretical perspectives from which psychologists today view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Biological perspective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Biological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b w:val="0"/>
                <w:bCs w:val="0"/>
                <w:i w:val="0"/>
                <w:iCs w:val="0"/>
                <w:smallCaps w:val="0"/>
                <w:color w:val="000000"/>
                <w:sz w:val="22"/>
                <w:szCs w:val="22"/>
                <w:bdr w:val="nil"/>
                <w:rtl w:val="0"/>
              </w:rPr>
              <w:t>Which of the following statements is true about the different types of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Counseling psychologists deal exclusively with clients who suffer from serious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Clinical psychologists help clients resolve problems and change self-defeating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School psychologists focus on planning instructional methods for a school system rather than on individual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Health psychologists apply psychology to the criminal justice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7"/>
              <w:gridCol w:w="6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as a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PSYCH.RATHUS.20.01.01 - Define psychology and describe what psychologists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b w:val="0"/>
                <w:bCs w:val="0"/>
                <w:i w:val="0"/>
                <w:iCs w:val="0"/>
                <w:smallCaps w:val="0"/>
                <w:color w:val="000000"/>
                <w:sz w:val="22"/>
                <w:szCs w:val="22"/>
                <w:bdr w:val="nil"/>
                <w:rtl w:val="0"/>
              </w:rPr>
              <w:t>_____ was a founder of the school of functionalism.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Kurt Koffka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b w:val="0"/>
                <w:bCs w:val="0"/>
                <w:i w:val="0"/>
                <w:iCs w:val="0"/>
                <w:smallCaps w:val="0"/>
                <w:color w:val="000000"/>
                <w:sz w:val="22"/>
                <w:szCs w:val="22"/>
                <w:bdr w:val="nil"/>
                <w:rtl w:val="0"/>
              </w:rPr>
              <w:t>In every experiment, the ______ is what the researcher is trying to determine has changed or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confounding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correlation coefficient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stratified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Methods of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PSYCH.RATHUS.20.01.05 - Explain how psychologists engage in research—including methods of observation, correlation, and experimentation—to learn about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b w:val="0"/>
                <w:bCs w:val="0"/>
                <w:i w:val="0"/>
                <w:iCs w:val="0"/>
                <w:smallCaps w:val="0"/>
                <w:color w:val="000000"/>
                <w:sz w:val="22"/>
                <w:szCs w:val="22"/>
                <w:bdr w:val="nil"/>
                <w:rtl w:val="0"/>
              </w:rPr>
              <w:t>Which of the following is a drawback of case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9"/>
              <w:gridCol w:w="8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Interviewers may influence participants to give responses that suit their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Case studies are not descriptive and hence do not offer substantial information about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Interviewers are required to disclose personal information about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Case studies do not collect information about small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Methods of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PSYCH.RATHUS.20.01.05 - Explain how psychologists engage in research—including methods of observation, correlation, and experimentation—to learn about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methods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Observation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b w:val="0"/>
                <w:bCs w:val="0"/>
                <w:i w:val="0"/>
                <w:iCs w:val="0"/>
                <w:smallCaps w:val="0"/>
                <w:color w:val="000000"/>
                <w:sz w:val="22"/>
                <w:szCs w:val="22"/>
                <w:bdr w:val="nil"/>
                <w:rtl w:val="0"/>
              </w:rPr>
              <w:t>Ned is feeling stressed because of his workload at the office. He is also experiencing insomnia with rapid weight loss. Ned's condition is an example of a __________ correlation.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horizontal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lateral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positive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Methods of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PSYCH.RATHUS.20.01.05 - Explain how psychologists engage in research—including methods of observation, correlation, and experimentation—to learn about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methods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Correlation coefficient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b w:val="0"/>
                <w:bCs w:val="0"/>
                <w:i w:val="0"/>
                <w:iCs w:val="0"/>
                <w:smallCaps w:val="0"/>
                <w:color w:val="000000"/>
                <w:sz w:val="22"/>
                <w:szCs w:val="22"/>
                <w:bdr w:val="nil"/>
                <w:rtl w:val="0"/>
              </w:rPr>
              <w:t xml:space="preserve">As discussed in your text, the </w:t>
            </w:r>
            <w:r>
              <w:rPr>
                <w:rStyle w:val="DefaultParagraphFont"/>
                <w:b w:val="0"/>
                <w:bCs w:val="0"/>
                <w:i/>
                <w:iCs/>
                <w:smallCaps w:val="0"/>
                <w:color w:val="000000"/>
                <w:sz w:val="22"/>
                <w:szCs w:val="22"/>
                <w:bdr w:val="nil"/>
                <w:rtl w:val="0"/>
              </w:rPr>
              <w:t>Literary Digest</w:t>
            </w:r>
            <w:r>
              <w:rPr>
                <w:rStyle w:val="DefaultParagraphFont"/>
                <w:b w:val="0"/>
                <w:bCs w:val="0"/>
                <w:i w:val="0"/>
                <w:iCs w:val="0"/>
                <w:smallCaps w:val="0"/>
                <w:color w:val="000000"/>
                <w:sz w:val="22"/>
                <w:szCs w:val="22"/>
                <w:bdr w:val="nil"/>
                <w:rtl w:val="0"/>
              </w:rPr>
              <w:t xml:space="preserve"> incorrectly predicted Alf Landon to win the 1936 presidential election over Franklin D. Roosevelt. What is believed to be the primary source of their error?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 placebo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How Psychologists Study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PSYCH.RATHUS.20.01.04 - Explain how psychologists study behavior and mental processes, focusing on the scientific method and samples and populations.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methods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Observation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b w:val="0"/>
                <w:bCs w:val="0"/>
                <w:i w:val="0"/>
                <w:iCs w:val="0"/>
                <w:smallCaps w:val="0"/>
                <w:color w:val="000000"/>
                <w:sz w:val="22"/>
                <w:szCs w:val="22"/>
                <w:bdr w:val="nil"/>
                <w:rtl w:val="0"/>
              </w:rPr>
              <w:t>Which of the following is true of Aristotle's contribution to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He held that people's behavior should be analyzed subjectively and not objectively.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He suggested that one could think of behavior in terms of a body and a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He argued that human behavior is subject to rules and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He pointed out that people's behavior is solely influenced by external stimulation.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b w:val="0"/>
                <w:bCs w:val="0"/>
                <w:i w:val="0"/>
                <w:iCs w:val="0"/>
                <w:smallCaps w:val="0"/>
                <w:color w:val="000000"/>
                <w:sz w:val="22"/>
                <w:szCs w:val="22"/>
                <w:bdr w:val="nil"/>
                <w:rtl w:val="0"/>
              </w:rPr>
              <w:t>Brandon is a psychologist who is studying the relationship between heredity and mood disorders. He strongly believes that behavior and mental processes have a connection with the brain, hormones, heredity, and evolution. Brandon's beliefs are most consistent with the _____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humanistic–existential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Contemporary Perspectives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PSYCH.RATHUS.20.01.03 - Identify the theoretical perspectives from which psychologists today view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Biological perspective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Biological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b w:val="0"/>
                <w:bCs w:val="0"/>
                <w:i w:val="0"/>
                <w:iCs w:val="0"/>
                <w:smallCaps w:val="0"/>
                <w:color w:val="000000"/>
                <w:sz w:val="22"/>
                <w:szCs w:val="22"/>
                <w:bdr w:val="nil"/>
                <w:rtl w:val="0"/>
              </w:rPr>
              <w:t>Identify a true statement about social–cognitive theorists.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They believe that people are typically good and are predisposed to exhibit ethical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They note that people engage in intentional learning by observing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They define psychology as the scientific study of behavior, not of behavior and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They believe that human social behavior is solely based on hereditary principles.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Contemporary Perspectives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PSYCH.RATHUS.20.01.03 - Identify the theoretical perspectives from which psychologists today view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Sociocultural perspective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Learning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b w:val="0"/>
                <w:bCs w:val="0"/>
                <w:i w:val="0"/>
                <w:iCs w:val="0"/>
                <w:smallCaps w:val="0"/>
                <w:color w:val="000000"/>
                <w:sz w:val="22"/>
                <w:szCs w:val="22"/>
                <w:bdr w:val="nil"/>
                <w:rtl w:val="0"/>
              </w:rPr>
              <w:t>Functionalism was influenced by Darwin’s theory of evolution which: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accepted the belief of random mutations.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considered humans as another form of animal.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believed adaptive behavior patterns are learned and maintained.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stated it takes thousands of years for species to evolve.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b w:val="0"/>
                <w:bCs w:val="0"/>
                <w:i w:val="0"/>
                <w:iCs w:val="0"/>
                <w:smallCaps w:val="0"/>
                <w:color w:val="000000"/>
                <w:sz w:val="22"/>
                <w:szCs w:val="22"/>
                <w:bdr w:val="nil"/>
                <w:rtl w:val="0"/>
              </w:rPr>
              <w:t>Wilhelm Wundt used __________ to try to discover the basic elements of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existentialism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b w:val="0"/>
                <w:bCs w:val="0"/>
                <w:i w:val="0"/>
                <w:iCs w:val="0"/>
                <w:smallCaps w:val="0"/>
                <w:color w:val="000000"/>
                <w:sz w:val="22"/>
                <w:szCs w:val="22"/>
                <w:bdr w:val="nil"/>
                <w:rtl w:val="0"/>
              </w:rPr>
              <w:t>Famous neoanalysts such as Karen Horney and Erik Erikson differ from earlier psychodynamic practitioners in that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emphasized on environmental influences and the learning of habits through repetition.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focused less on unconscious processes and more on conscious choice and self-direction.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focused on the evolution of behavior in order to understand the human psyche.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believed that people perceive separate pieces of information as integrated wholes.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Contemporary Perspectives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PSYCH.RATHUS.20.01.03 - Identify the theoretical perspectives from which psychologists today view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Cognitive perspective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Psychodynamic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b w:val="0"/>
                <w:bCs w:val="0"/>
                <w:i w:val="0"/>
                <w:iCs w:val="0"/>
                <w:smallCaps w:val="0"/>
                <w:color w:val="000000"/>
                <w:sz w:val="22"/>
                <w:szCs w:val="22"/>
                <w:bdr w:val="nil"/>
                <w:rtl w:val="0"/>
              </w:rPr>
              <w:t>__________ are different from clinical psychologists in that their clients typically have adjustment problems, such as trouble making academic or vocational decisions or making friends in college, but not serious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Personality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Organizational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Developmental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Counseling psychologists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7"/>
              <w:gridCol w:w="6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as a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PSYCH.RATHUS.20.01.01 - Define psychology and describe what psychologists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b w:val="0"/>
                <w:bCs w:val="0"/>
                <w:i w:val="0"/>
                <w:iCs w:val="0"/>
                <w:smallCaps w:val="0"/>
                <w:color w:val="000000"/>
                <w:sz w:val="22"/>
                <w:szCs w:val="22"/>
                <w:bdr w:val="nil"/>
                <w:rtl w:val="0"/>
              </w:rPr>
              <w:t>Julie's research work requires her to interview a sample of 200 people within two months. She needs to gather data about the sample group's attitude toward certain situations through a questionnaire, but she has limited time to gather the information. Which of the following methods should Julie use to gather the required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 survey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 placebo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 experimental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Methods of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PSYCH.RATHUS.20.01.05 - Explain how psychologists engage in research—including methods of observation, correlation, and experimentation—to learn about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methods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Observation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b w:val="0"/>
                <w:bCs w:val="0"/>
                <w:i w:val="0"/>
                <w:iCs w:val="0"/>
                <w:smallCaps w:val="0"/>
                <w:color w:val="000000"/>
                <w:sz w:val="22"/>
                <w:szCs w:val="22"/>
                <w:bdr w:val="nil"/>
                <w:rtl w:val="0"/>
              </w:rPr>
              <w:t>Which of the following statements is true of William James's contribution to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He argued that the stream of consciousness was fluid and continuous.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He theorized that experience can be broken down into objective sensations and subjective feelings.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He pointed out that people were social creatures who influenced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He believed that organisms learn to behave only through reinforcement.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b w:val="0"/>
                <w:bCs w:val="0"/>
                <w:i w:val="0"/>
                <w:iCs w:val="0"/>
                <w:smallCaps w:val="0"/>
                <w:color w:val="000000"/>
                <w:sz w:val="22"/>
                <w:szCs w:val="22"/>
                <w:bdr w:val="nil"/>
                <w:rtl w:val="0"/>
              </w:rPr>
              <w:t>In Gestalt psychology, learning, especially problem solving, is accomplished primarily by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repetition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insight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continuous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mechanical reinforcement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Gestalt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b w:val="0"/>
                <w:bCs w:val="0"/>
                <w:i w:val="0"/>
                <w:iCs w:val="0"/>
                <w:smallCaps w:val="0"/>
                <w:color w:val="000000"/>
                <w:sz w:val="22"/>
                <w:szCs w:val="22"/>
                <w:bdr w:val="nil"/>
                <w:rtl w:val="0"/>
              </w:rPr>
              <w:t>While industrial psychologists focus on the relationships between people and work, __________ study the behavior of people in workplaces such as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organizational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forensic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developmental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personality psychologists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7"/>
              <w:gridCol w:w="6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as a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PSYCH.RATHUS.20.01.01 - Define psychology and describe what psychologists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b w:val="0"/>
                <w:bCs w:val="0"/>
                <w:i w:val="0"/>
                <w:iCs w:val="0"/>
                <w:smallCaps w:val="0"/>
                <w:color w:val="000000"/>
                <w:sz w:val="22"/>
                <w:szCs w:val="22"/>
                <w:bdr w:val="nil"/>
                <w:rtl w:val="0"/>
              </w:rPr>
              <w:t>According to the psychoanalytic approach, a good majority of what influences our behavior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 emphasis on unconscious ideas and impulses that originate in childhood conflicts.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equally divided up between our objective sensations and subjective feelings.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how we were reinforced as young adults.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our drive towards self-actualization.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b w:val="0"/>
                <w:bCs w:val="0"/>
                <w:i w:val="0"/>
                <w:iCs w:val="0"/>
                <w:smallCaps w:val="0"/>
                <w:color w:val="000000"/>
                <w:sz w:val="22"/>
                <w:szCs w:val="22"/>
                <w:bdr w:val="nil"/>
                <w:rtl w:val="0"/>
              </w:rPr>
              <w:t>Social-cognitive theorists: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suggest that people can modify and create their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primarily emphasize environmental influences and the learning of habits through repetition.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primarily emphasize environmental influences and the learning of habits through 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suggest that people cannot engage in intentional learning.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Contemporary Perspectives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PSYCH.RATHUS.20.01.03 - Identify the theoretical perspectives from which psychologists today view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Sociocultural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b w:val="0"/>
                <w:bCs w:val="0"/>
                <w:i w:val="0"/>
                <w:iCs w:val="0"/>
                <w:smallCaps w:val="0"/>
                <w:color w:val="000000"/>
                <w:sz w:val="22"/>
                <w:szCs w:val="22"/>
                <w:bdr w:val="nil"/>
                <w:rtl w:val="0"/>
              </w:rPr>
              <w:t>Which of the following is not necessarily a part of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Formulating a research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Testing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Calculating correlations.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Modifying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How Psychologists Study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PSYCH.RATHUS.20.01.04 - Explain how psychologists study behavior and mental processes, focusing on the scientific method and samples and populations.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methods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b w:val="0"/>
                <w:bCs w:val="0"/>
                <w:i w:val="0"/>
                <w:iCs w:val="0"/>
                <w:smallCaps w:val="0"/>
                <w:color w:val="000000"/>
                <w:sz w:val="22"/>
                <w:szCs w:val="22"/>
                <w:bdr w:val="nil"/>
                <w:rtl w:val="0"/>
              </w:rPr>
              <w:t>A _____ is a complete group of interest to researchers, from which a sample is drawn for an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random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segment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stratified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How Psychologists Study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PSYCH.RATHUS.20.01.04 - Explain how psychologists study behavior and mental processes, focusing on the scientific method and samples and populations.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methods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Observation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b w:val="0"/>
                <w:bCs w:val="0"/>
                <w:i w:val="0"/>
                <w:iCs w:val="0"/>
                <w:smallCaps w:val="0"/>
                <w:color w:val="000000"/>
                <w:sz w:val="22"/>
                <w:szCs w:val="22"/>
                <w:bdr w:val="nil"/>
                <w:rtl w:val="0"/>
              </w:rPr>
              <w:t>The construction of a factory near Valley Mont Elementary School adversely affected the concentration of the students in the school. In order to help the students cope with this problem, the principal of the school invited a(n) _____ who was experienced in dealing with humans and their interactions with their surroundings.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forensic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social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environmental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industrial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7"/>
              <w:gridCol w:w="6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as a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PSYCH.RATHUS.20.01.01 - Define psychology and describe what psychologists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b w:val="0"/>
                <w:bCs w:val="0"/>
                <w:i w:val="0"/>
                <w:iCs w:val="0"/>
                <w:smallCaps w:val="0"/>
                <w:color w:val="000000"/>
                <w:sz w:val="22"/>
                <w:szCs w:val="22"/>
                <w:bdr w:val="nil"/>
                <w:rtl w:val="0"/>
              </w:rPr>
              <w:t>Which of the following is true of B. F. Skinner's contribution to behaviorism?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He believed that organisms learn to behave in certain ways because they have been reinforced for doing 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He focused on the relation between conscious experience and behavior in shaping the human psyche.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He used introspection to try to discover the basic elements of experience that influenced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He stated that psychology should be defined as the study of behavior and mental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Behaviorism</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Psychology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b w:val="0"/>
                <w:bCs w:val="0"/>
                <w:i w:val="0"/>
                <w:iCs w:val="0"/>
                <w:smallCaps w:val="0"/>
                <w:color w:val="000000"/>
                <w:sz w:val="22"/>
                <w:szCs w:val="22"/>
                <w:bdr w:val="nil"/>
                <w:rtl w:val="0"/>
              </w:rPr>
              <w:t>One of the advantages of __________ is that by distributing questionnaires and analyzing answers with a computer, psychologists can study many thousands of people at a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surveys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case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interviews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simulation techniques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Methods of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PSYCH.RATHUS.20.01.05 - Explain how psychologists engage in research—including methods of observation, correlation, and experimentation—to learn about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b w:val="0"/>
                <w:bCs w:val="0"/>
                <w:i w:val="0"/>
                <w:iCs w:val="0"/>
                <w:smallCaps w:val="0"/>
                <w:color w:val="000000"/>
                <w:sz w:val="22"/>
                <w:szCs w:val="22"/>
                <w:bdr w:val="nil"/>
                <w:rtl w:val="0"/>
              </w:rPr>
              <w:t>______ psychologists believed that learning consisted of both overt behaviors and meaningful “wholes.”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Functionalists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Behaviorists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Humanists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Gestalt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Gestalt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b w:val="0"/>
                <w:bCs w:val="0"/>
                <w:i w:val="0"/>
                <w:iCs w:val="0"/>
                <w:smallCaps w:val="0"/>
                <w:color w:val="000000"/>
                <w:sz w:val="22"/>
                <w:szCs w:val="22"/>
                <w:bdr w:val="nil"/>
                <w:rtl w:val="0"/>
              </w:rPr>
              <w:t>Erik works as a counselor. He strongly believes in an individual's capacity for self-fulfillment, self-awareness, and decision making. He follows the principle that people are responsible for choosing their conduct. Erik's beliefs best exemplify the _______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humanistic-existential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sociocultural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Contemporary Perspectives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PSYCH.RATHUS.20.01.03 - Identify the theoretical perspectives from which psychologists today view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Cognitive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b w:val="0"/>
                <w:bCs w:val="0"/>
                <w:i w:val="0"/>
                <w:iCs w:val="0"/>
                <w:smallCaps w:val="0"/>
                <w:color w:val="000000"/>
                <w:sz w:val="22"/>
                <w:szCs w:val="22"/>
                <w:bdr w:val="nil"/>
                <w:rtl w:val="0"/>
              </w:rPr>
              <w:t>_______ is the founder of Behaviorism.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John B.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Wilhelm Wundt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b w:val="0"/>
                <w:bCs w:val="0"/>
                <w:i w:val="0"/>
                <w:iCs w:val="0"/>
                <w:smallCaps w:val="0"/>
                <w:color w:val="000000"/>
                <w:sz w:val="22"/>
                <w:szCs w:val="22"/>
                <w:bdr w:val="nil"/>
                <w:rtl w:val="0"/>
              </w:rPr>
              <w:t>__________ psychologists are particularly concerned with issues related to the design of self-driving vehicles.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Human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Forensic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Industrial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7"/>
              <w:gridCol w:w="6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as a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PSYCH.RATHUS.20.01.01 - Define psychology and describe what psychologists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b w:val="0"/>
                <w:bCs w:val="0"/>
                <w:i w:val="0"/>
                <w:iCs w:val="0"/>
                <w:smallCaps w:val="0"/>
                <w:color w:val="000000"/>
                <w:sz w:val="22"/>
                <w:szCs w:val="22"/>
                <w:bdr w:val="nil"/>
                <w:rtl w:val="0"/>
              </w:rPr>
              <w:t>Identify the neoanalyst among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Aristotle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Erik Erikson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Carl Rogers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Contemporary Perspectives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PSYCH.RATHUS.20.01.03 - Identify the theoretical perspectives from which psychologists today view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Psychodynamic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b w:val="0"/>
                <w:bCs w:val="0"/>
                <w:i w:val="0"/>
                <w:iCs w:val="0"/>
                <w:smallCaps w:val="0"/>
                <w:color w:val="000000"/>
                <w:sz w:val="22"/>
                <w:szCs w:val="22"/>
                <w:bdr w:val="nil"/>
                <w:rtl w:val="0"/>
              </w:rPr>
              <w:t>A person has trouble adjusting with the new students in his classroom. He does not have any serious psychological disorders but has trouble making new friends. A(n) _______ would most likely be consulted to help the 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environmental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human factors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developmental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counseling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7"/>
              <w:gridCol w:w="6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as a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PSYCH.RATHUS.20.01.01 - Define psychology and describe what psychologists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b w:val="0"/>
                <w:bCs w:val="0"/>
                <w:i w:val="0"/>
                <w:iCs w:val="0"/>
                <w:smallCaps w:val="0"/>
                <w:color w:val="000000"/>
                <w:sz w:val="22"/>
                <w:szCs w:val="22"/>
                <w:bdr w:val="nil"/>
                <w:rtl w:val="0"/>
              </w:rPr>
              <w:t>According to the biological perspective of psychology, __________ interact with inherited factors to determine specific behavior and mental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goals set by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cognitive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dreams experienced by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environmental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Contemporary Perspectives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PSYCH.RATHUS.20.01.03 - Identify the theoretical perspectives from which psychologists today view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Biological perspective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Biological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b w:val="0"/>
                <w:bCs w:val="0"/>
                <w:i w:val="0"/>
                <w:iCs w:val="0"/>
                <w:smallCaps w:val="0"/>
                <w:color w:val="000000"/>
                <w:sz w:val="22"/>
                <w:szCs w:val="22"/>
                <w:bdr w:val="nil"/>
                <w:rtl w:val="0"/>
              </w:rPr>
              <w:t xml:space="preserve">According to the American Psychological Association's </w:t>
            </w:r>
            <w:r>
              <w:rPr>
                <w:rStyle w:val="DefaultParagraphFont"/>
                <w:b w:val="0"/>
                <w:bCs w:val="0"/>
                <w:i/>
                <w:iCs/>
                <w:smallCaps w:val="0"/>
                <w:color w:val="000000"/>
                <w:sz w:val="22"/>
                <w:szCs w:val="22"/>
                <w:bdr w:val="nil"/>
                <w:rtl w:val="0"/>
              </w:rPr>
              <w:t>Handbooks of Ethics in Psychology</w:t>
            </w:r>
            <w:r>
              <w:rPr>
                <w:rStyle w:val="DefaultParagraphFont"/>
                <w:b w:val="0"/>
                <w:bCs w:val="0"/>
                <w:i w:val="0"/>
                <w:iCs w:val="0"/>
                <w:smallCaps w:val="0"/>
                <w:color w:val="000000"/>
                <w:sz w:val="22"/>
                <w:szCs w:val="22"/>
                <w:bdr w:val="nil"/>
                <w:rtl w:val="0"/>
              </w:rPr>
              <w:t>, which of the following criteria must be met for psychologists to use deception in their experiments?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 participants are debriefed afterward.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They believe the individuals might not be willing to participate.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Only if the names of participants are kept anonymous.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They collect stratified samples.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4"/>
              <w:gridCol w:w="6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Ethics in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PSYCH.RATHUS.20.01.06 - Discuss ethical standards that govern psychological research with humans and animals.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b w:val="0"/>
                <w:bCs w:val="0"/>
                <w:i w:val="0"/>
                <w:iCs w:val="0"/>
                <w:smallCaps w:val="0"/>
                <w:color w:val="000000"/>
                <w:sz w:val="22"/>
                <w:szCs w:val="22"/>
                <w:bdr w:val="nil"/>
                <w:rtl w:val="0"/>
              </w:rPr>
              <w:t>Which of the following statements is true of clinical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They study ways to encourage people to recycle and to preserve bastions of wilderness.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They evaluate problems such as anxiety and depression through interviews and psychological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They deal with clients who have minor adjustment problems but not with clients who have serious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They deal with legal matters such as whether a defendant was sane when committing a crime.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7"/>
              <w:gridCol w:w="6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as a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PSYCH.RATHUS.20.01.01 - Define psychology and describe what psychologists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b w:val="0"/>
                <w:bCs w:val="0"/>
                <w:i w:val="0"/>
                <w:iCs w:val="0"/>
                <w:smallCaps w:val="0"/>
                <w:color w:val="000000"/>
                <w:sz w:val="22"/>
                <w:szCs w:val="22"/>
                <w:bdr w:val="nil"/>
                <w:rtl w:val="0"/>
              </w:rPr>
              <w:t>Erica is part of a research group that is studying a group of software executives. She is trying to determine the relationship between workplace stress and cancer. As part of the same study, she also advises her subjects on ways to counter workplace stress. Erica is most likely a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forensic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personality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health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human factors psychologists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7"/>
              <w:gridCol w:w="6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as a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PSYCH.RATHUS.20.01.01 - Define psychology and describe what psychologists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b w:val="0"/>
                <w:bCs w:val="0"/>
                <w:i w:val="0"/>
                <w:iCs w:val="0"/>
                <w:smallCaps w:val="0"/>
                <w:color w:val="000000"/>
                <w:sz w:val="22"/>
                <w:szCs w:val="22"/>
                <w:bdr w:val="nil"/>
                <w:rtl w:val="0"/>
              </w:rPr>
              <w:t>Jane is a practicing psychologist who assesses the mental status of people charged with crimes and shares her findings with the courts. Jane is most likely a(n)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health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forensic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industrial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environmental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7"/>
              <w:gridCol w:w="6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as a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PSYCH.RATHUS.20.01.01 - Define psychology and describe what psychologists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b w:val="0"/>
                <w:bCs w:val="0"/>
                <w:i w:val="0"/>
                <w:iCs w:val="0"/>
                <w:smallCaps w:val="0"/>
                <w:color w:val="000000"/>
                <w:sz w:val="22"/>
                <w:szCs w:val="22"/>
                <w:bdr w:val="nil"/>
                <w:rtl w:val="0"/>
              </w:rPr>
              <w:t>What similarity did Wilhelm Wundt share with Aristotle?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Both used introspection to try to discover the basic elements of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Both saw the mind as a natural event that could be studied scientifically, like light and 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Both believed that physical events were not related to psychological sensation and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Both agreed on the relation between the unconscious mind and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Structuralism</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Psychology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b w:val="0"/>
                <w:bCs w:val="0"/>
                <w:i w:val="0"/>
                <w:iCs w:val="0"/>
                <w:smallCaps w:val="0"/>
                <w:color w:val="000000"/>
                <w:sz w:val="22"/>
                <w:szCs w:val="22"/>
                <w:bdr w:val="nil"/>
                <w:rtl w:val="0"/>
              </w:rPr>
              <w:t>You have always wanted to know how your friend performs so well on her college exams. To find out how she studies, you decide to study with her for your next exam.</w:t>
            </w:r>
            <w:r>
              <w:rPr>
                <w:rStyle w:val="DefaultParagraphFont"/>
                <w:b w:val="0"/>
                <w:bCs w:val="0"/>
                <w:i w:val="0"/>
                <w:iCs w:val="0"/>
                <w:smallCaps w:val="0"/>
                <w:color w:val="000000"/>
                <w:sz w:val="22"/>
                <w:szCs w:val="22"/>
                <w:bdr w:val="nil"/>
                <w:rtl w:val="0"/>
              </w:rPr>
              <w:t> </w:t>
            </w:r>
            <w:r>
              <w:rPr>
                <w:rStyle w:val="DefaultParagraphFont"/>
                <w:b w:val="0"/>
                <w:bCs w:val="0"/>
                <w:i w:val="0"/>
                <w:iCs w:val="0"/>
                <w:smallCaps w:val="0"/>
                <w:color w:val="000000"/>
                <w:sz w:val="22"/>
                <w:szCs w:val="22"/>
                <w:bdr w:val="nil"/>
                <w:rtl w:val="0"/>
              </w:rPr>
              <w:t xml:space="preserve"> This approach is most similar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surveys.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case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Methods of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PSYCH.RATHUS.20.01.05 - Explain how psychologists engage in research—including methods of observation, correlation, and experimentation—to learn about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b w:val="0"/>
                <w:bCs w:val="0"/>
                <w:i w:val="0"/>
                <w:iCs w:val="0"/>
                <w:smallCaps w:val="0"/>
                <w:color w:val="000000"/>
                <w:sz w:val="22"/>
                <w:szCs w:val="22"/>
                <w:bdr w:val="nil"/>
                <w:rtl w:val="0"/>
              </w:rPr>
              <w:t>__________ allows psychologists and other scientists to observe behavior where it happens, or "in the field."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Experimental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Controlled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Introspective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Methods of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PSYCH.RATHUS.20.01.05 - Explain how psychologists engage in research—including methods of observation, correlation, and experimentation—to learn about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methods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Observation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b w:val="0"/>
                <w:bCs w:val="0"/>
                <w:i w:val="0"/>
                <w:iCs w:val="0"/>
                <w:smallCaps w:val="0"/>
                <w:color w:val="000000"/>
                <w:sz w:val="22"/>
                <w:szCs w:val="22"/>
                <w:bdr w:val="nil"/>
                <w:rtl w:val="0"/>
              </w:rPr>
              <w:t>Which of the following statements is true of applied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It is categorized as research for its own sake.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It is designed to find solutions to specific personal or social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It has no immediate application to personal or social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It is broad and nonspecific in its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7"/>
              <w:gridCol w:w="6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as a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PSYCH.RATHUS.20.01.01 - Define psychology and describe what psychologists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perspectives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b w:val="0"/>
                <w:bCs w:val="0"/>
                <w:i w:val="0"/>
                <w:iCs w:val="0"/>
                <w:smallCaps w:val="0"/>
                <w:color w:val="000000"/>
                <w:sz w:val="22"/>
                <w:szCs w:val="22"/>
                <w:bdr w:val="nil"/>
                <w:rtl w:val="0"/>
              </w:rPr>
              <w:t>An association among variables is known as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volunteer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correlation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How Psychologists Study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PSYCH.RATHUS.20.01.04 - Explain how psychologists study behavior and mental processes, focusing on the scientific method and samples and populations.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Scientific method</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Correlation coefficient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b w:val="0"/>
                <w:bCs w:val="0"/>
                <w:i w:val="0"/>
                <w:iCs w:val="0"/>
                <w:smallCaps w:val="0"/>
                <w:color w:val="000000"/>
                <w:sz w:val="22"/>
                <w:szCs w:val="22"/>
                <w:bdr w:val="nil"/>
                <w:rtl w:val="0"/>
              </w:rPr>
              <w:t>__________ is defined as a way of evaluating the claims and comments of other people that involves skepticism and examination of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Critical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5"/>
              <w:gridCol w:w="6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PSYCH.RATHUS.20.01.07 - Identify and discuss principles of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b w:val="0"/>
                <w:bCs w:val="0"/>
                <w:i w:val="0"/>
                <w:iCs w:val="0"/>
                <w:smallCaps w:val="0"/>
                <w:color w:val="000000"/>
                <w:sz w:val="22"/>
                <w:szCs w:val="22"/>
                <w:bdr w:val="nil"/>
                <w:rtl w:val="0"/>
              </w:rPr>
              <w:t>Kohler’s pioneering work with chimpanzees revealed: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that sometimes learning occurs suddenly.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that they are unable to problem solve.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 slow and methodical approach to problem solving.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they need to see every step involved in the problem-solving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b w:val="0"/>
                <w:bCs w:val="0"/>
                <w:i w:val="0"/>
                <w:iCs w:val="0"/>
                <w:smallCaps w:val="0"/>
                <w:color w:val="000000"/>
                <w:sz w:val="22"/>
                <w:szCs w:val="22"/>
                <w:bdr w:val="nil"/>
                <w:rtl w:val="0"/>
              </w:rPr>
              <w:t>Which of the following is a goal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To establish behavioral and moral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To explain behavior and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To change social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To ultimately control human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7"/>
              <w:gridCol w:w="6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as a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PSYCH.RATHUS.20.01.01 - Define psychology and describe what psychologists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perspectives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b w:val="0"/>
                <w:bCs w:val="0"/>
                <w:i w:val="0"/>
                <w:iCs w:val="0"/>
                <w:smallCaps w:val="0"/>
                <w:color w:val="000000"/>
                <w:sz w:val="22"/>
                <w:szCs w:val="22"/>
                <w:bdr w:val="nil"/>
                <w:rtl w:val="0"/>
              </w:rPr>
              <w:t>Sujay is conducting a research on a group of factory machinists as part of a study on workplace stress and heart disease. Before conducting his study, he explains the objective of the study to the subjects and tells them what they would need to do. He gives them the opportunity to choose if they want to participate or not. In other words, Sujay is seeking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informed consent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 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participant exclusion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Methods of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PSYCH.RATHUS.20.01.05 - Explain how psychologists engage in research—including methods of observation, correlation, and experimentation—to learn about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b w:val="0"/>
                <w:bCs w:val="0"/>
                <w:i w:val="0"/>
                <w:iCs w:val="0"/>
                <w:smallCaps w:val="0"/>
                <w:color w:val="000000"/>
                <w:sz w:val="22"/>
                <w:szCs w:val="22"/>
                <w:bdr w:val="nil"/>
                <w:rtl w:val="0"/>
              </w:rPr>
              <w:t>When you are training a pet, you are most likely relying on which of the following psychological perspectives?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Biological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Contemporary Perspectives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PSYCH.RATHUS.20.01.03 - Identify the theoretical perspectives from which psychologists today view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Biological perspective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Biological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b w:val="0"/>
                <w:bCs w:val="0"/>
                <w:i w:val="0"/>
                <w:iCs w:val="0"/>
                <w:smallCaps w:val="0"/>
                <w:color w:val="000000"/>
                <w:sz w:val="22"/>
                <w:szCs w:val="22"/>
                <w:bdr w:val="nil"/>
                <w:rtl w:val="0"/>
              </w:rPr>
              <w:t>Amelia is a general physician. One of her patients claimed to be suffering from constant stomach aches. After running some tests, Amelia concludes that the patient is not suffering from any medical disorder. However, the patient insisted that she has stomach cancer. The patient then volunteered for a medical trial where she was given a pill with a new medication while participants in the trial were given sugar pills. This best exemplifies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 volunteer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 placebo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 nocebo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debriefing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Methods of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PSYCH.RATHUS.20.01.05 - Explain how psychologists engage in research—including methods of observation, correlation, and experimentation—to learn about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methods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Experimental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b w:val="0"/>
                <w:bCs w:val="0"/>
                <w:i w:val="0"/>
                <w:iCs w:val="0"/>
                <w:smallCaps w:val="0"/>
                <w:color w:val="000000"/>
                <w:sz w:val="22"/>
                <w:szCs w:val="22"/>
                <w:bdr w:val="nil"/>
                <w:rtl w:val="0"/>
              </w:rPr>
              <w:t>Which of the following is true of behaviorism?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Behaviorists define psychology as the scientific study of behavior, not of behavior and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Behaviorism emphasizes the role of the unconscious mind over conscious actions and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Behaviorism holds that the mind functions by combining the objective and subjective elements of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Behaviorism explains the relationship between the brain, hormones, evolution, heredity, and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b w:val="0"/>
                <w:bCs w:val="0"/>
                <w:i w:val="0"/>
                <w:iCs w:val="0"/>
                <w:smallCaps w:val="0"/>
                <w:color w:val="000000"/>
                <w:sz w:val="22"/>
                <w:szCs w:val="22"/>
                <w:bdr w:val="nil"/>
                <w:rtl w:val="0"/>
              </w:rPr>
              <w:t>The _______ perspective works on the assumption that thoughts, fantasies, and dreams—and the inborn or instinctive behavior patterns of various species—are made possible by the nervous system and especially by the brain.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humanistic-existential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psychodynamic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Contemporary Perspectives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PSYCH.RATHUS.20.01.03 - Identify the theoretical perspectives from which psychologists today view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Biological perspective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Biological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b w:val="0"/>
                <w:bCs w:val="0"/>
                <w:i w:val="0"/>
                <w:iCs w:val="0"/>
                <w:smallCaps w:val="0"/>
                <w:color w:val="000000"/>
                <w:sz w:val="22"/>
                <w:szCs w:val="22"/>
                <w:bdr w:val="nil"/>
                <w:rtl w:val="0"/>
              </w:rPr>
              <w:t>Which of the following people helped conduct pioneering research that added to the Supreme Court decision in 1954 (Brown versus Board of Education) to end inequalities in public schools?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Kenneth Clark and Mamie Clark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John Watson and Mary Calkins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William James and Mary Ainsworth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Jorge Sanchez and Elizabeth Loftus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b w:val="0"/>
                <w:bCs w:val="0"/>
                <w:i w:val="0"/>
                <w:iCs w:val="0"/>
                <w:smallCaps w:val="0"/>
                <w:color w:val="000000"/>
                <w:sz w:val="22"/>
                <w:szCs w:val="22"/>
                <w:bdr w:val="nil"/>
                <w:rtl w:val="0"/>
              </w:rPr>
              <w:t>_______ were the first to believe that the mind functions by combining objective and subjective elements of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Structuralists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Functionalists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Behaviorists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Psychoanalysts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b w:val="0"/>
                <w:bCs w:val="0"/>
                <w:i w:val="0"/>
                <w:iCs w:val="0"/>
                <w:smallCaps w:val="0"/>
                <w:color w:val="000000"/>
                <w:sz w:val="22"/>
                <w:szCs w:val="22"/>
                <w:bdr w:val="nil"/>
                <w:rtl w:val="0"/>
              </w:rPr>
              <w:t>Psychologists with a __________ perspective are most likely to explore how individuals find meaning in their lives and seek personal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humanistic-existential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sociocultural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Contemporary Perspectives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PSYCH.RATHUS.20.01.03 - Identify the theoretical perspectives from which psychologists today view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Cognitive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b w:val="0"/>
                <w:bCs w:val="0"/>
                <w:i w:val="0"/>
                <w:iCs w:val="0"/>
                <w:smallCaps w:val="0"/>
                <w:color w:val="000000"/>
                <w:sz w:val="22"/>
                <w:szCs w:val="22"/>
                <w:bdr w:val="nil"/>
                <w:rtl w:val="0"/>
              </w:rPr>
              <w:t>Raoul is one of the best football players in Newborn Warriors. However, his stamina has been reducing and he has been unable to sustain an entire game due to his habit of smoking cigarettes. In order to improve his performance, Raoul is most likely to consult a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developmental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human factors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health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social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7"/>
              <w:gridCol w:w="6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as a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PSYCH.RATHUS.20.01.01 - Define psychology and describe what psychologists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b w:val="0"/>
                <w:bCs w:val="0"/>
                <w:i w:val="0"/>
                <w:iCs w:val="0"/>
                <w:smallCaps w:val="0"/>
                <w:color w:val="000000"/>
                <w:sz w:val="22"/>
                <w:szCs w:val="22"/>
                <w:bdr w:val="nil"/>
                <w:rtl w:val="0"/>
              </w:rPr>
              <w:t>__________ stresses people's capacities for self-fulfillment and the central roles of consciousness, self-awareness, and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Contemporary Perspectives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PSYCH.RATHUS.20.01.03 - Identify the theoretical perspectives from which psychologists today view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Cognitive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b w:val="0"/>
                <w:bCs w:val="0"/>
                <w:i w:val="0"/>
                <w:iCs w:val="0"/>
                <w:smallCaps w:val="0"/>
                <w:color w:val="000000"/>
                <w:sz w:val="22"/>
                <w:szCs w:val="22"/>
                <w:bdr w:val="nil"/>
                <w:rtl w:val="0"/>
              </w:rPr>
              <w:t>Which of the following is an important factor emphasized by the sociocultural perspective in understanding behavior and mental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Gender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Mutation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Ego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Contemporary Perspectives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PSYCH.RATHUS.20.01.03 - Identify the theoretical perspectives from which psychologists today view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Sociocultural perspective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Learning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b w:val="0"/>
                <w:bCs w:val="0"/>
                <w:i w:val="0"/>
                <w:iCs w:val="0"/>
                <w:smallCaps w:val="0"/>
                <w:color w:val="000000"/>
                <w:sz w:val="22"/>
                <w:szCs w:val="22"/>
                <w:bdr w:val="nil"/>
                <w:rtl w:val="0"/>
              </w:rPr>
              <w:t>_____ refers to the culturally defined concepts of masculinity and femininity.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Gender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Sexuality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Race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Contemporary Perspectives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PSYCH.RATHUS.20.01.03 - Identify the theoretical perspectives from which psychologists today view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Sociocultural perspective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Learning theories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b w:val="0"/>
                <w:bCs w:val="0"/>
                <w:i w:val="0"/>
                <w:iCs w:val="0"/>
                <w:smallCaps w:val="0"/>
                <w:color w:val="000000"/>
                <w:sz w:val="22"/>
                <w:szCs w:val="22"/>
                <w:bdr w:val="nil"/>
                <w:rtl w:val="0"/>
              </w:rPr>
              <w:t>Psychologists with a(n) _______ perspective primarily venture into the realm of mental processes such as sensation and perception, memory, intelligence, language, thought, and problem solving to understand human nature.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behavioral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Contemporary Perspectives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PSYCH.RATHUS.20.01.03 - Identify the theoretical perspectives from which psychologists today view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Cognitive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b w:val="0"/>
                <w:bCs w:val="0"/>
                <w:i w:val="0"/>
                <w:iCs w:val="0"/>
                <w:smallCaps w:val="0"/>
                <w:color w:val="000000"/>
                <w:sz w:val="22"/>
                <w:szCs w:val="22"/>
                <w:bdr w:val="nil"/>
                <w:rtl w:val="0"/>
              </w:rPr>
              <w:t>__________ is the scientific study of behavior and mental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Physiology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Ecology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7"/>
              <w:gridCol w:w="6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as a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PSYCH.RATHUS.20.01.01 - Define psychology and describe what psychologists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perspectives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b w:val="0"/>
                <w:bCs w:val="0"/>
                <w:i w:val="0"/>
                <w:iCs w:val="0"/>
                <w:smallCaps w:val="0"/>
                <w:color w:val="000000"/>
                <w:sz w:val="22"/>
                <w:szCs w:val="22"/>
                <w:bdr w:val="nil"/>
                <w:rtl w:val="0"/>
              </w:rPr>
              <w:t>Research that is undertaken primarily because the researcher is interested in a research topic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clinical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general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pure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applied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5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psychology and describe what psychologists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 - 20.04.01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perspectives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b w:val="0"/>
                <w:bCs w:val="0"/>
                <w:i w:val="0"/>
                <w:iCs w:val="0"/>
                <w:smallCaps w:val="0"/>
                <w:color w:val="000000"/>
                <w:sz w:val="22"/>
                <w:szCs w:val="22"/>
                <w:bdr w:val="nil"/>
                <w:rtl w:val="0"/>
              </w:rPr>
              <w:t>Which of the following is a principle of critical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Avoid being skeptical.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Choose critical thinking over research ethics if required.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Oversimplify problems if 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Insist on evidence.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5"/>
              <w:gridCol w:w="6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PSYCH.RATHUS.20.01.07 - Identify and discuss principles of 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b w:val="0"/>
                <w:bCs w:val="0"/>
                <w:i w:val="0"/>
                <w:iCs w:val="0"/>
                <w:smallCaps w:val="0"/>
                <w:color w:val="000000"/>
                <w:sz w:val="22"/>
                <w:szCs w:val="22"/>
                <w:bdr w:val="nil"/>
                <w:rtl w:val="0"/>
              </w:rPr>
              <w:t>_______ is credited with establishing the first psychological laboratory in Leipzig, Germany.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Gustav Theodor Fechner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William James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Structuralism</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Psychology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b w:val="0"/>
                <w:bCs w:val="0"/>
                <w:i w:val="0"/>
                <w:iCs w:val="0"/>
                <w:smallCaps w:val="0"/>
                <w:color w:val="000000"/>
                <w:sz w:val="22"/>
                <w:szCs w:val="22"/>
                <w:bdr w:val="nil"/>
                <w:rtl w:val="0"/>
              </w:rPr>
              <w:t>The phrase, “You cannot see the forest for the trees” most exemplifies which psychological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Structuralists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Behaviorists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Gestalt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Cognitive psychologists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Gestalt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b w:val="0"/>
                <w:bCs w:val="0"/>
                <w:i w:val="0"/>
                <w:iCs w:val="0"/>
                <w:smallCaps w:val="0"/>
                <w:color w:val="000000"/>
                <w:sz w:val="22"/>
                <w:szCs w:val="22"/>
                <w:bdr w:val="nil"/>
                <w:rtl w:val="0"/>
              </w:rPr>
              <w:t>Which of the following statements is true of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 scientific method is a strict set of guidelines that psychologists must adhere to when conducting research on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 scientific method of research begins by testing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Psychologists using the scientific method of research always confuse correlations—or associations—between research findings with cause and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Psychologists are guided by principles of critical thinking as they try to draw conclusions from research evidence collected through the 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How Psychologists Study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PSYCH.RATHUS.20.01.04 - Explain how psychologists study behavior and mental processes, focusing on the scientific method and samples and populations.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Scientific method</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Correlation coefficient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b w:val="0"/>
                <w:bCs w:val="0"/>
                <w:i w:val="0"/>
                <w:iCs w:val="0"/>
                <w:smallCaps w:val="0"/>
                <w:color w:val="000000"/>
                <w:sz w:val="22"/>
                <w:szCs w:val="22"/>
                <w:bdr w:val="nil"/>
                <w:rtl w:val="0"/>
              </w:rPr>
              <w:t>Which of the following completed all of the academic requirements for a Ph.D. at Harvard but was never awarded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Mary Salter Ainsworth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Elizabeth Loftus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Mary Whiton Calkins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Mamie Phipps Clark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b w:val="0"/>
                <w:bCs w:val="0"/>
                <w:i w:val="0"/>
                <w:iCs w:val="0"/>
                <w:smallCaps w:val="0"/>
                <w:color w:val="000000"/>
                <w:sz w:val="22"/>
                <w:szCs w:val="22"/>
                <w:bdr w:val="nil"/>
                <w:rtl w:val="0"/>
              </w:rPr>
              <w:t>Which of the following statements is true of psychoanalysis?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It was founded by 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It believes that observable behavior can be changed only through 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It primarily breaks conscious experience down into objective sensations and subjective feelings.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It aims to help patients find socially acceptable ways of expressing wishes and gratifying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b w:val="0"/>
                <w:bCs w:val="0"/>
                <w:i w:val="0"/>
                <w:iCs w:val="0"/>
                <w:smallCaps w:val="0"/>
                <w:color w:val="000000"/>
                <w:sz w:val="22"/>
                <w:szCs w:val="22"/>
                <w:bdr w:val="nil"/>
                <w:rtl w:val="0"/>
              </w:rPr>
              <w:t>A(n) _______ expresses the strength and direction (positive or negative) of the relationship between two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non-varying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correlation coefficient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Methods of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PSYCH.RATHUS.20.01.05 - Explain how psychologists engage in research—including methods of observation, correlation, and experimentation—to learn about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Correlation coefficient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Experimental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b w:val="0"/>
                <w:bCs w:val="0"/>
                <w:i w:val="0"/>
                <w:iCs w:val="0"/>
                <w:smallCaps w:val="0"/>
                <w:color w:val="000000"/>
                <w:sz w:val="22"/>
                <w:szCs w:val="22"/>
                <w:bdr w:val="nil"/>
                <w:rtl w:val="0"/>
              </w:rPr>
              <w:t>Which of the following is true of functionalism?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It shows that learning is accomplished only through mechanical repetition.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It breaks down experience into objective sensations and subjective feelings.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It looks at how habits help one cope with common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It considers observable behavior to be a result of positive reinforcement and not negative reinforcement.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b w:val="0"/>
                <w:bCs w:val="0"/>
                <w:i w:val="0"/>
                <w:iCs w:val="0"/>
                <w:smallCaps w:val="0"/>
                <w:color w:val="000000"/>
                <w:sz w:val="22"/>
                <w:szCs w:val="22"/>
                <w:bdr w:val="nil"/>
                <w:rtl w:val="0"/>
              </w:rPr>
              <w:t xml:space="preserve">Gustav Theodor Fechner, in his book </w:t>
            </w:r>
            <w:r>
              <w:rPr>
                <w:rStyle w:val="DefaultParagraphFont"/>
                <w:b w:val="0"/>
                <w:bCs w:val="0"/>
                <w:i/>
                <w:iCs/>
                <w:smallCaps w:val="0"/>
                <w:color w:val="000000"/>
                <w:sz w:val="22"/>
                <w:szCs w:val="22"/>
                <w:bdr w:val="nil"/>
                <w:rtl w:val="0"/>
              </w:rPr>
              <w:t>Elements of Psychophysics</w:t>
            </w:r>
            <w:r>
              <w:rPr>
                <w:rStyle w:val="DefaultParagraphFont"/>
                <w:b w:val="0"/>
                <w:bCs w:val="0"/>
                <w:i w:val="0"/>
                <w:iCs w:val="0"/>
                <w:smallCaps w:val="0"/>
                <w:color w:val="000000"/>
                <w:sz w:val="22"/>
                <w:szCs w:val="22"/>
                <w:bdr w:val="nil"/>
                <w:rtl w:val="0"/>
              </w:rPr>
              <w:t>, showed: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that conscious experience can be broken down into objective sensations and mental images.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how people are social creatures who influence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that maladaptive behavior patterns tend to drop out and only the fittest behavior patterns survive.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how physical events are related to psychological sensation and 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b w:val="0"/>
                <w:bCs w:val="0"/>
                <w:i w:val="0"/>
                <w:iCs w:val="0"/>
                <w:smallCaps w:val="0"/>
                <w:color w:val="000000"/>
                <w:sz w:val="22"/>
                <w:szCs w:val="22"/>
                <w:bdr w:val="nil"/>
                <w:rtl w:val="0"/>
              </w:rPr>
              <w:t>__________ primarily study how we perceive and mentally represent the world, how we learn, remember the past, plan, problem solve, and use language.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Human factors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Social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Developmental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Cognitive psychologists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7"/>
              <w:gridCol w:w="6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as a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PSYCH.RATHUS.20.01.01 - Define psychology and describe what psychologists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b w:val="0"/>
                <w:bCs w:val="0"/>
                <w:i w:val="0"/>
                <w:iCs w:val="0"/>
                <w:smallCaps w:val="0"/>
                <w:color w:val="000000"/>
                <w:sz w:val="22"/>
                <w:szCs w:val="22"/>
                <w:bdr w:val="nil"/>
                <w:rtl w:val="0"/>
              </w:rPr>
              <w:t>A participant's agreement to participate in research after receiving information about the purposes of the study and the nature of the treatments is referred to as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debriefing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informed consent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volunteer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4"/>
              <w:gridCol w:w="6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Ethics in Psychological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PSYCH.RATHUS.20.01.06 - Discuss ethical standards that govern psychological research with humans and animals.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b w:val="0"/>
                <w:bCs w:val="0"/>
                <w:i w:val="0"/>
                <w:iCs w:val="0"/>
                <w:smallCaps w:val="0"/>
                <w:color w:val="000000"/>
                <w:sz w:val="22"/>
                <w:szCs w:val="22"/>
                <w:bdr w:val="nil"/>
                <w:rtl w:val="0"/>
              </w:rPr>
              <w:t>Structuralists tended to ask, "What are the pieces that make up thinking and experience?" In contrast, __________ tended to ask, "How do behavior and mental processes help people adapt to the requirements of their lives?"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cognitive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behaviorists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functionalists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psychoanalysts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b w:val="0"/>
                <w:bCs w:val="0"/>
                <w:i w:val="0"/>
                <w:iCs w:val="0"/>
                <w:smallCaps w:val="0"/>
                <w:color w:val="000000"/>
                <w:sz w:val="22"/>
                <w:szCs w:val="22"/>
                <w:bdr w:val="nil"/>
                <w:rtl w:val="0"/>
              </w:rPr>
              <w:t>Sofia does not like eating vegetables. To ensure that she eats vegetables, her mother offers her an extra helping of dessert every time Sofia finishes her vegetables. In the context of behaviorism, this is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catharsis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psychoanalysis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b w:val="0"/>
                <w:bCs w:val="0"/>
                <w:i w:val="0"/>
                <w:iCs w:val="0"/>
                <w:smallCaps w:val="0"/>
                <w:color w:val="000000"/>
                <w:sz w:val="22"/>
                <w:szCs w:val="22"/>
                <w:bdr w:val="nil"/>
                <w:rtl w:val="0"/>
              </w:rPr>
              <w:t>A hypothesis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frustrating state of existence.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statement about something you are interested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formal definition of an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statement about behavior or mental processes that is testable through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How Psychologists Study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PSYCH.RATHUS.20.01.04 - Explain how psychologists study behavior and mental processes, focusing on the scientific method and samples and populations.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b w:val="0"/>
                <w:bCs w:val="0"/>
                <w:i w:val="0"/>
                <w:iCs w:val="0"/>
                <w:smallCaps w:val="0"/>
                <w:color w:val="000000"/>
                <w:sz w:val="22"/>
                <w:szCs w:val="22"/>
                <w:bdr w:val="nil"/>
                <w:rtl w:val="0"/>
              </w:rPr>
              <w:t>An error in research reflecting the prospect that people who offer to participate in research studies differ systematically from people who do not is known as__________.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volunteer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random 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 correlation coefficient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 independent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How Psychologists Study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PSYCH.RATHUS.20.01.04 - Explain how psychologists study behavior and mental processes, focusing on the scientific method and samples and populations.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b w:val="0"/>
                <w:bCs w:val="0"/>
                <w:i w:val="0"/>
                <w:iCs w:val="0"/>
                <w:smallCaps w:val="0"/>
                <w:color w:val="000000"/>
                <w:sz w:val="22"/>
                <w:szCs w:val="22"/>
                <w:bdr w:val="nil"/>
                <w:rtl w:val="0"/>
              </w:rPr>
              <w:t>__________is the school of psychology that argues that the mind consists of three basic elements—sensations, feelings, and images—that combine to form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Existentialism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b w:val="0"/>
                <w:bCs w:val="0"/>
                <w:i w:val="0"/>
                <w:iCs w:val="0"/>
                <w:smallCaps w:val="0"/>
                <w:color w:val="000000"/>
                <w:sz w:val="22"/>
                <w:szCs w:val="22"/>
                <w:bdr w:val="nil"/>
                <w:rtl w:val="0"/>
              </w:rPr>
              <w:t>_____ propose reasons for relationships among events and allow us to derive explanations and predictions.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Samples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Habits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7"/>
              <w:gridCol w:w="6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as a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PSYCH.RATHUS.20.01.01 - Define psychology and describe what psychologists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perspectives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b w:val="0"/>
                <w:bCs w:val="0"/>
                <w:i w:val="0"/>
                <w:iCs w:val="0"/>
                <w:smallCaps w:val="0"/>
                <w:color w:val="000000"/>
                <w:sz w:val="22"/>
                <w:szCs w:val="22"/>
                <w:bdr w:val="nil"/>
                <w:rtl w:val="0"/>
              </w:rPr>
              <w:t>The _____ perspective is grounded in the work of Carl Rogers and Abraham Maslow.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humanistic-existential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structuralist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Contemporary Perspectives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PSYCH.RATHUS.20.01.03 - Identify the theoretical perspectives from which psychologists today view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Cognitive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b w:val="0"/>
                <w:bCs w:val="0"/>
                <w:i w:val="0"/>
                <w:iCs w:val="0"/>
                <w:smallCaps w:val="0"/>
                <w:color w:val="000000"/>
                <w:sz w:val="22"/>
                <w:szCs w:val="22"/>
                <w:bdr w:val="nil"/>
                <w:rtl w:val="0"/>
              </w:rPr>
              <w:t>Derris is a research assistant in Dr. Smith’s psychology lab. When the participant asked him what the conditions of the study were, Derris replied, “I do not know.’ This is an example of a _______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blind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double-blind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Methods of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PSYCH.RATHUS.20.01.05 - Explain how psychologists engage in research—including methods of observation, correlation, and experimentation—to learn about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b w:val="0"/>
                <w:bCs w:val="0"/>
                <w:i w:val="0"/>
                <w:iCs w:val="0"/>
                <w:smallCaps w:val="0"/>
                <w:color w:val="000000"/>
                <w:sz w:val="22"/>
                <w:szCs w:val="22"/>
                <w:bdr w:val="nil"/>
                <w:rtl w:val="0"/>
              </w:rPr>
              <w:t>Which of the following is true of the humanistic-existential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It focuses exclusively on unconscious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It completely rejects the cognitive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It views people as free to choose and as being responsible for choosing their own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It assumes that the inborn behavior patterns of various species are made possible by the brain and cannot be adapted.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Contemporary Perspectives in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PSYCH.RATHUS.20.01.03 - Identify the theoretical perspectives from which psychologists today view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Cognitive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b w:val="0"/>
                <w:bCs w:val="0"/>
                <w:i w:val="0"/>
                <w:iCs w:val="0"/>
                <w:smallCaps w:val="0"/>
                <w:color w:val="000000"/>
                <w:sz w:val="22"/>
                <w:szCs w:val="22"/>
                <w:bdr w:val="nil"/>
                <w:rtl w:val="0"/>
              </w:rPr>
              <w:t>Caroline is a psychologist who studies how stress induces ailments such as heart problems and headaches. Some of her clients are smokers, and she is helping them quit smoking. She also suggests lifestyle changes to her clients to help them reduce and cope with stress. Caroline can best be described as a(n)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forensic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educational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industrial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health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7"/>
              <w:gridCol w:w="6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Psychology as a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PSYCH.RATHUS.20.01.01 - Define psychology and describe what psychologists do.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Psychologists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b w:val="0"/>
                <w:bCs w:val="0"/>
                <w:i w:val="0"/>
                <w:iCs w:val="0"/>
                <w:smallCaps w:val="0"/>
                <w:color w:val="000000"/>
                <w:sz w:val="22"/>
                <w:szCs w:val="22"/>
                <w:bdr w:val="nil"/>
                <w:rtl w:val="0"/>
              </w:rPr>
              <w:t>When a patient insists on having a medical cure but a physician does not believe that medicine is necessary, the physician may prescribe sugar pills. Such fake pills are called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analgesics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noceboes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placebos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antidepressants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Methods of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PSYCH.RATHUS.20.01.05 - Explain how psychologists engage in research—including methods of observation, correlation, and experimentation—to learn about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methods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Experimental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b w:val="0"/>
                <w:bCs w:val="0"/>
                <w:i w:val="0"/>
                <w:iCs w:val="0"/>
                <w:smallCaps w:val="0"/>
                <w:color w:val="000000"/>
                <w:sz w:val="22"/>
                <w:szCs w:val="22"/>
                <w:bdr w:val="nil"/>
                <w:rtl w:val="0"/>
              </w:rPr>
              <w:t>A source of bias that may occur in research findings when participants are allowed to choose for themselves a certain treatment in a scientific study is called a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gender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selection factor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sampling error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How Psychologists Study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PSYCH.RATHUS.20.01.04 - Explain how psychologists study behavior and mental processes, focusing on the scientific method and samples and populations.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Scientific method</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b w:val="0"/>
                <w:bCs w:val="0"/>
                <w:i w:val="0"/>
                <w:iCs w:val="0"/>
                <w:smallCaps w:val="0"/>
                <w:color w:val="000000"/>
                <w:sz w:val="22"/>
                <w:szCs w:val="22"/>
                <w:bdr w:val="nil"/>
                <w:rtl w:val="0"/>
              </w:rPr>
              <w:t>On his first day as a school psychologist, Daniel took a trip to the school ground and quietly sat in the corner watching the children play. He noticed several patterns in the way children behaved with each other, especially when they were playing games. Daniel is most likely using the method of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mass survey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Methods of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PSYCH.RATHUS.20.01.05 - Explain how psychologists engage in research—including methods of observation, correlation, and experimentation—to learn about behavior and mental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Research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b w:val="0"/>
                <w:bCs w:val="0"/>
                <w:i w:val="0"/>
                <w:iCs w:val="0"/>
                <w:smallCaps w:val="0"/>
                <w:color w:val="000000"/>
                <w:sz w:val="22"/>
                <w:szCs w:val="22"/>
                <w:bdr w:val="nil"/>
                <w:rtl w:val="0"/>
              </w:rPr>
              <w:t>B. F. Skinner proposed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 theory of 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that organisms learn to behave in certain ways because their behavior has a positive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that organisms behave in certain ways because of inherited traits and not acquired traits.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the basic theories of 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Historical Foundations of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PSYCH.RATHUS.20.01.02 - Describe the origins of psychology and discuss people who have made significant contributions to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Behaviorism</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Psychology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What Is Psychology?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What Is Psychology?</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Cathi Profitko</vt:lpwstr>
  </property>
</Properties>
</file>