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psychology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was derived from the Greek words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psyche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logos,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meaning 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word and study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word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depth and mind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body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did psychologists of the early 1900s stop defining psychology as the study of mind?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deals only with the observable.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Bigger research grants were available for other topics.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research proved that many people do not have a mind.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Psychologists wanted to concentrate on unconscious thinking.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so few statements apply to the behavior of all people, all the time?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behavior does not follow principles of cause and effect.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 far, psychologists have not conducted much scientific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 varies depending on a huge variety of influences.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research on animals applies in any way to people.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Decades ago, two laboratories consistently got different results in studies about human learning. What did the researchers discover was responsible for the different results?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room temperature was higher in one laboratory than in the 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Participants at one college were better educated than those at the other college.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Participants in the two laboratories sat in different types of chairs.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laboratory did studies in the morning and the other did them in the evening.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Psychologists made more progress in understanding sensation than emotion or personality. Why?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0"/>
              <w:gridCol w:w="80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Traditionally, psychologists have found sensation to be more interesting.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Psychologists can measure sensation more 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research on sensation requires expensive equipment.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theories have been proposed about sensation, but not about personality or emotion.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position known as determinism insists on which of the following statements?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action has a cause.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 is separate from the body.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and environment are equally important.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action has an equal and opposite reaction.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the philosophical position of determinism imply?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6"/>
              <w:gridCol w:w="8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live in a world governed by cause and effect.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complete understanding of your genetics could predict and explain everything you 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Someone with a dominant personality can strongly influence other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have a free will to control their own destiny.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Someone who accepts the ides of “determinism” believes which of the following?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enough persistence and effort, a person can accomplish great things.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Everything you do has a cause.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brain are inseparable.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is more important than environment in influencing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Someone who believes that all behaviors have a cause follows which philosophical position?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Hereditarianism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idea of free will is often seen as the opposite of which position?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does the concept of free will imply?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Everything we do has a cause.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body are inseparable.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research could never explain human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factors that influence behavior vary from one culture to another.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 who support the idea of free will OPPOSE which of these concepts?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behavior differs from that of animal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and environment are equally important.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Parents should apply discipline to disobedient children.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possible for scientists to discover the causes of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someone who supports the position of determinism believe?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strong effort, anyone can overcome early handicaps.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research can discover explanations of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best way to know why people act as they do is simply to ask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development depends mainly on genetic influences.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Adherents of free will disagree with adherents of determinism with regard to whether behavior is 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inherited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adaptive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research tests the assumptions of determinism?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on the role of heredity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on the functions of brain areas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on the predictability of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on why some people are more successful than others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(if true) would most seriously contradict the assumptions of determinism?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 people with high motivation and effort nevertheless fail.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Certain types of brain damage have no effect on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Certain types of behavior are totally unpredictable.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controls some behaviors and the environment controls others.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psychologist examines people in challenging situations and tries to predict or explain their choices. The results are most likely to be relevant to which of these issues?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evolution of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mind–brain issue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will versus determinism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nature–nurture issue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adherents of determinism, why can we not completely predict people’s behavior?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have a free will that goes beyond the theoretical limits of science.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Researchers have not yet mapped the human genome in enough detail.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 is separate from the brain.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small influences have measurable consequences on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adherents of determinism concede one limitation of this viewpoint: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 applies to nonhuman animals, but not to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 does not apply to human language.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 is fundamentally nonscientific.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 is not helpful as a philosophy of life.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mind–brain (or mind–body) problem refers to which question?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happens to the brain during an out-of-body experience?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part of the brain does the mind control?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relationship between mind and brain?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is more important, the mind or the brain?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psychologists and philosophers mean by the “mind–body” question?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mind aware of what goes on in the body?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does brain activity relate to mental experience?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is more important, mind or body?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you mind what I do with your body?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monism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refers to which belief?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animal life on Earth evolved from a single ancestor.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behavior has a cause.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activity is the same thing as brain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and environment are equally important for behavioral development.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“In a universe composed of matter and energy, why is there such a thing as consciousness?” This question relates most closely to which of these philosophical issues?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ethics of research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roles of heredity and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mind–brain 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will and determinism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Dualism—the idea that mind and brain exist separately—conflicts most directly with which of these?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Statisticians’ principle of regression to the mean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Psychologists’ law of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Physicists’ principle of conservation of matter and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Biologists’ principle of evolution by natural selection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states the principle of monism?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activity comes first, then mental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activity is the same thing as mental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activity causes brain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activity controls thinking, and brain activity controls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evidence to support monism?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adults show personality similarities to the way they acted as children.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Twins resemble each other more closely than other relatives 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average, people in large cities behave differently from those in small towns.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mental activity is associated with measurable brain activity.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Someone interested in the nature–nurture issue would probably explore how behavioral development depends on which factors?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and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brain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Thoughts and ideas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Diet and exercise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study of the role of heredity and environment relates to which of these issues?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nature–nurture issue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mind–brain 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issue of determinism versus free will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issue of how we should classify types of mental disorder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nature–nurture issue concerns the relationship between which of these?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Determinism and free will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Thoughts and 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 and brain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Heredity and environment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 question related to the nature–nurture issue?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what extent can unconscious influences alter people’s behavior?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much of the difference between boys and girls depends on their genes?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brain areas are most important for learning and memory?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certain behaviors completely random or unpredictable?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effort to find genes that predispose people to alcohol abuse would be most relevant to which of these issues?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will versus determinism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mind–brain 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 versus functionalism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nature–nurture issue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types of therapist is most likely to have a Ph.D. degree?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social worker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Psychiatrist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clinical psychologist has which educational degree(s)?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Bachelor’s degree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Master’s, PhD, or PsyD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Associate's degree 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psychiatrist has which educational degree(s)?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Master’s, PhD, or PsyD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Bachelor’s degree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PhD and a PsyD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types of psychotherapist is necessarily a medical doctor?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social worker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psychiatrist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can a psychiatrist do that a clinical psychologist cannot do, in most states?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Hypnotize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Supervise sessions of Alcoholics Anonymous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Prescribe drugs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Conduct research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what way do psychiatrists and clinical psychologists most strongly differ?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differ in their theories of personality.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different educational degrees.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Psychiatrists conduct research, and psychologists deal with patients.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Psychiatrists treat individuals, and psychologists deal with groups.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specialist is most likely to treat people who have severe psychological disorders?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clinical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psychiatrist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clinical social worker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distinguishes a psychoanalyst from other kinds of therapists?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Absence of any formal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Greater interest in psychological research than in treating patients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Reliance on theories and methods pioneered by Sigmund Freud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of devices that measure brain activity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most states, can psychoanalysts prescribe drugs?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all of them can.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none of them can.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those who are clinical psychologists can.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those who are psychiatrists can.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Typically, what education does a clinical social worker have?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master’s degree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does a counseling psychologist differ from a psychiatrist or clinical psychologist?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less often treats psychological disorders.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more often conducts laboratory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more often prescribes medications.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has no formal education.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usual activity of a counseling psychologist?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conducts, evaluates, and publishes laboratory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deals with the people with the most severe disorders.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checks how well patients adjust to their medications.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 helps people with decisions and career adjustments.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forensic psychologists do?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companies hire and train the right person for a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consult with lawyers and testify in court.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engineers redesign equipment to make it easier to understand and 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people make decisions and adjust to changes in their career or marriage.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legal court that needs advice about whether a defendant is mentally competent would turn to which type of specialist?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counseling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industrial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human factors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industrial/organizational psychologists observe and study?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 machinery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Students at school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at work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Voters making decisions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Someone who helps a company train people for jobs, select good employees, and organize the workplace is which type of psychologist?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Industrial/organizational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is NOT a typical activity for industrial/organizational psychologists?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companies hire the best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companies train people for their jobs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Counseling employees who have psychological disorders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Trying to improve worker satisfaction by better organization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kind of psychologist helps a company increase workers’ productivity and satisfaction?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Industrial/organizational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of the main activities of an industrial/organizational psychologist?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engineers redesign equipment to make it easier to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a company hire and train the best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therapy when a worker experiences job burnout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Study the effects of cultural differences on mental health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primary concern in the field of human factors (ergonomics)?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help people communicate better with coworkers from different cultures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help companies hire and train the best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help redesign machines so that people can use them more effectivelyc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redesign jobs so that more work can be done by machines instead of people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field of human factors is also known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Comparative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Counseling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Ergonomics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would someone in human factors (ergonomics) probably do?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Study how human behavior differs from that of other species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design equipment so that people can use it easily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Mediate arguments between people from different cultures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Measure people’s muscle activity during various tasks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is a key concern for the field known as ergonomics or human factors?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of machinery and instructions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 of educational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Measurement of brain activity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Improvement of community health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is most interested in helping people use machines?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Comparative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factors specialists, industrial psychologists, and military psychologists usually provide their services to which of these?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Adolescents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College students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military psychologists resemble industrial/organizational psychologists in what way?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identify people suitable for certain jobs.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testify in court about who is mentally competent.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do research to help improve equipment so that people can use it easily.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mediate between management and the labor unions.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education must someone have to practice school psychology in the United States?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high-school diploma and a recommendation from a school counselor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two-year degree from a community college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bachelor’s degree plus one year of experience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least a master’s degree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specializes in the psychological condition of students?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Comparative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School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does NOT typically provide advice or services to an organization?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Cross-cultural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Industrial/organizational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School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Military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is most likely to study changes in children’s taste preferences as they grow older?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developmental psychologist is most interested in behavior differences as a function of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Neighborhood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Intelligence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Psychologists specializing in learning and motivation stress which fact about food choice?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are born liking certain tastes.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learn to avoid foods that are followed by illness.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food preferences are inherited.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learning of food preferences takes place in school.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cognition mean?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Competition for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Thought and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activity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interaction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cognitive psychologist mainly studies which aspect of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Motivationc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a cognitive psychologist study?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Hunger and thirst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Thought and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mechanisms of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conflicts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specializes in the study of thought and knowledge?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Behavioristc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way would a cognitive psychologist be most likely to try to help a slow-learning child?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 possible emotional conflicts in the child’s family.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Teach better study skills or problem-solving strategies.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Administer rewards and punishments based on the child’s performance.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Administer drugs or prescribe a special diet to alter brain chemistry.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known to influence people’s like or dislike of strong tastes?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Variations in their ability to distinguish red from green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Variations in their number of taste buds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Variations in their blood 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Variations in their brain size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is generally true of people with a greater than average number of taste buds?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tend to eat their meals more rapidly than average.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tend to eat their meals more slowly than average.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tend to like strong tastes more than other people 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tend to dislike strong tastes.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Damage to the adrenal glands can lead to a greatly increased preference for what taste?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Bitter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a biopsychologist emphasize in explaining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Rewards and punishments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Unconscious thought 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Childhood experiences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nervous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would be most interested in the role of genetics, brain function, and body chemistry?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Biological psychologistc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is most likely to study the effects of brain damage on behavior?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Cross-cultural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factors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lead to an increased preference for salty tastes?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Dehydration (lack of water)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body 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of exposure to sunlight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Damage to the adrenal glands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Damage to which structure leads to an increased need for consuming salt?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Corpus callosumc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Adrenal gland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Pancreas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Appendix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menstruating women crave potato chips because of their need for what?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Vitamin 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does an evolutionary psychologist try to explain?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can overcome our biological urges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brain areas are most important for certain functions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rapidly people will become more intelligent in the future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what way certain behaviors were useful to our ancestors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the question of why people like sweet tastes, which is the type of answer that an evolutionary psychologist would propose?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Taste receptors that respond to sweet tastes activate reward centers in the brain.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Beginning in infancy, we learn that we feel healthy after eating sweet substances.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learn to prefer the same foods that others in our culture eat.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Ancient animals that ate sweet fruits survived to become our ancestors.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kind of psychologist is most concerned with how other people influence our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Evolutionary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psychologists concentrate mainly on which of these topics?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best way to organize companies or industries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learning and memory develop over 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people influence one another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evolution shaped human behavior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 tend to eat more when they are in a group than when they eat alone. Which type of psychologist studies processes like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major concern of cross-cultural psychologists?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what ways human behavior differs from that of other animal species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part of human nature, and what varies depending on our background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what extent people understand the causes of their own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best way to teach children to behave ethically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correctly states how a particular type of psychologist would study behavioral differences between boys and girls?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8"/>
              <w:gridCol w:w="8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cross-cultural psychologist would compare boys and girls in several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forensic psychologist would ask boys and girls to describe their thought processes.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psychoanalyst would investigate brain differences between boys and girls.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evolutionary psychologist would change the environment to try to get boys and girls to act the same way.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one study, Japanese exchange students felt homesick under which circumstance?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felt homesick if they could not practice Japanese religion.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felt homesick if they could not eat Japanese food.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felt homesick if they did not hear Japanese music.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felt homesick if they could not watch Japanese movies.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concentrates most heavily on children?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Evolutionary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psychologistsc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concentrates most heavily on thought and knowledge?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Evolutionary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psychologists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the following, which type of psychologist is most likely to study how people behave in groups?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Developmental psychologistsc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psychologists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someone with a bachelor’s degree in psychology, what jobs are available relevant to psychology?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person can set up an independent practice to provide psychotherapy.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person can provide psychotherapy in a hospital under a physician’s supervision.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person can get a job in personnel work or social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person can teach psychology at a college or university.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education is necessary for a psychologist to provide mental health services?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high-school diploma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bachelor’s degree with a major in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bachelor’s degree plus one year of supervised 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least a master’s degree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history of psychology differs from the history of other scientific fields in what 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 fields began gradually over centuries from the work of amateurs.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 fields received government grant money from the start.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 fields use the experimental method.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 fields made less use of mathematical models.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did psychology begin as a deliberate attempt to build a new science?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time of Aristotle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Middle 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late 1800s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late 1900s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psychological research laboratory was founded by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Wilhelm Wundt in Germany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 in Austria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James in the United States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Aristotle in ancient Greece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was a major research goal for Wilhelm Wundt’s early psychological laboratory?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find elements of experience, similar to the elements of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find causes and treatments for common types of mental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isolate the genes that influence behavior, especially intellectual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find ways to understand people’s unconscious thought processes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what is Wilhelm Wundt famous?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5"/>
              <w:gridCol w:w="8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established the world’s first laboratory for psychological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wrote a psychology textbook that was the best seller in the United States for decades.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was Sigmund Freud’s first patient.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was the first to demonstrate the importance of genetics in human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Wilhelm Wundt is famous for what contribution to the history of psychology?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established the world’s first psychology laboratory.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established the first mental health clinic in the United States.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wrote the first English-language textbook of psychology.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translated the works of Sigmund Freud into English.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methods did Wilhelm Wundt use in his research?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analyzed the meaning behind people’s dreams.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recorded brain activity while people solved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observed the behavior of rats in mazes.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asked people to describe their sensations.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was a major question for Wilhelm Wundt’s research?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important are genetic differences for understanding psychology?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are the elements that compose mental experience?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most effective way to treat mental illness?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dreams have symbolic meanings?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did Wilhelm Wundt demonstrate?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Dreams have deep symbolic meanings.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Antidepressant drugs can help relieve psychological disorders.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brain areas control different psychological functions.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research can answer psychological questions.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introspection mean?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within yourself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Presenting carefully measured stimuli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together as a group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was the main interest of Edward Titchener’s research?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genetics of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causes and treatment of mental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most effective way to educate children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structures that compose the mind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did Edward Titchener call his attempts to understand the components of mental experience?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have later psychologists abandoned Titchener’s search for the structures that compose the mind?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consider the questions impossible to answer.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research is too expensive.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research requires methods that now seem unethical.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questions pertain to biology, not psychology.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question did William James recommend that psychologists study?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do people perform useful behaviors?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are the elemental structures that compose the mind?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what way do genetic factors influence behavior?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brain areas are most important for intelligence?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William James advocated which approach to psychology?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Conservatism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activism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William James was concerned with questions like which of these?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James was concerned with questions like which of these?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can people strengthen good habits?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true meaning of dreams?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what extent do intellectual differences depend on patterns of child rearing?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early days of psychology, how did functionalists differ from structuralists?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Functionalists used laboratory research. Structuralists observed behavior in nature.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Functionalists studied behaviors. Structuralists analyzed the contents of the mind.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Functionalists measured brain activity. Structuralists measured attitudes.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Functionalists studied normal people. Structuralists studied those with mental illness.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Early psychologists, eager to develop a scientific psychology, concentrated mainly on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did the earliest psychological researchers concentrate largely on sensation?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Sensation is easier to study than many other psychological processes.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the time, government grants were available only for the study of sensation.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Theories at the time said that differences in sensation produced personality changes.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believed that other types of psychological research were unethical.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light that is actually twice as bright appears to us to be less than twice as bright. That observation led early psychologists to which of the following discoveries?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psychophysical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Humanistic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phenomenon of binocular rivalry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first light is exactly twice as bright as the second light physically, how will it appear?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appear to be half as bright.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appear to be brighter, but less than twice as bright.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appear to be twice as bright.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appear to be more than twice as bright.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describes the relationship between the physical intensity and the perceived intensity of a stimulus?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Psychophysical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Comparative psychology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comparative psychologists compare?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areas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 species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Teaching methods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Comparative psychology emerged as a response to which of these theories?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Hermann Helmholtz’s theory of vision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Freud’s theory of the unconscious mind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Noam Chomsky’s theory of language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Charles Darwin’s theory of evolution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did early comparative psychologists discover about animal intelligence?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 intelligence is directly related to the volume of the cerebral cortex.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species that seems intelligent on one task might do poorly on another.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 intelligence continues to increase, generation by generation.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a set of five tasks, it is possible to rank-order animals in intelligence.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zebra can appear highly intelligent or not so intelligent, depending on what?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gender of the experimenter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size of reward used in the experiment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type of visual stimuli used in the experiment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temperature and humidity during the 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modern-day research on animal intelligence try to understand?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much intelligence has evolved over the last 100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best way to test human intelligence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species are the most intelligent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mechanisms of intelligent behavior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evidence did Francis Galton state to argue that heredity is important for intelligence?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Certain brain areas are larger than average in high-IQ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identifiable genes are more common than average in high-IQ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average, twins have similar scores on IQ tests.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of the sons of eminent men become eminent also.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developed the first useful intelligence test?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Aristotle in 335 BC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David Wechsler in 1939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Alfred Binet in 1905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 in 1900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mid-1900s, what was the main focus of psychological research?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Observable behaviors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Unconscious motivations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the mind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evolution of intelligence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 around 1920 to around 1970, which of these approaches dominated psychological research?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was one of the founders of behaviorism?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Alfred Binet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John B. Watson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Jim B. Watson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mid-1900s, many psychologists studied rats in mazes. What was their goal?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wanted to perfect their research methods before turning to humans.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were trying to identify genes that control learning.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wanted better ways to exterminate rats.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expected to discover general laws of learning.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Behaviorists in the mid-1900s concentrated mostly on studying what?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 learning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Unconscious thought 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expressions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Children’s language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psychologist is most likely to investigate the principles of learning?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Behaviorist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Behaviorists of the mid-1900s thought they could discover general laws of behavior by studying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introspections as they experienced various stimuli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 recordings as people experienced various stimuli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Rats in a maze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reports of their dreams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did behaviorists of the mid-1900s concentrate on studying rats in a maze?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needed to conduct the least expensive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were trying to identify genes that control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were trying to understand the evolution of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expected to discover general laws of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Behaviorists avoid research on thought and knowledge. Why?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believe that unconscious thought is more important than conscious thought.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believe we already understand thought and knowledge well enough.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believe questions about unobservable processes are unanswerable.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believe that all psychological research should rely on brain measurements.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was the focus of psychotherapy as practiced by Sigmund Freud?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encouraged his patients to solve their own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developed standardized tests to quantify certain aspects of personality.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tried to relate current behavior to abnormalities in brain functioning.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tried to trace current behavior to early childhood experiences.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Sigmund Freud analyzed people’s behavior partly by attention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brain activity, as measured by EEG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answers to questions on standardized tests of personality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answers on the Rorschach Inkblots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People’s reports of their dreams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did Sigmund Freud emphasize in treating troubled people?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Relating their current behavior to their early childhood experiences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Getting them to relate to other people in a group therapy session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rewards and punishments to change specific behaviors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Altering the activity at certain types of synapses in the brain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event led to a great expansion of clinical psychology?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abolition of slavery in the mid 1800s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Soldiers’ traumatic experiences during World War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industrial revolution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development of effective antidepressant drugs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end of World War II led to what major development in psychology?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first mental hospitals were built.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Psychologists began doing more research about brain 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Psychologists increased their interest in behaviorism.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larger number of people sought the services of clinical psychologists.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the end of World War II, which field of psychology expanded greatly?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Comparative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Clinical psychology increased in prominence just after World War II. Why?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first effective antidepressant drugs were discovered.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women who lost their jobs to returning soldiers began to study psychology instead.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Freud’s writings were translated into English.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people wanted psychological help than psychiatrists could handle.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way in which early psychology differed from psychology today?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psychologists put more emphasis on studying brain functioning.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psychologists had lower expectations and lower ambitions for their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psychologists were more interested in positive psychology.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psychologists expected someone to be the Copernicus or Darwin of the mind.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compared his own insights and theories to those of Copernicus and Darwin?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John Watson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Alfred Binet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James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way in which the behaviorists and Sigmund Freud were similar?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relied heavily on laboratory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developed complex theories about the nature of unconscious thought.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had high ambitions for discovering major principles of psychology.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had a strong interest in identifying genes that influence behavior.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meant by “basic research” as opposed to applied research?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research relies on simpler methods or observations.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research studies laboratory animals instead of people.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research attempts to answer theoretical questions.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research attempts to solve practical problems.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meant by “applied research” as opposed to basic research?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Applied research relies on simpler methods or observations.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Applied research studies people instead of laboratory animals.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Applied research attempts to answer theoretical questions.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Applied research attempts to solve practical problems.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 question for “basic research”?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9"/>
              <w:gridCol w:w="8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all memory use the same mechanism, or do we have several types of memory?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type of educational environment is most effective for a child with disabilities?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best way to organize a company to make workers satisfied and productive?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best therapy for people with depression?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 question for “applied research”?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brain areas are most active while someone is recognizing a face?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best way to help children with autism?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methods do people use in order to localize sounds?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what extent do people differ in their ability to recognize odors?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contrast to applied research, what type of question does basic research address?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Theoretical issues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Issues of practical importance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easy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difficult questions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field has increased in prominence since the 1960s?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topic, previously considered unanswerable, has now emerged as a target of research?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animal species are the most intelligent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brain processes are associated with consciousness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elements compose the mind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happens to the soul after death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the following, which one has NOT been increasing in prominence during recent times?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Structuralism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psychology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Neuroscience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the field of positive psychology address?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Factors that make people happy and successful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Causes of mental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models of sensation and perception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ability to predict people’s behavior based on personality tests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health psychologist would be likely to study which of these topics?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genes influence the probability of mental illness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common mental illness is in various countries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Whether psychotherapy is more effective for people in good health than those who are 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diet and exercise affect health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studies the effects of smoking, drinking, diet, and exercise on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Behaviorist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Counseling psychologist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psychologist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psychologists would be MOST interested in which of these?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of language abilities in young children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Role of genetics in the development of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Changes in dreams when someone develops emotional 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Effects of exercise, diet, and smoking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sports psychologists do?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study the effects of unconscious motivations on athletic performance.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provide psychotherapy to athletes after a defeat.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other psychologists exercise and develop athletic abilities.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help athletes set goals and concentrate their efforts.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was Mary Calkins’s importance in the history of psychology?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 was the first woman to get a PhD from Harvard.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 was one of the first important women in psychology.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 was the first psychoanalyst in the United States.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 was the first forensic psychologist in the United States.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Today, women receive about what percentage of the PhD degrees in psychology in the United States?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than 10 percent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25 percent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50 percent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75 percent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01—What is Psychology?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01—What is Psychology?</dc:title>
  <dc:creator>Kirsten Cook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GE2TONZZGE2TQMZZ</vt:lpwstr>
  </property>
</Properties>
</file>