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 habitation of the Americas began approximately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500,000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100,000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15,000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5,000 years ago.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500 years ago.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Beringia to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nation that led the way for European expansion into the Americas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England.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Portugal.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Unlikely Pioneer: Portugal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early civilizations of America were basically ____ age cultures.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bronze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iron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agricultural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early Native American civilization to leave detailed written records of their activities were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4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Aztec.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Texaca.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Cherokee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Olmec.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8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MesoAmerica: Cycles of Complex Cultures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leader of the Aztecs at the time of their defeat in 1519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Atahualpa.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Moctezuma.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Tenochtitlan.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Texcoco.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Geronimo.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Conquest of Mexico and Peru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major source of wealth exploited by the Spaniards in the Americas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silver.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tobacco.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cotton.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iron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Conquest of Mexico and Peru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European explorer who reached the Grand Canyon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Francisco de Coronado.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Amerigo Vespucci.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Francisco Pizarro.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Hernan Cortés.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Prince Henry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4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American Conquistadores and Missionaries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system of labor control that allowed a person to exploit the labor force for a certain period of time was called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hacienda.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encomienda.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bandeirante.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requerimiento.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casa grande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devastating factor brought to the Americas by the Europeans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horse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gunpowder.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cannon.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bronze weaponry.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disease.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period 1530 to 1630, the population of Mexico and Peru decreased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nearly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 percent.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 percent.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60 percent.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 percent.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 percent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Unlike Spain in the Americas, Portugal in Brazil did not attempt to rule the Indian population directly, but attempted to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it as labor.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remove it to Portugal.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enslave and eventually replace 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Christianize 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exterminate it.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Brazil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likely reason for European success in conquering the American Indian population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2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prolonged isolation of the Americas from the rest of the world.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superiority of European civilizations.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warlike savagery of the Europeans.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passivity of Native Americans.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success of the priests in converting them to Christianity.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6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Explanations: Patterns of Conquest, Submission and Resistance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Who of the following was the conqueror of the Inca empire?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Francisco Pizarro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Hernán Cortés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Francisco de Coronado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Vasco da Gama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Bishop de las Casas.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Conquest of Mexico and Peru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Each of the following could be referred to as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conquistador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Hernán Cortés.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Francisco Pizarro.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Vasco da Gama.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Francisco de Coronado.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Hernando de Soto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6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Portugal's Asian Empire; North American Conquistadores and Missionaries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Chinese developed all of the following except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movable type.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gunpowder.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paper money.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compass.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complex political system.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China: The Rejection of Overseas Expansion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society that was able to build complex agricultural systems at 12,000 feet above sea level -- an unheard of task --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Andean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Aztec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5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Andes: Cycles of Complex Cultures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1400, western European society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self-sufficient and had no interest in trading with Asia.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primarily interested in importing gold and silver from Russia.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backward and isolated when compared with Chinese and Islamic societies.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scientifically and mathematically the most advanced culture in the world.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not influenced by religion.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crusades influenced European expansion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3"/>
              <w:gridCol w:w="80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establishing permanent Christian control of the holy city of Jerusalem.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demonstrating that the Arab nations of the East were weak and easily defeated.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developing a colonial economic system based on the production of staple crops by slave labor.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discouraging trade with Asian and African nations.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providing slaves for the plantations in the Caribbean.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4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Legacy of the Crusades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 the arrival of the Europeans, the Indian societies of the Americas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9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were all primitive, nomadic hunters and gatherers.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were democratic cultures in which all members, including women, could vote.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used bronze and iron for tools and weapons.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had all developed a written language.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were Stone Age cultures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European Christians viewed the Indians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3"/>
              <w:gridCol w:w="80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innocent, childlike people who should be left alone.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descendants of the ancient survivors of the lost continent of Atlantis.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soulless savages.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sophisticated people who were morally and ethically superior to the inhabitants of Asia and Europe.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of the lost tribes of Israel.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6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 in 1491; 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is not true of the Spanish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conquistadores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succeeded in part because smallpox decimated the Indian population.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led huge armies of 50,000 to 100,000 well-trained Europeans.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searched unsuccessfully for fabulous golden cities in North America.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conquered two major empires in the Americas and greatly increased the wealth and power of Spain.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destroyed religious items of the native people.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4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American Conquistadores and Missionaries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sixteenth century Catholic missions in North America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were most successful in Virginia and the Carolinas.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trained Indians as soldiers to protect the settlements from English and French attacks.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were administered by unarmed Franciscan priests.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failed to convert any Indians to Christianity.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rejected any military protection.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4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American Conquistadores and Missionaries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era of European exploration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0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brought previously isolated societies into contact with other nations and cultures.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promoted peaceful and friendly relations between different ethnic groups.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promoted religious toleration and ended the persecution of non-Christians around the globe.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failed to spread technology.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held no benefits to American Indians.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(to chapter)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except which of the following were negative results of the exploration and discovery era?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6"/>
              <w:gridCol w:w="8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Millions of Africans were enslaved and transported to other parts of the world.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Warfare, slavery, and disease killed millions of Indians.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plants native to the Americas were displaced by European imports.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Asian nations of China, India, and Japan became the wealthiest and most powerful countries in the world.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European animals overran American rivals.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Africa, Colonies, and the Slave Trade; Explanations: Patterns of Conquest, Submission, and Resistance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Despite the fact that it was a nonliterate culture, this empire managed to rule up to 12 million people over a widely expanding area.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Chinese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Mayans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Aztecs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4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Inca Civilization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Black Death reduced Europe's population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one-quarter.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one-third.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one-half.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two-third.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three-quarter.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of 1400, ____ mariners were the world's best.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English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Spanish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Portuguese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Chinese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Arab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European nation that was the pioneer in the area of exploration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Germany.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Italy.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Portugal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Unlikely Pioneer: Portugal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center of the Portuguese empire in Asia was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3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Japan.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Moluccas.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Korea.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Indonesia.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Portugal's Asian Empire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did Portugal settle first?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Sao Tome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Madeira Islands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Cape Verde group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Azores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Unlikely Pioneer: Portugal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Before the nineteenth century, more than ____ of the people who sailed across the Atlantic were slaves.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one-quarter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one-third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one-half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two-thirds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three-quarters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2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Lessons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Norse settlements founded in the 1000s on the coast of Newfoundland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exist into the present.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endured until after Columbus's voyages.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 no resistance from native Americans.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brought African slavery to the Americas.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died out before Columbus's voyages, and had no lasting impact on history.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Norse Connection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After the 1430s information was able to circulate more freely in Europe than anywhere else in the world because of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unity achieved by the monarchs.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invention of the printing press.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rapid development of sailing vessels.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social mobility that came with the breakdown of feudalism.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invention of the telephone.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spite of being the most complex culture in the world, China did not expand outward because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Chinese religion forbade overseas ventures.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was conquered by the Europeans.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produced little that the outside world wanted.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was a self-contained system that believed it did not need the rest of the world.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was defeated by Europe in the 1400s.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China: The Rejection of Overseas Expansion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Under slavery as it existed in Africa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4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slaves were forced to work long hours in commercial agriculture.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slaves' descendents were often assimilated into the captor's society.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only Christians were enslaved.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slaves were isolated as a separate caste.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slaves were executed after serving five years.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Africa, Colonies, and the Slave Trade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Generally, the Spanish were very generous when dealing with Native American civilizations.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 and the Caribbean; Conquest and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One of the major advantages Portugal had in the race for exploration was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trailblazing maneuvers of navigator Prince Henry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Unlikely Pioneer: Portugal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Unlike Spain, Portugal refused to enslave Africans.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Africa, Colonies, and the Slave Trade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greatest loss of life among the Indian population came from warfare with the European invaders.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Native American Indian populations were "hunters and gatherers."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large Spanish estates that developed in the countryside of the Americas in the sixteenth century were known as haciendas.</w:t>
            </w:r>
          </w:p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Vasco da Gama was the first European to reach India via an eastward water route.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Portugal's Asian Empire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rise of slavery in the New World was closely related to the demands of the capitalist market in Europe.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Africa, Colonies, and the Slave Trade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most sophisticated civilization in the world at the time of European exploration was in China.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China: The Rejection of Overseas Expansion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Indian peoples of the Americas had only domesticated one animal species, the dog, before the arrival of the Europeans.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HIST.MURR.16.1 - F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Norsemen's lasting contributions to the development of American society included architectural designs and coined money.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Norse Connection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Johann Gutenberg invented paper and block printing.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Portuguese ocean-going ship that combined lateen sails with square rigging was called a caravel.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Unlikely Pioneer: Portugal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Christians during the fifteenth and sixteenth centuries did not believe in executing people for violating religious doctrines.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7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Spain, Columbus, and the Americas; The Legacy of the Crusades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Beringia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was never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 hospitable place for plant and animal life.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Beringia to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Humans did not actually live on Beringia; it was used only as a means of travel between Siberia and Alaska.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Beringia to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Indians of the Pacific northwest divided tasks along gender lines.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Women were probably the first in Indian society to actually plant and harvest crops.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Americas as in Africa, the rise of farming was closely linked to the domestication of animals.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Norse exerted a significant impact on American history well into the 1500s.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Norse Connection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European slaves were black Africans.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4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Legacy of the Crusades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1400, Europe did not appear poised for dramatic expansion.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Unlikely Pioneer: Portugal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Portuguese mariners borrowed heavily from Arab ship designs and used Arab navigational tools.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Unlikely Pioneer: Portugal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the long history of the Atlantic slave trade, nearly every African shipped overseas had first been enslaved by other Africans.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Africa, Colonies, and the Slave Trade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Portuguese explorers were never able to penetrate Japan.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Portugal's Asian Empire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Europe's most fiercely Catholic society as the sixteenth century began was Spain.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Spain, Columbus, and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the encomienda system faded, a new system of debt peonage kept Indians tied to the Spanish.</w:t>
            </w:r>
          </w:p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 Colossus, Global Economy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Aztec capital of Tenochtitlan was much more populated than any city in western Europe.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7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Aztecs and Tenochtitlán ; 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Toltecs controlled the Valley of Mexico for three centuries.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8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Mesoamerica: Cycles of Complex Cultures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Many Mesoamerican artifacts have been found in the southeastern United States.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1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p. 19-21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HIST.MURR.16.1 - F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Women in semisedentary Indian societies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made crucial contributions to farming.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5"/>
              <w:gridCol w:w="71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Agriculture; Agricultural Take-off in America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Spanish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conquistadores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led armies of around 5,000 men.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Franciscans were the first Catholic missionaries to the North American Indians.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9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Columbus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1573, the Spanish King disavowed the enslavement of Indians or even attacks against them.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8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the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Franciscan missionaries systematically tortured their Mayan converts when they caught them worshipping their old gods.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American silver made the king of Spain the most powerful monarch in Christendom.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 Colossus, Global Economy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fifteenth century, the Chinese government ruled 100 million people.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China: The Rejection of Overseas Expansion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Aside from Marco Polo, the Chinese had no contact whatsoever with the rest of the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China; The Rejection of Overseas Expansion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the Western Hemisphere as a whole, any given region probably lost at least 90 percent of its population within a year of sustained contact with Europeans.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Catastrophe; Explanations: Patterns of Conquest, Submission, and Resistance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1580, the ____________________ Empire was the greatest empire the world had ever known.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Spanish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 Colussus, Global Economy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conqueror of the Aztecs was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Hernán Cortés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Hernan Cortes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Conquest of Mexico and Peru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Pedro Alvares Cabral discovered ____________________ in South America accidentally.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Brazil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Brazil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marriage of Queen Isabella of Castile and King ____________________ of Aragon formed the foundation for modern Spain.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Ferdinand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Spain, Columbus, and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papal decree that divided the Americas between Portugal and Spain was called the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2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 Caeteras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Columbus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was a type of spear point that originated in the New Mexico-Texas area, spread rapidly across the Americas, and contributed to the elimination of large game animals.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Clovis tip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was the eleventh-century Norse explorer who established Vinland, the first European colony in North America.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Leif Eriksson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Norse Connection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fourteenth century an outbreak of the ____________________ wiped out one third of Europe's population.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Black Death (or bubonic plague)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Black Death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bubonic plague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Humans definitely were living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parts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Alaska about ____________________ years ago.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Beringia to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primary crop of the first American farmers in Peru, Mexico, and the southwestern United States was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4"/>
              <w:gridCol w:w="71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maize (or Indian corn)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maize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Indian corn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Andes: Cycles of Complex Cultures; Mesoamerica: Cycles of Complex Cultures;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world's largest and grandest city in the 1200s was in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9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China: The Rejection of Overseas Expansion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1300, more than ____________________ million people were living in Europe.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Aztec capital, ____________________, was more populated than any western European city.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Tenochtitlan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Aztecs and Tenochtitlan; Christian Europe Challenges Islam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Almost ____________________ million people lived in the Western Hemisphere 1492.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0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 in 1491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was the Inca capital.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Cuzco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Conquest of Mexico and Peru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practiced human sacrifice on a scale that had no parallel anywhere else in the world.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8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Aztecs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Mezoamerica: Cycles of Complex Cultures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world's largest earthen work was constructed by the Mississippian mound building people at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9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Cahokia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American Mound Builders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the mid-1600s, there were ____________________ Spanish missions in Florida containing about 26,000 converted Indians.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4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American Conquistadores and Missionaries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helped the Spanish conquer the Aztecs.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Tlaxcalans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Conquest of Mexico and Peru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By ____________________, the Pueblo, Apache, and Navajo Indians of New Mexico had accepted baptism.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4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1630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American Conquistadores and Missionaries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crop produced by African slave labor in the Caribbean was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Sugar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 and the Caribbean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More than any other technological advantage, ____________________ made European military conquest possible.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6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steel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Explanations: Patterns of Conquest, Submission, and Resistance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established their first African fort at Cape Blanco in 1448.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Portuguese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Africa, Colonies, and the Slave Trade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Spanish kingdom of ____________________ sent its first settlers to the Canary Islands just after 1400.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Castile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Spain, Columbus, and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 entered the sixteenth century as Europe's most fiercely Catholic society.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Spain, Columbus, and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1492, Spain took control of ____________________, the last outpost of Islam on the Iberian peninsula.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Granada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Spain, Columbus, and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mariner to sail around the world was 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1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Ferdinand Magellan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Spain and the Caribbean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Inca Empire stretched ____________________ miles north to south.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4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2,000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Inca Civilization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transfer of animals, plants and diseases between European explorers and native peoples in the Americas is referred to by historians as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.</w:t>
            </w:r>
          </w:p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6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Columbian Exchange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Explanations: Patterns of Conquest, Submission, and Resistance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Empire was the largest non-literate empire in history.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4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Inca Civilization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were cliff-dwelling people in the American southwest.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8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Anasazi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Urban Cultures of the Southwest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Maya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8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Mesoamerica: Cycles of Complex Cultures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conquistadores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3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Conquest and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Christopher Columbus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8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Columbus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encomienda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Beringia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7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From Beringia to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Atahualapa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Conquest of Mexico and Peru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Vinland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Norse Connection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Inter Caeteras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8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Columbus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Marco Polo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China: The Rejection of Overseas Expansion; Columbus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"slash and burn" agriculture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3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Great Extinction and the Rise of Agriculture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Royal Orders for New Discoveries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4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North American Conquistadores and Missionaries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Examine the reasons why Portugal rose to the forefront during the early period of European exploration.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Unlikely Pioneer: Portugal; Africa, Colonies, and the Slave Trade; Portugal's Asian Empire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Explain the victory of Hernán Cortés over the large and powerful Aztec Empire.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0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Conquest of Mexico and Peru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 European society in the fifteenth and sixteenth centuries.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Islam; The Legacy of the Crusades; The Unlikely Pioneer: Portugal; Spain, Columbus, and the Americas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Examine Mayan society at its peak from the sixth to the tenth centuries.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7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Mesoamerica: Cycles of Complex Culture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 the successes and failures of Christopher Columbus's voyages at the end of the fifteenth century.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8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Columbus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 the origin and expansion of the European slave trade.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Africa, Colonies, and the Slave Trade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 the most significant plant, animal, and bacterial aspects of the exchanges between Europe and the Americas.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Examine the variety of Native American societies in the period before European conquest.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Andes: Cycles of Complex Cultures; Inca Civilization; Mesoamerica: Cycles of Complex Cultures; The Aztecs and Tenochtitlan; Urban Cultures of the Southwest; North American Mound Builders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explains the European desire for exploration and settlement in the fifteenth century?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​Answer not provided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Islam; The Legacy of the Crusades; The Unlikely Pioneer: Portugal; Portugal's Asian Empire; Columbus; Spain and the Caribbean; The Conquest of Mexico and Peru; North American Conquistadores and Missionaries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Describe and analyze the consequences of the exchange of goods, technology, and bacteria between the Old and New Worlds.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Africa, Colonies, and the Slave Trade; Early Lessons; Columbus; Spain and the Caribbean; The Conquest of Mexico and Peru; North American Conquistadores and Missionaries; The Spanish Empire and Demographic Consequences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Discuss the role of religion in the era of exploration and discovery.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  <w:gridCol w:w="72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Christian Europe Challenges Islam; The Legacy of the Crusades; Spain, Columbus and the Americas; Columbus; Spain and the Caribbean; North American Conquistadores and Missionaries; The Conquest of Mexico and Peru; The Spanish Empire and Demographic Catastrophe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01—When Old Worlds Collide: Contact, Conquest, Catastrophe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01—When Old Worlds Collide: Contact, Conquest, Catastrophe</dc:title>
  <cp:revision>0</cp:revision>
</cp:coreProperties>
</file>