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primary components of the upper airway?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nose, oral cavity, 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larynx, trachea, and bronchi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nose, oral cavity, larynx and trachea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nose, oral cavity, pharynx, larynx, and trachea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2"/>
              <w:gridCol w:w="66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09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nose, oral cavity, and pharynx are the primary structures that compose the upper airway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 and bronchi and subglottic portion of the larynx are located in the lower aiway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 and subglottic part of the larynx are located in the lower airway.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 and subglottic portion of the larynx are located in the lower airway.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Upper Airway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10:57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primary function of the nose?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humidfy inspired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conduct gas and food to lower airway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filter the inspired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warm the inspired gas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5"/>
              <w:gridCol w:w="6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8"/>
                    <w:gridCol w:w="568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nose humidifies, warms, and filters the inspired gas.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nose serves as passageway for gas, not food, to the lower airway.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nose humidifies, warms, and filters the inspired gas.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nose humdifies, warms, and filters the inspired gas.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11:05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11:09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functions of the upper airway?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I. Conduction of gas to lower airway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II. Prevent foreign materials from entering lower airway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III. Warm, filter, and humidify inspired gas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IV. Aid in speech and smell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 II, III, and IV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III, and IV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 II, and III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II, and IV 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9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airway performs all of the listed functions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airway performs all of the listed functions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airway performs all of the listed functions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airway performs all of the listed functions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Upper Airway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11:10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11:24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structures form the upper third of the nose?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Nasal bones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Frontal process of maxilla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Lateral nasal cartilage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Greater alar cartilage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Nasal bones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Frontal process of maxilla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Lateral nasal cartilage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Greater alar cartilage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9"/>
              <w:gridCol w:w="66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1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third of the nose is composed of the nasal bones and frontal process of the maxilla.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third of the nose is composed of the nasal bones and frontal process of the maxilla.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third of the nose is composed of the nasal bones and frontal process of the maxilla.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third of the nose is composed of the nasal bones and frontal process of the maxilla.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11:25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 form the lower two-thirds of the nose?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Lateral nasal cartilage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Lesser and greater alar cartilages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Septal cartilage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Fibrous fatty tissue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Lateral nasal cartilage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Lesser and greater alar cartilages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Septal cartilage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Fibrous fatty tissue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1"/>
              <w:gridCol w:w="61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5"/>
                    <w:gridCol w:w="560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structures compose the lower two-thirds of the nose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structures compose the lower two-thirds of the nose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structures compose the lower two-thirds of the nose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structures compose the lower two-thirds of the nose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11:28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DISTRACTOR INFO: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179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I, II, and IV only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widening of the nostrils that can occur during respiratory distress?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retractions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alar collapse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nasal flaring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1"/>
              <w:gridCol w:w="6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7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Nasal flaring is the term for the widening of the nostrils, especially seen in respiratory distress in newborns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Nasal flaring is the term for the widening of the nostrils, especially seen in respiratory distress in newborns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Nasal flaring is the term for the widening of the nostrils, especially seen in respiratory distress in newborns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Nasal flaring is the term for the widening of the nostrils, especially seen in respiratory distress in newborns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Nose|Clinical Connection 1-1: Flaring Nostrils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structures form the anterior nasal septum?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Septal cartilage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Vomer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Perpendicular plate of ethmoid bone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Frontal process of maxilla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Septal cartilage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Perpendicular plate of ethmoid bone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Frontal process of maxilla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  <w:gridCol w:w="6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6"/>
                    <w:gridCol w:w="572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portion of the nasal septum if formed by the septal cartilage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portion of the nasal septum if formed by the septal cartilage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portion of the nasal septum if formed by the septal cartilage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portion of the nasal septum if formed by the septal cartilage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lymphatic channels are larger and more numerous in what location?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upper lobes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lower lobe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lower lobe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middle lobes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lymphatic channels on the left lower lobe are more numerous and larger in diameter than the lymphatic vessels on the surface of the right lower lobe.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lymphatic channels on the left lower lobe are more numerous and larger in diameter than the lymphatic vessels on the surface of the right lower lobe.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lymphatic channels on the left lower lobe are more numerous and larger in diameter than the lymphatic vessels on the surface of the right lower lobe.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lymphatic channels on the left lower lobe are more numerous and larger in diameter than the lymphatic vessels on the surface of the right lower lobe.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Lymphatic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openings created by the alae nasi and septal cartilage?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glottis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vestibule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choana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0"/>
              <w:gridCol w:w="6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9"/>
                    <w:gridCol w:w="594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nares or nostrils are the openings formed by the alae nasi and septal cartilage.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nares or nostrils are the openings formed by the alae nasi and septal cartilage.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nares or nostrils are the openings formed by the alae nasi and septal cartilage.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nares or nostrils are the openings formed by the alae nasi and septal cartilage.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epithelium lines the anterior third of the nasal cavity?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ciliated columnar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ciliated squamous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80"/>
              <w:gridCol w:w="64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3"/>
                    <w:gridCol w:w="588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third of the nasal cavity id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third of the nasal cavity id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third of the nasal cavity id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 third of the nasal cavity id lined with stratified squamous epithelium.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11:43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structure would vibrissae normally be found?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nasal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trachea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18"/>
              <w:gridCol w:w="6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1"/>
                    <w:gridCol w:w="552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Vibrissae are normally found in the vestibule of the nasal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Vibrissae are normally found in the vestibule of the nasal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Vibrissae are normally found in the vestibule of the nasal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Vibrissae are normally found in the vestibule of the nasal cavity.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11:47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submucosal layer of the tracheobronchial tree?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lamina propria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cartilaginous layer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epithelial lining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mucous blanket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9"/>
              <w:gridCol w:w="63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6"/>
                    <w:gridCol w:w="571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lamina propria is the submucosal layer of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lamina propria is the submucosal layer of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lamina propria is the submucosal layer of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lamina propria is the submucosal layer of the tracheobronchial tree.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another term for conchae?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choana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vestibule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turbinates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9"/>
              <w:gridCol w:w="61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0"/>
                    <w:gridCol w:w="553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conchae in the nasal cavity are also called nasal turninates.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conchae in the nasal cavity are also called nasal turninates.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conchae in the nasal cavity are also called nasal turninates.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conchae in the nasal cavity are also called nasal turninates.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Where is the olfactory region located in the nasal cavity?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choana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vestibule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superior and middle turbinates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middle and inferior turbinates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2"/>
              <w:gridCol w:w="62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8"/>
                    <w:gridCol w:w="569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olfactory region is located near the superior and middle turbinates.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olfactory region is located near the superior and middle turbinates.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olfactory region is located near the superior and middle turbinates.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olfactory region is located near the superior and middle turbinates.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sinuses are considered to be paranasal sinuses?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Maxillary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Frontal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Ethmoid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Sphenoid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Maxillary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Frontal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Ethmoid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Sphenoid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7"/>
              <w:gridCol w:w="6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7"/>
                    <w:gridCol w:w="596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paranasal sinuses include the maxillary, frontal, ethmoid, and sphenoid sinuses.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paranasal sinuses include the maxillary, frontal, ethmoid, and sphenoid sinuses.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paranasal sinuses include the maxillary, frontal, ethmoid, and sphenoid sinuses.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paranasal sinuses include the maxillary, frontal, ethmoid, and sphenoid sinuses.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1/28/2019 11:57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8:37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effect, if any, would be expected from the topical application of phenylephrine on the nasal mucosa?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vasoconstriction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vasodilation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known effect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bronchospasm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76"/>
              <w:gridCol w:w="67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5"/>
                    <w:gridCol w:w="618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phenylephrine is applied to the nasal mucosa, vasoconstriction should occur.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phenylephrine is applied to the nasal mucosa, vasoconstriction should occur.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phenylephrine is applied to the nasal mucosa, vasoconstriction should occur.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phenylephrine is applied to the nasal mucosa, vasoconstriction should occur.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Nose|Clinical Connection 1-2: The Nose: An Excellent Route for Administration of Topical Agents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Among pediatric patients, in which age range is epistaxis most prevalent?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10-14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2-10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8-16 years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newborn -2 years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7"/>
              <w:gridCol w:w="6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5"/>
                    <w:gridCol w:w="585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pediatric patients, nosebleeds are most prevalent among the 2-10 year olds.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pediatric patients, nosebleeds are most prevalent among the 2-10 year olds.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pediatric patients, nosebleeds are most prevalent among the 2-10 year olds.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pediatric patients, nosebleeds are most prevalent among the 2-10 year olds.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Nose|Clinical Connection 1-3: Nosebleeds (Epistaxis)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Approximately what portion of the sense of taste is reliant upon the sense of smell?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1"/>
              <w:gridCol w:w="6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2"/>
                    <w:gridCol w:w="579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Approximately 80% of the sense of taste is reliant upon the sense of smell.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Approximately 80% of the sense of taste is reliant upon the sense of smell.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Approximately 80% of the sense of taste is reliant upon the sense of smell.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Approximately 80% of the sense of taste is reliant upon the sense of smell.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Nose|Clinical Connection 1-4: Nasal Congestion and Its Influence on Taste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can cause sinusitis?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Upper respiratory infection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Dental infection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Air travel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Scuba diving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Upper respiratory infection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Dental infection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Air travel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Scuba diving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0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cause sinusitis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cause sinusitis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cause sinusitis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cause sinusitis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Nose|Clinical Connection 1-6: Sinusitis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12:07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oral cavity, what is the term for the space between the teeth and lips?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vibrissae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ventricle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vallecula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vestibule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1"/>
              <w:gridCol w:w="6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8"/>
                    <w:gridCol w:w="543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teeth and lips is called the vestibule.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teeth and lips is called the vestibule.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teeth and lips is called the vestibule.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teeth and lips is called the vestibule.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Oral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structure that secures the tongue to the floor of the mouth?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uvula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extrinsic lingual muscles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instrinsic lingual muscles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lingual frenulum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77"/>
              <w:gridCol w:w="61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8"/>
                    <w:gridCol w:w="556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lingual frenulum secures the tongue to the floor of the mouth.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lingual frenulum secures the tongue to the floor of the mouth.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lingual frenulum secures the tongue to the floor of the mouth.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lingual frenulum secures the tongue to the floor of the mouth.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Oral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ribs are identified as true ribs, attached directly to the sternum?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51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first seven ribs are referred to as true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first seven ribs are referred to as true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first seven ribs are referred to as true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first seven ribs are referred to as true ribs.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Thorax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what structure is the uvula attached?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hard palate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palatopharyngeal 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palatoglossal 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 palate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389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uvula is attached to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uvula is attached to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uvula is attached to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uvula is attached to the soft palate.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Oral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another name for the palatine tonsils?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adenoids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faucial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lingual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pharyngeal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7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palatine tonsils are also called faucial tonsils.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palatine tonsils are also called faucial tonsils.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palatine tonsils are also called faucial tonsils.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palatine tonsils are also called faucial tonsils.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Oral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 extends from the posterior nares to the superior portion of the soft palate?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palatine tonsils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tongue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0"/>
              <w:gridCol w:w="69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3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extends from the posterior portion of the nasal cavity to the superior portion of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extends from the posterior portion of the nasal cavity to the superior portion of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extends from the posterior portion of the nasal cavity to the superior portion of the soft palate.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extends from the posterior portion of the nasal cavity to the superior portion of the soft palate.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epithelium is present in the nasopharynx?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ciliated columnar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6"/>
              <w:gridCol w:w="63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0"/>
                    <w:gridCol w:w="579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is lined with pseudostratified ciliated columnar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is lined with pseudostratified ciliated columnar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is lined with pseudostratified ciliated columnar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nasopharynx is lined with pseudostratified ciliated columnar epithelium.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another name for pharyngeal tonsils?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palatine tonsils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lingual tonsils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faucial tonsils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adenoids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4"/>
              <w:gridCol w:w="65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6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pharyngeal tonsils are also called adenoids.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pharyngeal tonsils are also called adenoids.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pharyngeal tonsils are also called adenoids.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pharyngeal tonsils are also called adenoids.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Nasopharynx|Clinical Connection 1-7: Infected and Swollen Pharyngeal Tonsils (Adenoids)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another name for the pharyngotympanic tubes?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adenoids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conchae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auditory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faucial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4"/>
              <w:gridCol w:w="6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9"/>
                    <w:gridCol w:w="541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pharyngotympanic tubes are also called auditory tubes.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pharyngotympanic tubes are also called auditory tubes.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pharyngotympanic tubes are also called auditory tubes.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pharyngotympanic tubes are also called auditory tubes.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12:28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most frequent cause of hearing loss in young children?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tonsillitis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pharyngitis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sinusitis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otitis media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1"/>
              <w:gridCol w:w="63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5"/>
                    <w:gridCol w:w="573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Otitis media is the most frequent cause of hearing loss in young children.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Otitis media is the most frequent cause of hearing loss in young children.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Otitis media is the most frequent cause of hearing loss in young children.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Otitis media is the most frequent cause of hearing loss in young children.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Nasopharynx|Clinical Connection 1-8: Otitis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 extends from the soft palate to the base of the tongue?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uvula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laryngopharynx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64"/>
              <w:gridCol w:w="62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8"/>
                    <w:gridCol w:w="568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extends from the soft palate to the base of the tongue.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extends from the soft palate to the base of the tongue.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extends from the soft palate to the base of the tongue.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extends from the soft palate to the base of the tongue.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epithelium is found in the oropharynx?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ciliated columnar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11"/>
              <w:gridCol w:w="6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9"/>
                    <w:gridCol w:w="542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oropharynx is lined with stratified squamous epithelium.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structure is located between the glossoepiglottic folds in the posterior oropharynx?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vallecula epiglottica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lingual tonsils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rima glottidis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palatine tonsils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  <w:gridCol w:w="67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5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vallecula epiglottica is located between the glossoepiglottic folds in the posterior oropharynx.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vallecula epiglottica is located between the glossoepiglottic folds in the posterior oropharynx.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vallecula epiglottica is located between the glossoepiglottic folds in the posterior oropharynx.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vallecula epiglottica is located between the glossoepiglottic folds in the posterior oropharynx.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spoon-shaped fibrocartilaginous structure covers the opening of the larynx during swallowing?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vocal folds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 of the tongue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vallecula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is a broad, spoon-shaped fibrocartilaginous structure that prevents the aspiration of foods and liquids by covering the opening of the larynx during swallowing.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is a broad, spoon-shaped fibrocartilaginous structure that prevents the aspiration of foods and liquids by covering the opening of the larynx during swallowing.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is a broad, spoon-shaped fibrocartilaginous structure that prevents the aspiration of foods and liquids by covering the opening of the larynx during swallowing.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is a broad, spoon-shaped fibrocartilaginous structure that prevents the aspiration of foods and liquids by covering the opening of the larynx during swallowing.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common site for misplacement of endotracheal tubes during emergency intubation?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stomach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mainstem bronchus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esophagus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upper lobar bronchus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92"/>
              <w:gridCol w:w="66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08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During emergency intubation, the endotracheal tube could be misplaced into the esophagus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During emergency intubation, the endotracheal tube could be misplaced into the esophagus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During emergency intubation, the endotracheal tube could be misplaced into the esophagus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During emergency intubation, the endotracheal tube could be misplaced into the esophagus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Laryngopharynx|Clinical Connection 1-9: Endotracheal Tube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 extends from the base of the tongue to the upper end of the trachea?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laryngopharynx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 gland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rima glottidis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8"/>
              <w:gridCol w:w="6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4"/>
                    <w:gridCol w:w="548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extends from the base of the tongue to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extends from the base of the tongue to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extends from the base of the tongue to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extends from the base of the tongue to the trachea.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functions of the larynx?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Passageway for gas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Protects against aspiration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Generation of sounds for speech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IV.Warming and filtration of inspired gas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Passageway for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Protects against aspiration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Generation of sounds for speech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Warming and filtration of inspired gas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7"/>
              <w:gridCol w:w="69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42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conducts gas between the phaynx and trachea, protects against aspiration, and generates sound for speech.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conducts gas between the phaynx and trachea, protects against aspiration, and generates sound for speech.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conducts gas between the phaynx and trachea, protects against aspiration, and generates sound for speech.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larynx conducts gas between the phaynx and trachea, protects against aspiration, and generates sound for speech.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12:47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8:41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cartilages of the larynx are unpaired?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thyroid, epiglottis, and arytenoid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artyenoid, cuneiform, and corniculate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thyroid, cricoid, and cuneiform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thyroid, epiglottis, and cricoid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2"/>
              <w:gridCol w:w="64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0"/>
                    <w:gridCol w:w="591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unpaired laryngeal cartilages are the epiglottis, thyroid, and cricoid cartilages.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unpaired laryngeal cartilages are the epiglottis, thyroid, and cricoid cartilages.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unpaired laryngeal cartilages are the epiglottis, thyroid, and cricoid cartilages.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unpaired laryngeal cartilages are the epiglottis, thyroid, and cricoid cartilages.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Cartilages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what structure does the upper portion of the thyroid cartilage attach by a membrane?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mandible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hyoid bone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tongue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1"/>
              <w:gridCol w:w="65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6"/>
                    <w:gridCol w:w="597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portion of the thyroid cartilage attaches by a membrane to the hyoid bone.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portion of the thyroid cartilage attaches by a membrane to the hyoid bone.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portion of the thyroid cartilage attaches by a membrane to the hyoid bone.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upper portion of the thyroid cartilage attaches by a membrane to the hyoid bone.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Cartilages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laryngeal cartilage is primarily responsible for preventing food, liquids, and foreign bodies from entering the lower airways?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cricoid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corniculate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1"/>
              <w:gridCol w:w="61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0"/>
                    <w:gridCol w:w="553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normally protects the lower airway from aspiration.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normally protects the lower airway from aspiration.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normally protects the lower airway from aspiration.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epiglottis normally protects the lower airway from aspiration.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Cartilages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laryngeal cartilage is shaped like a signet ring and forms a large portion of the posterior laryngeal wall?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cricoid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cuneiform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corniculate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4"/>
              <w:gridCol w:w="66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2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cricoid cartilage is shaped like a signet ring and forms most of the posterior laryngeal wall.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cricoid cartilage is shaped like a signet ring and forms most of the posterior laryngeal wall.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cricoid cartilage is shaped like a signet ring and forms most of the posterior laryngeal wall.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cricoid cartilage is shaped like a signet ring and forms most of the posterior laryngeal wall.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Cartilages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12:58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laryngeal cartilages are single?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Cuneiform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Thyroid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Epiglottis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Cricoid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Cuneiform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Cricoid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6"/>
              <w:gridCol w:w="65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599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thyroid cartilage, cricoid cartilage, and epiglottis are single cartilages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thyroid cartilage, cricoid cartilage, and epiglottis are single cartilages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thyroid cartilage, cricoid cartilage, and epiglottis are single cartilages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thyroid cartilage, cricoid cartilage, and epiglottis are single cartilages of the larynx.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Cartilages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8:44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space between the true vocal cords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vallecula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vestibule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rima glottidis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choana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2"/>
              <w:gridCol w:w="62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7"/>
                    <w:gridCol w:w="570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vocal cords is called the rima glottidis or glottis.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vocal cords is called the rima glottidis or glottis.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vocal cords is called the rima glottidis or glottis.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space between the vocal cords is called the rima glottidis or glottis.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Interior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1:07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common cause of posterior nosebleeds?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nasal tumors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serious nose trauma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altitude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drug abuse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Common causes of posterior nosebleeds include serious nose trauma, nasal mucosal infections, high blood pressure, nasal tumors, atherosclerosis, drug abuse, and leukemia.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Common causes of posterior nosebleeds include serious nose trauma, nasal mucosal infections, high blood pressure, nasal tumors, atherosclerosis, drug abuse, and leukemia.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Common causes of posterior nosebleeds include serious nose trauma, nasal mucosal infections, high blood pressure, nasal tumors, atherosclerosis, drug abuse, and leukemia.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Common causes of posterior nosebleeds include serious nose trauma, nasal mucosal infections, high blood pressure, nasal tumors, atherosclerosis, drug abuse, and leukemia.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Nosebleeds (Epistaxis)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subglottic airway obstruction usually caused by the parainfluenza virus?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pharyngitis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laryngotracheobronchitis (LTB)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epiglottitis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tonsillitis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9"/>
              <w:gridCol w:w="64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6"/>
                    <w:gridCol w:w="584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LTB is a subglottic airway obstruction usually caused by a parainfluenza virus.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LTB is a subglottic airway obstruction usually caused by a parainfluenza virus.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LTB is a subglottic airway obstruction usually caused by a parainfluenza virus.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LTB is a subglottic airway obstruction usually caused by a parainfluenza virus.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Interior of the Larynx|Clinical Connection 1-11: Croup Syndrome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causative agent in the majority of cases of acute epiglottitis?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Streptococcus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MRSA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Parainfluenza virus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Haemophilus influenzae type 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7"/>
              <w:gridCol w:w="65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9"/>
                    <w:gridCol w:w="593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acute epiglotittis cases is caused by Haemophilus inflenzae type 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acute epiglotittis cases is caused by Haemophilus inflenzae type 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acute epiglotittis cases is caused by Haemophilus inflenzae type B.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acute epiglotittis cases is caused by Haemophilus inflenzae type B.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Interior of the Larynx|Clinical Connection 1-11: Croup Syndrome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epithelium is present in the larynx above the vocal cords?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ciliated columnar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6"/>
              <w:gridCol w:w="62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7"/>
                    <w:gridCol w:w="570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Above the cords, the larynx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Above the cords, the larynx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Above the cords, the larynx is lined with stratified squamous epithelium.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Above the cords, the larynx is lined with stratified squamous epithelium.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Interior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1:19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laryngeal muscles are primarily responsible for adduction of the vocal cords?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transverse arytenoid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lateral cricoarytenoid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posterior cricoarytenoid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thyroarytenoid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76"/>
              <w:gridCol w:w="63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1"/>
                    <w:gridCol w:w="578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lateral cricoarytenoid muscles cause the vocal cords to move together.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lateral cricoarytenoid muscles cause the vocal cords to move together.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lateral cricoarytenoid muscles cause the vocal cords to move together.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lateral cricoarytenoid muscles cause the vocal cords to move together.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Laryngeal Musculature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muscles pull the larynx and hyoid downward?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suprahyoid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cricothyroid muscles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posterior cricoarytenoid muscles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infrahyoid group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6"/>
              <w:gridCol w:w="61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8"/>
                    <w:gridCol w:w="555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infrahyoid muscle group pull the larynx and hyoid downward.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infrahyoid muscle group pull the larynx and hyoid downward.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infrahyoid muscle group pull the larynx and hyoid downward.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infrahyoid muscle group pull the larynx and hyoid downward.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Laryngeal Musculature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secondary vital function of the larynx?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Gag reflex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Babinski reflex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Valsalva’s maneuver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Moro maneuver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  <w:gridCol w:w="6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3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Effort closure during exhalation (Valsalva’s maneuver) is an important secondary function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Effort closure during exhalation (Valsalva’s maneuver) is an important secondary function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Effort closure during exhalation (Valsalva’s maneuver) is an important secondary function of the larynx.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Effort closure during exhalation (Valsalva’s maneuver) is an important secondary function of the larynx.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Ventilatory Function of the Larynx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epithelium extends from the trachea to the respiratory bronchioles?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squamous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ciliates columnar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7"/>
              <w:gridCol w:w="6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0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Pseudostratified ciliated columnar epithelium extends from the trachea to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Pseudostratified ciliated columnar epithelium extends from the trachea to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Pseudostratified ciliated columnar epithelium extends from the trachea to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Pseudostratified ciliated columnar epithelium extends from the trachea to the respiratory bronchioles.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1:29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primary component of the mucous blanket in the tracheobronchial tree?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glycoproteins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lipids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  <w:gridCol w:w="6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2"/>
                    <w:gridCol w:w="550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mucous blanket is approximately ninety-five percent water.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mucous blanket is approximately ninety-five percent water.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mucous blanket is approximately ninety-five percent water.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mucous blanket is approximately ninety-five percent water.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what level in the tracheobronchial tree are cilia completely absent?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bronchioles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bronchioles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lobar bronchi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mainstem bronchi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3"/>
              <w:gridCol w:w="6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0"/>
                    <w:gridCol w:w="566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Cilia are absent from the epithelial cells of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Cilia are absent from the epithelial cells of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Cilia are absent from the epithelial cells of the respiratory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Cilia are absent from the epithelial cells of the respiratory bronchioles.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1:34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cranial nerve innervates the submucosal glands?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ninth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seventh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9"/>
              <w:gridCol w:w="61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5"/>
                    <w:gridCol w:w="559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tenth cranial nerve (vagus) innervates the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tenth cranial nerve (vagus) innervates the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tenth cranial nerve (vagus) innervates the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tenth cranial nerve (vagus) innervates the submucosal glands.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1:48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viscous layer of the mucous blanket?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epoxic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64"/>
              <w:gridCol w:w="60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5"/>
                    <w:gridCol w:w="54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thicker layer of the mucous blanket is called the gel layer.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thicker layer of the mucous blanket is called the gel layer.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thicker layer of the mucous blanket is called the gel layer.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thicker layer of the mucous blanket is called the gel layer.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times per minute do the cilia in the tracheobronchial tree move?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1500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2500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500 times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 times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7"/>
              <w:gridCol w:w="64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2"/>
                    <w:gridCol w:w="590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cilia in the tracheobronchial tree move approximately 1500 times per minute.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cilia in the tracheobronchial tree move approximately 1500 times per minute.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cilia in the tracheobronchial tree move approximately 1500 times per minute.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cilia in the tracheobronchial tree move approximately 1500 times per minute.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excessive secretions are present in the lungs, what term describes the sound heard by ascultation over large airways during exhalation?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crackles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stridor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rhonchi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wheeze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77"/>
              <w:gridCol w:w="66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0"/>
                    <w:gridCol w:w="609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Rhonchi are heard over large airways during exhalation when secretions are present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Rhonchi are heard over large airways during exhalation when secretions are present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Rhonchi are heard over large airways during exhalation when secretions are present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Rhonchi are heard over large airways during exhalation when secretions are present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 |Clinical Connection 1-12: Excessive Airway Secretions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1:58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factors can alter the mucociliary transport mechanism?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Excessive bronchial secretions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Tobacco smoke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Hypoxia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Air pollution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Excessive bronchial secretions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Tobacco smoke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Hypoxia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Air pollution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0"/>
              <w:gridCol w:w="68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11"/>
                    <w:gridCol w:w="626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alter the mucociliary transport mechanism.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alter the mucociliary transport mechanism.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alter the mucociliary transport mechanism.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listed factors can alter the mucociliary transport mechanism.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Histology of the Tracheobronchial Tree |Clinical Connection 1-13: Abnormal Mucociliary Transport Mechanism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Where are mast cells located in the tracheobronchial tree?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Lamina propria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Intra-alveolar septa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Sub-mucosal glands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Lamina propria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Intra-alveolar septa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Sub-mucosal glands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2"/>
              <w:gridCol w:w="67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7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Mast cells are scattered throughout the lamina propria, intralveolar septa, and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Mast cells are scattered throughout the lamina propria, intralveolar septa, and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Mast cells are scattered throughout the lamina propria, intralveolar septa, and submucosal glands.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Mast cells are scattered throughout the lamina propria, intralveolar septa, and submucosal glands.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Immune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Approximately how many IgE receptor sites are present on a single mast cell?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1,000 - 5,000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1,000,000 - 5,000,000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100 - 500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100,000 - 500,000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7"/>
              <w:gridCol w:w="66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2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approximately 100,000 - 500,000 IgE receptor sites on the surface of each mast cell.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approximately 100,000 - 500,000 IgE receptor sites on the surface of each mast cell.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approximately 100,000 - 500,000 IgE receptor sites on the surface of each mast cell.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approximately 100,000 - 500,000 IgE receptor sites on the surface of each mast cell.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Immune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degranulation of mast cells occurs and chemical mediators are released, which of the following would occur in the lungs?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Increased vascular permeability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Increased mucus production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Smooth muscle relaxation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Vasodilation with edema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vascular permeability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mucus production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Smooth muscle relaxation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Vasodilation with edema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changes, only increased vascular permeability, increased mucus production, and vasodilation with edema would occur when mast cells degranulate.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changes, only increased vascular permeability, increased mucus production, and vasodilation with edema would occur when mast cells degranulate.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changes, only increased vascular permeability, increased mucus production, and vasodilation with edema would occur when mast cells degranulate.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changes, only increased vascular permeability, increased mucus production, and vasodilation with edema would occur when mast cells degranulate.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Immune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cartilaginous airways?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acinus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conducting zone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tracheobronchial tree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3"/>
              <w:gridCol w:w="6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5"/>
                    <w:gridCol w:w="573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cartilaginous airways are collectively known as the conducting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cartilaginous airways are collectively known as the conducting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cartilaginous airways are collectively known as the conducting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cartilaginous airways are collectively known as the conducting zone.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2:27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2:29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cm, what is the average diameter of the adult trachea?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0.5 - 1.5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2.0-3.5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0.75 - 1.0 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1.5 - 2.5 cm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1"/>
              <w:gridCol w:w="6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8"/>
                    <w:gridCol w:w="543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diameter of an adult trachea is between 1.5 and 2.5 cm.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diameter of an adult trachea is between 1.5 and 2.5 cm.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diameter of an adult trachea is between 1.5 and 2.5 cm.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diameter of an adult trachea is between 1.5 and 2.5 cm.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3:33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bifurcation of the trachea?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hilum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carina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concha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choana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5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90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carina is the point of bifurcation of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carina is the point of bifurcation of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carina is the point of bifurcation of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carina is the point of bifurcation of the trachea.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3:36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adult, at what angle does the left mainstem bronchus branch from the trachea?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40-60 degrees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10-15 degrees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60-75 degrees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25-40 degrees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  <w:gridCol w:w="6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9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adult, the left mainstem bronchus branches from the trachea at an angle between 40 and 60 degrees.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adult, the left mainstem bronchus branches from the trachea at an angle between 40 and 60 degrees.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adult, the left mainstem bronchus branches from the trachea at an angle between 40 and 60 degrees.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adult, the left mainstem bronchus branches from the trachea at an angle between 40 and 60 degrees.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3:44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recommended “safe range” for endotracheal tube cuff pressures?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30-35 mm Hg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45-50 mm Hg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20-25 mm Hg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35-40 mm Hg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9"/>
              <w:gridCol w:w="69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610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recommended safe range for cuff pressure is 20-25 mm Hg.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recommended safe range for cuff pressure is 20-25 mm Hg.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recommended safe range for cuff pressure is 20-25 mm Hg.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recommended safe range for cuff pressure is 20-25 mm Hg.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Airways|Clinical Connection 1-14: Hazards Associated with Endotracheal Tubes and Tracheostomies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3:52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vessel is the most commonly associated with massive hemorrhage following a tracheostomy?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pulmonary artery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subclavian artery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carotid artery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innominate artery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9"/>
              <w:gridCol w:w="69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42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innominate artery is most commonly associated with massive hemmorhage following a tracheostomy.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innominate artery is most commonly associated with massive hemmorhage following a tracheostomy.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innominate artery is most commonly associated with massive hemmorhage following a tracheostomy.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innominate artery is most commonly associated with massive hemmorhage following a tracheostomy.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Airways|Clinical Connection 1-14: Hazards Associated with Endotracheal Tubes and Tracheostomies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3:59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newborn, at what angles do the right and left mainstem bronchi form with the trachea?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form a 55 degree angle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forms a 60 degree angle, left forms a 25 degree angle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forms a 25 degree angle, left forms a 60 degree angle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form a 40 degree angle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8"/>
              <w:gridCol w:w="64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3"/>
                    <w:gridCol w:w="588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newborn, both mainstem bronchi form a 55 degree angle with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newborn, both mainstem bronchi form a 55 degree angle with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newborn, both mainstem bronchi form a 55 degree angle with the trachea.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newborn, both mainstem bronchi form a 55 degree angle with the trachea.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adult, into which structure would an endotracheal tube likely enter if the tube is inadvertently advanced too far?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lower lobar bronchus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mainstem bronchus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mainstem bronchus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middle lobar bronchus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7"/>
              <w:gridCol w:w="6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8"/>
                    <w:gridCol w:w="622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ET tube is likely to enter the right mainstem bronchus if advanced too far in an adult.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ET tube is likely to enter the right mainstem bronchus if advanced too far in an adult.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ET tube is likely to enter the right mainstem bronchus if advanced too far in an adult.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ET tube is likely to enter the right mainstem bronchus if advanced too far in an adult.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Airways|Clinical Connection 1-15: Inadvertent Intubation of Right Mainstem Bronchus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4:06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second generation bronchi would you find in a healthy adult tracheobronchial tree?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59"/>
              <w:gridCol w:w="63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9"/>
                    <w:gridCol w:w="580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5 lobar or second generation bronchi in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5 lobar or second generation bronchi in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5 lobar or second generation bronchi in the tracheobronchial tree.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5 lobar or second generation bronchi in the tracheobronchial tree.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segmental bronchi are found in each of the lungs?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each lung has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 in right lung, 10 in left lung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in right lung, 8 in left lung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each lung has 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83"/>
              <w:gridCol w:w="6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0"/>
                    <w:gridCol w:w="566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10 segmental bronchi in the right lung and 8 in the left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10 segmental bronchi in the right lung and 8 in the left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10 segmental bronchi in the right lung and 8 in the left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10 segmental bronchi in the right lung and 8 in the left lung.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is another term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primary lobule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Acinus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Functional units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Terminal respiratory unit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Lung parenchyma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Acinus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Functional units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Terminal respiratory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Lung parenchyma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68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0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Synonyms for primary lobule include acinus, terminal respiratory unit, lung parenchyma, and functional units.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Synonyms for primary lobule include acinus, terminal respiratory unit, lung parenchyma, and functional units.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Synonyms for primary lobule include acinus, terminal respiratory unit, lung parenchyma, and functional units.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Synonyms for primary lobule include acinus, terminal respiratory unit, lung parenchyma, and functional units.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Gas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which airway generation do Canals of Lambert appear?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12-15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16 - 19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6-9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20-26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0"/>
              <w:gridCol w:w="6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0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Canals of Lambert are present in the terminal bronchioles between the 16th and 19th airway generation.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Canals of Lambert are present in the terminal bronchioles between the 16th and 19th airway generation.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Canals of Lambert are present in the terminal bronchioles between the 16th and 19th airway generation.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Canals of Lambert are present in the terminal bronchioles between the 16th and 19th airway generation.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Noncartilaginous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4:40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what point in the tracheobronchial tree are Clara cells present?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bronchioles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bronchioles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subsegmental bronchi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terminal bronchioles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68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Clara cells are found in the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Clara cells are found in the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Clara cells are found in the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Clara cells are found in the terminal bronchioles.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Noncartilaginous Airways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4:43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does the total cross-sectional area of the tracheobrochial tree change from the trachea to the respiratory zone?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7"/>
              <w:gridCol w:w="8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increases steadily to the terminal bronchioles then increases significantly in the respiratory zone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decreases slightly to the terminal bronchioles then decreases significantly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remains steady throughout the tracheobronchial tree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increases steadily through the lobar bronchi then increases significantly through the remaining airway generations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1"/>
              <w:gridCol w:w="7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49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total cross-sectional area increases steadily to the terminal bronchioles then increases significantly in the respiratory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total cross-sectional area increases steadily to the terminal bronchioles then increases significantly in the respiratory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total cross-sectional area increases steadily to the terminal bronchioles then increases significantly in the respiratory zone.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total cross-sectional area increases steadily to the terminal bronchioles then increases significantly in the respiratory zone.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Bronchial Cross Sectional Area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structures are nourished by the bronchial arteries?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trache through the terminal bronchioles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respiratory zone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noncartilaginous airways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trachea and mainstem bronchi 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2"/>
              <w:gridCol w:w="67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1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brachial arteries nourish the tracheobronchial tree from the trachea through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brachial arteries nourish the tracheobronchial tree from the trachea through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brachial arteries nourish the tracheobronchial tree from the trachea through terminal bronchioles.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brachial arteries nourish the tracheobronchial tree from the trachea through terminal bronchioles.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Bronchial Blood Supply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4:56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adult male, approximately how many alveoli are present in the lungs?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21"/>
              <w:gridCol w:w="220"/>
              <w:gridCol w:w="14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 million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 million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600 million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130 million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94"/>
              <w:gridCol w:w="62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1"/>
                    <w:gridCol w:w="565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 male lungs, approximately 300 million alveoli are present.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 male lungs, approximately 300 million alveoli are present.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 male lungs, approximately 300 million alveoli are present.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adult male lungs, approximately 300 million alveoli are present.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Sites of Gas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5:06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9:26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epithelium composes 95% of the alveolar surface?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681"/>
              <w:gridCol w:w="220"/>
              <w:gridCol w:w="3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IV (pseudostratified squamous)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 (squamous pneumocyte)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 (cuboidal)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III (macrophages)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9"/>
              <w:gridCol w:w="6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04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Ninety-five percent of the alveolar surface is lined with squamous or Type I pneumocytes.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Ninety-five percent of the alveolar surface is lined with squamous or Type I pneumocytes.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Ninety-five percent of the alveolar surface is lined with squamous or Type I pneumocytes.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Ninety-five percent of the alveolar surface is lined with squamous or Type I pneumocytes.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Sites of Gas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5:21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9:25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lungs of a healthy young adult male, what is the average surface area available for gas exchange?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01"/>
              <w:gridCol w:w="220"/>
              <w:gridCol w:w="20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 square meters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square meters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 square meters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 square meters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1"/>
              <w:gridCol w:w="68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3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a healthy young male, there are approximately 70 square meters of surface area available for gas exchange.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a healthy young male, there are approximately 70 square meters of surface area available for gas exchange.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a healthy young male, there are approximately 70 square meters of surface area available for gas exchange.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a healthy young male, there are approximately 70 square meters of surface area available for gas exchange.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Sites of Gas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alveolar cells are considered to be the source of pulmonary surfactant?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27"/>
              <w:gridCol w:w="220"/>
              <w:gridCol w:w="11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IV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4"/>
              <w:gridCol w:w="6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6"/>
                    <w:gridCol w:w="585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Type II pneumocytes are considered to be the source of pulmonary surfactant.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Type II pneumocytes are considered to be the source of pulmonary surfactant.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Type II pneumocytes are considered to be the source of pulmonary surfactant.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Type II pneumocytes are considered to be the source of pulmonary surfactant.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Sites of Gas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6:25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openings in the walls of interalveolar septa?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37"/>
              <w:gridCol w:w="220"/>
              <w:gridCol w:w="16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Loose space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Clara cells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Canals of Lambert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Pores of Kohn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8"/>
              <w:gridCol w:w="6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5"/>
                    <w:gridCol w:w="547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Pores of Kohn are openings in the walls of interalveolar septa.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Pores of Kohn are openings in the walls of interalveolar septa.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Pores of Kohn are openings in the walls of interalveolar septa.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Pores of Kohn are openings in the walls of interalveolar septa.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Pores of Kohn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average thickness of the Type I alveolar cell?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57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1-5 mm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0.1-0.5 mm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1-5 microns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0.1-0.5 microns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94"/>
              <w:gridCol w:w="62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1"/>
                    <w:gridCol w:w="565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average thickness of the Type I pneumocyte is 0.1 - 0.5 microns.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average thickness of the Type I pneumocyte is 0.1 - 0.5 microns.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average thickness of the Type I pneumocyte is 0.1 - 0.5 microns.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average thickness of the Type I pneumocyte is 0.1 - 0.5 microns.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Alveolar Epithelium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alveolar cells are macrophages?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39"/>
              <w:gridCol w:w="220"/>
              <w:gridCol w:w="11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IV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394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Macrophages are Type III alveolar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Macrophages are Type III alveolar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Macrophages are Type III alveolar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Macrophages are Type III alveolar cells.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Alveolar Macrophages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portion of the primary lobule does the majority of gas exchange occur?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84"/>
              <w:gridCol w:w="220"/>
              <w:gridCol w:w="26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 pneumocyte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loose space of intestitium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Pores of Kohn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tight space of interstitium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69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6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gas exchange occurs in the tight space between the alveolar epithelium and capillary endothelium.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gas exchange occurs in the tight space between the alveolar epithelium and capillary endothelium.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gas exchange occurs in the tight space between the alveolar epithelium and capillary endothelium.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gas exchange occurs in the tight space between the alveolar epithelium and capillary endothelium.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Intersitium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6:39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6:41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wall layer for pulmonary arteries?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60"/>
              <w:gridCol w:w="220"/>
              <w:gridCol w:w="18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tunica intima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tunica externicus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tunica adventitia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tunica media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69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66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pulmonary arteries have three layers of tissue in their walls: tunica intima, tunica media, and tunica adventitia.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pulmonary arteries have three layers of tissue in their walls: tunica intima, tunica media, and tunica adventitia.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pulmonary arteries have three layers of tissue in their walls: tunica intima, tunica media, and tunica adventitia.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pulmonary arteries have three layers of tissue in their walls: tunica intima, tunica media, and tunica adventitia.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6:43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type of epithelium is present in the pulmonary capillaries?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80"/>
              <w:gridCol w:w="220"/>
              <w:gridCol w:w="2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cuboidal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columnar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squamous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pseudostratified squamous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3"/>
              <w:gridCol w:w="6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2"/>
                    <w:gridCol w:w="563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pulmoary capillaries are composed of squamous epithelial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pulmoary capillaries are composed of squamous epithelial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pulmoary capillaries are composed of squamous epithelial cells.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pulmoary capillaries are composed of squamous epithelial cells.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Capillaries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6:54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pulmonary veins empty into the left atrium?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1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2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462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Four pulmonary veins empty into the left atrium.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Four pulmonary veins empty into the left atrium.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Four pulmonary veins empty into the left atrium.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Four pulmonary veins empty into the left atrium.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Venules and Veins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7:06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 what area deep in the lungs do lymphatic vessels arise?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48"/>
              <w:gridCol w:w="220"/>
              <w:gridCol w:w="27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 alveolar cells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tight space of interstitium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III alveolar cells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loose space of interstitium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10"/>
              <w:gridCol w:w="61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0"/>
                    <w:gridCol w:w="553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Lymphatic vessels arise from the loose space of the interstitium.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Lymphatic vessels arise from the loose space of the interstitium.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Lymphatic vessels arise from the loose space of the interstitium.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Lymphatic vessels arise from the loose space of the interstitium.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Lymphatic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which portion(s) of the right lung surfaces would the majority of lymphatic vessels be located?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45"/>
              <w:gridCol w:w="220"/>
              <w:gridCol w:w="51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upper lobes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Lymphatic vessels are distributed equally on all lobes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middle lobe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lobes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4"/>
              <w:gridCol w:w="66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2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lymphatic vessels are located over the surfaces of the lower lobes of the lungs.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lymphatic vessels are located over the surfaces of the lower lobes of the lungs.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lymphatic vessels are located over the surfaces of the lower lobes of the lungs.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majority of lymphatic vessels are located over the surfaces of the lower lobes of the lungs.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Lymphatic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vessels adjacent to peribronchovascular lymphatic vessels?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60"/>
              <w:gridCol w:w="220"/>
              <w:gridCol w:w="26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tertiary lymphatics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cardinal lymphatics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IV lymphatics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juxta-alveolar lymphatics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8"/>
              <w:gridCol w:w="67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4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vessels adjacent to the peribronchovascular lymphatics are called juxta-alveolar lymphatics.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vessels adjacent to the peribronchovascular lymphatics are called juxta-alveolar lymphatics.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vessels adjacent to the peribronchovascular lymphatics are called juxta-alveolar lymphatics.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vessels adjacent to the peribronchovascular lymphatics are called juxta-alveolar lymphatics.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Lymphatic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effect does stimulation of the beta 2 receptors have on the pulmonary system?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83"/>
              <w:gridCol w:w="220"/>
              <w:gridCol w:w="21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bronchdilation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vasoconstriction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vasodilation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bronchoconstriction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Stimulation of the beta 2 receptors of the sympathetic nervous system results in bronchial smooth muscle relaxation (bronchdilation).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Stimulation of the beta 2 receptors of the sympathetic nervous system results in bronchial smooth muscle relaxation (bronchdilation).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Stimulation of the beta 2 receptors of the sympathetic nervous system results in bronchial smooth muscle relaxation (bronchdilation).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Stimulation of the beta 2 receptors of the sympathetic nervous system results in bronchial smooth muscle relaxation (bronchdilation).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Neural Control of the Lungs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neurotransmitter is released when the parasympathetic system is activated?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32"/>
              <w:gridCol w:w="220"/>
              <w:gridCol w:w="17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prostaglandin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epinephrine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norepinephrine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norepinephrine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4"/>
              <w:gridCol w:w="67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2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Acetylcholine is the neurotransmitter released when the parasympathetic nervous system is activated.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Acetylcholine is the neurotransmitter released when the parasympathetic nervous system is activated.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Acetylcholine is the neurotransmitter released when the parasympathetic nervous system is activated.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Acetylcholine is the neurotransmitter released when the parasympathetic nervous system is activated.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Neural Control of the Lungs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general term for drugs that block the effects of the parasymphathetic nervous system on the bronchial smooth muscle?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6"/>
              <w:gridCol w:w="220"/>
              <w:gridCol w:w="23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anticholinergic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parasympathomimetic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sympathomimetic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adrenergic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Drugs that block the parasympathetic system’s effect of constriction of the bronchial smooth muscle are called anticholinergic or parasympatholytic.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Drugs that block the parasympathetic system’s effect of constriction of the bronchial smooth muscle are called anticholinergic or parasympatholytic.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Drugs that block the parasympathetic system’s effect of constriction of the bronchial smooth muscle are called anticholinergic or parasympatholytic.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Drugs that block the parasympathetic system’s effect of constriction of the bronchial smooth muscle are called anticholinergic or parasympatholytic.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Neural Control of the Lungs|Clinical Connection 1-16: The Role of Neural Control Agents in Respiratory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effect does stimulation of the sympathetic nervous system have on the body?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Dilates the pupils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Causes bronchodilation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Increases rate and force of cardiac contractions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4541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Dilates the pupils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Causes bronchodilation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 rate and force of cardiac contractions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the sympathetic nervous system is stimulated, the pupils dilate, bronchodilation occurs and the heart beats faster and with more force.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the sympathetic nervous system is stimulated, the pupils dilate, bronchodilation occurs and the heart beats faster and with more force.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the sympathetic nervous system is stimulated, the pupils dilate, bronchodilation occurs and the heart beats faster and with more force.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When the sympathetic nervous system is stimulated, the pupils dilate, bronchodilation occurs and the heart beats faster and with more force.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Neural Control of the Lungs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7:27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an acute asthma episode occurs, which quick relief agent is most commonly administered?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41"/>
              <w:gridCol w:w="220"/>
              <w:gridCol w:w="1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formoterol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arformoterol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albuterol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salmeterol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Albuterol is the quick relief agent most commonly administered to provide quick relief of acute asthma symptoms.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Albuterol is the quick relief agent most commonly administered to provide quick relief of acute asthma symptoms.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Albuterol is the quick relief agent most commonly administered to provide quick relief of acute asthma symptoms.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Albuterol is the quick relief agent most commonly administered to provide quick relief of acute asthma symptoms.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Neural Control of the Lungs|Clinical Connection 1-17: An Asthmatic Episode and the Role of Bronchodilator and Anti-Inflammatory Drugs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7:33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healthy adult, what are the normal anterior boundaries of the lungs?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832"/>
              <w:gridCol w:w="220"/>
              <w:gridCol w:w="3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first and eigth ribs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the second and eleventh ribs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first and sixth ribs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the second and ninth ribs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7"/>
              <w:gridCol w:w="6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5"/>
                    <w:gridCol w:w="585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healthy adult, the lungs extend anteriorly between the first and sixth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healthy adult, the lungs extend anteriorly between the first and sixth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healthy adult, the lungs extend anteriorly between the first and sixth ribs.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 the healthy adult, the lungs extend anteriorly between the first and sixth ribs.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Lungs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7:37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uppermost portion of the upright lung?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13"/>
              <w:gridCol w:w="220"/>
              <w:gridCol w:w="10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hilum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lingula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apex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7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514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apex is the uppermost portion of the upright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apex is the uppermost portion of the upright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apex is the uppermost portion of the upright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apex is the uppermost portion of the upright lung.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Lungs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7:39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bronchopulmonary segments are located in the lower lobe of the right lung?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1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5"/>
              <w:gridCol w:w="64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5"/>
                    <w:gridCol w:w="586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five bronschopulmonary segments in the lower lobe of the 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five bronschopulmonary segments in the lower lobe of the 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five bronschopulmonary segments in the lower lobe of the right lung.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There are five bronschopulmonary segments in the lower lobe of the right lung.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Lungs (Figure 1-41)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therapeutic positional measures which utilize gravity to assist in secretion removal from the lungs?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57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chest wall oscillation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percussion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postural drainage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vibration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1"/>
              <w:gridCol w:w="6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7"/>
                    <w:gridCol w:w="583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Postural drainage uses gravity to assist with secretion removal from the lungs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Postural drainage uses gravity to assist with secretion removal from the lungs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Postural drainage uses gravity to assist with secretion removal from the lungs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Postural drainage uses gravity to assist with secretion removal from the lungs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Lungs|Clinical Connection 1-18: Postural Drainage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structures are contained in the mediastinum?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Trachea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Great vessels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Portions of the esophagus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Pituitary gland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667"/>
              <w:gridCol w:w="220"/>
              <w:gridCol w:w="17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Trachea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Great vessels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Portions of the esophagus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Pituitary gland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76"/>
              <w:gridCol w:w="6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09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trachea, great vessels, and portions of the espohagus are contained in the mediastinum.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trachea, great vessels, and portions of the espohagus are contained in the mediastinum.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trachea, great vessels, and portions of the espohagus are contained in the mediastinum.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trachea, great vessels, and portions of the espohagus are contained in the mediastinum.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Mediatinum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9:28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potential space between the visceral and parietal pleura?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3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pericardial cavity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thoracic cavity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pleural cavity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mediatinum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52"/>
              <w:gridCol w:w="6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96"/>
                    <w:gridCol w:w="5592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potential space between the pleura is called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potential space between the pleura is called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potential space between the pleura is called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potential space between the pleura is called the pleural cavity.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Pleural Membranes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superior portion of the sternum called?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58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manubrium sterni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maxilla sterni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xiphoid process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8"/>
              <w:gridCol w:w="6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09"/>
                    <w:gridCol w:w="542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superior portion of the sternum is the manubrium sterni.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superior portion of the sternum is the manubrium sterni.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superior portion of the sternum is the manubrium sterni.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superior portion of the sternum is the manubrium sterni.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Thorax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7:58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8:01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inflammation of the pleural membranes?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71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pleurisy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empyema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pneumothorax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pleural effusion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8"/>
              <w:gridCol w:w="67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220"/>
                    <w:gridCol w:w="544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Inflammation of the pleural membranes is called pleurisy.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Inflammation of the pleural membranes is called pleurisy.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Inflammation of the pleural membranes is called pleurisy.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Inflammation of the pleural membranes is called pleurisy.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Pleural Membranes|Clinical Connection 1-19: Abnormal Conditions of the Pleural membranes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for the abnormal collection of fluid in the pleural cavity?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71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empyema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hemothorax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pneumothorax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pleural effusion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8"/>
              <w:gridCol w:w="67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79"/>
                    <w:gridCol w:w="613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abnormal accumulation of fluid in the pleural cavity is called pleural effusion.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abnormal accumulation of fluid in the pleural cavity is called pleural effusion.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abnormal accumulation of fluid in the pleural cavity is called pleural effusion.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abnormal accumulation of fluid in the pleural cavity is called pleural effusion.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Pleural Membranes|Clinical Connection 1-19: Abnormal Conditions of the Pleural membranes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pneumothorax, where does the abnormal collection of air accumulate?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01"/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pleural cavity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mediastinum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thoracic cavity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pericardium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1"/>
              <w:gridCol w:w="63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5"/>
                    <w:gridCol w:w="572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pneumothorax is an abnormal accumulation of air in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pneumothorax is an abnormal accumulation of air in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pneumothorax is an abnormal accumulation of air in the pleural cavity.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pneumothorax is an abnormal accumulation of air in the pleural cavity.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Pleural Membranes|Clinical Connection 1-20: Pneumothorax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8:25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one of the most common iatrogenic complications from a thoracentesis?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87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pleural effusion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empyema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pneumothorax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hemorrhage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4"/>
              <w:gridCol w:w="66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0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iatrogenic pneumothorax is one of the most common complication from a thoracentesis.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iatrogenic pneumothorax is one of the most common complication from a thoracentesis.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iatrogenic pneumothorax is one of the most common complication from a thoracentesis.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An iatrogenic pneumothorax is one of the most common complication from a thoracentesis.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Thorax|Clinical Connection 1-21: Puncture Site for a Thoracentesis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8:29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two muscles come together at the central tendon?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65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sternum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trapezius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 intercostals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hemidiaphragm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2"/>
              <w:gridCol w:w="67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6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right and left hemidiaphragms merge into a broad connective sheet called the central tendon.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right and left hemidiaphragms merge into a broad connective sheet called the central tendon.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right and left hemidiaphragms merge into a broad connective sheet called the central tendon.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right and left hemidiaphragms merge into a broad connective sheet called the central tendon.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Diaphragm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nerves supply the primary motor innervation to the right and left hemidiaphragms?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59"/>
              <w:gridCol w:w="220"/>
              <w:gridCol w:w="12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vagus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phrenic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Thoracic nerves 1-3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IX cranial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0"/>
              <w:gridCol w:w="68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32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hemidiaphragms receive their primary motor innervation from the terminal branches of the phrenic nerves.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hemidiaphragms receive their primary motor innervation from the terminal branches of the phrenic nerves.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hemidiaphragms receive their primary motor innervation from the terminal branches of the phrenic nerves.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hemidiaphragms receive their primary motor innervation from the terminal branches of the phrenic nerves.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Muscles of Ventilation|Clinical Connection 1-22: Spinal Cord Trauma and Diaphragmatic Paralysis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structure moves in a “pump handle-like motion” during inspiration?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65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diaphragm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sternum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 intercostals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intercostals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7"/>
              <w:gridCol w:w="7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0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sternum moves up in a pump handle-like motion during inspiration and increases the anterior-posterior portion of the thorax.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sternum moves up in a pump handle-like motion during inspiration and increases the anterior-posterior portion of the thorax.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sternum moves up in a pump handle-like motion during inspiration and increases the anterior-posterior portion of the thorax.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sternum moves up in a pump handle-like motion during inspiration and increases the anterior-posterior portion of the thorax.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Muscles of Ventilation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8:39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scalene muscles?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Anterior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Exterior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Medial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Posterior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45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Anterior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Posterior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72"/>
              <w:gridCol w:w="6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89"/>
                    <w:gridCol w:w="5679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anterior, medial, and posterior scalene muscles function as a unit.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anterior, medial, and posterior scalene muscles function as a unit.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anterior, medial, and posterior scalene muscles function as a unit.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anterior, medial, and posterior scalene muscles function as a unit.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Accessory Muscles of Inspiration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9:08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9:33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accessory muscles of expiration?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I. Rectus abdominis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II. Transverse abdominis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III. Internal intercostals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IV. Pectoralis major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41"/>
              <w:gridCol w:w="220"/>
              <w:gridCol w:w="2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Rectus abdominis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Transverse abdominis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Internal intercostals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Pectoralis major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27"/>
              <w:gridCol w:w="68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24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muscle groups, only the pectoralis major muscle is NOT an accessory muscle of expiration.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muscle groups, only the pectoralis major muscle is NOT an accessory muscle of expiration.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muscle groups, only the pectoralis major muscle is NOT an accessory muscle of expiration.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Of the listed muscle groups, only the pectoralis major muscle is NOT an accessory muscle of expiration.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Recall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Accessory Muscles of Expiration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1/29/2019 9:18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1/30/2019 9:35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The Anatomy and Physiology of the Respitory System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The Anatomy and Physiology of the Respitory System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