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sense of self is acquired through the process of communicating with others.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All people, regardless of culture, have a need to communicate and interact with others.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Encoding is an external activity.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it comes to human communication, face-to-face interaction is inherently superior to a software application such as Skype, which allows people to communicate with live audio and video in real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Every communicative event is characterized by a multitude of competing stimuli.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 every culture uses symbols.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Most cultural behavior is innate or inborn.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All of our messages, to some degree or another, affect someone else.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authors argue that improving intercultural communication requires a clear understanding of the phenomenon of culture.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Culture is made up of objective and subjective elements that have increased the probability of survival in the past.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History provides guidance for daily life and helps cement people into a common culture.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Values reflect culture, but they play no role in perpetuating the culture.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Language is fundamental to the functioning of culture.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Schools represent informal ways of learning culture.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Because proverbs are brief, their influence is often overlooked.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Folktales are often simple morality lessons focusing on what the culture’s perspective is on right and wrong or good and evil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Art is influenced by culture, but the relationship is not reciprocal.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Culture is shared through television.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As people grow up, they learn symbols but not the cultural meaning of those symbols.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Historically, societies have insisted on adapting religions to their own cultural traditions, which meant that the spread of various religions did not homogenize the societies they enveloped.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idea that “self is not innate, but is acquired in the process of communicating with others” best describes what use of communication?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Person perception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Identity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 needs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Influence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Control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definition of communication used in the text includes all of the following ideas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ynamic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share thoughts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using symbols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eneral settings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articular settings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component of communication is most accurately represented when Andy is trying to decide how to explain a plan to Bill and Chris?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Messages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ncoding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Decoding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oise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Andy asked Bill to tell Chris about the plan. Bill nodded in agreement. The nod is:          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receiving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encoding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decoding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idea that different languages have different words for the same object with no innate connection between the word and the object refers to which characteristic of communication?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is contextual.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ommunication is symbolic.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is dynamic.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ommunication is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static.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is contextual, symbolic, and dynamic.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idea that you might talk differently in front of a few friends than you would in front of a courtroom reflects what characteristic of communication?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ource-centered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ynamic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Symbolic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Receiver-centered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Most communication behavior is: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innate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inborn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habitual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innate and habitual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statements is most accurate?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Culture is innate.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Culture and communication are inseparable.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easy to internalize culture.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cultural environment someone else came from is not a significant factor in determining the most effective way to communicate with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Although cultures can be very different from one another, most people across cultures tend to gather the same information over the course of their lives.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good analogy for the relationship between a culture and a group of people would be: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car and its driver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gasoline for an engine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mind and its body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 and brain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personality and an individual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definition of culture preferred by the authors includes all of the following concepts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biological parts of human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subjective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non-biological parts of human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objective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biological parts of human life and objective elements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basic function of culture?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 teach people how to adapt to their environment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 teach people ethical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perpetuate itself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differentiate one group from another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 satisfy ego and identity needs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Pinocchio’s nose is an example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 culture through proverbs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 culture through folktales, legends, and myths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 culture through art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deceitfulness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shame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true about culture?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Culture is transmitted from generation to generation.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Culture is based on symbols.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ulture does not have boundaries.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Culture is an integrated system.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ulture is dynamic.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cultural traits “make sense” in that culture’s context reflects culture as: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  integrated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internalization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structuration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perpetuation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explanation accurately reflects the “interpersonal needs” use of communication?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assists in helping us learn about other 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helps us decide how to present ourselves to other 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provides a sense of inclusion and affection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allows us to shape the behaviors of others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these answers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Noise in communication could be: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bad telephone connection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other nearby conversations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being cold or hungry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bad telephone connection and other nearby conversations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these answers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idea that communication is a dynamic process is reflected in which of the following ideas?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Messages that have been sent can’t be unsent,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is an ongoing activity.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Sending and receiving messages involves a host of variables that are all occurring simultaneously.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Both A and 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these answers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Of the following, which example(s) reflect(s) the contextual characteristic of communication?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conversation at a restaurant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conversation at church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conversation at work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these is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Element(s) of culture include: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social organizations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religions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values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history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these answers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Proverbs: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are oversimplifications of a people’s values and beliefs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are learned easily and repeated with regularity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with similar ideas are often found in different cultures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are learned easily and repeated with regularity, and proverbs with similar ideas are often found in different cultures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these answers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Objective Short Answer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relationship between communication and identity?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Discuss at least two of the four uses of communication presented in Chapter 2.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Provide a definition of communication and compare it to the one presented in the text.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major components of communication?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Provide an example of how noise might impact the encoding and decoding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is communication symbolic?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does it mean to say communication is contextual?  Include examples based on location, occasion, time, and number of participants.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communication behavior mostly learned or mostly innate? Explain.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functions of culture?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List and describe at least three of the five elements of culture discussed in the text.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Defend the idea that culture is learned. 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proverbs and what impact do they have on culture?  Provide at least one example of a proverb and explain what it means.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do folktales, legends, and myths “teach” culture?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Does art reflect culture or does culture reflect art? Use examples in your explanations.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role of the mass media in culture?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Explain why culture is dynamic.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Provide at least two examples of how culture is an integrated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Answers will vary.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02: Communication and Culture: The Voice and the Echo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02: Communication and Culture: The Voice and the Echo</dc:title>
  <dc:creator>Ida  Ferrara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GE2TONZWHE3DSOJZ</vt:lpwstr>
  </property>
</Properties>
</file>