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 “know” that you do not want to eat fried worms, even when everyone around you says that they taste great, your decision is based on the method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tenacity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GRAV.METH.16.01.01 - Describe tenacity and intuition as methods of knowing or acquiring knowledge. Identify an example and explain the limitations of each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student who believes that his or her performance on tests is influenced by wearing a lucky hat is using the method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tenacity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GRAV.METH.16.01.01 - Describe tenacity and intuition as methods of knowing or acquiring knowledge. Identify an example and explain the limitations of each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buys a lottery ticket because s/he just feels lucky is using the method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tenacity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intuition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GRAV.METH.16.01.01 - Describe tenacity and intuition as methods of knowing or acquiring knowledge. Identify an example and explain the limitations of each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method of acquiring knowledge is being used when people accept information as true because it has been believed for a very long time or is supported by superstition?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intuition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tenacity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GRAV.METH.16.01.01 - Describe tenacity and intuition as methods of knowing or acquiring knowledge. Identify an example and explain the limitations of each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potential problem with the method of authority?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may claim to be an expert when he or she really is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“expert” answer may be only a personal, subjective opinion.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expert may be giving answers outside his or her area of expertise.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other three choices are all potential problems.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5"/>
              <w:gridCol w:w="6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GRAV.METH.16.01.02 - Describe and identify an example of the method of authority and explain its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Magazine advertisements that use celebrities to sell makeup employ which method of acquiring knowledge?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tenacity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5"/>
              <w:gridCol w:w="6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GRAV.METH.16.01.02 - Describe and identify an example of the method of authority and explain its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Finding the address and phone number of a restaurant by Googling the name of the restaurant is an example of using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empirical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method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5"/>
              <w:gridCol w:w="6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GRAV.METH.16.01.02 - Describe and identify an example of the method of authority and explain its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method of acquiring knowledge is being used by students who are learning from teachers and textbooks?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method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5"/>
              <w:gridCol w:w="6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GRAV.METH.16.01.02 - Describe and identify an example of the method of authority and explain its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mode of inquiry that is called the method of faith is a variant of which other method of inquiry?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method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5"/>
              <w:gridCol w:w="6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GRAV.METH.16.01.02 - Describe and identify an example of the method of authority and explain its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your doctor asks you whether you have been sleeping well at night, the doctor is gathering information by using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method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empirical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method of intuition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5"/>
              <w:gridCol w:w="6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GRAV.METH.16.01.02 - Describe and identify an example of the method of authority and explain its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patient who demands a second opinion before agreeing to surgery is double checking information obtained by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method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empirical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method of intuition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5"/>
              <w:gridCol w:w="6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GRAV.METH.16.01.02 - Describe and identify an example of the method of authority and explain its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Last year Tomas and his friend Jamie were both too short to ride the rollercoaster. Jamie went to the park this year and was tall enough to ride. Because Tomas is taller than Jamie, he thinks that he will be able to ride the rollercoaster as well. Tomas is using the ____ to answer his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method of 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method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8"/>
              <w:gridCol w:w="7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GRAV.METH.16.01.03 - Describe and identify an example of the rational method of acquiring knowledge and explain its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explanation is rational if it is based on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widely held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logical deductions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evidence of the senses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respect for the source of the explanation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8"/>
              <w:gridCol w:w="7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GRAV.METH.16.01.03 - Describe and identify an example of the rational method of acquiring knowledge and explain its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potential problem can occur the rational method is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not necessarily very good at logical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While useful for minor issues, this method is inadequate for important matters.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mechanism for testing the accuracy of the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This method typically requires preconceived assumptions.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8"/>
              <w:gridCol w:w="7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GRAV.METH.16.01.03 - Describe and identify an example of the rational method of acquiring knowledge and explain its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method of acquiring knowledge is being used by a person who says “I’ll believe it when I see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method of 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method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1"/>
              <w:gridCol w:w="7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GRAV.METH.16.01.04 - Describe and identify an example of the empirical method of acquiring knowledge and explain its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restaurant chef tries replacing rice with pasta in one of her recipes to see what will happen. Which method of acquiring knowledge is she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method of 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method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1"/>
              <w:gridCol w:w="7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GRAV.METH.16.01.04 - Describe and identify an example of the empirical method of acquiring knowledge and explain its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Visual illusions, such as the vertical/horizontal illusion, provide a demonstration of one problem with the ____ method of knowing or acquiring knowledge.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empirical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1"/>
              <w:gridCol w:w="7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GRAV.METH.16.01.04 - Describe and identify an example of the empirical method of acquiring knowledge and explain its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your doctor uses a stethoscope to listen to your heart, the doctor is gathering information by using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method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empirical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method of intuition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1"/>
              <w:gridCol w:w="7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GRAV.METH.16.01.04 - Describe and identify an example of the empirical method of acquiring knowledge and explain its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explanation is empirical if it is based on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widely held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logical deductions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evidence of the senses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respect for the source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1"/>
              <w:gridCol w:w="7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GRAV.METH.16.01.04 - Describe and identify an example of the empirical method of acquiring knowledge and explain its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limitation of using the method of empiricism is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generally not very good at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while perception is typically accurate, sensation is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can be time consuming and often risky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mechanism for validating conclusions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1"/>
              <w:gridCol w:w="7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GRAV.METH.16.01.04 - Describe and identify an example of the empirical method of acquiring knowledge and explain its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 chemistry class, a group of students try mixing two chemicals together to see what will happen. These students are using the ____ method to gather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empirical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intuitive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1"/>
              <w:gridCol w:w="7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GRAV.METH.16.01.04 - Describe and identify an example of the empirical method of acquiring knowledge and explain its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people make an observation, then form a hypothesis that explains the observation, and then make more observations to test the credibility of the hypothesis, they are using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empirical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method of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GRAV.METH.16.01.05 - Identify and describe the steps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best description of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circular process that leads to a final answer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linear process that moves directly to a final answer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circular process that leads to a tentative answer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linear process that leads to a tentative answer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GRAV.METH.16.01.05 - Identify and describe the steps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kind of reasoning uses a general statement to make conclusions about specific examples?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1"/>
              <w:gridCol w:w="6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GRAV.METH.16.01.06 - Define induction and deduction and explain the role of each in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kind of reasoning uses a few specific observations to produce a statement about a larger possible set of observations?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1"/>
              <w:gridCol w:w="6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GRAV.METH.16.01.06 - Define induction and deduction and explain the role of each in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Using observations of a small number of humans to make a statement about human behavior in general is an example of ____ reasoning.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practical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1"/>
              <w:gridCol w:w="6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GRAV.METH.16.01.06 - Define induction and deduction and explain the role of each in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Based on observations of his own children, Jean Piaget formed a theory about the cognitive development of all children. This is an example of ____ reasoning.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deductive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practical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1"/>
              <w:gridCol w:w="6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GRAV.METH.16.01.06 - Define induction and deduction and explain the role of each in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hypothesis is a ____ statement and a prediction is a ____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specific; general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specific; specific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 specific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 general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7"/>
              <w:gridCol w:w="6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GRAV.METH.16.01.07 - Explain the distinction between a hypothesis and a prediction.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third step of the scientific method uses a general hypothesis to develop a testable predication. This step involves the use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synthesis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7"/>
              <w:gridCol w:w="6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GRAV.METH.16.01.07 - Explain the distinction between a hypothesis and a prediction.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n the scientific method, a prediction is evaluated by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making systematic, planned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hypothesis of best 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logically evaluating the implications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using it to explain established phenomena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7"/>
              <w:gridCol w:w="6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GRAV.METH.16.01.07 - Explain the distinction between a hypothesis and a prediction.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meant by the saying, “science is empirical?”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answers are based on direct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answers are based on deductive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answers are based on inductive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answers are made available for evaluation by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7"/>
              <w:gridCol w:w="6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GRAV.METH.16.01.08 - Explain what it means to say that the scientific method is empirical, public, and objective.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phrase “science is objective” means that scientific answers are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direct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logical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not influenced by researcher bias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made available for evaluation by others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7"/>
              <w:gridCol w:w="6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GRAV.METH.16.01.08 - Explain what it means to say that the scientific method is empirical, public, and objective.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Publically repeating a study by copying the methods exactly is referred to as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replication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tenacity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7"/>
              <w:gridCol w:w="6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GRAV.METH.16.01.08 - Explain what it means to say that the scientific method is empirical, public, and objective.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Tiffany is researching methods used to treat autism spectrum disorders and begins by searching on the Internet. Which statement should make her suspicious that she is on a site rooted in pseudoscience?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entire website is plastered with testimonials from family members that describe seemingly miraculous cures.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site contains links to research published in peer-reviewed journals that evaluate the treatment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treatment methods described on the site are clearly defined, as are the expected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site provides clear explanations of how the treatment methods are tied to existing theories of the causes of autism.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3"/>
              <w:gridCol w:w="6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GRAV.METH.16.01.09 - Explain the distinction between science and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222222"/>
                <w:sz w:val="22"/>
                <w:szCs w:val="22"/>
                <w:bdr w:val="nil"/>
                <w:shd w:val="clear" w:color="auto" w:fill="FFFFFF"/>
                <w:rtl w:val="0"/>
              </w:rPr>
              <w:t>A distinction between science and pseudoscience is that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222222"/>
                      <w:sz w:val="22"/>
                      <w:szCs w:val="22"/>
                      <w:bdr w:val="nil"/>
                      <w:shd w:val="clear" w:color="auto" w:fill="FFFFFF"/>
                      <w:rtl w:val="0"/>
                    </w:rPr>
                    <w:t>science focuses on the theoretical, not the practical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222222"/>
                      <w:sz w:val="22"/>
                      <w:szCs w:val="22"/>
                      <w:bdr w:val="nil"/>
                      <w:shd w:val="clear" w:color="auto" w:fill="FFFFFF"/>
                      <w:rtl w:val="0"/>
                    </w:rPr>
                    <w:t>science is based on hypotheses that are testable and refutable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222222"/>
                      <w:sz w:val="22"/>
                      <w:szCs w:val="22"/>
                      <w:bdr w:val="nil"/>
                      <w:shd w:val="clear" w:color="auto" w:fill="FFFFFF"/>
                      <w:rtl w:val="0"/>
                    </w:rPr>
                    <w:t>science examines a topic that has never been investigated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222222"/>
                      <w:sz w:val="22"/>
                      <w:szCs w:val="22"/>
                      <w:bdr w:val="nil"/>
                      <w:shd w:val="clear" w:color="auto" w:fill="FFFFFF"/>
                      <w:rtl w:val="0"/>
                    </w:rPr>
                    <w:t>science aims to make definite conclusions about a topic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3"/>
              <w:gridCol w:w="6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GRAV.METH.16.01.09 - Explain the distinction between science and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Lowell is very concerned about his grandmother, who has recently been diagnosed with dementia. He wants to learn more about it, and checks out the jacket quotes on some currently popular books. Which quote should reassure him that the book is based in science rather than pseudoscience?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“This book saved my wife from a lonely death in a nursing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“Big Pharma does not want you to know about curing dementia!”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“From laboratory research to clinical trials: evaluating the treatment of dementia.”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“Find out what REALLY causes dementia and why health agencies do not care.”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3"/>
              <w:gridCol w:w="6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GRAV.METH.16.01.09 - Explain the distinction between science and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Pseudoscience is based on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testable hypotheses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objective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refutable hypotheses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3"/>
              <w:gridCol w:w="6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GRAV.METH.16.01.09 - Explain the distinction between science and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research hypothesis should be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attention grabbing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unique in the literature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testable and refutable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consistent with prevailing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3"/>
              <w:gridCol w:w="7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Research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GRAV.METH.16.01.10 - Describe the difference between qualitative and quantitative research and recognize examples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conducts a study in which 50 rats are assigned to different treatments and tested. In the study, the rats are called research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associates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cohorts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subjects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3"/>
              <w:gridCol w:w="7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Research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GRAV.METH.16.01.10 - Describe the difference between qualitative and quantitative research and recognize examples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conducts a study in which 50 college students are assigned to different treatments and tested. In the study, the students are called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associates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cohorts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subjects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3"/>
              <w:gridCol w:w="7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Research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GRAV.METH.16.01.10 - Describe the difference between qualitative and quantitative research and recognize examples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step in the research process is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an idea and searching the literature to form the research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forming a testable, refutable hypothesis based on current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which individuals should participate and how they should be recruited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 research and analytic strategy based on what is typically 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75"/>
              <w:gridCol w:w="6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Research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GRAV.METH.16.01.11 - Identify and describe the steps in the research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method of tenacity is a nonscientific way of knowing.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GRAV.METH.16.01.01 - Describe tenacity and intuition as methods of knowing or acquiring knowledge. Identify an example and explain the limitations of each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football player who knows that his performance will be better if he wears his lucky shirt is using the method of faith.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GRAV.METH.16.01.01 - Describe tenacity and intuition as methods of knowing or acquiring knowledge. Identify an example and explain the limitations of each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Finding information in a textbook is an example of using the rational method of inquiry.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5"/>
              <w:gridCol w:w="6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GRAV.METH.16.01.02 - Describe and identify an example of the method of authority and explain its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Dallas is using the rational method when, upon seeing that birds eating certain berries do not die, concludes that the berries are not poisonous.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8"/>
              <w:gridCol w:w="7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GRAV.METH.16.01.03 - Describe and identify an example of the rational method of acquiring knowledge and explain its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Clinton is using the empirical method when he decides to eat a handful of berries to see if they are poisonous.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1"/>
              <w:gridCol w:w="7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GRAV.METH.16.01.04 - Describe and identify an example of the empirical method of acquiring knowledge and explain its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find out whether it really is cold enough to make your tongue stick to a metal flagpole, you press your tongue against a metal flagpole. This is an example of using the empirical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1"/>
              <w:gridCol w:w="7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GRAV.METH.16.01.04 - Describe and identify an example of the empirical method of acquiring knowledge and explain its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Visual illusions demonstrate one problem with the method of empiricism.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11"/>
              <w:gridCol w:w="7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GRAV.METH.16.01.04 - Describe and identify an example of the empirical method of acquiring knowledge and explain its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dinner reservations at 7:30 at a restaurant that is 30 minutes away and it is already 7:20, leading you to conclude that you are going to be late. This is an example of using the empirical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28"/>
              <w:gridCol w:w="71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GRAV.METH.16.01.03 - Describe and identify an example of the rational method of acquiring knowledge and explain its limitations.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a few students whom you know, you decide that art majors wear funky clothes and that physics majors tend to be nerds. This is an example of inductive reasoning.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1"/>
              <w:gridCol w:w="6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GRAV.METH.16.01.06 - Define induction and deduction and explain the role of each in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 of the scientific method involves using a hypothesis to make predictions.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GRAV.METH.16.01.05 - Identify and describe the steps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Using a hypothesis to predict how people will behave demonstrates the use of induction.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1"/>
              <w:gridCol w:w="6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GRAV.METH.16.01.06 - Define induction and deduction and explain the role of each in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scientific method, the process of forming a hypothesis means that you are trying to find a possible explanation for the phenomenon that you have observed.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7"/>
              <w:gridCol w:w="6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GRAV.METH.16.01.07 - Explain the distinction between a hypothesis and a prediction.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scientific method is being used to evaluate a hypothesis predicting a specific relationship between two variables, then it is essential that both variables can be measured.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3"/>
              <w:gridCol w:w="7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Research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GRAV.METH.16.01.10 - Describe the difference between qualitative and quantitative research and recognize examples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important element of the scientific method is that research results should be made public.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7"/>
              <w:gridCol w:w="6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GRAV.METH.16.01.08 - Explain what it means to say that the scientific method is empirical, public, and objective.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Pseudoscience is based on objective, empirical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3"/>
              <w:gridCol w:w="6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GRAV.METH.16.01.09 - Explain the distinction between science and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scientific method, the actual research study is not done until after the researcher has formed a hypothesis and made a specific prediction.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GRAV.METH.16.01.05 - Identify and describe the steps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critical component of the scientific method is that all answers or explanations must be demonstrated empirically.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7"/>
              <w:gridCol w:w="6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GRAV.METH.16.01.08 - Explain what it means to say that the scientific method is empirical, public, and objective.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hypothesis should make a statement about the existence of a relationship, a difference, or a treatment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3"/>
              <w:gridCol w:w="7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Research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GRAV.METH.16.01.10 - Describe the difference between qualitative and quantitative research and recognize examples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Humans who participate in a research study are properly called research subjects.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83"/>
              <w:gridCol w:w="7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The Research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GRAV.METH.16.01.10 - Describe the difference between qualitative and quantitative research and recognize examples of each.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difference between a scientific answer and answers gained by other methods is that the scientific answer is more likely to be an absolute or final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3"/>
              <w:gridCol w:w="6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GRAV.METH.16.01.09 - Explain the distinction between science and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problem that can arise when you are trying to obtain information using only the method of authority. How is this problem avoided in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Potential problems with the method of authority are (1) that the expert may not really be an expert or may be providing information outside his or her area of expertise, and (2) that the method does not include any mechanism to verify the information. These problems are corrected in the scientific method because the results are always verified by an empirical demonstration.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GRAV.METH.16.01.02 - Describe and identify an example of the method of authority and explain its limitations.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GRAV.METH.16.01.05 - Identify and describe the steps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 problem that can arise when you are trying to obtain information using only the rational method. How is this problem avoided in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Potential problems with the rational method include the fact (1) that you may have inaccurate or incomplete premise statements and (2) that there may be flaws in your use of logic. These problems are corrected in the scientific method because the logical prediction that is derived from the research hypothesis is always verified by an empirical demonstration.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Methods of Knowing and Acquiring Knowledge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GRAV.METH.16.01.03 - Describe and identify an example of the rational method of acquiring knowledge and explain its limitations.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GRAV.METH.16.01.05 - Identify and describe the steps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the rational method and the method of empiricism are both utilized as parts of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rational method is used to develop a hypothesis based on observations (inductive reasoning) and when the hypothesis is used to make predictions (deductive reasoning) that will be tested. The method of empiricism is used when scientists make systematic, planned observations to evaluate the predictions from their hypothesis.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GRAV.METH.16.01.05 - Identify and describe the steps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induction and deduction and describe how each is used in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Induction involves using a few specific observations as the basis for forming a general statement about all possible observations. In the scientific method, researchers use inductive reasoning to form a general hypothesis that is based on a small number of initial observations. Deduction involves using a general statement to make predictions about specific examples. In the scientific method, researchers use a general hypothesis to predict what should occur when the make systematic, planned observations in a research study; that is, when specific individuals are observed in a specific situation.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GRAV.METH.16.01.05 - Identify and describe the steps of the scientific method.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GRAV.METH.16.01.06 - Define induction and deduction and explain the role of each in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basic steps in the scientific method and describe how the scientific method is used to answer questions such as, “Why are some marriages successful and others are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After observing that some marriages are successful and some are not (step 1) you would develop a hypothesis to try to explain the phenomenon (step 2). For example, it is possible that good communication within a marriage leads to success whereas poor communication leads to failure. Based on this hypothesis, you would make a specific research prediction (step 3). For example, if you selected 50 married couples and asked each couple to rate their level of communication and the overall quality of their marriage, you should find a strong relationship between the two variables. Next, you would empirically evaluate the hypothesis by actually selecting 50 couples and observing the two variables (step 4). Based on the outcome of the observations in step 4, you could either reject the hypothesis (if it is not communication it could be some other factor) or you could refine the original hypothesis, for example try to determine what factors lead to good (or bad) communication within a marriage (step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GRAV.METH.16.01.05 - Identify and describe the steps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it means to say that the scientific method or the research process can be viewed as a never ending circle or a spiral of steps rather than a linear process that leads to an end.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always produces tentative answers. It is always understood that new information may appear tomorrow that changes the way we think about behavior today. The results from one research study usually generate new questions for future research, or the results may be challenged or tested by additional research. Thus, the “end” on one research study is usually the beginning for other studies and the cycle continues.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GRAV.METH.16.01.05 - Identify and describe the steps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science and pseudoscience.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Science is based on evidence gathered from systematic and objective observations. Pseudoscience tends to rely on subjective evidence, anecdotal reports, and a few hand-picked examples of success. Science examines hypotheses and theories that can be tested and refuted. As a result, scientific theories are open to change or revision when new results contradict old ideas. Pseudoscience typically does not acknowledge or accept negative results, and does not change or evolve.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GRAV.METH.16.01.09 - Explain the distinction between science and pseudoscience.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 Acquiring Knowledge, and the Scientific Method</dc:title>
  <cp:revision>0</cp:revision>
</cp:coreProperties>
</file>