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True / False</w:t>
            </w:r>
          </w:p>
        </w:tc>
      </w:tr>
    </w:tbl>
    <w:p>
      <w:pPr>
        <w:bidi w:val="0"/>
        <w:spacing w:after="9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purpose of accounting is to provide financial information about the current operations and financial conditions of a business to individuals and organizations.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Because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financial information is communicated in accounting terms, accounting is said to be the "language of business."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Interpreting refers to reviewing events that have taken place and determining how they affect a business.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partnership is owned by stockholders or shareholders and is managed by them.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business that makes a product to sell is called a manufacturing business.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public accountant can achieve professional recognition as a Certified Public Accountant by meeting certain educational and experience requirements as determined by each state.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six major steps of the accounting process are analyzing, recording, classifying, summarizing, reporting, and interpreting.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Generally accepted accounting principles are procedures and guidelines to be followed in the accounting/reporting process.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Accountants design accounting information systems and analyze and interpret information.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Writing or using one of the latest technological advances to enter a transaction in the accounting records is called summarizing.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Financial Accounting Standards Board develops generally accepted accounting principles to provide some assurance that companies are reporting business activities in a similar manner.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Stockholders may have very little influence on business decisions.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Cost accounting is used to develop a financial plan for a company.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principal accounting officer of a company is called a public accountant.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CMA is a Certified Marketing Auditor.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Creditors need detailed measures of business performance.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Owners are most interested in a company's profitability and current financial performance.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Multiple Choice</w:t>
            </w:r>
          </w:p>
        </w:tc>
      </w:tr>
    </w:tbl>
    <w:p>
      <w:pPr>
        <w:bidi w:val="0"/>
        <w:spacing w:after="9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types of businesses is owned by stockholders?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proprietorship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partnership with more than ten partners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partnership with only two partners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business that purchases a product from another business to sell to customers is called a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5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service business.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manufacturing business.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merchandising business.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nonprofit business.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A person who reviews the operating and accounting control procedures adopted by management to make sure the controls are adequate </w:t>
            </w:r>
            <w:r>
              <w:rPr>
                <w:rStyle w:val="DefaultParagraphFont"/>
                <w:rFonts w:ascii="SabonLTStd-Roman" w:eastAsia="SabonLTStd-Roman" w:hAnsi="SabonLTStd-Roman" w:cs="SabonLTStd-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bdr w:val="nil"/>
                <w:rtl w:val="0"/>
              </w:rPr>
              <w:t>and are being followed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may be referred to as a(n)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9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bookkeeper.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accountant.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information processor.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internal auditor.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person who records, sorts, and files accounting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information in accounting records may be referred to as a(n)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9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budgeter.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journalist.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accounting clerk.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scribe.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 internal auditor can achieve professional recognition in internal auditing by receiving which of the following certificates?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99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GAAP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CIA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CMA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CLU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accounting function of classifying is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01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thinking about how events affect the business.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gathering similar events to provide information that is easy to understand.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sorting and grouping similar items together.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deciding the meaning and importance of the information in various reports.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Bringing together various items of information to determine or explain a result is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60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summarizing.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interpreting.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recording.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classifying.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Examining a transaction or event to determine its fundamental significance to the business so that the relevant information may be properly processed is called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8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recording.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analyzing.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classifying.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interpreting.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does NOT use nonprofit accounting guidelines and procedures?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44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proprietorships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hospitals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educational institutions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churches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Cost accountants provide a wide variety of services including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14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designing and implementing accounting information systems.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auditing reviews.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performing general accounting services.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analyzing the cost effectiveness of products produced and services provided.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Public accountants do NOT offer which of the following services?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49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auditing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tax preparation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management consulting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marketing analysis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Completion</w:t>
            </w:r>
          </w:p>
        </w:tc>
      </w:tr>
    </w:tbl>
    <w:p>
      <w:pPr>
        <w:bidi w:val="0"/>
        <w:spacing w:after="9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Looking at events that have taken place and thinking about how they affect a business is called ____________________.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85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analyzing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One who assumes all risks for the business and whose personal assets can be taken to pay creditors is called a(n) ____________________.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28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sole proprietor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owner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partner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Rules that businesses must follow when preparing financial statements are called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____________________.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358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generally accepted accounting principles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GAAP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accountant who oversees the entire accounting process and is the principal accounting officer of the company is called the ____________________.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85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controller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business that buys a product from another business to sell to customers is called a(n) ____________________ business.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29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merchandising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Entering financial information about events affecting the company into the accounting system is called ____________________.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84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recording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____________________ design the accounting information system and focus on analyzing and interpreting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information by studying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SabonLTStd-Roman" w:eastAsia="SabonLTStd-Roman" w:hAnsi="SabonLTStd-Roman" w:cs="SabonLTStd-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bdr w:val="nil"/>
                <w:rtl w:val="0"/>
              </w:rPr>
              <w:t>the impact of alternative decisions.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Accountants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owners of a corporation are called ____________________.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239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stockholders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shareholders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____________________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SabonLTStd-Roman" w:eastAsia="SabonLTStd-Roman" w:hAnsi="SabonLTStd-Roman" w:cs="SabonLTStd-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bdr w:val="nil"/>
                <w:rtl w:val="0"/>
              </w:rPr>
              <w:t>the aggregation of many similar events to provide information that is easy to understand.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8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Summarizing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____________________ is the process by which accountants help managers develop a financial plan.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1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Budgeting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business that makes a product to sell is called a(n) ____________________ business.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28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manufacturing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____________________ includes preparing various reports and financial statements and analyzing operating, investing, and financing decisions.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83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Financial accounting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____________________ involves the application of standard review and testing procedures to be certain that proper accounting policies and practices have been followed.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7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Auditing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A(n) ____________________ is owned by two or more people who assume the risks for the business and whose assets may be taken to pay creditors.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9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partnership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____________________ is deciding the meaning and importance in various reports, which may include ratio analysis to help explain how pieces of information relate to one another.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0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Interpreting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Matching</w:t>
            </w:r>
          </w:p>
        </w:tc>
      </w:tr>
    </w:tbl>
    <w:p>
      <w:pPr>
        <w:bidi w:val="0"/>
        <w:spacing w:after="9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Match the terms with the definitions.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1"/>
              <w:gridCol w:w="398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accountant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accounting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accounting clerk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analyzing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auditing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bookkeeper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budgeting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Certified Public Accountant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classifying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j.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controller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cost accounting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financial accounting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generally accepted accounting principles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internal auditing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interpreting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manufacturing business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merchandising business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para-accountant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partnership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recording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reporting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service business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sole proprietorship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y.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summarizing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z.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tax accounting</w:t>
                  </w:r>
                </w:p>
              </w:tc>
            </w:tr>
          </w:tbl>
          <w:p/>
        </w:tc>
      </w:tr>
    </w:tbl>
    <w:p>
      <w:pPr>
        <w:bidi w:val="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Looking at events that have taken place and thinking about how they affect the business.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Specializes in cash, payroll, accounts receivable, accounts payable, inventory, or purchases.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business that buys a product from another business to sell to customers.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Reviewing the operating and accounting control procedures adopted by management to make sure the controls are adequate and being followed; assuring that accurate and timely information is provided.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Deciding the meaning and importance of the information in various reports.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rules that businesses must follow when preparing financial statements.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Includes preparing various reports and financial statements and analyzing operating, investing, and financing decisions.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7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Determining the cost of producing specific products or providing services and analyzing for cost effectiveness.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6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type of ownership structure in which there are many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SabonLTStd-Roman" w:eastAsia="SabonLTStd-Roman" w:hAnsi="SabonLTStd-Roman" w:cs="SabonLTStd-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bdr w:val="nil"/>
                <w:rtl w:val="0"/>
              </w:rPr>
              <w:t>owners who usually employ professional managers.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Sorting and grouping similar items together rather than merely keeping a simple, diary-like record of numerous events.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6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process in which accountants help managers develop a financial plan.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Reviewing and testing to be certain that proper accounting policies and practices have been followed.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system of gathering financial information about a business and reporting this information to users.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type of ownership structure in which one person owns the business.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business that provides a service.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Bringing various items of information together to determine a result.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y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Entering financial information about events affecting the company into the accounting system.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type of ownership structure in which more than one person owns the business.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6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Telling the results of the financial information.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business that makes products to sell.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Focusing on tax planning, preparing tax returns, and dealing with the Internal Revenue Service and other governmental agencies.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z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Generally supervises the work of accounting clerks, helps with daily accounting work, and summarizes accounting information.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4"/>
      <w:footerReference w:type="default" r:id="rId5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5226"/>
      <w:gridCol w:w="3484"/>
      <w:gridCol w:w="2090"/>
    </w:tblGrid>
    <w:tr>
      <w:tblPrEx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5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89"/>
            <w:gridCol w:w="4637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Name: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15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56"/>
            <w:gridCol w:w="2928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Class: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9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78"/>
            <w:gridCol w:w="1612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Date: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</w:tr>
  </w:tbl>
  <w:p>
    <w:pPr>
      <w:bidi w:val="0"/>
    </w:pPr>
    <w:r>
      <w:br/>
    </w:r>
    <w:r>
      <w:rPr>
        <w:rStyle w:val="DefaultParagraphFont"/>
        <w:rFonts w:ascii="Times New Roman" w:eastAsia="Times New Roman" w:hAnsi="Times New Roman" w:cs="Times New Roman"/>
        <w:b w:val="0"/>
        <w:bCs w:val="0"/>
        <w:color w:val="000000"/>
        <w:sz w:val="26"/>
        <w:szCs w:val="26"/>
        <w:bdr w:val="nil"/>
        <w:rtl w:val="0"/>
      </w:rPr>
      <w:t>Chapter 1 Introduction to Accounting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Cengage Learning Online Assessment, Powered by Cognero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Introduction to Accounting</dc:title>
  <dc:creator>Kirsten Cook</dc:creator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ructor ID">
    <vt:lpwstr>GE2TONZZGE2TQMZZ</vt:lpwstr>
  </property>
</Properties>
</file>