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of all sizes are increasingly looking for global opportunities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barriers are falling.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 is flowing more freely across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world is becoming one interconnected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answer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trend of businesses expanding beyond their domestic boundaries.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average temperature over the globe.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increased use of global satellite communication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strategy of developing unique products for each nation in the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not be considered a basic source of globalization?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950"/>
              <w:gridCol w:w="220"/>
              <w:gridCol w:w="32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Similar customer needs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Falling of trade barriers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Advances in communication technology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Differentiation among countries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Multinational management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strategy of developing similar strategies for different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trend of business expanding beyond local boundaries.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formulation and design of management systems to successfully take advantage of international opportunities and respond to international threats.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answer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 the multinational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required to be a public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any company that engages in any business function across borders.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sell overseas to be a true multinational.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be large.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classification of economic systems noted in the 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39"/>
              <w:gridCol w:w="220"/>
              <w:gridCol w:w="2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Domestic economies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Transition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LDCs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Emerging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Transition economies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5"/>
              <w:gridCol w:w="8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Mature economies with substantial per capita GDP and international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Led by Hong Kong, Singapore, South Korea, and Taiwan.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Countries changing from government-controlled  or communistic economies to a more free market capitalism.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answer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Emerging markets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471"/>
              <w:gridCol w:w="220"/>
              <w:gridCol w:w="28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OECD countries.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Brazil, China, Russia, India.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Korea, Japan and USA.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Hungary, Poland, Slovakia.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economies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8"/>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Mature economies with substantial per capita GDP and international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Hong Kong, Singapore, and Taiwan.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Countries in the process of changing their economies from government-controlled to a more free market capitalism.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answer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Emerging markets are defined as those that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Growing rapidly.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Transitioning from a communist-controlled economy to capitalism.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Seen to have impact only sporadically.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Enjoying a mature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Major regional trade agreements include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17"/>
              <w:gridCol w:w="220"/>
              <w:gridCol w:w="12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EU.</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NAFTA.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APEC.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agreement that links the US, Canada, and Mexico in an economic bloc that allows freer exchange of goods and services is known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17"/>
              <w:gridCol w:w="220"/>
              <w:gridCol w:w="38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EU.</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APEC.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answer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World Trade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major trading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Succeeded the GATT agreements.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Collects duties for member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consulting group for companies who wish to engage in international trade.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Examples of developed economies would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00"/>
              <w:gridCol w:w="220"/>
              <w:gridCol w:w="28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 and Japan.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Hungary and Poland.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Argentina and Brazil.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Hong Kong and Singapore.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your text, FDI means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development initiatives.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Various investment policies of the U.S.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foreign company has an ownership position in a company in another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type of international negotiation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two forms of risk discussed in the text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821"/>
              <w:gridCol w:w="220"/>
              <w:gridCol w:w="2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 rate risk and corruption risk.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risk and social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risk and employment risk.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and political 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risks discussed in the text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Anything a government might do or not do that might adversely affect a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likelihood of losing money if one invests in stocks.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 and interest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Expropriating of foreign firms by the local government without any compensation.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Anything that a government might do to affect a multinational adversely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92"/>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 rate risk.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risk.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 A global product or service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Adapted for each country's unique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similar product or service for all customers throughout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product or service that requires bilingual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Products developed for use outside the country.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the Internet and Information Technology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Internet is benefiting companies worldwide.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Electronic communications does not allow companies to communicate with locations around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technology is not encouraging a borderless financial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technology does not allow the sharing of information around the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free market reforms in emerging countries are creating a potential group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15"/>
              <w:gridCol w:w="220"/>
              <w:gridCol w:w="2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competitors.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old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subsidized firms.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companies.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about privatization?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nations have the highest rate of privatization.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leading privatizers in the world do not face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Privatization is the sale of private business to government investors.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Privatization is absent in transition economies.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Global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Search for government-controlled enterprises.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reduced government trade protection.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Search the world for their supplies without regard to national boundaries.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Encourage large firms to sell to them.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Global trade has this important effect on developing new competitors.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facilitates the transfer of technology, allowing former assemblers to become creators.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facilitates the transfer of knowledge, allowing former builders to become assemblers.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reduces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reduces rivalry.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Global standards for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virtually impossible in technical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 to having one product standard for all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Puts companies at a strategic disadvantage.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answer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experts cited in your text, the next generation of global managers will need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Emotional 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work with people from different cultural backgrounds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Poor negotiation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local mindset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A global mindset requires managers to think globally but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935"/>
              <w:gridCol w:w="220"/>
              <w:gridCol w:w="3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 locally.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emotional 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national cultures.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need accomplished negotiation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strategic approach to multinational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Involves the development of one strategy for all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Focuses on the skills and aptitudes that the next generation of global managers will need.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concerned with developing strategies that deal with operating in more than one country and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answer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globalization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is a simple evolutionary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all economies of the world are benefiting equally from 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Terrorism, wars and SARS has limited and even reversed the effects of 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statements are 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Aggressive multinational companies from emerging markets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expanding beyond their own borders.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staying within their own national borders.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 transition from a communist to a capitalist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unable to compete with western companies.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set of technical standards developed by the International Organization for Standardization are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61"/>
              <w:gridCol w:w="220"/>
              <w:gridCol w:w="38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ISO 92.</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ISO 14000.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ISO 9001: 2000.</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answer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major reasons why global companies seek to develop standard products is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standard product allows the company to save money because the same product can be sold anywhere.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company can be more responsive to local cultural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allows the company to invest more in research and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answer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Emerging markets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Located mostly in Africa and South America.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Similar to developed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countries between developed and developing countries that present tremendous opportunities.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free trade areas.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regarding the European Union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European Union no longer exists.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European Union includes Venezuela.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European Union has a common currency.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answer choices are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Future trends indicate that _____ matters more than size of the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68"/>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flexibility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high standard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 all of the following includes factors that will shape the future business environment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Blurring of industry barriers.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Finding your niche.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to find cheap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Emphasis on innovation and the learning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best definition of multinational management includes which of these factors: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formulation of strategies and management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Designed to take advantage of international opportunities.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And to respond to international threats.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answer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Multinational companies are defined by all of these factors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Engaging in business beyond its domestic borders.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may be of any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may be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must be public corporations.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largest company in the world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80"/>
              <w:gridCol w:w="220"/>
              <w:gridCol w:w="12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Wal-Mart Stores.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Royal Dutch Shell.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Chevron.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the European Union?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EU consists of three countries: France, Germany, and Italy.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EU hopes to someday have a currency which will be common among many of its members but it has not yet been successful.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Membership in the EU has been declining in recent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answer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best example of a regional trade agreement that include​s developed countries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​CARICOM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​UMA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Environmentalists are concerned that free trade encourages large multinational corporations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​overlook poor countries in their expansion of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​concentrate environmental  damage in their home country where they have influence.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​become too concerned about the environment and overlook the needs of the global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​move environmentally damaging production to poor countries.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was first to begin negotiations to limit limit worldwide tariffs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​GATT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​NAFTA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Issues that have created problems for some of the BRIC countries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downturns or a reduction in their once rapid rate of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corruption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"economic downturns or a reduction in their once rapid rate of growth" and "corruption"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ethical political and economic environment with growth so rapid that other countries may invade them.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  has positively contributed to globalization.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 that all multinational corporations have their home base in the most developed nations of Europe and North America.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dispersal of specialized human and natural resources needed for various stages of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efforts to achieve national self sufficiency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answer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how any company can become a multinational company. What are some of the options available to companies that allow them to use international markets and locations competitively?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Students should mention that the world is becoming one interconnected economy, and companies can compete through a number of options including importing, exporting, and FDI.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some reasons why reductions in world trade barriers are driving the world toward a global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Students should mention that lower trade barriers allow companies from different countries to buy, sell, and invest more easily and profitably.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at least two major forces that are driving the world toward a global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Students should address any two of the following trends: falling borders, growing cross-border trade and investment, the rise of global products and global customers, the growing use of the Internet and sophisticated information technology (IT), privatizations of formerly government-owned companies, the emergence of new competitors in the world market, and the rise of global standards for quality and production.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How is the Internet and Information technology helping companies deal with a global economy? How is the Internet and Information technology helping small companies and even companies from poorer nations?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Students should state that the Internet makes it easy for companies to go global because anyone in the world can access any Web site. Thus, companies and individuals can shop and sell anywhere. Many small companies typically use the Internet  to find suppliers or manufacturers in emerging markets, such as India or China. In addition, companies can more easily communicate world-wide.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corporate social responsibility? Why are firms trying to become socially responsible?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Students should explain that companies need to pay attention to ethical issues such as climate change, environmental degradation and pollution, sweatshop conditions, and bribery. Students should understand that ignoring business ethics and corporate social responsibility issues can be perilous since multinationals can face significant backlash at home and in the international markets, suffering significant losses in terms of both reputation and sales.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differences between foreign trade and foreign direct investment.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but should demonstrate students’ understanding that foreign trade is simply buying and selling from companies in foreign countries, whereas FDI leads to deeper connections between firms from various countries.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some of the reasons why globalization and free trade are being criticized? Do you think that free trade is helping all countries? Why or why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Some criticisms students might mention are that globalization favors the developed nations because free trade makes it more difficult for poorer nations to compete in a nonregulated world; that free trade encourages large multinational companies to move environmentally damaging production to poorer and often environmentally sensitive countries; and that free trade might lead to the migration of jobs from higher-wage countries to lower-wage countries.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Look at the information on the world’s leading exporters discussed in the text. Do you think these trends will continue in the future?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but should demonstrate the students’ understanding of importing, exporting, FDI, and risk.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characteristics of a next generation of multinational managers. How can you develop those characteristics through education and 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and should demonstrate how education and experience can help develop: a global mindset, emotional intelligence, a long-range perspective, the talent to motivate employees to excellence, negotiating skills, an understanding of national cultures, and a willingness to take overseas assignments.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Why should multinational management be studied? What are some of the elements of a strategic approach to multinational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Students should emphasize some trends that will influence a company’s strategic approach to multinational management, including a blurring of industry boundaries, the need for flexibility over size, the need to find a niche, an ability to deal with hypercompetition, and the importance of innovation and learning.</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Multinational Management in a Changing World</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Multinational Management in a Changing World</dc:title>
  <dc:creator>Kirsten Cook</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GE2TONZZGE2TQMZZ</vt:lpwstr>
  </property>
</Properties>
</file>