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b/>
                <w:bCs/>
                <w:color w:val="000000"/>
                <w:sz w:val="22"/>
                <w:szCs w:val="22"/>
              </w:rPr>
              <w:t>True / False</w:t>
            </w:r>
          </w:p>
        </w:tc>
      </w:tr>
    </w:tbl>
    <w:p w:rsidR="008C1E8F" w:rsidRDefault="008C1E8F">
      <w:pPr>
        <w:shd w:val="clear" w:color="auto" w:fill="FFFFFF"/>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 ​ Research has conclusively found that nature </w:t>
            </w:r>
            <w:bookmarkStart w:id="0" w:name="_GoBack"/>
            <w:bookmarkEnd w:id="0"/>
            <w:r>
              <w:rPr>
                <w:rFonts w:ascii="Times New Roman" w:eastAsia="Times New Roman" w:hAnsi="Times New Roman" w:cs="Times New Roman"/>
                <w:color w:val="000000"/>
                <w:sz w:val="22"/>
                <w:szCs w:val="22"/>
              </w:rPr>
              <w:t>has a significantly greater effect on development than does nurture across nearly all behaviors and characteristics.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False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1.1 Thinking </w:t>
                  </w:r>
                  <w:r>
                    <w:rPr>
                      <w:rFonts w:ascii="Times New Roman" w:eastAsia="Times New Roman" w:hAnsi="Times New Roman" w:cs="Times New Roman"/>
                      <w:color w:val="000000"/>
                      <w:sz w:val="22"/>
                      <w:szCs w:val="22"/>
                    </w:rPr>
                    <w:t>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ESSE.KAIL.01.01.01 - What fundamental issues of development have scholars addressed throughout history?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2. ​The continuity-discontinuity issue concerns whether there is just one path of development or several.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False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ESSE.KAIL.01.01.01 - What fundamental issues of development have scholars addressed throughout history?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3. ​The biopsychosocial model </w:t>
            </w:r>
            <w:r>
              <w:rPr>
                <w:rFonts w:ascii="Times New Roman" w:eastAsia="Times New Roman" w:hAnsi="Times New Roman" w:cs="Times New Roman"/>
                <w:color w:val="000000"/>
                <w:sz w:val="22"/>
                <w:szCs w:val="22"/>
              </w:rPr>
              <w:t>emphasizes that many different forces interact with each other in order to make up development.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True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ESSE.KAIL.01.01.02 - What are the basic forces in</w:t>
                  </w:r>
                  <w:r>
                    <w:rPr>
                      <w:rFonts w:ascii="Times New Roman" w:eastAsia="Times New Roman" w:hAnsi="Times New Roman" w:cs="Times New Roman"/>
                      <w:color w:val="000000"/>
                      <w:sz w:val="22"/>
                      <w:szCs w:val="22"/>
                    </w:rPr>
                    <w:t xml:space="preserve"> the biopsychosocial framework? How does the timing of those forces affect their impact?</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4. ​Neuroscientists base their studies of the brain and nervous systems exclusively on the information gleaned from brain imaging techniques.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False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ESSE.KAIL.01.01.03 - How does neuroscience enhance our understanding of human development?</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5. ​Erikson’s conceptualization of the epigenetic principle </w:t>
            </w:r>
            <w:r>
              <w:rPr>
                <w:rFonts w:ascii="Times New Roman" w:eastAsia="Times New Roman" w:hAnsi="Times New Roman" w:cs="Times New Roman"/>
                <w:color w:val="000000"/>
                <w:sz w:val="22"/>
                <w:szCs w:val="22"/>
              </w:rPr>
              <w:t>provides the basis for psychosocial theory’s sequence of stages.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32"/>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True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ESSE.KAIL.01.02.02 - How do psychodynamic theories account for development?</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6. ​</w:t>
            </w:r>
            <w:r>
              <w:rPr>
                <w:rFonts w:ascii="Times New Roman" w:eastAsia="Times New Roman" w:hAnsi="Times New Roman" w:cs="Times New Roman"/>
                <w:color w:val="000000"/>
                <w:sz w:val="22"/>
                <w:szCs w:val="22"/>
              </w:rPr>
              <w:t>The primary pioneer in the study of behaviorism was Erik Erikson.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32"/>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False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lastRenderedPageBreak/>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ESSE.KAIL.01.02.02 - How do psychodynamic theories account for development?</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7. ​A punishment is a consequence of an action that decreases the likelihood that the action will be repeated in the future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253"/>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True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ESSE.KAIL.01.02.03 - What</w:t>
                  </w:r>
                  <w:r>
                    <w:rPr>
                      <w:rFonts w:ascii="Times New Roman" w:eastAsia="Times New Roman" w:hAnsi="Times New Roman" w:cs="Times New Roman"/>
                      <w:color w:val="000000"/>
                      <w:sz w:val="22"/>
                      <w:szCs w:val="22"/>
                    </w:rPr>
                    <w:t xml:space="preserve"> is the focus of the learning theories of development?</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8. ​According to the information-processing theory, the human mind is analogous to a computer and contains both mental “software” and mental “hardware.”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True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ESSE.KAIL.01.02.04 - How do cognitive-developmental theories explain changes in thinking?</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9. ​The ecological theory of Urie Bronfenbrenner proposes that there are three interacting levels</w:t>
            </w:r>
            <w:r>
              <w:rPr>
                <w:rFonts w:ascii="Times New Roman" w:eastAsia="Times New Roman" w:hAnsi="Times New Roman" w:cs="Times New Roman"/>
                <w:color w:val="000000"/>
                <w:sz w:val="22"/>
                <w:szCs w:val="22"/>
              </w:rPr>
              <w:t xml:space="preserve"> of environmental context that influence human development.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906"/>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False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ESSE.KAIL.01.02.05 - What are the main points in the ecological and systems approach?</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10. ​The demands that are placed on individuals by their environment are referred to as environmental press.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906"/>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True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ESSE.KAIL.01.02.05 - What are the main</w:t>
                  </w:r>
                  <w:r>
                    <w:rPr>
                      <w:rFonts w:ascii="Times New Roman" w:eastAsia="Times New Roman" w:hAnsi="Times New Roman" w:cs="Times New Roman"/>
                      <w:color w:val="000000"/>
                      <w:sz w:val="22"/>
                      <w:szCs w:val="22"/>
                    </w:rPr>
                    <w:t xml:space="preserve"> points in the ecological and systems approach?</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11. ​The life-span perspective in human development maintains the position that most of our development is complete by the time we finish our adolescent years.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False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ESSE.KAIL.01.02.06 - What are the major tenets of the life-span and the life-course theories?</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12. ​If you are studying flirting behavior in college students by sitting quietly at the </w:t>
            </w:r>
            <w:r>
              <w:rPr>
                <w:rFonts w:ascii="Times New Roman" w:eastAsia="Times New Roman" w:hAnsi="Times New Roman" w:cs="Times New Roman"/>
                <w:color w:val="000000"/>
                <w:sz w:val="22"/>
                <w:szCs w:val="22"/>
              </w:rPr>
              <w:t>college snack bar and watching students as they interact with each other, all the while pretending to read a newspaper, you are engaging in a form of naturalistic observation.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True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1.3 Doing Developmental </w:t>
                  </w:r>
                  <w:r>
                    <w:rPr>
                      <w:rFonts w:ascii="Times New Roman" w:eastAsia="Times New Roman" w:hAnsi="Times New Roman" w:cs="Times New Roman"/>
                      <w:color w:val="000000"/>
                      <w:sz w:val="22"/>
                      <w:szCs w:val="22"/>
                    </w:rPr>
                    <w:t>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ESSE.KAIL.01.03.01 - How do scientists measure topics of interest in studying human development?</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13. ​The biggest limitation of conducting correlational research is the lack of ability to draw conclusions about </w:t>
            </w:r>
            <w:r>
              <w:rPr>
                <w:rFonts w:ascii="Times New Roman" w:eastAsia="Times New Roman" w:hAnsi="Times New Roman" w:cs="Times New Roman"/>
                <w:color w:val="000000"/>
                <w:sz w:val="22"/>
                <w:szCs w:val="22"/>
              </w:rPr>
              <w:t>cause-and-effect relationships.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True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14. ​The farther a </w:t>
            </w:r>
            <w:r>
              <w:rPr>
                <w:rFonts w:ascii="Times New Roman" w:eastAsia="Times New Roman" w:hAnsi="Times New Roman" w:cs="Times New Roman"/>
                <w:color w:val="000000"/>
                <w:sz w:val="22"/>
                <w:szCs w:val="22"/>
              </w:rPr>
              <w:t>correlation coefficient is from zero, the weaker the relationship between the two variables in question.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False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ESSE.KAIL.01.03.02 - What research </w:t>
                  </w:r>
                  <w:r>
                    <w:rPr>
                      <w:rFonts w:ascii="Times New Roman" w:eastAsia="Times New Roman" w:hAnsi="Times New Roman" w:cs="Times New Roman"/>
                      <w:color w:val="000000"/>
                      <w:sz w:val="22"/>
                      <w:szCs w:val="22"/>
                    </w:rPr>
                    <w:t>designs are used to study human development?</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15. ​The reliability of a research measure refers to the extent to which that measure provides consistent evaluations of a given characteristic.</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True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1.3 </w:t>
                  </w:r>
                  <w:r>
                    <w:rPr>
                      <w:rFonts w:ascii="Times New Roman" w:eastAsia="Times New Roman" w:hAnsi="Times New Roman" w:cs="Times New Roman"/>
                      <w:color w:val="000000"/>
                      <w:sz w:val="22"/>
                      <w:szCs w:val="22"/>
                    </w:rPr>
                    <w:t>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16. ​The entire group of individuals that is the focus of interest in a research study is called the sample, while the </w:t>
            </w:r>
            <w:r>
              <w:rPr>
                <w:rFonts w:ascii="Times New Roman" w:eastAsia="Times New Roman" w:hAnsi="Times New Roman" w:cs="Times New Roman"/>
                <w:color w:val="000000"/>
                <w:sz w:val="22"/>
                <w:szCs w:val="22"/>
              </w:rPr>
              <w:t>small subset of group that is actually studied is called the population.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False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ESSE.KAIL.01.03.02 - What research designs are used to study human </w:t>
                  </w:r>
                  <w:r>
                    <w:rPr>
                      <w:rFonts w:ascii="Times New Roman" w:eastAsia="Times New Roman" w:hAnsi="Times New Roman" w:cs="Times New Roman"/>
                      <w:color w:val="000000"/>
                      <w:sz w:val="22"/>
                      <w:szCs w:val="22"/>
                    </w:rPr>
                    <w:t>development?</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17. ​The independent variable in an experiment is the condition that is observed by the researcher, while the dependent variable in an experiment is the condition that is manipulated by the researcher.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False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18. ​If the same group of research participants is evaluated repeatedly over a long period of </w:t>
            </w:r>
            <w:r>
              <w:rPr>
                <w:rFonts w:ascii="Times New Roman" w:eastAsia="Times New Roman" w:hAnsi="Times New Roman" w:cs="Times New Roman"/>
                <w:color w:val="000000"/>
                <w:sz w:val="22"/>
                <w:szCs w:val="22"/>
              </w:rPr>
              <w:t>time, then a longitudinal study is what is being conducted.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True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19. ​While there is an expectation that researchers will conduct their studies ethically, there is no system of checks and verifications that ensures this is the case.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6495"/>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False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1.3 Doing Developmental </w:t>
                  </w:r>
                  <w:r>
                    <w:rPr>
                      <w:rFonts w:ascii="Times New Roman" w:eastAsia="Times New Roman" w:hAnsi="Times New Roman" w:cs="Times New Roman"/>
                      <w:color w:val="000000"/>
                      <w:sz w:val="22"/>
                      <w:szCs w:val="22"/>
                    </w:rPr>
                    <w:t>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ESSE.KAIL.01.03.03 - What ethical procedures must researchers follow?</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20. ​Research by developmentalists led to the ban on lead-based paint in the United States.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True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r>
                    <w:rPr>
                      <w:rFonts w:ascii="Times New Roman" w:eastAsia="Times New Roman" w:hAnsi="Times New Roman" w:cs="Times New Roman"/>
                      <w:color w:val="000000"/>
                      <w:sz w:val="22"/>
                      <w:szCs w:val="22"/>
                    </w:rPr>
                    <w:t>False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5639"/>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True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ESSE.KAIL.01.03.05 - How does research affect public policy?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b/>
                <w:bCs/>
                <w:color w:val="000000"/>
                <w:sz w:val="22"/>
                <w:szCs w:val="22"/>
              </w:rPr>
              <w:t>Multiple Choice</w:t>
            </w:r>
          </w:p>
        </w:tc>
      </w:tr>
    </w:tbl>
    <w:p w:rsidR="008C1E8F" w:rsidRDefault="008C1E8F">
      <w:pPr>
        <w:shd w:val="clear" w:color="auto" w:fill="FFFFFF"/>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21.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one of the key aspects of human development, as described by your textbook?</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686"/>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​It is a multidisciplinary field.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​It is interested in how people change over time.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​It is based upon the sound, scientific theories of philosophy.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​It is interested in how people remain the same over time.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ESSE.KAIL.01.01.01 - What fundamental issues of development have scholars addressed throughout history?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22. ​</w:t>
            </w:r>
            <w:r>
              <w:rPr>
                <w:rFonts w:ascii="Times New Roman" w:eastAsia="Times New Roman" w:hAnsi="Times New Roman" w:cs="Times New Roman"/>
                <w:color w:val="000000"/>
                <w:sz w:val="22"/>
                <w:szCs w:val="22"/>
              </w:rPr>
              <w:t xml:space="preserve">There are three fundamental characteristics of human development, according to your authors.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one of them?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31"/>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​nature and nurture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​external and internal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​continuity and discontinuity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​universal and </w:t>
                  </w:r>
                  <w:r>
                    <w:rPr>
                      <w:rFonts w:ascii="Times New Roman" w:eastAsia="Times New Roman" w:hAnsi="Times New Roman" w:cs="Times New Roman"/>
                      <w:color w:val="000000"/>
                      <w:sz w:val="22"/>
                      <w:szCs w:val="22"/>
                    </w:rPr>
                    <w:t>context-specific development</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ESSE.KAIL.01.01.01 - What fundamental issues of development have scholars addressed throughout history?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23. </w:t>
            </w:r>
            <w:r>
              <w:rPr>
                <w:rFonts w:ascii="Times New Roman" w:eastAsia="Times New Roman" w:hAnsi="Times New Roman" w:cs="Times New Roman"/>
                <w:color w:val="000000"/>
                <w:sz w:val="22"/>
                <w:szCs w:val="22"/>
              </w:rPr>
              <w:t>​Marjorie believes that her husband, Tom, is an excellent father because he was born with a gentle nature and an abundance of patience. Tom, on the other hand, believes that he is a good father because he learned to be one from his own parents. Which funda</w:t>
            </w:r>
            <w:r>
              <w:rPr>
                <w:rFonts w:ascii="Times New Roman" w:eastAsia="Times New Roman" w:hAnsi="Times New Roman" w:cs="Times New Roman"/>
                <w:color w:val="000000"/>
                <w:sz w:val="22"/>
                <w:szCs w:val="22"/>
              </w:rPr>
              <w:t>mental question of human development does this issue address?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31"/>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​nature and nurture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​external and internal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​continuity and discontinuity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​universal and context-specific development</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1.1 Thinking About </w:t>
                  </w:r>
                  <w:r>
                    <w:rPr>
                      <w:rFonts w:ascii="Times New Roman" w:eastAsia="Times New Roman" w:hAnsi="Times New Roman" w:cs="Times New Roman"/>
                      <w:color w:val="000000"/>
                      <w:sz w:val="22"/>
                      <w:szCs w:val="22"/>
                    </w:rPr>
                    <w:t>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ESSE.KAIL.01.01.01 - What fundamental issues of development have scholars addressed throughout history?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24. ​Which term does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belong in this group?</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71"/>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​experiential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​nurture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​environmental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​hereditary</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ESSE.KAIL.01.01.01 - What fundamental issues of development have scholars addressed throughout history?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25. ​Which of the following BEST summarizes the current thinking in human development with regard to the nature and nurture question?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799"/>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​Development is always shaped by both nature- and nurture-related factors.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​While nature is </w:t>
                  </w:r>
                  <w:r>
                    <w:rPr>
                      <w:rFonts w:ascii="Times New Roman" w:eastAsia="Times New Roman" w:hAnsi="Times New Roman" w:cs="Times New Roman"/>
                      <w:color w:val="000000"/>
                      <w:sz w:val="22"/>
                      <w:szCs w:val="22"/>
                    </w:rPr>
                    <w:t>important, it is truly our environment that determines who we are.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​While nurture is important, it is truly our genetics that determines who we are.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​Because there are no scientific ways to tease them apart, nature and nurture are largely ign</w:t>
                  </w:r>
                  <w:r>
                    <w:rPr>
                      <w:rFonts w:ascii="Times New Roman" w:eastAsia="Times New Roman" w:hAnsi="Times New Roman" w:cs="Times New Roman"/>
                      <w:color w:val="000000"/>
                      <w:sz w:val="22"/>
                      <w:szCs w:val="22"/>
                    </w:rPr>
                    <w:t>ored.</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ESSE.KAIL.01.01.01 - What fundamental issues of development have scholars addressed throughout history?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26. ​Iggy wakes up one day </w:t>
            </w:r>
            <w:r>
              <w:rPr>
                <w:rFonts w:ascii="Times New Roman" w:eastAsia="Times New Roman" w:hAnsi="Times New Roman" w:cs="Times New Roman"/>
                <w:color w:val="000000"/>
                <w:sz w:val="22"/>
                <w:szCs w:val="22"/>
              </w:rPr>
              <w:t>and suddenly decides, “I am tired of being the nice guy that everyone pushes around. Starting today, I am going to be more assertive and less accommodating of other people’s needs. And if others don’t like it, I’m not going to care about that anymore.” Igg</w:t>
            </w:r>
            <w:r>
              <w:rPr>
                <w:rFonts w:ascii="Times New Roman" w:eastAsia="Times New Roman" w:hAnsi="Times New Roman" w:cs="Times New Roman"/>
                <w:color w:val="000000"/>
                <w:sz w:val="22"/>
                <w:szCs w:val="22"/>
              </w:rPr>
              <w:t>y’s belief that he can rapidly change a basic part of his own character demonstrates a belief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52"/>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​continuity.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​stability.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​discontinuity.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​context-specific development.</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ESSE.KAIL.01.01.01 - What fundamental issues of development have scholars addressed throughout history?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27. ​Marielle and Dominic have not seen each other since high school, and they are both getting </w:t>
            </w:r>
            <w:r>
              <w:rPr>
                <w:rFonts w:ascii="Times New Roman" w:eastAsia="Times New Roman" w:hAnsi="Times New Roman" w:cs="Times New Roman"/>
                <w:color w:val="000000"/>
                <w:sz w:val="22"/>
                <w:szCs w:val="22"/>
              </w:rPr>
              <w:t>ready to attend their 30-year reunion. Marielle remembers Dominic as being a very playful, funny, and easy-going person. She is looking forward to seeing him, and expects that he will be very much the same as he was 30 years ago. Marielle’s expectation dem</w:t>
            </w:r>
            <w:r>
              <w:rPr>
                <w:rFonts w:ascii="Times New Roman" w:eastAsia="Times New Roman" w:hAnsi="Times New Roman" w:cs="Times New Roman"/>
                <w:color w:val="000000"/>
                <w:sz w:val="22"/>
                <w:szCs w:val="22"/>
              </w:rPr>
              <w:t>onstrates a belief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5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​universal development.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​continuity.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​nurture.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​nature.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ESSE.KAIL.01.01.01 - What fundamental issues of development have </w:t>
                  </w:r>
                  <w:r>
                    <w:rPr>
                      <w:rFonts w:ascii="Times New Roman" w:eastAsia="Times New Roman" w:hAnsi="Times New Roman" w:cs="Times New Roman"/>
                      <w:color w:val="000000"/>
                      <w:sz w:val="22"/>
                      <w:szCs w:val="22"/>
                    </w:rPr>
                    <w:t>scholars addressed throughout history?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28. ​The notion that development is best described in terms of a series of abrupt shifts in behavior BEST fits with the ____ approach.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49"/>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​nature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​nurture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​continuity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​discontinuity</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ESSE.KAIL.01.01.01 - What fundamental issues of development have scholars addressed throughout history?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29. ​When </w:t>
            </w:r>
            <w:r>
              <w:rPr>
                <w:rFonts w:ascii="Times New Roman" w:eastAsia="Times New Roman" w:hAnsi="Times New Roman" w:cs="Times New Roman"/>
                <w:color w:val="000000"/>
                <w:sz w:val="22"/>
                <w:szCs w:val="22"/>
              </w:rPr>
              <w:t>people in the United States watch television programs about children in other cultures, they are often surprised to find out that children from other countries often have very different skills and abilities than their own kids, even though they are the sam</w:t>
            </w:r>
            <w:r>
              <w:rPr>
                <w:rFonts w:ascii="Times New Roman" w:eastAsia="Times New Roman" w:hAnsi="Times New Roman" w:cs="Times New Roman"/>
                <w:color w:val="000000"/>
                <w:sz w:val="22"/>
                <w:szCs w:val="22"/>
              </w:rPr>
              <w:t>e age. This difference demonstrates the concept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52"/>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​context-specific development.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​universal development.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​nomothetic development.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nature-based development.​</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ESSE.KAIL.01.01.01 - What fundamental issues of development have scholars addressed throughout history?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30. ​The fact that babies from around the world tend to develop language skills at </w:t>
            </w:r>
            <w:r>
              <w:rPr>
                <w:rFonts w:ascii="Times New Roman" w:eastAsia="Times New Roman" w:hAnsi="Times New Roman" w:cs="Times New Roman"/>
                <w:color w:val="000000"/>
                <w:sz w:val="22"/>
                <w:szCs w:val="22"/>
              </w:rPr>
              <w:t>approximately the same age is support for which of the following concepts from the study of human development?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97"/>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​continuity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​discontinuity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​context-specific development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​universal development</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1.1 </w:t>
                  </w:r>
                  <w:r>
                    <w:rPr>
                      <w:rFonts w:ascii="Times New Roman" w:eastAsia="Times New Roman" w:hAnsi="Times New Roman" w:cs="Times New Roman"/>
                      <w:color w:val="000000"/>
                      <w:sz w:val="22"/>
                      <w:szCs w:val="22"/>
                    </w:rPr>
                    <w:t>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ESSE.KAIL.01.01.01 - What fundamental issues of development have scholars addressed throughout history?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31. ​</w:t>
            </w:r>
            <w:r>
              <w:rPr>
                <w:rFonts w:ascii="Times New Roman" w:eastAsia="Times New Roman" w:hAnsi="Times New Roman" w:cs="Times New Roman"/>
                <w:color w:val="000000"/>
                <w:sz w:val="22"/>
                <w:szCs w:val="22"/>
              </w:rPr>
              <w:t xml:space="preserve">The biopsychosocial framework organizes the contributions of many different forces in human development.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one of them?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1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​biological forces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​spiritual forces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​sociocultural forces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​psychological forces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ESSE.KAIL.01.01.02 - What are the basic forces in the biopsychosocial framework? How does the timing of those forces affect their impact?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32. ​When Jordan, who is a 25-year-old and married father of one infant daughter, is laid off from his job, it impacts him with a devastating amount of worry and fear. When Jackson, who is a 72-year-old married man with five grandchildren, is laid off fro</w:t>
            </w:r>
            <w:r>
              <w:rPr>
                <w:rFonts w:ascii="Times New Roman" w:eastAsia="Times New Roman" w:hAnsi="Times New Roman" w:cs="Times New Roman"/>
                <w:color w:val="000000"/>
                <w:sz w:val="22"/>
                <w:szCs w:val="22"/>
              </w:rPr>
              <w:t>m his job, he seems to take it in stride and decides that this is a good time to retire. Which of the following forces BEST explains the different reactions of Jordan and Jackson?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1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​biological forces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​psychological forces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​sociocultural </w:t>
                  </w:r>
                  <w:r>
                    <w:rPr>
                      <w:rFonts w:ascii="Times New Roman" w:eastAsia="Times New Roman" w:hAnsi="Times New Roman" w:cs="Times New Roman"/>
                      <w:color w:val="000000"/>
                      <w:sz w:val="22"/>
                      <w:szCs w:val="22"/>
                    </w:rPr>
                    <w:t>forces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​life-cycle forces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ESSE.KAIL.01.01.02 - What are the basic forces in the biopsychosocial framework? How does the timing of those forces affect their impact?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33. ​ Which BEST describes the relationship between biological, psychological, and sociocultural forces in human development?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96"/>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​unimportant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​independent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​interactive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​non-normative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ESSE.KAIL.01.01.02 - What are the basic forces in the biopsychosocial framework? How does the timing of those forces affect their impact?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34. Prenatal </w:t>
            </w:r>
            <w:r>
              <w:rPr>
                <w:rFonts w:ascii="Times New Roman" w:eastAsia="Times New Roman" w:hAnsi="Times New Roman" w:cs="Times New Roman"/>
                <w:color w:val="000000"/>
                <w:sz w:val="22"/>
                <w:szCs w:val="22"/>
              </w:rPr>
              <w:t>development, brain maturation, puberty, and menopause are all examples of ____ forces.​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22"/>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​psychological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​life-cycle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​biological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​sociocultural</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ESSE.KAIL.01.01.02 - What are the basic forces in the biopsychosocial framework? How does the timing of those forces affect their impact?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35. ​Emotional, personality, and perceptual factors are all examples of ____ </w:t>
            </w:r>
            <w:r>
              <w:rPr>
                <w:rFonts w:ascii="Times New Roman" w:eastAsia="Times New Roman" w:hAnsi="Times New Roman" w:cs="Times New Roman"/>
                <w:color w:val="000000"/>
                <w:sz w:val="22"/>
                <w:szCs w:val="22"/>
              </w:rPr>
              <w:t>forces.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22"/>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​psychological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​biological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​life-cycle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​sociocultural</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ESSE.KAIL.01.01.02 - What are the basic forces in the biopsychosocial framework? </w:t>
                  </w:r>
                  <w:r>
                    <w:rPr>
                      <w:rFonts w:ascii="Times New Roman" w:eastAsia="Times New Roman" w:hAnsi="Times New Roman" w:cs="Times New Roman"/>
                      <w:color w:val="000000"/>
                      <w:sz w:val="22"/>
                      <w:szCs w:val="22"/>
                    </w:rPr>
                    <w:t>How does the timing of those forces affect their impact?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36. ​ Influences such as one’s parents and siblings, teachers and co-workers, peers, schools, television, and the workplace are all examples of ____ forces.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22"/>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psychological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​biological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​life-cycle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​sociocultural</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ESSE.KAIL.01.01.02 - What are the basic forces in the biopsychosocial framework? How does the </w:t>
                  </w:r>
                  <w:r>
                    <w:rPr>
                      <w:rFonts w:ascii="Times New Roman" w:eastAsia="Times New Roman" w:hAnsi="Times New Roman" w:cs="Times New Roman"/>
                      <w:color w:val="000000"/>
                      <w:sz w:val="22"/>
                      <w:szCs w:val="22"/>
                    </w:rPr>
                    <w:t>timing of those forces affect their impact?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37. ​ ____ is the study of the brain and the nervous system, especially in terms of brain-behavior relationships.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3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​Neuroscience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​Biopsychology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​Physiology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​Teratology</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ESSE.KAIL.01.01.03 - How does neuroscience enhance our understanding of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38. ​Why are theories such an</w:t>
            </w:r>
            <w:r>
              <w:rPr>
                <w:rFonts w:ascii="Times New Roman" w:eastAsia="Times New Roman" w:hAnsi="Times New Roman" w:cs="Times New Roman"/>
                <w:color w:val="000000"/>
                <w:sz w:val="22"/>
                <w:szCs w:val="22"/>
              </w:rPr>
              <w:t xml:space="preserve"> important part of the understanding of human development?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68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​They provide the “whys” for development.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​They give definitive proof of relationships between various developmental factors.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​They allow us to understand the similarities </w:t>
                  </w:r>
                  <w:r>
                    <w:rPr>
                      <w:rFonts w:ascii="Times New Roman" w:eastAsia="Times New Roman" w:hAnsi="Times New Roman" w:cs="Times New Roman"/>
                      <w:color w:val="000000"/>
                      <w:sz w:val="22"/>
                      <w:szCs w:val="22"/>
                    </w:rPr>
                    <w:t>between species.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​They are scientifically irrefutable.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998"/>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ESSE.KAIL.01.02.01 - What is a developmental theory?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39. ​A ____ is an organized</w:t>
            </w:r>
            <w:r>
              <w:rPr>
                <w:rFonts w:ascii="Times New Roman" w:eastAsia="Times New Roman" w:hAnsi="Times New Roman" w:cs="Times New Roman"/>
                <w:color w:val="000000"/>
                <w:sz w:val="22"/>
                <w:szCs w:val="22"/>
              </w:rPr>
              <w:t xml:space="preserve"> set of ideas that is designed to explain development.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62"/>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​theory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​prediction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​correlation coefficient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​structured observation</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998"/>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ESSE.KAIL.01.02.01 - What</w:t>
                  </w:r>
                  <w:r>
                    <w:rPr>
                      <w:rFonts w:ascii="Times New Roman" w:eastAsia="Times New Roman" w:hAnsi="Times New Roman" w:cs="Times New Roman"/>
                      <w:color w:val="000000"/>
                      <w:sz w:val="22"/>
                      <w:szCs w:val="22"/>
                    </w:rPr>
                    <w:t xml:space="preserve"> is a developmental theory?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40. ​Regarding comprehensive theories that guide all research in the field of human development, which of the following is the most accurate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958"/>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most widely accepted come from</w:t>
                  </w:r>
                  <w:r>
                    <w:rPr>
                      <w:rFonts w:ascii="Times New Roman" w:eastAsia="Times New Roman" w:hAnsi="Times New Roman" w:cs="Times New Roman"/>
                      <w:color w:val="000000"/>
                      <w:sz w:val="22"/>
                      <w:szCs w:val="22"/>
                    </w:rPr>
                    <w:t xml:space="preserve"> the psychodynamic school of thought.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most widely accepted come from the learning school of thought.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​There are no truly comprehensive theories that guide all research</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​The selective optimization with compensation is the only </w:t>
                  </w:r>
                  <w:r>
                    <w:rPr>
                      <w:rFonts w:ascii="Times New Roman" w:eastAsia="Times New Roman" w:hAnsi="Times New Roman" w:cs="Times New Roman"/>
                      <w:color w:val="000000"/>
                      <w:sz w:val="22"/>
                      <w:szCs w:val="22"/>
                    </w:rPr>
                    <w:t>truly comprehensive theory.</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998"/>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ESSE.KAIL.01.02.01 - What is a developmental theory?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41. ​The idea that development is determined largely as a </w:t>
            </w:r>
            <w:r>
              <w:rPr>
                <w:rFonts w:ascii="Times New Roman" w:eastAsia="Times New Roman" w:hAnsi="Times New Roman" w:cs="Times New Roman"/>
                <w:color w:val="000000"/>
                <w:sz w:val="22"/>
                <w:szCs w:val="22"/>
              </w:rPr>
              <w:t>result of the manner in which people resolve the conflicts that they face at different ages is the central concept of the ____ theories.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80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​epigenetic</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​learning</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​context-specific</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​psychodynamic</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32"/>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1.2 </w:t>
                  </w:r>
                  <w:r>
                    <w:rPr>
                      <w:rFonts w:ascii="Times New Roman" w:eastAsia="Times New Roman" w:hAnsi="Times New Roman" w:cs="Times New Roman"/>
                      <w:color w:val="000000"/>
                      <w:sz w:val="22"/>
                      <w:szCs w:val="22"/>
                    </w:rPr>
                    <w:t>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ESSE.KAIL.01.02.02 - How do psychodynamic theories account for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42. ​The concept that personality emerges from conflicts that children experience when what they </w:t>
            </w:r>
            <w:r>
              <w:rPr>
                <w:rFonts w:ascii="Times New Roman" w:eastAsia="Times New Roman" w:hAnsi="Times New Roman" w:cs="Times New Roman"/>
                <w:color w:val="000000"/>
                <w:sz w:val="22"/>
                <w:szCs w:val="22"/>
              </w:rPr>
              <w:t>want to do differs from what society wants them to do is the basis of ____’s psychodynamic theory.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6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​Albert Bandura</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​Jean Piaget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​Sigmund Freud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​Lev Vygotsky</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32"/>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ESSE.KAIL.01.02.02 - How do psychodynamic theories account for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43. ​According to your textbook, the very first comprehensive </w:t>
            </w:r>
            <w:r>
              <w:rPr>
                <w:rFonts w:ascii="Times New Roman" w:eastAsia="Times New Roman" w:hAnsi="Times New Roman" w:cs="Times New Roman"/>
                <w:color w:val="000000"/>
                <w:sz w:val="22"/>
                <w:szCs w:val="22"/>
                <w:u w:val="single"/>
              </w:rPr>
              <w:t>life-span</w:t>
            </w:r>
            <w:r>
              <w:rPr>
                <w:rFonts w:ascii="Times New Roman" w:eastAsia="Times New Roman" w:hAnsi="Times New Roman" w:cs="Times New Roman"/>
                <w:color w:val="000000"/>
                <w:sz w:val="22"/>
                <w:szCs w:val="22"/>
              </w:rPr>
              <w:t xml:space="preserve"> view of human development was forwarded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39"/>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Sigmund Freud.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​Erik Erikson.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​E.L. Thorndike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​Urie Bronfenbrenner</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32"/>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ESSE.KAIL.01.02.02 - How do psychodynamic theories account for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44. ​According to Erikson’s concept of ____, different life periods are associated with different psychosocial strengths.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7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​external societal demands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​naturalistic observation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epigenetic principle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identity versus confusion</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32"/>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ESSE.KAIL.01.02.02 - How do psychodynamic theories account for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45. ​The role of experience, focusing on</w:t>
            </w:r>
            <w:r>
              <w:rPr>
                <w:rFonts w:ascii="Times New Roman" w:eastAsia="Times New Roman" w:hAnsi="Times New Roman" w:cs="Times New Roman"/>
                <w:color w:val="000000"/>
                <w:sz w:val="22"/>
                <w:szCs w:val="22"/>
              </w:rPr>
              <w:t xml:space="preserve"> whether actions are rewarded or punished, is a central tenet in ____ theory.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588"/>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​learning</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​lifespan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​epigenetic</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​cognitive-developmental</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253"/>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ESSE.KAIL.01.02.03 - What is the focus of the learning theories of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46. ​Gracie helps her mother set the table for dinner without being asked. She lays out napkins and silverware, places the plates in their </w:t>
            </w:r>
            <w:r>
              <w:rPr>
                <w:rFonts w:ascii="Times New Roman" w:eastAsia="Times New Roman" w:hAnsi="Times New Roman" w:cs="Times New Roman"/>
                <w:color w:val="000000"/>
                <w:sz w:val="22"/>
                <w:szCs w:val="22"/>
              </w:rPr>
              <w:t>correct spots, and puts ice in all of the glasses. When her mother realizes that she has done this, she gives Gracie a big hug, thanks her repeatedly, and later gives her a little extra dessert as a treat. In learning theory, we would say that Gracie’s beh</w:t>
            </w:r>
            <w:r>
              <w:rPr>
                <w:rFonts w:ascii="Times New Roman" w:eastAsia="Times New Roman" w:hAnsi="Times New Roman" w:cs="Times New Roman"/>
                <w:color w:val="000000"/>
                <w:sz w:val="22"/>
                <w:szCs w:val="22"/>
              </w:rPr>
              <w:t>avior has been: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40"/>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​punished.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​extinguished.​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reinforced.​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differentiated.</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253"/>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ESSE.KAIL.01.02.03 - What is the focus of the learning theories of </w:t>
                  </w:r>
                  <w:r>
                    <w:rPr>
                      <w:rFonts w:ascii="Times New Roman" w:eastAsia="Times New Roman" w:hAnsi="Times New Roman" w:cs="Times New Roman"/>
                      <w:color w:val="000000"/>
                      <w:sz w:val="22"/>
                      <w:szCs w:val="22"/>
                    </w:rPr>
                    <w:t>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47. ​Whenever Ridgley has a headache, he takes two aspirin tablets. Shortly thereafter, the pain goes away. The next time the headache shows up, Ridgley is more likely to take an aspirin. In learning theory, we </w:t>
            </w:r>
            <w:r>
              <w:rPr>
                <w:rFonts w:ascii="Times New Roman" w:eastAsia="Times New Roman" w:hAnsi="Times New Roman" w:cs="Times New Roman"/>
                <w:color w:val="000000"/>
                <w:sz w:val="22"/>
                <w:szCs w:val="22"/>
              </w:rPr>
              <w:t>would say that Ridgley’s behavior of taking the aspirin has been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31"/>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​negatively reinforced.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​positively reinforced.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​negatively punished.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​positively punished.</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253"/>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ESSE.KAIL.01.02.03 - What is the focus of the learning theories of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48. ​Imitation is most closely related to the concept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41"/>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​positive reinforcement.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​selective optimization.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​life-cycle forces.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​observational learning.</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499"/>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49. ​Peter is doing a study where psychology students are asked how confident they are that they will do </w:t>
            </w:r>
            <w:r>
              <w:rPr>
                <w:rFonts w:ascii="Times New Roman" w:eastAsia="Times New Roman" w:hAnsi="Times New Roman" w:cs="Times New Roman"/>
                <w:color w:val="000000"/>
                <w:sz w:val="22"/>
                <w:szCs w:val="22"/>
              </w:rPr>
              <w:t>well on an exam immediately before taking that test. Peter seems to be assessing the ____ of the students.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759"/>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​life-cycle forces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​exosystems​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internal maturational plans​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self-efficacy</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253"/>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1.2 Developmental </w:t>
                  </w:r>
                  <w:r>
                    <w:rPr>
                      <w:rFonts w:ascii="Times New Roman" w:eastAsia="Times New Roman" w:hAnsi="Times New Roman" w:cs="Times New Roman"/>
                      <w:color w:val="000000"/>
                      <w:sz w:val="22"/>
                      <w:szCs w:val="22"/>
                    </w:rPr>
                    <w:t>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ESSE.KAIL.01.02.03 - What is the focus of the learning theories of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50. ​According to Bandura, experience gives people a sense of self-____, which to a person’s beliefs about </w:t>
            </w:r>
            <w:r>
              <w:rPr>
                <w:rFonts w:ascii="Times New Roman" w:eastAsia="Times New Roman" w:hAnsi="Times New Roman" w:cs="Times New Roman"/>
                <w:color w:val="000000"/>
                <w:sz w:val="22"/>
                <w:szCs w:val="22"/>
              </w:rPr>
              <w:t>their own abilities and talents.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09"/>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​efficacy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​esteem</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​image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​concept</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253"/>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ESSE.KAIL.01.02.03 - What is the focus of the learning theories of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51. ​Focusing on how people think and how those thinking processes change over time is the central feature of the ____ theory.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588"/>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​learning</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constructivist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​​cognitive-developmental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​ecological and </w:t>
                  </w:r>
                  <w:r>
                    <w:rPr>
                      <w:rFonts w:ascii="Times New Roman" w:eastAsia="Times New Roman" w:hAnsi="Times New Roman" w:cs="Times New Roman"/>
                      <w:color w:val="000000"/>
                      <w:sz w:val="22"/>
                      <w:szCs w:val="22"/>
                    </w:rPr>
                    <w:t>systems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ESSE.KAIL.01.02.04 - How do cognitive-developmental theories explain changes in thinking?</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52. ​According to your text, the most </w:t>
            </w:r>
            <w:r>
              <w:rPr>
                <w:rFonts w:ascii="Times New Roman" w:eastAsia="Times New Roman" w:hAnsi="Times New Roman" w:cs="Times New Roman"/>
                <w:color w:val="000000"/>
                <w:sz w:val="22"/>
                <w:szCs w:val="22"/>
              </w:rPr>
              <w:t>influential developmental psychologist of the 20</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century was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818"/>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​Lev Vygotsky.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Sigmund Freud.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​​Paul Baltes.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​Jean Piaget.</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ESSE.KAIL.01.02.04 - How do</w:t>
                  </w:r>
                  <w:r>
                    <w:rPr>
                      <w:rFonts w:ascii="Times New Roman" w:eastAsia="Times New Roman" w:hAnsi="Times New Roman" w:cs="Times New Roman"/>
                      <w:color w:val="000000"/>
                      <w:sz w:val="22"/>
                      <w:szCs w:val="22"/>
                    </w:rPr>
                    <w:t xml:space="preserve"> cognitive-developmental theories explain changes in thinking?</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53. ​The idea that children act like little scientists, constantly creating theories about the relationships between their physical and social worlds, is </w:t>
            </w:r>
            <w:r>
              <w:rPr>
                <w:rFonts w:ascii="Times New Roman" w:eastAsia="Times New Roman" w:hAnsi="Times New Roman" w:cs="Times New Roman"/>
                <w:color w:val="000000"/>
                <w:sz w:val="22"/>
                <w:szCs w:val="22"/>
              </w:rPr>
              <w:t>central to the theory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94"/>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​Jean Piaget.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​Lev Vygotsky.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​Urie Bronfenbrenner.</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​Erik Erikson.</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ESSE.KAIL.01.02.04 - How do cognitive-developmental </w:t>
                  </w:r>
                  <w:r>
                    <w:rPr>
                      <w:rFonts w:ascii="Times New Roman" w:eastAsia="Times New Roman" w:hAnsi="Times New Roman" w:cs="Times New Roman"/>
                      <w:color w:val="000000"/>
                      <w:sz w:val="22"/>
                      <w:szCs w:val="22"/>
                    </w:rPr>
                    <w:t>theories explain changes in thinking?</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54. ​Brandon’s developmental psychology teacher believes human development is best conceptualized as progressing through several qualitatively different stages of thinking that change </w:t>
            </w:r>
            <w:r>
              <w:rPr>
                <w:rFonts w:ascii="Times New Roman" w:eastAsia="Times New Roman" w:hAnsi="Times New Roman" w:cs="Times New Roman"/>
                <w:color w:val="000000"/>
                <w:sz w:val="22"/>
                <w:szCs w:val="22"/>
              </w:rPr>
              <w:t>radically at specific ages. His instructor is likely 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59"/>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​Piagetian.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​social learning theorist.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​ecological theorist.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​behaviorist.</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ESSE.KAIL.01.02.04 - How do cognitive-developmental theories explain changes in thinking?</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55. ​Which of the following is NOT one of the stages of development, according to the theory of Jean Piaget?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17"/>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​sensorimotor</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​diffused operational thought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​formal operational thought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​concrete operational thought</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ESSE.KAIL.01.02.04 - How do cognitive-developmental theories explain </w:t>
                  </w:r>
                  <w:r>
                    <w:rPr>
                      <w:rFonts w:ascii="Times New Roman" w:eastAsia="Times New Roman" w:hAnsi="Times New Roman" w:cs="Times New Roman"/>
                      <w:color w:val="000000"/>
                      <w:sz w:val="22"/>
                      <w:szCs w:val="22"/>
                    </w:rPr>
                    <w:t>changes in thinking?</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56. ​The information-processing theory of development likens human cognitive processes to the functions of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08"/>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​motorcycle.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​cellular phone.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​computer.</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​television</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ESSE.KAIL.01.02.04 - How do cognitive-developmental theories explain changes in thinking?</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57. ​The idea that a child’s sociocultural backdrop was an </w:t>
            </w:r>
            <w:r>
              <w:rPr>
                <w:rFonts w:ascii="Times New Roman" w:eastAsia="Times New Roman" w:hAnsi="Times New Roman" w:cs="Times New Roman"/>
                <w:color w:val="000000"/>
                <w:sz w:val="22"/>
                <w:szCs w:val="22"/>
              </w:rPr>
              <w:t>essential factor in their development as crucial to the theory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94"/>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​Julian Rotter.</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​Urie Bronfenbrenner.</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​Lev Vygotsky.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​John Watson.</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ESSE.KAIL.01.02.04 - How do cognitive-developmental theories explain changes in thinking?</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58. ​David is a pharmacist, and has worked as such for nearly 30 years. He hopes that someday his son will take over his drugstore, </w:t>
            </w:r>
            <w:r>
              <w:rPr>
                <w:rFonts w:ascii="Times New Roman" w:eastAsia="Times New Roman" w:hAnsi="Times New Roman" w:cs="Times New Roman"/>
                <w:color w:val="000000"/>
                <w:sz w:val="22"/>
                <w:szCs w:val="22"/>
              </w:rPr>
              <w:t xml:space="preserve">and so from an early age he has been “grooming” young Daniel to follow in his footsteps. He has taught Daniel about how to dispense medications, has let Daniel watch as he prepares difficult prescriptions, and has encouraged his son to enjoy chemistry and </w:t>
            </w:r>
            <w:r>
              <w:rPr>
                <w:rFonts w:ascii="Times New Roman" w:eastAsia="Times New Roman" w:hAnsi="Times New Roman" w:cs="Times New Roman"/>
                <w:color w:val="000000"/>
                <w:sz w:val="22"/>
                <w:szCs w:val="22"/>
              </w:rPr>
              <w:t>biology in school. In a very real way, Daniel has been serving as a young apprentice to his father for most of his life. Which theorist would be most attentive to this sociocultural influence on Daniel’s life?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6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​Lev Vygotsky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​Erik Erikson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​Sigmund Freud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​B.F. Skinner</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ESSE.KAIL.01.02.04 - How do cognitive-developmental theories explain changes in thinking?</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59. ​When Dr. </w:t>
            </w:r>
            <w:r>
              <w:rPr>
                <w:rFonts w:ascii="Times New Roman" w:eastAsia="Times New Roman" w:hAnsi="Times New Roman" w:cs="Times New Roman"/>
                <w:color w:val="000000"/>
                <w:sz w:val="22"/>
                <w:szCs w:val="22"/>
              </w:rPr>
              <w:t>Bentley is asked to explain troubled adolescents, she says, “The only way to explain the problems of adolescents is to study them in relation to their parents and the culture that surrounds them.” Dr. Bentley is most likely a proponent of ____ theory.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569"/>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r>
                    <w:rPr>
                      <w:rFonts w:ascii="Times New Roman" w:eastAsia="Times New Roman" w:hAnsi="Times New Roman" w:cs="Times New Roman"/>
                      <w:color w:val="000000"/>
                      <w:sz w:val="22"/>
                      <w:szCs w:val="22"/>
                    </w:rPr>
                    <w:t>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​psychodynamic</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​cognitive developmental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​ecological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​social cognitive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906"/>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ESSE.KAIL.01.02.05 - What are the main points in the ecological and systems </w:t>
                  </w:r>
                  <w:r>
                    <w:rPr>
                      <w:rFonts w:ascii="Times New Roman" w:eastAsia="Times New Roman" w:hAnsi="Times New Roman" w:cs="Times New Roman"/>
                      <w:color w:val="000000"/>
                      <w:sz w:val="22"/>
                      <w:szCs w:val="22"/>
                    </w:rPr>
                    <w:t>approach?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60. ​Which of the following is NOT one of the levels of one’s environment as postulated by the ecological theory of Urie Bronfenbrenner?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88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metasystem</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mesosystem</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exosystem</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the macrosystem</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906"/>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ESSE.KAIL.01.02.05 - What are the main points in the ecological and systems approach?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61. ​According to the ecological theory</w:t>
            </w:r>
            <w:r>
              <w:rPr>
                <w:rFonts w:ascii="Times New Roman" w:eastAsia="Times New Roman" w:hAnsi="Times New Roman" w:cs="Times New Roman"/>
                <w:color w:val="000000"/>
                <w:sz w:val="22"/>
                <w:szCs w:val="22"/>
              </w:rPr>
              <w:t xml:space="preserve"> of human development, the ____ provides connections across microsystems.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2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​megasystem</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​mesosystem</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​chronosystem</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​exosystem</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906"/>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ESSE.KAIL.01.02.05 - What </w:t>
                  </w:r>
                  <w:r>
                    <w:rPr>
                      <w:rFonts w:ascii="Times New Roman" w:eastAsia="Times New Roman" w:hAnsi="Times New Roman" w:cs="Times New Roman"/>
                      <w:color w:val="000000"/>
                      <w:sz w:val="22"/>
                      <w:szCs w:val="22"/>
                    </w:rPr>
                    <w:t>are the main points in the ecological and systems approach?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62. ​A researcher is studying the effects of the revolution and political unrest taking place in the Middle East on the development of cognitive skills in </w:t>
            </w:r>
            <w:r>
              <w:rPr>
                <w:rFonts w:ascii="Times New Roman" w:eastAsia="Times New Roman" w:hAnsi="Times New Roman" w:cs="Times New Roman"/>
                <w:color w:val="000000"/>
                <w:sz w:val="22"/>
                <w:szCs w:val="22"/>
              </w:rPr>
              <w:t>children from that region of the world. According to the ecological theory of human development, this study is focusing on the children’s 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61"/>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​macrosystem</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​exosystem</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​ecosystem</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​microsystem</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906"/>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1.2 </w:t>
                  </w:r>
                  <w:r>
                    <w:rPr>
                      <w:rFonts w:ascii="Times New Roman" w:eastAsia="Times New Roman" w:hAnsi="Times New Roman" w:cs="Times New Roman"/>
                      <w:color w:val="000000"/>
                      <w:sz w:val="22"/>
                      <w:szCs w:val="22"/>
                    </w:rPr>
                    <w:t>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ESSE.KAIL.01.02.05 - What are the main points in the ecological and systems approach?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63. ​Matti finds himself unable to adjust to college because he doesn’t seem to have the </w:t>
            </w:r>
            <w:r>
              <w:rPr>
                <w:rFonts w:ascii="Times New Roman" w:eastAsia="Times New Roman" w:hAnsi="Times New Roman" w:cs="Times New Roman"/>
                <w:color w:val="000000"/>
                <w:sz w:val="22"/>
                <w:szCs w:val="22"/>
              </w:rPr>
              <w:t>study skills necessary to earn passing grades. Matti’s predicament would probably best be explained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98"/>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​psychosocial theory.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​Bronfenbrenner’s ecological theory.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competence-environmental press theory.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​Kohlberg’s theory of </w:t>
                  </w:r>
                  <w:r>
                    <w:rPr>
                      <w:rFonts w:ascii="Times New Roman" w:eastAsia="Times New Roman" w:hAnsi="Times New Roman" w:cs="Times New Roman"/>
                      <w:color w:val="000000"/>
                      <w:sz w:val="22"/>
                      <w:szCs w:val="22"/>
                    </w:rPr>
                    <w:t>moral development.</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906"/>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ESSE.KAIL.01.02.05 - What are the main points in the ecological and systems approach?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64. ​On the hit reality television </w:t>
            </w:r>
            <w:r>
              <w:rPr>
                <w:rFonts w:ascii="Times New Roman" w:eastAsia="Times New Roman" w:hAnsi="Times New Roman" w:cs="Times New Roman"/>
                <w:color w:val="000000"/>
                <w:sz w:val="22"/>
                <w:szCs w:val="22"/>
              </w:rPr>
              <w:t xml:space="preserve">show, “Hell’s Kitchen,” contestants vying for a position of Executive Chef at a posh restaurant are often placed in circumstances where their culinary skills are tested in creative and novel ways. According to ____, the one most likely to succeed would be </w:t>
            </w:r>
            <w:r>
              <w:rPr>
                <w:rFonts w:ascii="Times New Roman" w:eastAsia="Times New Roman" w:hAnsi="Times New Roman" w:cs="Times New Roman"/>
                <w:color w:val="000000"/>
                <w:sz w:val="22"/>
                <w:szCs w:val="22"/>
              </w:rPr>
              <w:t>the one whose skills are most fully consistent with the tasks laid before them.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672"/>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psychosocial theory of development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​Bronfenbrenner’s ecological theory of development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competence-environmental press theory of development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​Kohlberg’s theory of moral development</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906"/>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ESSE.KAIL.01.02.05 - What are the main points in the ecological and systems approach?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65. ​According to </w:t>
            </w:r>
            <w:r>
              <w:rPr>
                <w:rFonts w:ascii="Times New Roman" w:eastAsia="Times New Roman" w:hAnsi="Times New Roman" w:cs="Times New Roman"/>
                <w:color w:val="000000"/>
                <w:sz w:val="22"/>
                <w:szCs w:val="22"/>
              </w:rPr>
              <w:t>the ____ perspective, no single period of life (e.g., infancy, childhood, adolescence, adulthood) can be understood apart from its origins and its consequences.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81"/>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​contextual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​life-span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​psychodynamic</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​ecological</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ESSE.KAIL.01.02.06 - What are the major tenets of the life-span and the life-course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66. ​According to Paul Baltes, the life-span perspective </w:t>
            </w:r>
            <w:r>
              <w:rPr>
                <w:rFonts w:ascii="Times New Roman" w:eastAsia="Times New Roman" w:hAnsi="Times New Roman" w:cs="Times New Roman"/>
                <w:color w:val="000000"/>
                <w:sz w:val="22"/>
                <w:szCs w:val="22"/>
              </w:rPr>
              <w:t>includes several features that are central to the study of human development. They include all EXCEPT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38"/>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​multidirectionality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​multiple causation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​plasticity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​epigenesis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1.2 </w:t>
                  </w:r>
                  <w:r>
                    <w:rPr>
                      <w:rFonts w:ascii="Times New Roman" w:eastAsia="Times New Roman" w:hAnsi="Times New Roman" w:cs="Times New Roman"/>
                      <w:color w:val="000000"/>
                      <w:sz w:val="22"/>
                      <w:szCs w:val="22"/>
                    </w:rPr>
                    <w:t>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ESSE.KAIL.01.02.06 - What are the major tenets of the life-span and the life-course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67. ​As Florence gets older, passing her 50s and 60s, she finds that she has </w:t>
            </w:r>
            <w:r>
              <w:rPr>
                <w:rFonts w:ascii="Times New Roman" w:eastAsia="Times New Roman" w:hAnsi="Times New Roman" w:cs="Times New Roman"/>
                <w:color w:val="000000"/>
                <w:sz w:val="22"/>
                <w:szCs w:val="22"/>
              </w:rPr>
              <w:t>become more patient, less emotional, and finds it easier to deal with the challenges of life. At the same time, she is acutely aware that her physical functioning has declined, her eyesight is becoming problematic, and she now requires the use of a hearing</w:t>
            </w:r>
            <w:r>
              <w:rPr>
                <w:rFonts w:ascii="Times New Roman" w:eastAsia="Times New Roman" w:hAnsi="Times New Roman" w:cs="Times New Roman"/>
                <w:color w:val="000000"/>
                <w:sz w:val="22"/>
                <w:szCs w:val="22"/>
              </w:rPr>
              <w:t xml:space="preserve"> aid. Florence’s various changes demonstrate Baltes’s feature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52"/>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​multiple causation.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​plasticity.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​mutidirectionality.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​context-specific development.</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ESSE.KAIL.01.02.06 - What are the major tenets of the life-span and the life-course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68. ​The fact that a teen growing up during the Vietnam War will develop in a different manner than a teen </w:t>
            </w:r>
            <w:r>
              <w:rPr>
                <w:rFonts w:ascii="Times New Roman" w:eastAsia="Times New Roman" w:hAnsi="Times New Roman" w:cs="Times New Roman"/>
                <w:color w:val="000000"/>
                <w:sz w:val="22"/>
                <w:szCs w:val="22"/>
              </w:rPr>
              <w:t>growing up during the Iraq War is best explained in terms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9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​multidirectionality.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​multiple causation.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​plasticity.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​historical context.</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ESSE.KAIL.01.02.06 - What are the major tenets of the life-span and the life-course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69. ​Martika is an accomplished businesswoman, and has decided to retire at the age of 53 years. She has begun taking cello </w:t>
            </w:r>
            <w:r>
              <w:rPr>
                <w:rFonts w:ascii="Times New Roman" w:eastAsia="Times New Roman" w:hAnsi="Times New Roman" w:cs="Times New Roman"/>
                <w:color w:val="000000"/>
                <w:sz w:val="22"/>
                <w:szCs w:val="22"/>
              </w:rPr>
              <w:t>lessons, something in which she has always been interested. While her friends keep telling her that it is too late for her to learn such a complex skill, she has started getting rather good on her instrument. Martika’s midlife development of a new skill de</w:t>
            </w:r>
            <w:r>
              <w:rPr>
                <w:rFonts w:ascii="Times New Roman" w:eastAsia="Times New Roman" w:hAnsi="Times New Roman" w:cs="Times New Roman"/>
                <w:color w:val="000000"/>
                <w:sz w:val="22"/>
                <w:szCs w:val="22"/>
              </w:rPr>
              <w:t>monstrates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28"/>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​multidimensionality.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​plasticity.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life-cycle forces.​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​multidirectionality.</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ESSE.KAIL.01.02.06 - What are the major tenets of the </w:t>
                  </w:r>
                  <w:r>
                    <w:rPr>
                      <w:rFonts w:ascii="Times New Roman" w:eastAsia="Times New Roman" w:hAnsi="Times New Roman" w:cs="Times New Roman"/>
                      <w:color w:val="000000"/>
                      <w:sz w:val="22"/>
                      <w:szCs w:val="22"/>
                    </w:rPr>
                    <w:t>life-span and the life-course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70. ​Marcia has started to have difficulty with her nighttime vision, and thus has decided that it is better if she no longer drives after dusk, except in emergency situations. She has</w:t>
            </w:r>
            <w:r>
              <w:rPr>
                <w:rFonts w:ascii="Times New Roman" w:eastAsia="Times New Roman" w:hAnsi="Times New Roman" w:cs="Times New Roman"/>
                <w:color w:val="000000"/>
                <w:sz w:val="22"/>
                <w:szCs w:val="22"/>
              </w:rPr>
              <w:t xml:space="preserve"> asked her friends, with whom she often gets together, if they would mind either (a) getting together at her house more often than normal, or (b) if one of them would mind giving her regular rides to other social events that take place at night. Marcia’s b</w:t>
            </w:r>
            <w:r>
              <w:rPr>
                <w:rFonts w:ascii="Times New Roman" w:eastAsia="Times New Roman" w:hAnsi="Times New Roman" w:cs="Times New Roman"/>
                <w:color w:val="000000"/>
                <w:sz w:val="22"/>
                <w:szCs w:val="22"/>
              </w:rPr>
              <w:t>ehaviors best demonstrate which model of human development?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060"/>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​ecological theory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​selective optimization with compensation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​social learning theory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​information processing theory</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1.2 Developmental </w:t>
                  </w:r>
                  <w:r>
                    <w:rPr>
                      <w:rFonts w:ascii="Times New Roman" w:eastAsia="Times New Roman" w:hAnsi="Times New Roman" w:cs="Times New Roman"/>
                      <w:color w:val="000000"/>
                      <w:sz w:val="22"/>
                      <w:szCs w:val="22"/>
                    </w:rPr>
                    <w:t>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ESSE.KAIL.01.02.06 - What are the major tenets of the life-span and the life-course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71. ​A key feature of the ____, which posits an increase in continuity over time and that </w:t>
            </w:r>
            <w:r>
              <w:rPr>
                <w:rFonts w:ascii="Times New Roman" w:eastAsia="Times New Roman" w:hAnsi="Times New Roman" w:cs="Times New Roman"/>
                <w:color w:val="000000"/>
                <w:sz w:val="22"/>
                <w:szCs w:val="22"/>
              </w:rPr>
              <w:t>specific life paths across domains are interdependent, is the dynamic interplay between individual and society.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162"/>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life-span perspective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life-course perspective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epigenetic perspective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psychodynamic perspective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ESSE.KAIL.01.02.06 - What are the major tenets of the life-span and the life-course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72. ​Which two perspectives share the common </w:t>
            </w:r>
            <w:r>
              <w:rPr>
                <w:rFonts w:ascii="Times New Roman" w:eastAsia="Times New Roman" w:hAnsi="Times New Roman" w:cs="Times New Roman"/>
                <w:color w:val="000000"/>
                <w:sz w:val="22"/>
                <w:szCs w:val="22"/>
              </w:rPr>
              <w:t>feature of drawing attention to the role of aging and its unique influences in the broader context of human development?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85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competence-environmental press and selective optimization with compensation perspectives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​the learning and </w:t>
                  </w:r>
                  <w:r>
                    <w:rPr>
                      <w:rFonts w:ascii="Times New Roman" w:eastAsia="Times New Roman" w:hAnsi="Times New Roman" w:cs="Times New Roman"/>
                      <w:color w:val="000000"/>
                      <w:sz w:val="22"/>
                      <w:szCs w:val="22"/>
                    </w:rPr>
                    <w:t>psychodynamic perspectives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life-span and life-course perspectives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information-processing and ecological perspectives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ESSE.KAIL.01.02.06 - What are the </w:t>
                  </w:r>
                  <w:r>
                    <w:rPr>
                      <w:rFonts w:ascii="Times New Roman" w:eastAsia="Times New Roman" w:hAnsi="Times New Roman" w:cs="Times New Roman"/>
                      <w:color w:val="000000"/>
                      <w:sz w:val="22"/>
                      <w:szCs w:val="22"/>
                    </w:rPr>
                    <w:t>major tenets of the life-span and the life-course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73. ​Which research study would you most expect to see from a researcher with a life-course perspective?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346"/>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​the effect of smoking on neurotransmitter systems </w:t>
                  </w:r>
                  <w:r>
                    <w:rPr>
                      <w:rFonts w:ascii="Times New Roman" w:eastAsia="Times New Roman" w:hAnsi="Times New Roman" w:cs="Times New Roman"/>
                      <w:color w:val="000000"/>
                      <w:sz w:val="22"/>
                      <w:szCs w:val="22"/>
                    </w:rPr>
                    <w:t>and memory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​how memory processes change from infancy to old age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​growing up in the 1960s, and its influence on drug use in adulthood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​sex differences in marital satisfaction</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ESSE.KAIL.01.02.06 - What are the major tenets of the life-span and the life-course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74. ​According to your text, what is the first step in doing research in the field of human development?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​deciding whether to use systematic observation, sampling behavior with tasks, self-report or physiological measurement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​creating a rationale for the research, by describing it in terms of at least one theory of development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​coming up </w:t>
                  </w:r>
                  <w:r>
                    <w:rPr>
                      <w:rFonts w:ascii="Times New Roman" w:eastAsia="Times New Roman" w:hAnsi="Times New Roman" w:cs="Times New Roman"/>
                      <w:color w:val="000000"/>
                      <w:sz w:val="22"/>
                      <w:szCs w:val="22"/>
                    </w:rPr>
                    <w:t>with a way to assess the validity and reliability of the measurement instruments that will be used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​scouring the existing research literature for holes that can be filled with research based on contemporary theories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1.3 </w:t>
                  </w:r>
                  <w:r>
                    <w:rPr>
                      <w:rFonts w:ascii="Times New Roman" w:eastAsia="Times New Roman" w:hAnsi="Times New Roman" w:cs="Times New Roman"/>
                      <w:color w:val="000000"/>
                      <w:sz w:val="22"/>
                      <w:szCs w:val="22"/>
                    </w:rPr>
                    <w:t>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ESSE.KAIL.01.03.01 - How do scientists measure topics of interest in studying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75. ​Monroe wants to conduct a research study assessing the way </w:t>
            </w:r>
            <w:r>
              <w:rPr>
                <w:rFonts w:ascii="Times New Roman" w:eastAsia="Times New Roman" w:hAnsi="Times New Roman" w:cs="Times New Roman"/>
                <w:color w:val="000000"/>
                <w:sz w:val="22"/>
                <w:szCs w:val="22"/>
              </w:rPr>
              <w:t>children play with each other at different ages. After getting the appropriate permissions, he sits on a bench near a school playground and surreptitiously takes notes on the children’s behaviors. Monroe would be best described as engaging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716"/>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​case s</w:t>
                  </w:r>
                  <w:r>
                    <w:rPr>
                      <w:rFonts w:ascii="Times New Roman" w:eastAsia="Times New Roman" w:hAnsi="Times New Roman" w:cs="Times New Roman"/>
                      <w:color w:val="000000"/>
                      <w:sz w:val="22"/>
                      <w:szCs w:val="22"/>
                    </w:rPr>
                    <w:t>tudies.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​self-report data collection.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​structured observation.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​naturalistic observation.</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ESSE.KAIL.01.03.01 - How do scientists measure topics of </w:t>
                  </w:r>
                  <w:r>
                    <w:rPr>
                      <w:rFonts w:ascii="Times New Roman" w:eastAsia="Times New Roman" w:hAnsi="Times New Roman" w:cs="Times New Roman"/>
                      <w:color w:val="000000"/>
                      <w:sz w:val="22"/>
                      <w:szCs w:val="22"/>
                    </w:rPr>
                    <w:t>interest in studying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76. ​What is the major distinction between a structured observation and a naturalistic observation?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​Structured observation involves the manipulation of an independent variable, </w:t>
                  </w:r>
                  <w:r>
                    <w:rPr>
                      <w:rFonts w:ascii="Times New Roman" w:eastAsia="Times New Roman" w:hAnsi="Times New Roman" w:cs="Times New Roman"/>
                      <w:color w:val="000000"/>
                      <w:sz w:val="22"/>
                      <w:szCs w:val="22"/>
                    </w:rPr>
                    <w:t>while naturalistic observation involves manipulation of a dependent variable.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​Naturalistic observation involves creating a setting that is likely to evoke the behavior being studied, while a structured observation involves watching people as they </w:t>
                  </w:r>
                  <w:r>
                    <w:rPr>
                      <w:rFonts w:ascii="Times New Roman" w:eastAsia="Times New Roman" w:hAnsi="Times New Roman" w:cs="Times New Roman"/>
                      <w:color w:val="000000"/>
                      <w:sz w:val="22"/>
                      <w:szCs w:val="22"/>
                    </w:rPr>
                    <w:t>behave in real-life situations.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​Naturalistic observation involves the manipulation of an independent variable, while structured observation involves manipulation of a dependent variable.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​Structured observation involves creating a setting th</w:t>
                  </w:r>
                  <w:r>
                    <w:rPr>
                      <w:rFonts w:ascii="Times New Roman" w:eastAsia="Times New Roman" w:hAnsi="Times New Roman" w:cs="Times New Roman"/>
                      <w:color w:val="000000"/>
                      <w:sz w:val="22"/>
                      <w:szCs w:val="22"/>
                    </w:rPr>
                    <w:t>at is likely to evoke the behavior being studied, while a naturalistic observation involves watching people as they behave in real-life situations.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ESSE.KAIL.01.03.01 - </w:t>
                  </w:r>
                  <w:r>
                    <w:rPr>
                      <w:rFonts w:ascii="Times New Roman" w:eastAsia="Times New Roman" w:hAnsi="Times New Roman" w:cs="Times New Roman"/>
                      <w:color w:val="000000"/>
                      <w:sz w:val="22"/>
                      <w:szCs w:val="22"/>
                    </w:rPr>
                    <w:t>How do scientists measure topics of interest in studying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77. ​Which method of collecting research data has the benefit of being easy to administer to large groups of participants?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42"/>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​self-reports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​structured observations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​naturalistic observations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​correlational experiments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ESSE.KAIL.01.03.01 - How do scientists measure topics of interest in </w:t>
                  </w:r>
                  <w:r>
                    <w:rPr>
                      <w:rFonts w:ascii="Times New Roman" w:eastAsia="Times New Roman" w:hAnsi="Times New Roman" w:cs="Times New Roman"/>
                      <w:color w:val="000000"/>
                      <w:sz w:val="22"/>
                      <w:szCs w:val="22"/>
                    </w:rPr>
                    <w:t>studying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78. ​Which type of measure is usually highly specific and thus cannot be applied broadly?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54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​self-report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​structured observations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​physiological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​naturalistic </w:t>
                  </w:r>
                  <w:r>
                    <w:rPr>
                      <w:rFonts w:ascii="Times New Roman" w:eastAsia="Times New Roman" w:hAnsi="Times New Roman" w:cs="Times New Roman"/>
                      <w:color w:val="000000"/>
                      <w:sz w:val="22"/>
                      <w:szCs w:val="22"/>
                    </w:rPr>
                    <w:t>observations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ESSE.KAIL.01.03.01 - How do scientists measure topics of interest in studying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79. ​Which approach to </w:t>
            </w:r>
            <w:r>
              <w:rPr>
                <w:rFonts w:ascii="Times New Roman" w:eastAsia="Times New Roman" w:hAnsi="Times New Roman" w:cs="Times New Roman"/>
                <w:color w:val="000000"/>
                <w:sz w:val="22"/>
                <w:szCs w:val="22"/>
              </w:rPr>
              <w:t>studying development is not often used but offers a potentially powerful approach to understanding issues such as age-related changes in brain functioning?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7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​physiological measures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​self-reports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​naturalistic observation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​sampling</w:t>
                  </w:r>
                  <w:r>
                    <w:rPr>
                      <w:rFonts w:ascii="Times New Roman" w:eastAsia="Times New Roman" w:hAnsi="Times New Roman" w:cs="Times New Roman"/>
                      <w:color w:val="000000"/>
                      <w:sz w:val="22"/>
                      <w:szCs w:val="22"/>
                    </w:rPr>
                    <w:t xml:space="preserve"> behavior with tasks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ESSE.KAIL.01.03.01 - How do scientists measure topics of interest in studying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80. ​Sally steps </w:t>
            </w:r>
            <w:r>
              <w:rPr>
                <w:rFonts w:ascii="Times New Roman" w:eastAsia="Times New Roman" w:hAnsi="Times New Roman" w:cs="Times New Roman"/>
                <w:color w:val="000000"/>
                <w:sz w:val="22"/>
                <w:szCs w:val="22"/>
              </w:rPr>
              <w:t>on her bathroom scale, and it tells her that she weighs 145 pounds. When she steps on it again after her shower, she gets the same result. In fact, it has told her that her weight is stable at 145 pounds for several days now. Based on her observations, wha</w:t>
            </w:r>
            <w:r>
              <w:rPr>
                <w:rFonts w:ascii="Times New Roman" w:eastAsia="Times New Roman" w:hAnsi="Times New Roman" w:cs="Times New Roman"/>
                <w:color w:val="000000"/>
                <w:sz w:val="22"/>
                <w:szCs w:val="22"/>
              </w:rPr>
              <w:t>t can more accurately be said about the measurements provided by Sally’s scale?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44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measurements lack reliability.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measurements lack validity.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measurements are reliable.​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measurements are valid.</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ESSE.KAIL.01.03.01 - How do scientists measure topics of interest in studying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81. ​Sally steps on her bathroom scale, and it tells her</w:t>
            </w:r>
            <w:r>
              <w:rPr>
                <w:rFonts w:ascii="Times New Roman" w:eastAsia="Times New Roman" w:hAnsi="Times New Roman" w:cs="Times New Roman"/>
                <w:color w:val="000000"/>
                <w:sz w:val="22"/>
                <w:szCs w:val="22"/>
              </w:rPr>
              <w:t xml:space="preserve"> that she weighs 145 pounds. When she steps on it again after her shower, she gets the same result. In fact, it has told her that her weight is stable at 145 pounds for several days now. This is very distressing to Sally, because she knows she actually onl</w:t>
            </w:r>
            <w:r>
              <w:rPr>
                <w:rFonts w:ascii="Times New Roman" w:eastAsia="Times New Roman" w:hAnsi="Times New Roman" w:cs="Times New Roman"/>
                <w:color w:val="000000"/>
                <w:sz w:val="22"/>
                <w:szCs w:val="22"/>
              </w:rPr>
              <w:t>y weighs around 127 pounds. Based on her observations, what can more accurately be said about the measurements provided by Sally’s scale?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44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measurements lack reliability.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measurements lack validity.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​The measurements are </w:t>
                  </w:r>
                  <w:r>
                    <w:rPr>
                      <w:rFonts w:ascii="Times New Roman" w:eastAsia="Times New Roman" w:hAnsi="Times New Roman" w:cs="Times New Roman"/>
                      <w:color w:val="000000"/>
                      <w:sz w:val="22"/>
                      <w:szCs w:val="22"/>
                    </w:rPr>
                    <w:t>reliable.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measurements are valid.</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ESSE.KAIL.01.03.01 - How do scientists measure topics of interest in studying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82. ​When a measure being used in a research study actually assesses what the researchers think it measures, it would be described as being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41"/>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​reliable.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​valid.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​observational.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​experimental.</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1.3 </w:t>
                  </w:r>
                  <w:r>
                    <w:rPr>
                      <w:rFonts w:ascii="Times New Roman" w:eastAsia="Times New Roman" w:hAnsi="Times New Roman" w:cs="Times New Roman"/>
                      <w:color w:val="000000"/>
                      <w:sz w:val="22"/>
                      <w:szCs w:val="22"/>
                    </w:rPr>
                    <w:t>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ESSE.KAIL.01.03.01 - How do scientists measure topics of interest in studying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83. ​When a measure being used in a research study produces a </w:t>
            </w:r>
            <w:r>
              <w:rPr>
                <w:rFonts w:ascii="Times New Roman" w:eastAsia="Times New Roman" w:hAnsi="Times New Roman" w:cs="Times New Roman"/>
                <w:color w:val="000000"/>
                <w:sz w:val="22"/>
                <w:szCs w:val="22"/>
              </w:rPr>
              <w:t>consistent index of a characteristic, it would be described as being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41"/>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​reliable.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​valid.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​observational.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​experimental.</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ESSE.KAIL.01.03.01 - How</w:t>
                  </w:r>
                  <w:r>
                    <w:rPr>
                      <w:rFonts w:ascii="Times New Roman" w:eastAsia="Times New Roman" w:hAnsi="Times New Roman" w:cs="Times New Roman"/>
                      <w:color w:val="000000"/>
                      <w:sz w:val="22"/>
                      <w:szCs w:val="22"/>
                    </w:rPr>
                    <w:t xml:space="preserve"> do scientists measure topics of interest in studying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84. ​Validity is to reliability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746"/>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​study is to experiment.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​cause is to correlation.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​positive is to negative.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​accuracy</w:t>
                  </w:r>
                  <w:r>
                    <w:rPr>
                      <w:rFonts w:ascii="Times New Roman" w:eastAsia="Times New Roman" w:hAnsi="Times New Roman" w:cs="Times New Roman"/>
                      <w:color w:val="000000"/>
                      <w:sz w:val="22"/>
                      <w:szCs w:val="22"/>
                    </w:rPr>
                    <w:t xml:space="preserve"> is to consistency.</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ESSE.KAIL.01.03.01 - How do scientists measure topics of interest in studying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85. ​Marcella is </w:t>
            </w:r>
            <w:r>
              <w:rPr>
                <w:rFonts w:ascii="Times New Roman" w:eastAsia="Times New Roman" w:hAnsi="Times New Roman" w:cs="Times New Roman"/>
                <w:color w:val="000000"/>
                <w:sz w:val="22"/>
                <w:szCs w:val="22"/>
              </w:rPr>
              <w:t>interested in studying the physical development of girls between 7 and 10 years of age. It is impractical to think that she could study every such girl in the country, so instead she selects a smaller group of girls in this age range to study. The group th</w:t>
            </w:r>
            <w:r>
              <w:rPr>
                <w:rFonts w:ascii="Times New Roman" w:eastAsia="Times New Roman" w:hAnsi="Times New Roman" w:cs="Times New Roman"/>
                <w:color w:val="000000"/>
                <w:sz w:val="22"/>
                <w:szCs w:val="22"/>
              </w:rPr>
              <w:t>at Marcella studies is a(n) ________, and the larger group that they represent is a(n) ________.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142"/>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​population; sample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​out-group; in-group</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​in-group; out-group</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​sample; population</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1.3 Doing </w:t>
                  </w:r>
                  <w:r>
                    <w:rPr>
                      <w:rFonts w:ascii="Times New Roman" w:eastAsia="Times New Roman" w:hAnsi="Times New Roman" w:cs="Times New Roman"/>
                      <w:color w:val="000000"/>
                      <w:sz w:val="22"/>
                      <w:szCs w:val="22"/>
                    </w:rPr>
                    <w:t>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ESSE.KAIL.01.03.01 - How do scientists measure topics of interest in studying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86. ​Why is it necessary to study a sample of individuals that is representative</w:t>
            </w:r>
            <w:r>
              <w:rPr>
                <w:rFonts w:ascii="Times New Roman" w:eastAsia="Times New Roman" w:hAnsi="Times New Roman" w:cs="Times New Roman"/>
                <w:color w:val="000000"/>
                <w:sz w:val="22"/>
                <w:szCs w:val="22"/>
              </w:rPr>
              <w:t xml:space="preserve"> of a larger population?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​because a sample gives better statistical strength than a population, and this allows a research to “confirm” any hypothesis (s)he has made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​because there are ethical restrictions against gathering data from a </w:t>
                  </w:r>
                  <w:r>
                    <w:rPr>
                      <w:rFonts w:ascii="Times New Roman" w:eastAsia="Times New Roman" w:hAnsi="Times New Roman" w:cs="Times New Roman"/>
                      <w:color w:val="000000"/>
                      <w:sz w:val="22"/>
                      <w:szCs w:val="22"/>
                    </w:rPr>
                    <w:t>population, but not a sample.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​because a population will include too many people who would be unwilling to answer questions honestly.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​because it would be impractical, perhaps even impossible, to attempt to gather data from an entire populati</w:t>
                  </w:r>
                  <w:r>
                    <w:rPr>
                      <w:rFonts w:ascii="Times New Roman" w:eastAsia="Times New Roman" w:hAnsi="Times New Roman" w:cs="Times New Roman"/>
                      <w:color w:val="000000"/>
                      <w:sz w:val="22"/>
                      <w:szCs w:val="22"/>
                    </w:rPr>
                    <w:t>on of individuals.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ESSE.KAIL.01.03.01 - How do scientists measure topics of interest in studying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87. ​Which of the </w:t>
            </w:r>
            <w:r>
              <w:rPr>
                <w:rFonts w:ascii="Times New Roman" w:eastAsia="Times New Roman" w:hAnsi="Times New Roman" w:cs="Times New Roman"/>
                <w:color w:val="000000"/>
                <w:sz w:val="22"/>
                <w:szCs w:val="22"/>
              </w:rPr>
              <w:t>following are the two general designs used by human development researchers?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99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​experimental studies and quasi-experimental studies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​observational studies and self-report studies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​case studies and self-report studies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​correlational</w:t>
                  </w:r>
                  <w:r>
                    <w:rPr>
                      <w:rFonts w:ascii="Times New Roman" w:eastAsia="Times New Roman" w:hAnsi="Times New Roman" w:cs="Times New Roman"/>
                      <w:color w:val="000000"/>
                      <w:sz w:val="22"/>
                      <w:szCs w:val="22"/>
                    </w:rPr>
                    <w:t xml:space="preserve"> studies and experimental studies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88. ​Suzy wants to </w:t>
            </w:r>
            <w:r>
              <w:rPr>
                <w:rFonts w:ascii="Times New Roman" w:eastAsia="Times New Roman" w:hAnsi="Times New Roman" w:cs="Times New Roman"/>
                <w:color w:val="000000"/>
                <w:sz w:val="22"/>
                <w:szCs w:val="22"/>
              </w:rPr>
              <w:t xml:space="preserve">study whether there is a relationship between the phases of the moon and the tides that occur in the ocean. She does so by making nightly observations of the moon and recording its phases, and by measuring the tides of the ocean at regular intervals every </w:t>
            </w:r>
            <w:r>
              <w:rPr>
                <w:rFonts w:ascii="Times New Roman" w:eastAsia="Times New Roman" w:hAnsi="Times New Roman" w:cs="Times New Roman"/>
                <w:color w:val="000000"/>
                <w:sz w:val="22"/>
                <w:szCs w:val="22"/>
              </w:rPr>
              <w:t>day and night. The type of research that Suzy is conducting is best described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29"/>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​quasi-experimental research.</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​experimental research.</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​correlational research.</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​analogue research.</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1.3 Doing </w:t>
                  </w:r>
                  <w:r>
                    <w:rPr>
                      <w:rFonts w:ascii="Times New Roman" w:eastAsia="Times New Roman" w:hAnsi="Times New Roman" w:cs="Times New Roman"/>
                      <w:color w:val="000000"/>
                      <w:sz w:val="22"/>
                      <w:szCs w:val="22"/>
                    </w:rPr>
                    <w:t>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89. ​In a correlational study, variables are studied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30"/>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​as they exist naturally.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after direct manipulation.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​during an experiment.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​at the population level.</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90. ​The statistic that is used to depict the relationship between two variables that has been uncovered in a correlational study is called the correlational 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1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​multiplicand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​deviation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​permutation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​coefficient</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91. ​Which of the following ranges </w:t>
            </w:r>
            <w:r>
              <w:rPr>
                <w:rFonts w:ascii="Times New Roman" w:eastAsia="Times New Roman" w:hAnsi="Times New Roman" w:cs="Times New Roman"/>
                <w:color w:val="000000"/>
                <w:sz w:val="22"/>
                <w:szCs w:val="22"/>
              </w:rPr>
              <w:t>represent the possible values of a correlation between two variables?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49"/>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​-1.00 to +1.00</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​-1.00 to 0</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​0 to +1.00</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​-100 to 100</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w:t>
                  </w:r>
                  <w:r>
                    <w:rPr>
                      <w:rFonts w:ascii="Times New Roman" w:eastAsia="Times New Roman" w:hAnsi="Times New Roman" w:cs="Times New Roman"/>
                      <w:color w:val="000000"/>
                      <w:sz w:val="22"/>
                      <w:szCs w:val="22"/>
                    </w:rPr>
                    <w:t xml:space="preserve">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92. ​Steve wants to know what the correlation is between the number of treats he gives his dog, Blue, and the speed with which she will follow his instructions </w:t>
            </w:r>
            <w:r>
              <w:rPr>
                <w:rFonts w:ascii="Times New Roman" w:eastAsia="Times New Roman" w:hAnsi="Times New Roman" w:cs="Times New Roman"/>
                <w:color w:val="000000"/>
                <w:sz w:val="22"/>
                <w:szCs w:val="22"/>
              </w:rPr>
              <w:t>to sit down. He finds that the more treats he gives Blue, the faster she sits down on command. Which of the following options describes the correlation that could describe this relationship?</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10"/>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​0.00</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​0.82</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​-.73</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​+1.92</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93. ​The direction of a relationship between two variables is indicated</w:t>
            </w:r>
            <w:r>
              <w:rPr>
                <w:rFonts w:ascii="Times New Roman" w:eastAsia="Times New Roman" w:hAnsi="Times New Roman" w:cs="Times New Roman"/>
                <w:color w:val="000000"/>
                <w:sz w:val="22"/>
                <w:szCs w:val="22"/>
              </w:rPr>
              <w:t xml:space="preserve"> by the ____ of the correlation coefficient.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7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​number</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​mode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​sign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​median</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ESSE.KAIL.01.03.02 - What research designs are used to study human </w:t>
                  </w:r>
                  <w:r>
                    <w:rPr>
                      <w:rFonts w:ascii="Times New Roman" w:eastAsia="Times New Roman" w:hAnsi="Times New Roman" w:cs="Times New Roman"/>
                      <w:color w:val="000000"/>
                      <w:sz w:val="22"/>
                      <w:szCs w:val="22"/>
                    </w:rPr>
                    <w:t>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94. ​The strength of a relationship between two variables is indicated by the ____ of the correlation coefficient.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7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number​</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​mode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​sign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​median</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w:t>
                  </w:r>
                  <w:r>
                    <w:rPr>
                      <w:rFonts w:ascii="Times New Roman" w:eastAsia="Times New Roman" w:hAnsi="Times New Roman" w:cs="Times New Roman"/>
                      <w:color w:val="000000"/>
                      <w:sz w:val="22"/>
                      <w:szCs w:val="22"/>
                    </w:rPr>
                    <w:t xml:space="preserve">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95. ​Which of the following values indicates the strongest relationship between two variables</w:t>
            </w:r>
            <w:r>
              <w:rPr>
                <w:rFonts w:ascii="Times New Roman" w:eastAsia="Times New Roman" w:hAnsi="Times New Roman" w:cs="Times New Roman"/>
                <w:color w:val="000000"/>
                <w:sz w:val="22"/>
                <w:szCs w:val="22"/>
              </w:rPr>
              <w:t xml:space="preserve"> as measured by a correlation coefficient?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10"/>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​-0.81</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​+0.66</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​+1.22</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​-3.21</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ESSE.KAIL.01.03.02 - What research designs are used to study human </w:t>
                  </w:r>
                  <w:r>
                    <w:rPr>
                      <w:rFonts w:ascii="Times New Roman" w:eastAsia="Times New Roman" w:hAnsi="Times New Roman" w:cs="Times New Roman"/>
                      <w:color w:val="000000"/>
                      <w:sz w:val="22"/>
                      <w:szCs w:val="22"/>
                    </w:rPr>
                    <w:t>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96. ​</w:t>
            </w:r>
            <w:r>
              <w:rPr>
                <w:rFonts w:ascii="Times New Roman" w:eastAsia="Times New Roman" w:hAnsi="Times New Roman" w:cs="Times New Roman"/>
                <w:color w:val="000000"/>
                <w:sz w:val="22"/>
                <w:szCs w:val="22"/>
              </w:rPr>
              <w:t xml:space="preserve">Professor Eli conducts a correlational study in which he concludes that the amount of sunlight children receive is positively correlated with the rate at which they grow. Which conclusion would Professor Eli be </w:t>
            </w:r>
            <w:r>
              <w:rPr>
                <w:rFonts w:ascii="Times New Roman" w:eastAsia="Times New Roman" w:hAnsi="Times New Roman" w:cs="Times New Roman"/>
                <w:color w:val="000000"/>
                <w:sz w:val="22"/>
                <w:szCs w:val="22"/>
                <w:u w:val="single"/>
              </w:rPr>
              <w:t>incorrect</w:t>
            </w:r>
            <w:r>
              <w:rPr>
                <w:rFonts w:ascii="Times New Roman" w:eastAsia="Times New Roman" w:hAnsi="Times New Roman" w:cs="Times New Roman"/>
                <w:color w:val="000000"/>
                <w:sz w:val="22"/>
                <w:szCs w:val="22"/>
              </w:rPr>
              <w:t xml:space="preserve"> in drawing from his correlational d</w:t>
            </w:r>
            <w:r>
              <w:rPr>
                <w:rFonts w:ascii="Times New Roman" w:eastAsia="Times New Roman" w:hAnsi="Times New Roman" w:cs="Times New Roman"/>
                <w:color w:val="000000"/>
                <w:sz w:val="22"/>
                <w:szCs w:val="22"/>
              </w:rPr>
              <w:t>ata?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504"/>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​Getting more sun causes children to grow faster.</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more sun children get the faster they seem to grow.</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faster children grow, the more sun they seem to get.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less sun children get, the slower their rate of growth</w:t>
                  </w:r>
                  <w:r>
                    <w:rPr>
                      <w:rFonts w:ascii="Times New Roman" w:eastAsia="Times New Roman" w:hAnsi="Times New Roman" w:cs="Times New Roman"/>
                      <w:color w:val="000000"/>
                      <w:sz w:val="22"/>
                      <w:szCs w:val="22"/>
                    </w:rPr>
                    <w:t xml:space="preserve"> seems to be.</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97. ​Which of the following is the primary </w:t>
            </w:r>
            <w:r>
              <w:rPr>
                <w:rFonts w:ascii="Times New Roman" w:eastAsia="Times New Roman" w:hAnsi="Times New Roman" w:cs="Times New Roman"/>
                <w:color w:val="000000"/>
                <w:sz w:val="22"/>
                <w:szCs w:val="22"/>
              </w:rPr>
              <w:t>limitation of using correlational research methods?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94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​They are most susceptible to the double-blind error effect.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​They only use one research participant, which limits their generalizability.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​They make it impossible to operationalize </w:t>
                  </w:r>
                  <w:r>
                    <w:rPr>
                      <w:rFonts w:ascii="Times New Roman" w:eastAsia="Times New Roman" w:hAnsi="Times New Roman" w:cs="Times New Roman"/>
                      <w:color w:val="000000"/>
                      <w:sz w:val="22"/>
                      <w:szCs w:val="22"/>
                    </w:rPr>
                    <w:t>variables.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​They do not allow for conclusions about cause-and-effect relationships.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98. ​If Hamid wants to do one study to determine whether or not playing violent video games causes children to act more aggressively, he would be best served by doing 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9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​experimental study.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​correlational study.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​longitudinal </w:t>
                  </w:r>
                  <w:r>
                    <w:rPr>
                      <w:rFonts w:ascii="Times New Roman" w:eastAsia="Times New Roman" w:hAnsi="Times New Roman" w:cs="Times New Roman"/>
                      <w:color w:val="000000"/>
                      <w:sz w:val="22"/>
                      <w:szCs w:val="22"/>
                    </w:rPr>
                    <w:t>study.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​cross-sectional study.</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99. ​Cosella is </w:t>
            </w:r>
            <w:r>
              <w:rPr>
                <w:rFonts w:ascii="Times New Roman" w:eastAsia="Times New Roman" w:hAnsi="Times New Roman" w:cs="Times New Roman"/>
                <w:color w:val="000000"/>
                <w:sz w:val="22"/>
                <w:szCs w:val="22"/>
              </w:rPr>
              <w:t>conducting an experiment where she assesses how quickly teenagers can run a 100-meter race after consuming specific amounts of caffeine. She divides her sample up into three groups. Group 1 receives a glass of water with no caffeine added. Group 2 receives</w:t>
            </w:r>
            <w:r>
              <w:rPr>
                <w:rFonts w:ascii="Times New Roman" w:eastAsia="Times New Roman" w:hAnsi="Times New Roman" w:cs="Times New Roman"/>
                <w:color w:val="000000"/>
                <w:sz w:val="22"/>
                <w:szCs w:val="22"/>
              </w:rPr>
              <w:t xml:space="preserve"> a glass of water with an amount of caffeine equivalent to that in one cup of coffee. Group 3 receives a glass of water with an amount of caffeine equivalent to that in two cups of coffee. Each participant is then timed as they run the course. In this stud</w:t>
            </w:r>
            <w:r>
              <w:rPr>
                <w:rFonts w:ascii="Times New Roman" w:eastAsia="Times New Roman" w:hAnsi="Times New Roman" w:cs="Times New Roman"/>
                <w:color w:val="000000"/>
                <w:sz w:val="22"/>
                <w:szCs w:val="22"/>
              </w:rPr>
              <w:t>y, the independent variable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976"/>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previous running experience of each participant.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teenagers who are being studied.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time it takes to run the 100-meter race.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amount of caffeine being ingested.</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100. ​Cosella is conducting an experiment where she assesses how quickly </w:t>
            </w:r>
            <w:r>
              <w:rPr>
                <w:rFonts w:ascii="Times New Roman" w:eastAsia="Times New Roman" w:hAnsi="Times New Roman" w:cs="Times New Roman"/>
                <w:color w:val="000000"/>
                <w:sz w:val="22"/>
                <w:szCs w:val="22"/>
              </w:rPr>
              <w:t xml:space="preserve">teenagers can run a 100-meter race after consuming specific amounts of caffeine. She divides her sample up into three groups. Group 1 receives a glass of water with no caffeine added. Group 2 receives a glass of water with an amount of caffeine equivalent </w:t>
            </w:r>
            <w:r>
              <w:rPr>
                <w:rFonts w:ascii="Times New Roman" w:eastAsia="Times New Roman" w:hAnsi="Times New Roman" w:cs="Times New Roman"/>
                <w:color w:val="000000"/>
                <w:sz w:val="22"/>
                <w:szCs w:val="22"/>
              </w:rPr>
              <w:t>to that in one cup of coffee. Group 3 receives a glass of water with an amount of caffeine equivalent to that in two cups of coffee. Each participant is then timed as they run the course. In this study, the dependent variable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976"/>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previous running</w:t>
                  </w:r>
                  <w:r>
                    <w:rPr>
                      <w:rFonts w:ascii="Times New Roman" w:eastAsia="Times New Roman" w:hAnsi="Times New Roman" w:cs="Times New Roman"/>
                      <w:color w:val="000000"/>
                      <w:sz w:val="22"/>
                      <w:szCs w:val="22"/>
                    </w:rPr>
                    <w:t xml:space="preserve"> experience of each participant.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teenagers who are being studied.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time it takes to run the 100-meter race.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amount of caffeine being ingested.</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3141"/>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General designs for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101. ​In an experiment, the dependent variable is the behavior that is being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4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​manipulated.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​controlled.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​correlated.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​observed.</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102. ​In an experiment, the independent variable is the behavior that </w:t>
            </w:r>
            <w:r>
              <w:rPr>
                <w:rFonts w:ascii="Times New Roman" w:eastAsia="Times New Roman" w:hAnsi="Times New Roman" w:cs="Times New Roman"/>
                <w:color w:val="000000"/>
                <w:sz w:val="22"/>
                <w:szCs w:val="22"/>
              </w:rPr>
              <w:t>is being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4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manipulated.​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​controlled.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​correlated.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​observed.</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32"/>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ESSE.KAIL.01.02.02 - How do psychodynamic theories account for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103. ​A shortcoming of ____ experiments is that they are conducted in artificial environments, so the findings may not reflect behavior as it occurs in the real world.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12"/>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​single-blind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​naturalistic</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correlational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​laboratory</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104. ​An important </w:t>
            </w:r>
            <w:r>
              <w:rPr>
                <w:rFonts w:ascii="Times New Roman" w:eastAsia="Times New Roman" w:hAnsi="Times New Roman" w:cs="Times New Roman"/>
                <w:color w:val="000000"/>
                <w:sz w:val="22"/>
                <w:szCs w:val="22"/>
              </w:rPr>
              <w:t>characteristic of qualitative research is that it typically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559"/>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​is conducted in the laboratory.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​involves intense observations.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​is conducted very quickly.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​relies heavily on statistical analysis.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1.3 </w:t>
                  </w:r>
                  <w:r>
                    <w:rPr>
                      <w:rFonts w:ascii="Times New Roman" w:eastAsia="Times New Roman" w:hAnsi="Times New Roman" w:cs="Times New Roman"/>
                      <w:color w:val="000000"/>
                      <w:sz w:val="22"/>
                      <w:szCs w:val="22"/>
                    </w:rPr>
                    <w:t>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105. ​Which type of study typically needs the smallest sample of participants?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12"/>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sequential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​longitudinal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​qualitative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​correlational</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106. ​Dr. Swartzman wants to know if children who are raised in lower socioeconomic environments have more difficulty succeeding in school as they grow up. He enlists a group of four-year-old children and their parents, and he </w:t>
            </w:r>
            <w:r>
              <w:rPr>
                <w:rFonts w:ascii="Times New Roman" w:eastAsia="Times New Roman" w:hAnsi="Times New Roman" w:cs="Times New Roman"/>
                <w:color w:val="000000"/>
                <w:sz w:val="22"/>
                <w:szCs w:val="22"/>
              </w:rPr>
              <w:t>observes the children in school twice a year until they turn 18. Dr. Swartzman’s study would be best described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6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​cross-sectional.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​longitudinal.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​sequential.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​correlational</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1.3 Doing Developmental </w:t>
                  </w:r>
                  <w:r>
                    <w:rPr>
                      <w:rFonts w:ascii="Times New Roman" w:eastAsia="Times New Roman" w:hAnsi="Times New Roman" w:cs="Times New Roman"/>
                      <w:color w:val="000000"/>
                      <w:sz w:val="22"/>
                      <w:szCs w:val="22"/>
                    </w:rPr>
                    <w:t>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107. ​Which of the following research study approaches is MOST susceptible to the influence of cohort effects?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74"/>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​longitudinal studies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​cross-sectional studies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sequential studies​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​divergent studies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ESSE.KAIL.01.03.02 - What research designs are used to </w:t>
                  </w:r>
                  <w:r>
                    <w:rPr>
                      <w:rFonts w:ascii="Times New Roman" w:eastAsia="Times New Roman" w:hAnsi="Times New Roman" w:cs="Times New Roman"/>
                      <w:color w:val="000000"/>
                      <w:sz w:val="22"/>
                      <w:szCs w:val="22"/>
                    </w:rPr>
                    <w:t>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108. ​Cohort effects are most likely to be a problem when i</w:t>
            </w:r>
            <w:r>
              <w:rPr>
                <w:rFonts w:ascii="Times New Roman" w:eastAsia="Times New Roman" w:hAnsi="Times New Roman" w:cs="Times New Roman"/>
                <w:color w:val="000000"/>
                <w:sz w:val="22"/>
                <w:szCs w:val="22"/>
                <w:shd w:val="clear" w:color="auto" w:fill="FFFFFF"/>
              </w:rPr>
              <w:t>t is difficult to separate the effects of developmental  processes from ____ when examining age effects across a wide range of ages.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42"/>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​unique environmental events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​dependent variables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​biological components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​genetic factors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ESSE.KAIL.01.03.02 - What research designs are used to </w:t>
                  </w:r>
                  <w:r>
                    <w:rPr>
                      <w:rFonts w:ascii="Times New Roman" w:eastAsia="Times New Roman" w:hAnsi="Times New Roman" w:cs="Times New Roman"/>
                      <w:color w:val="000000"/>
                      <w:sz w:val="22"/>
                      <w:szCs w:val="22"/>
                    </w:rPr>
                    <w:t>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109. ​A study in which people of different ages are all measured at the same time in order to assess developmental differences is called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95"/>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​longitudinal study.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​convergent study.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​sequential study.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​cross-sectional study.</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110. Smita studies six different cohorts over a 30-year period, testing each subject every five years. Smita is using a ____ design.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08"/>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​longitudinal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​cross-sectional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​sequential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​microgenetic</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1.3 Doing </w:t>
                  </w:r>
                  <w:r>
                    <w:rPr>
                      <w:rFonts w:ascii="Times New Roman" w:eastAsia="Times New Roman" w:hAnsi="Times New Roman" w:cs="Times New Roman"/>
                      <w:color w:val="000000"/>
                      <w:sz w:val="22"/>
                      <w:szCs w:val="22"/>
                    </w:rPr>
                    <w:t>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111. ​Which of the following research methods combines the aspects of both longitudinal and </w:t>
            </w:r>
            <w:r>
              <w:rPr>
                <w:rFonts w:ascii="Times New Roman" w:eastAsia="Times New Roman" w:hAnsi="Times New Roman" w:cs="Times New Roman"/>
                <w:color w:val="000000"/>
                <w:sz w:val="22"/>
                <w:szCs w:val="22"/>
              </w:rPr>
              <w:t>cross-sectional designs?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191"/>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​single-blind studies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​double-blind studies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​evocative studies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​sequential studies</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ESSE.KAIL.01.03.02 - What research </w:t>
                  </w:r>
                  <w:r>
                    <w:rPr>
                      <w:rFonts w:ascii="Times New Roman" w:eastAsia="Times New Roman" w:hAnsi="Times New Roman" w:cs="Times New Roman"/>
                      <w:color w:val="000000"/>
                      <w:sz w:val="22"/>
                      <w:szCs w:val="22"/>
                    </w:rPr>
                    <w:t>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112. Which of the following is a drawback associated with sequential studies?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19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Sequential studies cannot determine cause and effect.​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​Sequential studies  are </w:t>
                  </w:r>
                  <w:r>
                    <w:rPr>
                      <w:rFonts w:ascii="Times New Roman" w:eastAsia="Times New Roman" w:hAnsi="Times New Roman" w:cs="Times New Roman"/>
                      <w:color w:val="000000"/>
                      <w:sz w:val="22"/>
                      <w:szCs w:val="22"/>
                    </w:rPr>
                    <w:t>typically laboratory-based.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​Sequential studies only use one group of subjects.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​Sequential studies tend to be very expensive and time consuming.</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113. ​Which of the following must occur before research with humans can be ethically conducted?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​Professors in the researcher’s </w:t>
                  </w:r>
                  <w:r>
                    <w:rPr>
                      <w:rFonts w:ascii="Times New Roman" w:eastAsia="Times New Roman" w:hAnsi="Times New Roman" w:cs="Times New Roman"/>
                      <w:color w:val="000000"/>
                      <w:sz w:val="22"/>
                      <w:szCs w:val="22"/>
                    </w:rPr>
                    <w:t>department must verify that all research participants are individually briefed on the exact intent of the research.</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​A panel of experts and community representatives must review the research before it is conducted.</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​Attorneys, usually a board</w:t>
                  </w:r>
                  <w:r>
                    <w:rPr>
                      <w:rFonts w:ascii="Times New Roman" w:eastAsia="Times New Roman" w:hAnsi="Times New Roman" w:cs="Times New Roman"/>
                      <w:color w:val="000000"/>
                      <w:sz w:val="22"/>
                      <w:szCs w:val="22"/>
                    </w:rPr>
                    <w:t xml:space="preserve"> of at least three, must examine the research for any potential violations of law contained in its design.</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​Researchers must consult with at least two experts in research ethics and get them to “sign off” on their research before it is begun.</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6495"/>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w:t>
                  </w:r>
                  <w:r>
                    <w:rPr>
                      <w:rFonts w:ascii="Times New Roman" w:eastAsia="Times New Roman" w:hAnsi="Times New Roman" w:cs="Times New Roman"/>
                      <w:i/>
                      <w:iCs/>
                      <w:color w:val="000000"/>
                      <w:sz w:val="22"/>
                      <w:szCs w:val="22"/>
                    </w:rPr>
                    <w:t>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ESSE.KAIL.01.03.03 - What ethical procedures must researchers follow?</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114. ​Prior to their participation in a research study, individuals </w:t>
            </w:r>
            <w:r>
              <w:rPr>
                <w:rFonts w:ascii="Times New Roman" w:eastAsia="Times New Roman" w:hAnsi="Times New Roman" w:cs="Times New Roman"/>
                <w:color w:val="000000"/>
                <w:sz w:val="22"/>
                <w:szCs w:val="22"/>
              </w:rPr>
              <w:t>sign a(n) ____ which educates them about the research and any risks involved.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971"/>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​informed consent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​release form</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​intake assessment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​power of attorney</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6495"/>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ESSE.KAIL.01.03.03 - What ethical procedures must researchers follow?</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115. ​Dr. McCutcheon has completed a research study in the area of human development. The results were consistent with her </w:t>
            </w:r>
            <w:r>
              <w:rPr>
                <w:rFonts w:ascii="Times New Roman" w:eastAsia="Times New Roman" w:hAnsi="Times New Roman" w:cs="Times New Roman"/>
                <w:color w:val="000000"/>
                <w:sz w:val="22"/>
                <w:szCs w:val="22"/>
              </w:rPr>
              <w:t>initial hypotheses, and the research was conducted in an appropriate and professional manner. What would her next step be, according to your textbook?</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983"/>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​She should keep the results confidential until she has confirmed them.</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​She should write a </w:t>
                  </w:r>
                  <w:r>
                    <w:rPr>
                      <w:rFonts w:ascii="Times New Roman" w:eastAsia="Times New Roman" w:hAnsi="Times New Roman" w:cs="Times New Roman"/>
                      <w:color w:val="000000"/>
                      <w:sz w:val="22"/>
                      <w:szCs w:val="22"/>
                    </w:rPr>
                    <w:t>textbook based on the results of her research.</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​She should write a report on the research and submit it to a scientific journal.</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​She should informally share the results with the other professionals in her department.</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888"/>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ESSE.KAIL.01.03.04 - How do investigators communicate results from research studies?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116. ​Your authors give a demonstration of the proper way to cite </w:t>
            </w:r>
            <w:r>
              <w:rPr>
                <w:rFonts w:ascii="Times New Roman" w:eastAsia="Times New Roman" w:hAnsi="Times New Roman" w:cs="Times New Roman"/>
                <w:color w:val="000000"/>
                <w:sz w:val="22"/>
                <w:szCs w:val="22"/>
              </w:rPr>
              <w:t>research that has been previously conducted and published by two professionals, Smith and Jones. The research was conducted in 2012. Which of the following is the correct format for such a citation?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539"/>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​(Smith &amp; Jones, 2012)</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​(Smith and Jones, </w:t>
                  </w:r>
                  <w:r>
                    <w:rPr>
                      <w:rFonts w:ascii="Times New Roman" w:eastAsia="Times New Roman" w:hAnsi="Times New Roman" w:cs="Times New Roman"/>
                      <w:color w:val="000000"/>
                      <w:sz w:val="22"/>
                      <w:szCs w:val="22"/>
                    </w:rPr>
                    <w:t>’12)</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​(Smith &amp; Jones, ’12)</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​(Smith and Jones, 2012)</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888"/>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ESSE.KAIL.01.03.04 - How do investigators communicate results from research studies?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Remember</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117. ​As a result of reading several research articles on the long-term effects of daycare, a state legislature passes a new law mandating that all daycare providers modify their practices to be in consistent with this research. This </w:t>
            </w:r>
            <w:r>
              <w:rPr>
                <w:rFonts w:ascii="Times New Roman" w:eastAsia="Times New Roman" w:hAnsi="Times New Roman" w:cs="Times New Roman"/>
                <w:color w:val="000000"/>
                <w:sz w:val="22"/>
                <w:szCs w:val="22"/>
              </w:rPr>
              <w:t>action reflects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36"/>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​how research can affect social policy.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benefits of doing meta-analytic research.</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importance of longitudinal studies.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​why correlational research is superior in some ways to experimental research.</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5639"/>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ESSE.KAIL.01.03.05 - How does research affect public policy?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118. ​Research into the eyesight of older individuals that was conducted by </w:t>
            </w:r>
            <w:r>
              <w:rPr>
                <w:rFonts w:ascii="Times New Roman" w:eastAsia="Times New Roman" w:hAnsi="Times New Roman" w:cs="Times New Roman"/>
                <w:color w:val="000000"/>
                <w:sz w:val="22"/>
                <w:szCs w:val="22"/>
              </w:rPr>
              <w:t>human development researchers has led some states to change the way older drivers are screened when they renew their driver’s licenses. This reflects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36"/>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​how research can affect social policy.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benefits of doing meta-analytic research.</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importance of longitudinal studies.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​why correlational research is superior in some ways to experimental research.</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5639"/>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ESSE.KAIL.01.03.05 - How does research </w:t>
                  </w:r>
                  <w:r>
                    <w:rPr>
                      <w:rFonts w:ascii="Times New Roman" w:eastAsia="Times New Roman" w:hAnsi="Times New Roman" w:cs="Times New Roman"/>
                      <w:color w:val="000000"/>
                      <w:sz w:val="22"/>
                      <w:szCs w:val="22"/>
                    </w:rPr>
                    <w:t>affect public policy?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119. ​Your authors give several examples of how research in human development has shaped social policies in the United States of America. Which social policy issues have NOT, according to your text, </w:t>
            </w:r>
            <w:r>
              <w:rPr>
                <w:rFonts w:ascii="Times New Roman" w:eastAsia="Times New Roman" w:hAnsi="Times New Roman" w:cs="Times New Roman"/>
                <w:color w:val="000000"/>
                <w:sz w:val="22"/>
                <w:szCs w:val="22"/>
              </w:rPr>
              <w:t>been affected by research on human development?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898"/>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​elimination of typical newborn immunizations because they are no longer medically necessary</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elimination of a mandatory retirement age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​the Americans with Disabilities Act</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methods for determining whether an adolescent offender should be tried as a juvenile or an adult</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5639"/>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ESSE.KAIL.01.03.05 - How does research affect public policy?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Apply</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120. ​Which of the following is NOT one of the problems associated with using photographs to measure children’s understanding of emotions?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 xml:space="preserve">​Facial features that display emotions are usually moving, while in photographs they are </w:t>
                  </w:r>
                  <w:r>
                    <w:rPr>
                      <w:rFonts w:ascii="Times New Roman" w:eastAsia="Times New Roman" w:hAnsi="Times New Roman" w:cs="Times New Roman"/>
                      <w:color w:val="000000"/>
                      <w:sz w:val="22"/>
                      <w:szCs w:val="22"/>
                    </w:rPr>
                    <w:t>static.</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​Facial expressions are usually accompanied by sounds, while this is not the case with a picture.</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​Children usually understand emotional expressions based on familiar people, and this is not always the case when using photographs.</w:t>
                  </w:r>
                </w:p>
              </w:tc>
            </w:tr>
            <w:tr w:rsidR="008C1E8F">
              <w:tc>
                <w:tcPr>
                  <w:tcW w:w="400" w:type="dxa"/>
                  <w:tcMar>
                    <w:top w:w="0" w:type="dxa"/>
                    <w:left w:w="0" w:type="dxa"/>
                    <w:bottom w:w="0" w:type="dxa"/>
                    <w:right w:w="0" w:type="dxa"/>
                  </w:tcMar>
                </w:tcPr>
                <w:p w:rsidR="008C1E8F" w:rsidRDefault="00B61129">
                  <w:r>
                    <w:rPr>
                      <w:color w:val="000000"/>
                      <w:sz w:val="20"/>
                      <w:szCs w:val="20"/>
                    </w:rPr>
                    <w:t>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1E8F" w:rsidRDefault="00B61129">
                  <w:pPr>
                    <w:pStyle w:val="p"/>
                  </w:pPr>
                  <w:r>
                    <w:rPr>
                      <w:rFonts w:ascii="Times New Roman" w:eastAsia="Times New Roman" w:hAnsi="Times New Roman" w:cs="Times New Roman"/>
                      <w:color w:val="000000"/>
                      <w:sz w:val="22"/>
                      <w:szCs w:val="22"/>
                    </w:rPr>
                    <w:t>​Photographs provide too much detail that would not be present when examining a live face, and thus overwhelm the children.</w:t>
                  </w:r>
                </w:p>
              </w:tc>
            </w:tr>
          </w:tbl>
          <w:p w:rsidR="008C1E8F" w:rsidRDefault="008C1E8F">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5639"/>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ESSE.KAIL.01.03.05 - How does research </w:t>
                  </w:r>
                  <w:r>
                    <w:rPr>
                      <w:rFonts w:ascii="Times New Roman" w:eastAsia="Times New Roman" w:hAnsi="Times New Roman" w:cs="Times New Roman"/>
                      <w:color w:val="000000"/>
                      <w:sz w:val="22"/>
                      <w:szCs w:val="22"/>
                    </w:rPr>
                    <w:t>affect public policy?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b/>
                <w:bCs/>
                <w:color w:val="000000"/>
                <w:sz w:val="22"/>
                <w:szCs w:val="22"/>
              </w:rPr>
              <w:t>Completion</w:t>
            </w:r>
          </w:p>
        </w:tc>
      </w:tr>
    </w:tbl>
    <w:p w:rsidR="008C1E8F" w:rsidRDefault="008C1E8F">
      <w:pPr>
        <w:shd w:val="clear" w:color="auto" w:fill="FFFFFF"/>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121. ​The multidisciplinary study of how people change and how they remain the same over time is _______________.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1.1 Thinking About </w:t>
                  </w:r>
                  <w:r>
                    <w:rPr>
                      <w:rFonts w:ascii="Times New Roman" w:eastAsia="Times New Roman" w:hAnsi="Times New Roman" w:cs="Times New Roman"/>
                      <w:color w:val="000000"/>
                      <w:sz w:val="22"/>
                      <w:szCs w:val="22"/>
                    </w:rPr>
                    <w:t>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ESSE.KAIL.01.01.01 - What fundamental issues of development have scholars addressed throughout history?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122. ​The _______________ issue asks whether developmental phenomena represent </w:t>
            </w:r>
            <w:r>
              <w:rPr>
                <w:rFonts w:ascii="Times New Roman" w:eastAsia="Times New Roman" w:hAnsi="Times New Roman" w:cs="Times New Roman"/>
                <w:color w:val="000000"/>
                <w:sz w:val="22"/>
                <w:szCs w:val="22"/>
              </w:rPr>
              <w:t>a smooth progression through the life span or a series of abrupt shifts.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​continuity-discontinuity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ESSE.KAIL.01.01.01 - What fundamental issues of development have scholars </w:t>
                  </w:r>
                  <w:r>
                    <w:rPr>
                      <w:rFonts w:ascii="Times New Roman" w:eastAsia="Times New Roman" w:hAnsi="Times New Roman" w:cs="Times New Roman"/>
                      <w:color w:val="000000"/>
                      <w:sz w:val="22"/>
                      <w:szCs w:val="22"/>
                    </w:rPr>
                    <w:t>addressed throughout history?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123. ​In the biopsychosocial model, _______________ forces might include factors such as race, ethnicity, and culture.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​sociocultural</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ESSE.KAIL.01.01.02 - What are the basic forces in the biopsychosocial framework? How does the timing of those forces affect their impact?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124. ​The study of neuroscience involves examination of </w:t>
            </w:r>
            <w:r>
              <w:rPr>
                <w:rFonts w:ascii="Times New Roman" w:eastAsia="Times New Roman" w:hAnsi="Times New Roman" w:cs="Times New Roman"/>
                <w:color w:val="000000"/>
                <w:sz w:val="22"/>
                <w:szCs w:val="22"/>
              </w:rPr>
              <w:t>the brain and the _______________, particularly in terms of brain-behavior relationships.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​nervous system</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ESSE.KAIL.01.01.03 - How does neuroscience enhance our understanding </w:t>
                  </w:r>
                  <w:r>
                    <w:rPr>
                      <w:rFonts w:ascii="Times New Roman" w:eastAsia="Times New Roman" w:hAnsi="Times New Roman" w:cs="Times New Roman"/>
                      <w:color w:val="000000"/>
                      <w:sz w:val="22"/>
                      <w:szCs w:val="22"/>
                    </w:rPr>
                    <w:t>of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125. ​Primarily based on the early work of Sigmund Freud, _______________ theories hold that development is largely determined by how well people resolve conflicts they encounter at different ages.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32"/>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​psychodynamic</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ESSE.KAIL.01.02.02 - How do psychodynamic theories account for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126. ​The psychosocial theory of Erik Erikson </w:t>
            </w:r>
            <w:r>
              <w:rPr>
                <w:rFonts w:ascii="Times New Roman" w:eastAsia="Times New Roman" w:hAnsi="Times New Roman" w:cs="Times New Roman"/>
                <w:color w:val="000000"/>
                <w:sz w:val="22"/>
                <w:szCs w:val="22"/>
              </w:rPr>
              <w:t>postulates that people encounter _______________ stages over their lives, and that these stages occur in a biologically fixed order. (Hint: The answer is a number.)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332"/>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​eight (8)</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w:t>
                  </w:r>
                  <w:r>
                    <w:rPr>
                      <w:rFonts w:ascii="Times New Roman" w:eastAsia="Times New Roman" w:hAnsi="Times New Roman" w:cs="Times New Roman"/>
                      <w:color w:val="000000"/>
                      <w:sz w:val="22"/>
                      <w:szCs w:val="22"/>
                    </w:rPr>
                    <w:t>.KAIL.01.02.02 - How do psychodynamic theories account for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127. ​Albert Bandura, a noted psychologist who focused on different cognitive factors in life, argues that experience gives people a sense of </w:t>
            </w:r>
            <w:r>
              <w:rPr>
                <w:rFonts w:ascii="Times New Roman" w:eastAsia="Times New Roman" w:hAnsi="Times New Roman" w:cs="Times New Roman"/>
                <w:color w:val="000000"/>
                <w:sz w:val="22"/>
                <w:szCs w:val="22"/>
              </w:rPr>
              <w:t>self-_______________, which refers to their beliefs about their own abilities and talents.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253"/>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​efficacy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ESSE.KAIL.01.02.03 - What is the focus of the learning theories of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128. ​The first of Piaget’s four proposed stages of cognitive development, occurring in infancy, is called the _______________ stage.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​sensorimotor</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ESSE.KAIL.01.02.04 - How do cognitive-developmental theories explain changes in thinking?</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129. ​Lev _______________ believed that development is essentially an apprenticeship in which children </w:t>
            </w:r>
            <w:r>
              <w:rPr>
                <w:rFonts w:ascii="Times New Roman" w:eastAsia="Times New Roman" w:hAnsi="Times New Roman" w:cs="Times New Roman"/>
                <w:color w:val="000000"/>
                <w:sz w:val="22"/>
                <w:szCs w:val="22"/>
              </w:rPr>
              <w:t>develop as they work alongside skilled adults, including their parents and teachers.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​Vygotsky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ESSE.KAIL.01.02.04 - How do cognitive-developmental theories explain changes in think</w:t>
                  </w:r>
                  <w:r>
                    <w:rPr>
                      <w:rFonts w:ascii="Times New Roman" w:eastAsia="Times New Roman" w:hAnsi="Times New Roman" w:cs="Times New Roman"/>
                      <w:color w:val="000000"/>
                      <w:sz w:val="22"/>
                      <w:szCs w:val="22"/>
                    </w:rPr>
                    <w:t>ing?</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130. ​In Bronfenbrenner’s ecological theory, the _______________ refers to social settings that a person may not experience firsthand but that still influence their development.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906"/>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​exosystem</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ESSE.KAIL.01.02.05 - What are the main points in the ecological and systems approach?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131. ​_______________ observations differ from naturalistic observations in that </w:t>
            </w:r>
            <w:r>
              <w:rPr>
                <w:rFonts w:ascii="Times New Roman" w:eastAsia="Times New Roman" w:hAnsi="Times New Roman" w:cs="Times New Roman"/>
                <w:color w:val="000000"/>
                <w:sz w:val="22"/>
                <w:szCs w:val="22"/>
              </w:rPr>
              <w:t>they create situations where the behavior of interest is likely to be elicited.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​Structured</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ESSE.KAIL.01.03.01 - How do scientists measure topics of interest in studying </w:t>
                  </w:r>
                  <w:r>
                    <w:rPr>
                      <w:rFonts w:ascii="Times New Roman" w:eastAsia="Times New Roman" w:hAnsi="Times New Roman" w:cs="Times New Roman"/>
                      <w:color w:val="000000"/>
                      <w:sz w:val="22"/>
                      <w:szCs w:val="22"/>
                    </w:rPr>
                    <w:t>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132. ​Interviews and questionnaires are two different types of _______________ measures.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​self-report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ESSE.KAIL.01.03.01 - How do scientists measure topics of interest in studying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133. ​The _______________ of a measure refers to whether it actually measures what researchers think it measures.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​validity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ESSE.KAIL.01.03.01 - How do scientists measure topics of interest in studying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134. ​A subset of a population</w:t>
            </w:r>
            <w:r>
              <w:rPr>
                <w:rFonts w:ascii="Times New Roman" w:eastAsia="Times New Roman" w:hAnsi="Times New Roman" w:cs="Times New Roman"/>
                <w:color w:val="000000"/>
                <w:sz w:val="22"/>
                <w:szCs w:val="22"/>
              </w:rPr>
              <w:t xml:space="preserve"> is called a(n) _______________.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​sample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ESSE.KAIL.01.03.01 - How do scientists measure topics of interest in studying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135. ​An investigation into the relationship between two variables that does not allow for the drawing of cause-and-effect conclusions is a(n) _______________ study.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​correlational</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w:t>
                  </w:r>
                  <w:r>
                    <w:rPr>
                      <w:rFonts w:ascii="Times New Roman" w:eastAsia="Times New Roman" w:hAnsi="Times New Roman" w:cs="Times New Roman"/>
                      <w:i/>
                      <w:iCs/>
                      <w:color w:val="000000"/>
                      <w:sz w:val="22"/>
                      <w:szCs w:val="22"/>
                    </w:rPr>
                    <w: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136. ​The direction of a relationship—that is, whether two variables move in the same direction or in opposite directions—is </w:t>
            </w:r>
            <w:r>
              <w:rPr>
                <w:rFonts w:ascii="Times New Roman" w:eastAsia="Times New Roman" w:hAnsi="Times New Roman" w:cs="Times New Roman"/>
                <w:color w:val="000000"/>
                <w:sz w:val="22"/>
                <w:szCs w:val="22"/>
              </w:rPr>
              <w:t>indicated by the _______________ of the correlation coefficient.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​sign</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137. ​A(n) _______________ variable in an experiment is the condition that is manipulated by the researcher.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independent​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ESSE.KAIL.01.03.02 - What research </w:t>
                  </w:r>
                  <w:r>
                    <w:rPr>
                      <w:rFonts w:ascii="Times New Roman" w:eastAsia="Times New Roman" w:hAnsi="Times New Roman" w:cs="Times New Roman"/>
                      <w:color w:val="000000"/>
                      <w:sz w:val="22"/>
                      <w:szCs w:val="22"/>
                    </w:rPr>
                    <w:t>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138. ​If you wanted to do research that specifically sought to uncover the reasons for various aspects of behavior and you wanted to study a small number of individuals very </w:t>
            </w:r>
            <w:r>
              <w:rPr>
                <w:rFonts w:ascii="Times New Roman" w:eastAsia="Times New Roman" w:hAnsi="Times New Roman" w:cs="Times New Roman"/>
                <w:color w:val="000000"/>
                <w:sz w:val="22"/>
                <w:szCs w:val="22"/>
              </w:rPr>
              <w:t>intensively over a prolonged period of time, you would most likely conduct _______________ studies.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​qualitative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ESSE.KAIL.01.03.02 - What research designs are used to study </w:t>
                  </w:r>
                  <w:r>
                    <w:rPr>
                      <w:rFonts w:ascii="Times New Roman" w:eastAsia="Times New Roman" w:hAnsi="Times New Roman" w:cs="Times New Roman"/>
                      <w:color w:val="000000"/>
                      <w:sz w:val="22"/>
                      <w:szCs w:val="22"/>
                    </w:rPr>
                    <w:t>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139. ​One of the main challenges of a cross-sectional research is the appearance of _______________ effects, which refer to differences between age groups that are caused by environmental, rather than</w:t>
            </w:r>
            <w:r>
              <w:rPr>
                <w:rFonts w:ascii="Times New Roman" w:eastAsia="Times New Roman" w:hAnsi="Times New Roman" w:cs="Times New Roman"/>
                <w:color w:val="000000"/>
                <w:sz w:val="22"/>
                <w:szCs w:val="22"/>
              </w:rPr>
              <w:t xml:space="preserve"> developmental, factors.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5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​cohort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140. ​As a part of </w:t>
            </w:r>
            <w:r>
              <w:rPr>
                <w:rFonts w:ascii="Times New Roman" w:eastAsia="Times New Roman" w:hAnsi="Times New Roman" w:cs="Times New Roman"/>
                <w:color w:val="000000"/>
                <w:sz w:val="22"/>
                <w:szCs w:val="22"/>
              </w:rPr>
              <w:t>informed consent, each participant in a research study must be told what the research entails and any _______________ to which they might be exposed.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6495"/>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​risks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ESSE.KAIL.01.03.03 - What ethical procedures must researchers follow?</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Understand</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b/>
                <w:bCs/>
                <w:color w:val="000000"/>
                <w:sz w:val="22"/>
                <w:szCs w:val="22"/>
              </w:rPr>
              <w:t>Essay</w:t>
            </w:r>
          </w:p>
        </w:tc>
      </w:tr>
    </w:tbl>
    <w:p w:rsidR="008C1E8F" w:rsidRDefault="008C1E8F">
      <w:pPr>
        <w:shd w:val="clear" w:color="auto" w:fill="FFFFFF"/>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141. ​As an exercise in your human development class, your teacher proposes a new developmental theory of personality development. She states</w:t>
            </w:r>
            <w:r>
              <w:rPr>
                <w:rFonts w:ascii="Times New Roman" w:eastAsia="Times New Roman" w:hAnsi="Times New Roman" w:cs="Times New Roman"/>
                <w:color w:val="000000"/>
                <w:sz w:val="22"/>
                <w:szCs w:val="22"/>
              </w:rPr>
              <w:t xml:space="preserve"> that personality is markedly different in adulthood than in childhood, is completely determined by the environment, and develops pretty much the same across cultures. Describe the three recurring issues in human development and where this new theory stand</w:t>
            </w:r>
            <w:r>
              <w:rPr>
                <w:rFonts w:ascii="Times New Roman" w:eastAsia="Times New Roman" w:hAnsi="Times New Roman" w:cs="Times New Roman"/>
                <w:color w:val="000000"/>
                <w:sz w:val="22"/>
                <w:szCs w:val="22"/>
              </w:rPr>
              <w:t>s in relationship to these three issues.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The three recurring issues noted by the chapter are nature and nurture, continuity and discontinuity, and universal and context-specific development. The nature and nurture debate attempts to assess the re</w:t>
                  </w:r>
                  <w:r>
                    <w:rPr>
                      <w:rFonts w:ascii="Times New Roman" w:eastAsia="Times New Roman" w:hAnsi="Times New Roman" w:cs="Times New Roman"/>
                      <w:color w:val="000000"/>
                      <w:sz w:val="22"/>
                      <w:szCs w:val="22"/>
                    </w:rPr>
                    <w:t>lative contribution of both biological and genetic factors as well as environmental influences to development. The continuity and discontinuity issue explores whether development is a smooth progression throughout the lifespan (gently easing out of one sta</w:t>
                  </w:r>
                  <w:r>
                    <w:rPr>
                      <w:rFonts w:ascii="Times New Roman" w:eastAsia="Times New Roman" w:hAnsi="Times New Roman" w:cs="Times New Roman"/>
                      <w:color w:val="000000"/>
                      <w:sz w:val="22"/>
                      <w:szCs w:val="22"/>
                    </w:rPr>
                    <w:t>ge and into another) or a series of abrupt shifts (several “starts and stops”). The universal and context-specific development question asks whether there is just one path that is common to all people or whether there are several developmental paths that m</w:t>
                  </w:r>
                  <w:r>
                    <w:rPr>
                      <w:rFonts w:ascii="Times New Roman" w:eastAsia="Times New Roman" w:hAnsi="Times New Roman" w:cs="Times New Roman"/>
                      <w:color w:val="000000"/>
                      <w:sz w:val="22"/>
                      <w:szCs w:val="22"/>
                    </w:rPr>
                    <w:t>ay be seen at different times and different places.</w:t>
                  </w:r>
                </w:p>
                <w:p w:rsidR="008C1E8F" w:rsidRDefault="00B61129">
                  <w:pPr>
                    <w:pStyle w:val="p"/>
                  </w:pPr>
                  <w:r>
                    <w:rPr>
                      <w:rFonts w:ascii="Times New Roman" w:eastAsia="Times New Roman" w:hAnsi="Times New Roman" w:cs="Times New Roman"/>
                      <w:color w:val="000000"/>
                      <w:sz w:val="22"/>
                      <w:szCs w:val="22"/>
                    </w:rPr>
                    <w:t>The theory postulated by the teacher in this question advocates for a model that emphasizes universal and discontinuous development that is primarily affected by nurture.</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w:t>
                  </w:r>
                  <w:r>
                    <w:rPr>
                      <w:rFonts w:ascii="Times New Roman" w:eastAsia="Times New Roman" w:hAnsi="Times New Roman" w:cs="Times New Roman"/>
                      <w:color w:val="000000"/>
                      <w:sz w:val="22"/>
                      <w:szCs w:val="22"/>
                    </w:rPr>
                    <w:t xml:space="preserve">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ESSE.KAIL.01.01.01 - What fundamental issues of development have scholars addressed throughout history?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142. ​Use the biopsychosocial framework to describe four factors that could be </w:t>
            </w:r>
            <w:r>
              <w:rPr>
                <w:rFonts w:ascii="Times New Roman" w:eastAsia="Times New Roman" w:hAnsi="Times New Roman" w:cs="Times New Roman"/>
                <w:color w:val="000000"/>
                <w:sz w:val="22"/>
                <w:szCs w:val="22"/>
              </w:rPr>
              <w:t>important in the development of parenting skills.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w:t>
                  </w:r>
                </w:p>
                <w:p w:rsidR="008C1E8F" w:rsidRDefault="00B61129">
                  <w:pPr>
                    <w:pStyle w:val="p"/>
                  </w:pPr>
                  <w:r>
                    <w:rPr>
                      <w:rFonts w:ascii="Times New Roman" w:eastAsia="Times New Roman" w:hAnsi="Times New Roman" w:cs="Times New Roman"/>
                      <w:color w:val="000000"/>
                      <w:sz w:val="22"/>
                      <w:szCs w:val="22"/>
                    </w:rPr>
                    <w:t>The four types of factors considered in the biopsychosocial model include biological forces (all genetic and health-related factors), psychological forces (all internal perceptual, cognitive, em</w:t>
                  </w:r>
                  <w:r>
                    <w:rPr>
                      <w:rFonts w:ascii="Times New Roman" w:eastAsia="Times New Roman" w:hAnsi="Times New Roman" w:cs="Times New Roman"/>
                      <w:color w:val="000000"/>
                      <w:sz w:val="22"/>
                      <w:szCs w:val="22"/>
                    </w:rPr>
                    <w:t>otional, and personality factors), sociocultural forces (interpersonal, societal, cultural, and ethnic factors), and life-cycle forces (differences in how the same event affects people of different ages).</w:t>
                  </w:r>
                </w:p>
                <w:p w:rsidR="008C1E8F" w:rsidRDefault="00B61129">
                  <w:pPr>
                    <w:pStyle w:val="p"/>
                  </w:pPr>
                  <w:r>
                    <w:rPr>
                      <w:rFonts w:ascii="Times New Roman" w:eastAsia="Times New Roman" w:hAnsi="Times New Roman" w:cs="Times New Roman"/>
                      <w:color w:val="000000"/>
                      <w:sz w:val="22"/>
                      <w:szCs w:val="22"/>
                    </w:rPr>
                    <w:t>The accurate answer would include at least one fact</w:t>
                  </w:r>
                  <w:r>
                    <w:rPr>
                      <w:rFonts w:ascii="Times New Roman" w:eastAsia="Times New Roman" w:hAnsi="Times New Roman" w:cs="Times New Roman"/>
                      <w:color w:val="000000"/>
                      <w:sz w:val="22"/>
                      <w:szCs w:val="22"/>
                    </w:rPr>
                    <w:t>or from each of these domains and would discuss them in a manner that recognizes the integrative and interactive nature of the biopsychosocial model. An excellent answer might address the idea that different factors may be more or less salient for specific</w:t>
                  </w:r>
                  <w:r>
                    <w:rPr>
                      <w:rFonts w:ascii="Times New Roman" w:eastAsia="Times New Roman" w:hAnsi="Times New Roman" w:cs="Times New Roman"/>
                      <w:color w:val="000000"/>
                      <w:sz w:val="22"/>
                      <w:szCs w:val="22"/>
                    </w:rPr>
                    <w:t xml:space="preserve"> areas of development. For example, the development of parenting skills might give greater weight to psychological and sociocultural forces than to biological forces.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1.1 Thinking About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ESSE.KAIL.01.01.02 </w:t>
                  </w:r>
                  <w:r>
                    <w:rPr>
                      <w:rFonts w:ascii="Times New Roman" w:eastAsia="Times New Roman" w:hAnsi="Times New Roman" w:cs="Times New Roman"/>
                      <w:color w:val="000000"/>
                      <w:sz w:val="22"/>
                      <w:szCs w:val="22"/>
                    </w:rPr>
                    <w:t>- What are the basic forces in the biopsychosocial framework? How does the timing of those forces affect their impact?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143. ​ Demonstrate and understanding of operant conditioning by differentiating between positive </w:t>
            </w:r>
            <w:r>
              <w:rPr>
                <w:rFonts w:ascii="Times New Roman" w:eastAsia="Times New Roman" w:hAnsi="Times New Roman" w:cs="Times New Roman"/>
                <w:color w:val="000000"/>
                <w:sz w:val="22"/>
                <w:szCs w:val="22"/>
              </w:rPr>
              <w:t>reinforcement, negative reinforcement, and punishment.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​Positive reinforcement involves giving a reward in order to increase the likelihood of a behavior reoccurring (e.g., getting dessert for eating all of your vegetables). Negative reinforcemen</w:t>
                  </w:r>
                  <w:r>
                    <w:rPr>
                      <w:rFonts w:ascii="Times New Roman" w:eastAsia="Times New Roman" w:hAnsi="Times New Roman" w:cs="Times New Roman"/>
                      <w:color w:val="000000"/>
                      <w:sz w:val="22"/>
                      <w:szCs w:val="22"/>
                    </w:rPr>
                    <w:t>t involves taking away something unpleasant in order to increase the likelihood of a behavior reoccurring (e.g., being allowed to skip the final exam if your grades throughout the term have been strong). In both cases, the goal of reinforcement is to stren</w:t>
                  </w:r>
                  <w:r>
                    <w:rPr>
                      <w:rFonts w:ascii="Times New Roman" w:eastAsia="Times New Roman" w:hAnsi="Times New Roman" w:cs="Times New Roman"/>
                      <w:color w:val="000000"/>
                      <w:sz w:val="22"/>
                      <w:szCs w:val="22"/>
                    </w:rPr>
                    <w:t>gthen a behavior; that is, to increase the likelihood of that behavior occurring again in the future. Punishment is any consequence that decreases the likelihood of a behavior reoccurring. It can involve presentation of an undesirable stimulus (e.g., pain)</w:t>
                  </w:r>
                  <w:r>
                    <w:rPr>
                      <w:rFonts w:ascii="Times New Roman" w:eastAsia="Times New Roman" w:hAnsi="Times New Roman" w:cs="Times New Roman"/>
                      <w:color w:val="000000"/>
                      <w:sz w:val="22"/>
                      <w:szCs w:val="22"/>
                    </w:rPr>
                    <w:t xml:space="preserve"> or the removal of a desired stimulus (e.g., taking away a teenager’s driving privileges).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ESSE.KAIL.01.02.03 - What is the focus of the learning theories of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144. ​Describe four key features of the life-span perspective. How do these features speak to the three recurring issues in developmental psychology?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 xml:space="preserve">Paul Baltes and his colleagues produced a list of four essential features </w:t>
                  </w:r>
                  <w:r>
                    <w:rPr>
                      <w:rFonts w:ascii="Times New Roman" w:eastAsia="Times New Roman" w:hAnsi="Times New Roman" w:cs="Times New Roman"/>
                      <w:color w:val="000000"/>
                      <w:sz w:val="22"/>
                      <w:szCs w:val="22"/>
                    </w:rPr>
                    <w:t>of the life-span perspective. They include multidirectionality (the idea that development includes both growth and decline in different domains at different ages), plasticity (the idea that skills and abilities can be learned, even late in life, and are no</w:t>
                  </w:r>
                  <w:r>
                    <w:rPr>
                      <w:rFonts w:ascii="Times New Roman" w:eastAsia="Times New Roman" w:hAnsi="Times New Roman" w:cs="Times New Roman"/>
                      <w:color w:val="000000"/>
                      <w:sz w:val="22"/>
                      <w:szCs w:val="22"/>
                    </w:rPr>
                    <w:t>t predetermined), historical context (the idea that development is affected by the historical time and events that occur in which a person is born and the culture in which they grew up), and multiple causation (the idea that many different factors—biologic</w:t>
                  </w:r>
                  <w:r>
                    <w:rPr>
                      <w:rFonts w:ascii="Times New Roman" w:eastAsia="Times New Roman" w:hAnsi="Times New Roman" w:cs="Times New Roman"/>
                      <w:color w:val="000000"/>
                      <w:sz w:val="22"/>
                      <w:szCs w:val="22"/>
                    </w:rPr>
                    <w:t>al, psychological, sociocultural, and life-cycle—influence the course of development). </w:t>
                  </w:r>
                </w:p>
                <w:p w:rsidR="008C1E8F" w:rsidRDefault="00B61129">
                  <w:pPr>
                    <w:pStyle w:val="p"/>
                  </w:pPr>
                  <w:r>
                    <w:rPr>
                      <w:rFonts w:ascii="Times New Roman" w:eastAsia="Times New Roman" w:hAnsi="Times New Roman" w:cs="Times New Roman"/>
                      <w:color w:val="000000"/>
                      <w:sz w:val="22"/>
                      <w:szCs w:val="22"/>
                    </w:rPr>
                    <w:t>There are several overlaps between these factors and the three recurring issues in developmental psychology. Accurate answers will find these connections and cogently c</w:t>
                  </w:r>
                  <w:r>
                    <w:rPr>
                      <w:rFonts w:ascii="Times New Roman" w:eastAsia="Times New Roman" w:hAnsi="Times New Roman" w:cs="Times New Roman"/>
                      <w:color w:val="000000"/>
                      <w:sz w:val="22"/>
                      <w:szCs w:val="22"/>
                    </w:rPr>
                    <w:t>omment on the commonalities. For example, the idea of plasticity is very interwoven into the nature/nurture debate, as it addresses what is a function of our surroundings and ability to learn from our environment and what is predetermined by genetics. Mult</w:t>
                  </w:r>
                  <w:r>
                    <w:rPr>
                      <w:rFonts w:ascii="Times New Roman" w:eastAsia="Times New Roman" w:hAnsi="Times New Roman" w:cs="Times New Roman"/>
                      <w:color w:val="000000"/>
                      <w:sz w:val="22"/>
                      <w:szCs w:val="22"/>
                    </w:rPr>
                    <w:t>idirectionality could be linked to the idea of continuity and discontinuity, as ‘forward growth’ and ‘backward decline’ could be seen as being continuous or discontinuous in a developmental path. Though the biopsychosocial model is not one of the recurring</w:t>
                  </w:r>
                  <w:r>
                    <w:rPr>
                      <w:rFonts w:ascii="Times New Roman" w:eastAsia="Times New Roman" w:hAnsi="Times New Roman" w:cs="Times New Roman"/>
                      <w:color w:val="000000"/>
                      <w:sz w:val="22"/>
                      <w:szCs w:val="22"/>
                    </w:rPr>
                    <w:t xml:space="preserve"> issues noted in the beginning of this chapter, individual instructors may consider giving credit for linking that model to the idea of multiple causation. </w:t>
                  </w:r>
                </w:p>
                <w:p w:rsidR="008C1E8F" w:rsidRDefault="00B61129">
                  <w:pPr>
                    <w:pStyle w:val="p"/>
                  </w:pPr>
                  <w:r>
                    <w:rPr>
                      <w:rFonts w:ascii="Times New Roman" w:eastAsia="Times New Roman" w:hAnsi="Times New Roman" w:cs="Times New Roman"/>
                      <w:color w:val="000000"/>
                      <w:sz w:val="22"/>
                      <w:szCs w:val="22"/>
                    </w:rPr>
                    <w:t xml:space="preserve">These sorts of connections, as well as other creative links, are the foundation of a strong answer </w:t>
                  </w:r>
                  <w:r>
                    <w:rPr>
                      <w:rFonts w:ascii="Times New Roman" w:eastAsia="Times New Roman" w:hAnsi="Times New Roman" w:cs="Times New Roman"/>
                      <w:color w:val="000000"/>
                      <w:sz w:val="22"/>
                      <w:szCs w:val="22"/>
                    </w:rPr>
                    <w:t>to this essay.</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1.2 Developmental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ESSE.KAIL.01.02.06 - What are the major tenets of the life-span and the life-course theories?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 xml:space="preserve">145. ​Salem has decided to do a correlational </w:t>
            </w:r>
            <w:r>
              <w:rPr>
                <w:rFonts w:ascii="Times New Roman" w:eastAsia="Times New Roman" w:hAnsi="Times New Roman" w:cs="Times New Roman"/>
                <w:color w:val="000000"/>
                <w:sz w:val="22"/>
                <w:szCs w:val="22"/>
              </w:rPr>
              <w:t>study on the relationship between parental smoking and the cognitive performance of their children. How might this research be conducted? What are the major disadvantages of this type of research approach?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 xml:space="preserve">In a correlational study, two variables </w:t>
                  </w:r>
                  <w:r>
                    <w:rPr>
                      <w:rFonts w:ascii="Times New Roman" w:eastAsia="Times New Roman" w:hAnsi="Times New Roman" w:cs="Times New Roman"/>
                      <w:color w:val="000000"/>
                      <w:sz w:val="22"/>
                      <w:szCs w:val="22"/>
                    </w:rPr>
                    <w:t>are studies as they exist in the natural world. Because it would be unethical to encourage people to smoke just so that you could determine whether smoking would influence their children’s cognitive functioning, this sort of study would assess what is alre</w:t>
                  </w:r>
                  <w:r>
                    <w:rPr>
                      <w:rFonts w:ascii="Times New Roman" w:eastAsia="Times New Roman" w:hAnsi="Times New Roman" w:cs="Times New Roman"/>
                      <w:color w:val="000000"/>
                      <w:sz w:val="22"/>
                      <w:szCs w:val="22"/>
                    </w:rPr>
                    <w:t>ady occurring in terms of the amount of smoking being done around children. The amount of smoking being done around children could be measured by both parental self-reports and the children’s levels of cotinine, a valid and reliable indicator of second-han</w:t>
                  </w:r>
                  <w:r>
                    <w:rPr>
                      <w:rFonts w:ascii="Times New Roman" w:eastAsia="Times New Roman" w:hAnsi="Times New Roman" w:cs="Times New Roman"/>
                      <w:color w:val="000000"/>
                      <w:sz w:val="22"/>
                      <w:szCs w:val="22"/>
                    </w:rPr>
                    <w:t>d smoke exposure. The children’s cognitive performance could be measured with an age-appropriate problem solving test. The relationship between the two variables would be expressed as a statistic called the correlation coefficient, which has a range of -1.</w:t>
                  </w:r>
                  <w:r>
                    <w:rPr>
                      <w:rFonts w:ascii="Times New Roman" w:eastAsia="Times New Roman" w:hAnsi="Times New Roman" w:cs="Times New Roman"/>
                      <w:color w:val="000000"/>
                      <w:sz w:val="22"/>
                      <w:szCs w:val="22"/>
                    </w:rPr>
                    <w:t>00 to +1.00. A student should accurately describe how the correlation coefficient is to be interpreted, without making statements about causal relationships between smoking and lung cancer that are unsupported by a correlational design.</w:t>
                  </w:r>
                </w:p>
                <w:p w:rsidR="008C1E8F" w:rsidRDefault="00B61129">
                  <w:pPr>
                    <w:pStyle w:val="p"/>
                  </w:pPr>
                  <w:r>
                    <w:rPr>
                      <w:rFonts w:ascii="Times New Roman" w:eastAsia="Times New Roman" w:hAnsi="Times New Roman" w:cs="Times New Roman"/>
                      <w:color w:val="000000"/>
                      <w:sz w:val="22"/>
                      <w:szCs w:val="22"/>
                    </w:rPr>
                    <w:t>The main disadvanta</w:t>
                  </w:r>
                  <w:r>
                    <w:rPr>
                      <w:rFonts w:ascii="Times New Roman" w:eastAsia="Times New Roman" w:hAnsi="Times New Roman" w:cs="Times New Roman"/>
                      <w:color w:val="000000"/>
                      <w:sz w:val="22"/>
                      <w:szCs w:val="22"/>
                    </w:rPr>
                    <w:t>ge of a correlational study is the inability to determine a cause-effect relationship between smoking and lung cancer.</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 xml:space="preserve">ESSE.KAIL.01.03.02 - What research designs are used to study </w:t>
                  </w:r>
                  <w:r>
                    <w:rPr>
                      <w:rFonts w:ascii="Times New Roman" w:eastAsia="Times New Roman" w:hAnsi="Times New Roman" w:cs="Times New Roman"/>
                      <w:color w:val="000000"/>
                      <w:sz w:val="22"/>
                      <w:szCs w:val="22"/>
                    </w:rPr>
                    <w:t>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 Analyze</w:t>
                  </w:r>
                </w:p>
              </w:tc>
            </w:tr>
          </w:tbl>
          <w:p w:rsidR="008C1E8F" w:rsidRDefault="008C1E8F"/>
        </w:tc>
      </w:tr>
    </w:tbl>
    <w:p w:rsidR="008C1E8F" w:rsidRDefault="008C1E8F">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C1E8F">
        <w:tc>
          <w:tcPr>
            <w:tcW w:w="5000" w:type="pct"/>
            <w:tcMar>
              <w:top w:w="0" w:type="dxa"/>
              <w:left w:w="0" w:type="dxa"/>
              <w:bottom w:w="0" w:type="dxa"/>
              <w:right w:w="0" w:type="dxa"/>
            </w:tcMar>
            <w:vAlign w:val="center"/>
          </w:tcPr>
          <w:p w:rsidR="008C1E8F" w:rsidRDefault="00B61129">
            <w:pPr>
              <w:pStyle w:val="p"/>
              <w:shd w:val="clear" w:color="auto" w:fill="FFFFFF"/>
            </w:pPr>
            <w:r>
              <w:rPr>
                <w:rFonts w:ascii="Times New Roman" w:eastAsia="Times New Roman" w:hAnsi="Times New Roman" w:cs="Times New Roman"/>
                <w:color w:val="000000"/>
                <w:sz w:val="22"/>
                <w:szCs w:val="22"/>
              </w:rPr>
              <w:t>146. ​A researcher is going to do a longitudinal study of cognitive development in elementary school-age children. What problems is this researcher going to have that could be avoided if she were to do a</w:t>
            </w:r>
            <w:r>
              <w:rPr>
                <w:rFonts w:ascii="Times New Roman" w:eastAsia="Times New Roman" w:hAnsi="Times New Roman" w:cs="Times New Roman"/>
                <w:color w:val="000000"/>
                <w:sz w:val="22"/>
                <w:szCs w:val="22"/>
              </w:rPr>
              <w:t xml:space="preserve"> cross-sectional study instead?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C1E8F" w:rsidRDefault="00B61129">
                  <w:pPr>
                    <w:pStyle w:val="p"/>
                  </w:pPr>
                  <w:r>
                    <w:rPr>
                      <w:rFonts w:ascii="Times New Roman" w:eastAsia="Times New Roman" w:hAnsi="Times New Roman" w:cs="Times New Roman"/>
                      <w:color w:val="000000"/>
                      <w:sz w:val="22"/>
                      <w:szCs w:val="22"/>
                    </w:rPr>
                    <w:t>​While the question does not call for a specific description of a longitudinal or cross-sectional study, the student may begin by giving brief definitions of the two. The focus should emphasize that the former invo</w:t>
                  </w:r>
                  <w:r>
                    <w:rPr>
                      <w:rFonts w:ascii="Times New Roman" w:eastAsia="Times New Roman" w:hAnsi="Times New Roman" w:cs="Times New Roman"/>
                      <w:color w:val="000000"/>
                      <w:sz w:val="22"/>
                      <w:szCs w:val="22"/>
                    </w:rPr>
                    <w:t>lves repeated observations of the same groups of participants over an extended period of time in order to determine developmental factors associated with change, while the latter should emphasize observation of groups of different aged participants at a si</w:t>
                  </w:r>
                  <w:r>
                    <w:rPr>
                      <w:rFonts w:ascii="Times New Roman" w:eastAsia="Times New Roman" w:hAnsi="Times New Roman" w:cs="Times New Roman"/>
                      <w:color w:val="000000"/>
                      <w:sz w:val="22"/>
                      <w:szCs w:val="22"/>
                    </w:rPr>
                    <w:t>ngle point in time in order to avoid several of the problems associated with longitudinal research. It should also not make the mistake of confusing cross-sectional studies with sequential studies, which involve repeated observations of different aged grou</w:t>
                  </w:r>
                  <w:r>
                    <w:rPr>
                      <w:rFonts w:ascii="Times New Roman" w:eastAsia="Times New Roman" w:hAnsi="Times New Roman" w:cs="Times New Roman"/>
                      <w:color w:val="000000"/>
                      <w:sz w:val="22"/>
                      <w:szCs w:val="22"/>
                    </w:rPr>
                    <w:t>ps of participants over time.</w:t>
                  </w:r>
                  <w:r>
                    <w:rPr>
                      <w:rFonts w:ascii="Times New Roman" w:eastAsia="Times New Roman" w:hAnsi="Times New Roman" w:cs="Times New Roman"/>
                      <w:color w:val="000000"/>
                      <w:sz w:val="22"/>
                      <w:szCs w:val="22"/>
                    </w:rPr>
                    <w:br/>
                    <w:t>Primary difficulties of longitudinal studies include repeat testing effects, attrition of participants (through death, relocation, or loss of interest in participation), expense and time involved in conducting a longitudinal s</w:t>
                  </w:r>
                  <w:r>
                    <w:rPr>
                      <w:rFonts w:ascii="Times New Roman" w:eastAsia="Times New Roman" w:hAnsi="Times New Roman" w:cs="Times New Roman"/>
                      <w:color w:val="000000"/>
                      <w:sz w:val="22"/>
                      <w:szCs w:val="22"/>
                    </w:rPr>
                    <w:t>tudy, and the practical difficulties of such a model. The cross-sectional model helps to allay some of those problems, but does bring into the research the fact that single observations do not allow for conclusions about developmental changes as well as co</w:t>
                  </w:r>
                  <w:r>
                    <w:rPr>
                      <w:rFonts w:ascii="Times New Roman" w:eastAsia="Times New Roman" w:hAnsi="Times New Roman" w:cs="Times New Roman"/>
                      <w:color w:val="000000"/>
                      <w:sz w:val="22"/>
                      <w:szCs w:val="22"/>
                    </w:rPr>
                    <w:t>hort effects that can complicate the accurate interpretation of research findings.</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1.3 Doing Developmental Research</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ESSE.KAIL.01.03.02 - What research designs are used to study human development?</w:t>
                  </w:r>
                </w:p>
              </w:tc>
            </w:tr>
            <w:tr w:rsidR="008C1E8F">
              <w:tc>
                <w:tcPr>
                  <w:tcW w:w="0" w:type="auto"/>
                  <w:tcMar>
                    <w:top w:w="30" w:type="dxa"/>
                    <w:left w:w="0" w:type="dxa"/>
                    <w:bottom w:w="30" w:type="dxa"/>
                    <w:right w:w="0" w:type="dxa"/>
                  </w:tcMar>
                </w:tcPr>
                <w:p w:rsidR="008C1E8F" w:rsidRDefault="00B61129">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C1E8F" w:rsidRDefault="00B61129">
                  <w:r>
                    <w:rPr>
                      <w:rFonts w:ascii="Times New Roman" w:eastAsia="Times New Roman" w:hAnsi="Times New Roman" w:cs="Times New Roman"/>
                      <w:color w:val="000000"/>
                      <w:sz w:val="22"/>
                      <w:szCs w:val="22"/>
                    </w:rPr>
                    <w:t>Bloom’s:</w:t>
                  </w:r>
                  <w:r>
                    <w:rPr>
                      <w:rFonts w:ascii="Times New Roman" w:eastAsia="Times New Roman" w:hAnsi="Times New Roman" w:cs="Times New Roman"/>
                      <w:color w:val="000000"/>
                      <w:sz w:val="22"/>
                      <w:szCs w:val="22"/>
                    </w:rPr>
                    <w:t xml:space="preserve"> Analyze</w:t>
                  </w:r>
                </w:p>
              </w:tc>
            </w:tr>
          </w:tbl>
          <w:p w:rsidR="008C1E8F" w:rsidRDefault="008C1E8F"/>
        </w:tc>
      </w:tr>
    </w:tbl>
    <w:p w:rsidR="008C1E8F" w:rsidRDefault="008C1E8F">
      <w:pPr>
        <w:shd w:val="clear" w:color="auto" w:fill="FFFFFF"/>
        <w:spacing w:after="75"/>
      </w:pPr>
    </w:p>
    <w:p w:rsidR="008C1E8F" w:rsidRDefault="008C1E8F"/>
    <w:sectPr w:rsidR="008C1E8F">
      <w:footerReference w:type="default" r:id="rId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129" w:rsidRDefault="00B61129">
      <w:r>
        <w:separator/>
      </w:r>
    </w:p>
  </w:endnote>
  <w:endnote w:type="continuationSeparator" w:id="0">
    <w:p w:rsidR="00B61129" w:rsidRDefault="00B6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gridCol w:w="1102"/>
    </w:tblGrid>
    <w:tr w:rsidR="008C1E8F">
      <w:tblPrEx>
        <w:tblCellMar>
          <w:top w:w="0" w:type="dxa"/>
          <w:bottom w:w="0" w:type="dxa"/>
        </w:tblCellMar>
      </w:tblPrEx>
      <w:tc>
        <w:tcPr>
          <w:tcW w:w="4500" w:type="pct"/>
          <w:tcBorders>
            <w:top w:val="nil"/>
            <w:left w:val="nil"/>
            <w:bottom w:val="nil"/>
            <w:right w:val="nil"/>
          </w:tcBorders>
        </w:tcPr>
        <w:p w:rsidR="008C1E8F" w:rsidRDefault="00B61129">
          <w:r>
            <w:rPr>
              <w:i/>
              <w:iCs/>
              <w:szCs w:val="16"/>
            </w:rPr>
            <w:t>Cengage Learning Testing, Powered by Cognero</w:t>
          </w:r>
        </w:p>
      </w:tc>
      <w:tc>
        <w:tcPr>
          <w:tcW w:w="4500" w:type="pct"/>
          <w:tcBorders>
            <w:top w:val="nil"/>
            <w:left w:val="nil"/>
            <w:bottom w:val="nil"/>
            <w:right w:val="nil"/>
          </w:tcBorders>
        </w:tcPr>
        <w:p w:rsidR="008C1E8F" w:rsidRDefault="00B61129">
          <w:pPr>
            <w:jc w:val="right"/>
          </w:pPr>
          <w:r>
            <w:rPr>
              <w:szCs w:val="16"/>
            </w:rPr>
            <w:t>Page </w:t>
          </w:r>
          <w:r>
            <w:fldChar w:fldCharType="begin"/>
          </w:r>
          <w:r>
            <w:instrText>PAGE</w:instrText>
          </w:r>
          <w:r w:rsidR="004B6E23">
            <w:fldChar w:fldCharType="separate"/>
          </w:r>
          <w:r>
            <w:rPr>
              <w:noProof/>
            </w:rPr>
            <w:t>1</w:t>
          </w:r>
          <w:r>
            <w:fldChar w:fldCharType="end"/>
          </w:r>
        </w:p>
      </w:tc>
    </w:tr>
  </w:tbl>
  <w:p w:rsidR="008C1E8F" w:rsidRDefault="008C1E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129" w:rsidRDefault="00B61129">
      <w:r>
        <w:separator/>
      </w:r>
    </w:p>
  </w:footnote>
  <w:footnote w:type="continuationSeparator" w:id="0">
    <w:p w:rsidR="00B61129" w:rsidRDefault="00B61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C1E8F"/>
    <w:rsid w:val="004B6E23"/>
    <w:rsid w:val="008C1E8F"/>
    <w:rsid w:val="00B6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B5B42-D35D-42F6-899D-ADDE9B69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11797</Words>
  <Characters>67245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Chapter 1 — The Study of Human Development</vt:lpstr>
    </vt:vector>
  </TitlesOfParts>
  <Company/>
  <LinksUpToDate>false</LinksUpToDate>
  <CharactersWithSpaces>78885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Study of Human Development</dc:title>
  <dc:creator>rmitra</dc:creator>
  <cp:lastModifiedBy>rmitra</cp:lastModifiedBy>
  <cp:revision>2</cp:revision>
  <dcterms:created xsi:type="dcterms:W3CDTF">2015-12-07T14:56:00Z</dcterms:created>
  <dcterms:modified xsi:type="dcterms:W3CDTF">2015-12-07T14:56:00Z</dcterms:modified>
</cp:coreProperties>
</file>