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topic is studied in macroeconomics?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change in automobile sales due to a change in the price of 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effect of a tax reduction on the profits of an individual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recessions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unemployment of workers displaced by technological change in the typesetting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basic concern of microeconomics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keep business firms from losing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prove that capitalism is better than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the choices people make.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unlimited resources to produce goods and services to satisfy limited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How people choose among the alternatives available to them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part of the study of 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impossible to describe.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important in the study of microeconomics.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in economics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often do not have sufficient resources to achieve our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wants of people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must be poor people in rich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shortages exist in nearly all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If resources are scarce, it means that they: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insufficient to provide enough goods and services to satisfy all human material wants and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no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probably not valued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have an unlimited 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central and fundamental theme in economics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wants are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is a rich country, but we are simply not aware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have unlimited wants but limited means to satisfy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unlimited.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problem of scarcity is confronted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industrialized societies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preindustrial societies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societies governed by communist philosophies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are forced to make choices, we are facing the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failure.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We are forced to make choices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exploitation.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Scarcity exists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choices among two or more alternatives is not necessary.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can have more of any good without giving up anything.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can have more of one good but only by giving up something else.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unlimited.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freshwater is very abundant in most places, it is scarce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has no alternative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not enough of it to meet all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free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goods in general are not all that costly.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Freshwater is considered a scarce good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enough of it is available for all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have any 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scarce goods are not expensive.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enough of it is available for all needs and because it is not expensive.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problem of determining what goods and services society should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exists because we can produce more than we need or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exists because there are not enough resources to provide all of the goods and services that people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would not exist if all goods and services were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would not exist if government owned all of the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resource is not one that pertains to the production of 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fertile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resource is anything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used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 pay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in scarce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 be consumed.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We have to make choices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have unlimited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infinite.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with good planning, trade-offs can be avoided.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chef prepares a dinner for a customer, which factor is physical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food ingredients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chef's training and experience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Manny is attending college and majoring in economics. By doing so, Manny is improving 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an example of a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can best be considered to be a resource used in the production of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money from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wages of computer engineers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computer engineers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taxes on the profits from the sale of the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about half of the monetary cost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dollar payment for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benefit derived from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value of the best alternative forgone in making any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something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larger during periods of rising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 to the monetary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smaller during periods of falling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given up to acquire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Whenever a choice is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that choice is the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is easy to measure in dollar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not a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You can spend $100 on either a new economics textbook or a new tablet computer. If you choose to buy the new economics textbook, the 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 enjoyment of the new tablet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the $100 and your enjoyment of the new tablet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impossible to determine.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Margo spends $30,000 on one year's college tuition. The opportunity cost of spending one year in college for Margo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she would have purchased with the $30,000 instead.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she would have earned had she not been in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she would have purchased with the $30,000 plus whatever she would have earned had she not been in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state government allocates additional spending on education programs, the opportunity cost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dollar amount of the additional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considered only if taxes have to be raised to fund the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measured in terms of the best alternative uses for that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Khalil is offered a free ticket to the opera, which he cannot resell. His opportunity cost of going to the opera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zero–the tickets were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listed on the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Khalil would have done had he not gone to the opera.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listed on the ticket and whatever Khalil would have done had he not gone to the opera.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fast-food restaurant offered a prize -a free meal (valued at $5) each week for a year - to its first 100 customers. Ramona camped out for 48 hours before the opening to be one of the first 100 customers, and she successfully obtained the prize. The cost to Ramona of obtaining the "free meal a week for a year" prize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else she would have done with the 48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is impossible to determine.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Taco Hut charges the same price for everything on its menu: $3 will buy a taco, a burrito, or nachos. You buy the taco and think that if you had not purchased the taco, you would have purchased the burrito. The opportunity cost of the taco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 enjoyment of the burrito.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and your enjoyment of the burrito.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your enjoyment of the burrito, and your enjoyment of the nachos.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For an economist, the cost of something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of money you paid for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you gave up to get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always equal to its market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quantity of resources used to produce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best measure of the opportunity cost of any choice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monetary cost of that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whatever you have given up to make that choice, even if no monetary costs are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associated with not taking full advantage of the opportunity offered by that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 hourly wage.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buying refreshments for an upcoming party, you notice that a six-pack of Americana Beer costs $2 and a six-pack of Bavarian Beer costs $4. You buy the six-pack of Bavarian Beer, although you wonder if maybe two six-packs of Americana Beer would have been a better choice. The opportunity cost of the Bavarian Beer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six-pack of Americana Beer.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 six-packs of Americana Beer.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and the six-pack of Americana Beer.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Your elderly grandma tells you: "I haven't been taking my beloved walks because I'm concerned about falling and getting hurt. See, there is always a cost to doing something. But if you don't do anything, then there is no cost." Your grandma does not understand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Zoe's grandparents are excited about finally paying off their mortgage because, as they say, "Our cost of housing is now zero." Zoe should explain to them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if the additional cost of housing is zero, then their additional benefit is also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 by living in the house, they are giving up the opportunity to sell the house, buy a smaller one, and pocket the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If their cost of housing is now zero, they should let Zoe move in without charging her any rent. Zoe is better off, and her grandparents aren't hurt.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it is unfair that some people are still paying off their mortgage.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university recently inherited a large mansion from a wealthy alumnus. The university plans to use the mansion for faculty parties and to house distinguished guests. The opportunity cost of the mansion to the university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 because it was a gift.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original cost of building the mansion.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the university would receive if it sold the mansion.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catering the parties at the mansion.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A new startup airline is offering a free round-trip ticket to Hawaii to the first 600 people who enter the airline's main office on the airline's first day of business. You arrive 24 hours before it is scheduled to open to be sure to get the free ticket, and you buy food from vendors while waiting in line. You successfully obtain the ticket. What was the cost to you for obtaining the ticket?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food while you wait in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of food while you wait in line and the opportunity cost of your time spent in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actual value of the ticket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friend comes up to you and offers you a free ticket to a professional baseball game that night. You decide to attend the game. The game takes five hours and costs you $15 for transportation. If you had not attended the game, you would have worked at your part-time job for $8 an hour. What is the cost to you of attending the game?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cost is zero–the ticket is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For a student who owns his or her own home and doesn't plan to live in the dorm, the cost of going to college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tuition and the cost of 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tuition, the cost of housing, and the cost of books and other school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tuition, the cost of books and other school materials, and forgone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forgone income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You have $1 to spend on a vending machine snack. A bag of chips will cost you $1 and a candy bar will also cost you $1. If you choose the bag of chips, the opportunity cost of buying the chips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plus the enjoyment you would have received from the candy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minus the enjoyment you received from the bag of chips.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enjoyment you would have received from the candy bar.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 college student is faced with a difficult decision of how to spend one hour tonight. She could babysit her professor's child at an hourly wage of $7; she could work at the college library at a wage of $6; or she could finish her economics homework assignment. If she chooses to complete her homework assignment, she has incurred an opportunity cost equal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decide to go to Cancun with your friends during spring break, you cannot go to Paris with your sister in the summer.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You decide to join the economics club, but this means you can't join the accounting club because it meets at the same time.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 center on campus has burritos, bagels, or burgers for lunch, and they all cost the same. You decide to have a burger today, but if they were out of burgers, you would have bought a bagel. Your opportunity cost of buying a burger is your enjoyment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bagel.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burrito.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bagel and the burrito.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economic way of thinking entails: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benefits but not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analysis of costs but not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choices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the distinction between microeconomics and macroeconomics.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A choice made _____ is a choice whether to do a little more or a little less of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the front 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beginning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ceteris paribus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decision is the best example of making a choice at the margin?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a new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quitting your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drinking another cup of coffee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attending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You decide whether to eat one more slice of pizza based on how hungry you feel.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the margin decision deals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incremental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choosing all or none of something.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engaging in unethical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difficult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A choice made _____ is a choice whether to do a little more or a little less of an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the fringe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the beginning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after the fact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best example of making a choice at the margin is whether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 a new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quit your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eat another slice of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attend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Marla will make $10 by tutoring for an additional hour, but she will lose an hour of studying for her economics test. Marla decides to study, rather than tutor. Marla's choice indicates that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5"/>
              <w:gridCol w:w="8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 an additional hour of studying more than the $10 she would earn tutoring.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 an hour of studying less than the $10 she would earn tutoring.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understand that there is no benefit from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doesn't need the 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Thinking in economic terms, when Mary Sweet-Tooth is deciding whether to eat another brownie, she: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only the price of the brownie.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only how much additional exercise she will need to do to work off the calories associated with eating another brownie.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compares all of the benefits and costs of eating another brownie.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considers whether she can do so without anyone else noticing.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decision would marginal analysis be most relevant?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go to college or work after graduating from high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eat another doughnut?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use $20,000 as a down payment on a house or to buy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get married?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decision would marginal analysis be most relevant?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George accept a job with Delta Airlines or with Greenpeace?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Mary go to graduate school after graduating from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Vivek emigrate to the United States or stay in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Hong work an additional hour or take a short nap?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questions would not involve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minutes should I exercise?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workers should I hire?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an acceptable rate of negative side effects from a new medicine?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attend college?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refers to decisions about whether or not to engage in a particular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primarily used when making an either-or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used primarily when deciding how much of an activity should be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help when making a "how much"choice.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Your neighbor is mowing her yard one afternoon when she stops to have some lemonade. She drinks one glass and is now deciding whether or not to have a second glass. This is an example of _____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eating three slices of pizza, you decide to eat one more piece. Your decision is an example of the economic concept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opportunity-cost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responding to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decision.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planning to study eight hours this week for your economics final and are considering studying a ninth hour. You should: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compare the benefits of one more hour of study with the cost of one less hour of sleep.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compare the benefits of one more hour of study with the cost of one less hour of studying calculus.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compare the benefits of one more hour of study with the cost of one less hour of work at your part-time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your decision based on the cost of the next best alternative use of your time compared to the benefit of one more hour of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 studies how individuals decide: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to live on the margin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to do a bit more of an activity versus a bit less of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whether to go to college.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down payment to make when buying stocks.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analyzing a trade-off when you compare the _____ and _____ of doing something.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costs;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benefits; total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costs;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direct costs; total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For which decision would marginal analysis be most relevant?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invest all of my savings in real estate or should I keep it all in a savings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After I graduate from college, should I go to graduate school or should I get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hours should I study for my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I keep a 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Some baseball fans leave the game in the seventh or eighth inning to avoid the postgame traffic. These fans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considering that they have already paid for their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making a marginal decision by comparing the cost of leaving early to the benefit of leaving early.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thinking only about the benefits of avoiding traffic.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underestimating the value of staying for the rest of the game.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is an example of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additional output does a family business produce when it hires one more worker?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do tax cuts change the growth rate of median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impact of a trade embargo on labor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Should a commuter take the bus to work instead of driving?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decision is an example of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ordering a pizza, rather than eating leftover meatloaf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deciding whether to eat one more slice of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using a coupon to save $2 on a pizza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writing a check to pay for the pizza, rather than using a credit card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demonstrates how people respond to incentives to make themselves better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students major in economics when they hear that salaries for economists are rising.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are assigned dorm rooms through a lottery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are encouraged to donate blood because it is the right thing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Students and faculty are encouraged to wear college apparel to support the college athletic teams.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policies is most likely to reduce traffic congestion in a large metropolitan area because people usually exploit opportunities to make themselves better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limited number of free early-bird parking passes given only to those who arrive prior to 6 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toll road that requires each car to pay a fee to enter the city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the price of subway and bus fare to and from the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citizens to carpool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method of encouraging recycling is likely to be most effective given that people usually exploit opportunities to make themselves better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appealing to consumers to be a good citizen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publicizing the advantages of recycling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imposing a tax per unit of garbage generated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different ways of recycling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method of discouraging speeding is likely to be most effective given that people usually exploit opportunities to make themselves better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the number of signs stating the speed limit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the fine associated with speeding tickets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public service announcements reminding drivers of the dangers of speeding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drivers to reduce speed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attempt to reduce shooting deaths, some cities have offered money to people who turn in illegal guns. This program is an example of the government using _____ to influence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financial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usually exploit opportunities to make themselves better off, if the price of gasoline rises and stays high for an extended period, we expect people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number of miles they drive.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 larger and less fuel-efficient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more public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ride their bicycles less.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usually exploit opportunities to make themselves better off, if the price of gasoline falls and stays low for an extended period, we expect people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their reliance on gasoline-powered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 larger and less fuel-efficient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use more public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ride bicycles.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To encourage people to retire later, given that people usually exploit opportunities to make themselves better off, the government could: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Social Security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raise the tax rate on older, unretired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provide free housing to all retirees.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Social Security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usually exploit opportunities to make themselves better off, to encourage young people to go to college in their home state, state universities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charge higher tuition to in-state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award special scholarships to out-of-state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high-interest loans to in-state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offer lower tuition to in-state students.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people usually exploit opportunities to make themselves better off, which method of reducing pollution is likely to be most effective?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appealing to the polluter to be a good citizen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asking citizens to voluntarily reduce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imposing a tax per unit of pollution generated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 the negative impact of pollution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tend to believe that to change people's behavior you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appeal to their concern for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 their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legislate the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appeal to their religious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according to standard economic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scarce when they can satisfy everyone's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a choice is what you must give up to enjoy that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typically make choices that will make them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Rational people use marginal analysis when making "how much"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Corner offices in high-rise office buildings usually cost more to rent than other offices. This best illustrates the economic concept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In Ventura County, California, strawberry production is limited by the number of acres available for agriculture production.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You like to read </w:t>
            </w:r>
            <w:r>
              <w:rPr>
                <w:rStyle w:val="DefaultParagraphFont"/>
                <w:rFonts w:ascii="Times New Roman" w:eastAsia="Times New Roman" w:hAnsi="Times New Roman" w:cs="Times New Roman"/>
                <w:b w:val="0"/>
                <w:bCs w:val="0"/>
                <w:i/>
                <w:iCs/>
                <w:smallCaps w:val="0"/>
                <w:color w:val="000000"/>
                <w:sz w:val="24"/>
                <w:szCs w:val="24"/>
                <w:bdr w:val="nil"/>
                <w:rtl w:val="0"/>
              </w:rPr>
              <w:t>Vogue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Sports Illustrated.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You have only $5 to spend, so you buy only </w:t>
            </w:r>
            <w:r>
              <w:rPr>
                <w:rStyle w:val="DefaultParagraphFont"/>
                <w:rFonts w:ascii="Times New Roman" w:eastAsia="Times New Roman" w:hAnsi="Times New Roman" w:cs="Times New Roman"/>
                <w:b w:val="0"/>
                <w:bCs w:val="0"/>
                <w:i/>
                <w:iCs/>
                <w:smallCaps w:val="0"/>
                <w:color w:val="000000"/>
                <w:sz w:val="24"/>
                <w:szCs w:val="24"/>
                <w:bdr w:val="nil"/>
                <w:rtl w:val="0"/>
              </w:rPr>
              <w:t>Sports Illustrated.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Intel finds it difficult to hire enough skilled computer engineers.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ceteris paribus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trade-off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In Colorado, there has been a drought, and rural communities are fighting with urban areas over water.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one of the four principles that underlie individual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spending sometimes gets out of line with the economy's productive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San Francisco city manager faces a complaint that the city council chamber podium is not accessible to individuals with disabilities, he responds that the $1 million improvement will not happen because "that money could be spent building 70 curb ramps."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student center on campus has burritos, bagels, or burgers for lunch, and they all cost the same. You love burgers and bagels, but you decide to have a burger today. If they were out of burgers, you would have bought a bagel.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After swimming 100 laps at the pool, Erik decides to swim 10 more before lifting weights.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Nara has gone to three movies this week. She has some extra money, so she decides to go to another.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A busy professor needs to decide whether to stay in his office to grade papers for another hour or to go home and go to bed.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versus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one person's spending is another person's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principle underlies the economics of individual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as efficiently as possible to achieve society's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one of the four principles of individual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usually renewable.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impossible to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take advantage of opportunities to make themselves better off only if there is no risk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an example of individual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announces plans to ban smoking in all Florida 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Lauren spends her allowance on pillows for her bed.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France decides to withhold funding to rebuild Iraq.</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Africa decides to accept U.S. aid for humanitarian efforts.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one of the four principles of individual choice?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Unpaid volunteer work is irrational since economic rationality dictates that individuals should only engage in work they are paid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Florida schools offered cash bonuses to students who scored high on the state's standardized exams. The cash bonuses are motivated by which economic principle?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Grades are low in your biology class, so your professor offers an optional 10-point extra-credit assignment. Most of the students turn in the assignment.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Your health club is offering a free one-year membership for the person who attends the most yoga classes in March. This results in more people attending yoga.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and trade usually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economic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exchange of goods and services in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living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book illustrates the advantages of specialization using an eighteenth-century pin factory as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Free to Choose,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Milton Friedman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Wealth of Nations,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Das Kapital,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General Theory,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John Maynard Keynes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Who wrote </w:t>
            </w:r>
            <w:r>
              <w:rPr>
                <w:rStyle w:val="DefaultParagraphFont"/>
                <w:rFonts w:ascii="Times New Roman" w:eastAsia="Times New Roman" w:hAnsi="Times New Roman" w:cs="Times New Roman"/>
                <w:b w:val="0"/>
                <w:bCs w:val="0"/>
                <w:i/>
                <w:iCs/>
                <w:smallCaps w:val="0"/>
                <w:color w:val="000000"/>
                <w:sz w:val="24"/>
                <w:szCs w:val="24"/>
                <w:bdr w:val="nil"/>
                <w:rtl w:val="0"/>
              </w:rPr>
              <w:t>The Wealth of Nations,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book that many credit with establishing economics as a discipline?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David Ricardo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John Maynard Keynes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Increases in total output realized when individuals specialize in particular tasks and trade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profits obtained from sales of a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trade-off.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Gains from trade arise because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in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choice.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Gains from trade exist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countries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states, and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economic models of trade, when the United States and Mexico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will be worse off because wages in Mexico are so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Mexico will be worse off because the United States is a stronger economic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Mexico and the United States will be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Mexico and the United States will be worse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If every individual were required to be self-sufficient: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standards would fall.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standards for some individuals would fall, but for others they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standards would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impossible to say how living standards would change.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scarcity is a major economic concern in the rich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opportunity costs are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economic situation is in equilibrium when no individual would be better off taking a different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Very talented individuals, who can do most things better than most people, may still benefit greatly from specializing in doing one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and trade should not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learning specific skills and earning a salary.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decrease in total economic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living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exchange of goods and services in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phrase </w:t>
            </w:r>
            <w:r>
              <w:rPr>
                <w:rStyle w:val="DefaultParagraphFont"/>
                <w:rFonts w:ascii="Times New Roman" w:eastAsia="Times New Roman" w:hAnsi="Times New Roman" w:cs="Times New Roman"/>
                <w:b w:val="0"/>
                <w:bCs w:val="0"/>
                <w:i/>
                <w:iCs/>
                <w:smallCaps w:val="0"/>
                <w:color w:val="000000"/>
                <w:sz w:val="24"/>
                <w:szCs w:val="24"/>
                <w:bdr w:val="nil"/>
                <w:rtl w:val="0"/>
              </w:rPr>
              <w:t>gains from trade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refers to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profits obtained from sales of a good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in total output that is realized when individuals specialize in particular tasks and trade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gains that one obtains by taking advantage of an uninformed buyer and selling at a higher than average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gains that one obtains by taking advantage of a temporary discount, or sale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gain from trade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 specialization in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can sell at a lower price than they can buy 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self-sufficiency is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of the principle of absolute advantage.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Specialization in production was the starting point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Wealth of Nations,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General Theory,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John Maynard Keynes.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Das Kapital,</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Free to Choose,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Milton Friedman.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Two neighbors, Molly and Sandy, are separated by a white picket fence. Each neighbor has a garden that grows tomatoes and peppers. To gain from trade, _____ can trade _____ to _____ for _____ if _____ is the more efficient grower of peppers.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Molly; peppers; Sandy; peppers; Molly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Sandy; tomatoes; Molly; peppers; Sandy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Sandy; peppers; Molly; tomatoes; Molly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Molly; peppers; Sandy; tomatoes; Molly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If equilibrium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2"/>
              <w:gridCol w:w="80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individuals must have an equal amount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in that market will not fluctuate by more than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will be no remaining opportunities for individuals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buyers will equal the number of sellers.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 market is in disequilibrium: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continue unless there is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individual will be better off doing something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opportunities for some people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must be because the government has intervened in the market, resulting in the market's failure to reach equilibrium.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 exists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output is distributed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individual would be better off taking a different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individual has an incentive to change his or her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concept of equilibrium requires that all individuals have an equal amount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 market is in equilibrium, the price in that market will not fluctuate by more than 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 market is in equilibrium, there will be no remaining opportunities for individuals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market is in equilibrium when the number of buyers is equal to the number of sellers.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 scarcity is not a major concern in the rich countries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opportunity costs are zero.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economic situation is in equilibrium when no individual would be better off taking a different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very talented, skilled individuals who can do everything better than most people should not specialize in doing any one 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In baseball, when one manager decides to send in a pinch hitter, the other manager often changes pitchers. This sometimes causes the first manager to send in a new pinch hitter. Once both managers decide that no more player substitutions will benefit their team, the situation has reached: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Economists use the term </w:t>
            </w:r>
            <w:r>
              <w:rPr>
                <w:rStyle w:val="DefaultParagraphFont"/>
                <w:rFonts w:ascii="Times New Roman" w:eastAsia="Times New Roman" w:hAnsi="Times New Roman" w:cs="Times New Roman"/>
                <w:b w:val="0"/>
                <w:bCs w:val="0"/>
                <w:i/>
                <w:iCs/>
                <w:smallCaps w:val="0"/>
                <w:color w:val="000000"/>
                <w:sz w:val="24"/>
                <w:szCs w:val="24"/>
                <w:bdr w:val="nil"/>
                <w:rtl w:val="0"/>
              </w:rPr>
              <w:t>equilibrium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describe a situation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are equal.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goods are distributed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equal number of buyers and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individual would be better off taking a different action or no individual has an incentive to change his or her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A dozen friends got together to celebrate a birthday. If the birthday cake is cut into 12 pieces of the same size and each of the 12 partygoers gets a slice, this cake distribution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efficient but not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equitable but not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efficient and 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economy is efficient if it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possible to produce more of all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possible to produce more of one good without producing less of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possible to produce more of one good without producing less of another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producing a combination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If all of the opportunities to make someone better off (without making someone else worse off) have been exploited, an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marginally optimal.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A trade-off between equity and efficiency may not exist because of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allocating resources fairly may increase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efficient allocation of resources may lead to an outcome that most people consider unfair.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 that promote equity often come at a cost of decreased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allocating resources fairly may cause inefficiency.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economy is efficient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problem of scarcity is eliminated.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output is distributed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opportunities to make some people better off without making other people worse off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opportunities to make some people worse off without making other people better off have been taken.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believe that resources should be used as efficiently as possible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scarcity.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 inequity.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maximize profits.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economy has not achieved efficiency, there must be ways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eliminate inequity.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make some people better off without making others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the incentives for its citizens to follow their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being used efficiently when: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scarcity is no longer an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also used equitably.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 opportunity to make people better off without making others worse off has been seized.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gains from trade are still available.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Equity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everyone gets an efficient share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everyone gets his or her fair share of the goods and services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of some goods and services can be produced only if the production of others is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of all goods and services may be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 reason that markets usually lead to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are naturally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have incentives to offer what people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Trade encourages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Inefficient firms will lose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An increase in efficiency means that an economy has: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reduced its opportunity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the equity of its distribution of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made more people better off without making others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the incentives for its citizens to follow their own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trade-off between equity and efficiency occurs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efficient allocation of resources is bad for business and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allocating resources fairly may cause inefficiency.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everyone must pay more tax to ensure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is politically unpopular.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define an efficient use of resources as a situation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7"/>
              <w:gridCol w:w="8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 can be made better off but only by making another person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persons can be made better off without making anyone worse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persons receive an equal share of the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persons are made worse off when one person is made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In most cases, economic efficiency is achieved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 built into a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reducing 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individuals seeking out opportunities that involve no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maximizing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economy has achieved _____ if it _____ pass up any opportunities to make some people better off without making others worse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does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does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equity; does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 exists when an economy realizes the maximum possible gains from trade given the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an economy is efficient, it is possible to make only a few people better off without reducing other individuals' economic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efficiency exists when all opportunities to make people better off have been fully exploited.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markets usually lead to efficiency, but not necessarily equity.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If in Equitania, 20% of the population receive 80% of the income and the remaining 80% of the population receive 20% of the income, Equitania's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cannot be efficient since efficiency requires a more nearly equal 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may be 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neither efficient nor equitable.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incentives built into the market economy ensure that resources are put to good use and that opportunities to make people better off are not wasted.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are not selfish enough to exploit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as efficiently as possible to 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usually lead to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fail: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intervention may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market realizes the maximum possible gains from trade given the available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may still be an efficient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goods and services are produced.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When the nations that constitute the Organization of Petroleum Exporting Countries (OPEC) restrict the supply of oil to increase their profits, the oil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achieves an efficient outcome because profits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achieves an equitable outcome because the nations with oil resources receive the profits commensurate with that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fails because there is no longer an efficient allocation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fails because there is no longer an equitable allocation of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Everyone benefits from street lighting, yet the marginal benefit to any one individual usually falls short of the marginal cost.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actions whose side effects are not properly taken into account by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party preventing mutually beneficial trades in an attempt to capture a greater share of resources for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unsuitability of some goods for efficient management by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regulating self-interest.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must achieve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must be participating in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may intervene to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should be closed.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One parent picks up the child from day care while the other parent goes to the grocery store and begins to make dinner. This is an example of the principle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usually lead to 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principle underlies the interaction of individual choices?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cheaper to produce corn in Kansas than in Death Valley, California, because corn needs a lot of water and moderate temperatures.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as efficiently as possible to 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one of the five principles for understanding how individual choices interact?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as efficiently as possible to 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spending sometimes gets out of line with the economy's productive capability.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factory closes, why is it bad news for the local restaurants?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2"/>
              <w:gridCol w:w="8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Sales taxes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Unemployed factory workers have lower incomes and are less likely to dine 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Unemployed factory workers are eligible for government unemployment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opportunity cost of dining out has fallen.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one person's spending is another person's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5"/>
              <w:gridCol w:w="80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one group in the economy spends more, the incomes of other groups will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one group in the economy spends less, the incomes of other groups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if one group in the economy spends more, the incomes of other groups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spending by one group does not influence the income of any other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opportunity cost.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Buying vegetables at a farmers' market benefits the community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possible to be self-sufficient when it comes to growing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this will eliminate the opportunity cost of buying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buying locally will decrease human capital in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local spending will increase another local person's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If Allison drives to a large city 100 miles from her small community to do her back-to-school shopping, this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hurt Allison's community because Allison's spending will be income for people in the large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hurt the city because Allison will take the goods that she purchases back home to her small town.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 Allison's community because Allison's shopping in the big city leaves more goods for the other small-town residents to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 the city because people from small towns usually buy things that people in big cities don't want.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A grocery store benefits when a new furniture factory moves to town and hires workers because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jobs at the factory will increase local incomes, some of which will be spent at the grocery store.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factory will eliminate scarcity in the area.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presence of a new factory will guarantee that resources are used efficiently.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circular flow will be smaller with a new factory in town.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value of homes in University City increases and, as a result, the people of University City spend more, incomes in University City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unaffected.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If the value of beach-front property in Beach City decreases, the people of Beach City will likely spend _____, causing incomes in Beach City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decrease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demonstrates one of the three principles of economy-wide interactions?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chooses to rent a movie with friends, rather than study for an economics quiz.</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Your roommate offers to pay for the movie tickets if you drive to the theater.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city builds a new public park on the grounds of an abandoned warehouse.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2008, fearing a recession, Congress approved a White House proposal to rebate some taxes for 2007.</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Sometimes the government varies its spending, depending on the needs of the country.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efficiently to 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Lena and Jess are roommates. Lena hates to clean the bathroom. Jess will agree to clean the bathroom only if Lena vacuums the living room.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Nate and Dylan are brothers. They have to mow the lawn and clean their rooms before they can go to the high school football game. Nate mows the lawn and Dylan cleans up the rooms, and they make it to the football game on time. Which economic concept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usually lead to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You notice that when a new yoga class is offered at the student recreation center at a highly desirable time, some students from the other yoga classes go to the new class instead.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true cost of something is its opportunity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federal government regulates how much carbon dioxide a factory can emit.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usually lead to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All children have to be immunized against polio, measles, mumps, and other diseases. If you don't have enough money to pay for the immunizations, they will be provided free at the county health clinic.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should be used efficiently to achieve society's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of a small town has decided to ban smoking in all restaurants, stores, and government offices. This is an example of the principle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fail to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much" is a decision at the margin.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I know when I shop at the local grocery store, I am helping my community.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spending sometimes gets out of line with the economy's productive capacity.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Owen had a typewriter shop, but he went out of business because no one buys typewriters anymore.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usually respond to incentives, exploiting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move toward 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person's spending is another person's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Great Depression, consumers and producers in the United States dramatically reduced their spending relative to the quantity of goods and services available at the time.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are necessary because resources are scarce.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spending sometimes gets out of line with the economy's productive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people want more goods and services than are available, the economy undergoes inflation. Which economic principle does this statement BEST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When markets don't achieve efficiency, government intervention can improve society's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Overall spending sometimes gets out of line with the economy's productive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the United States is a rich nation, free health care can be provided for all citizens without considering the issue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economics arises because of the necessity of choice, and the necessity of choice arises because of the fundamental problem of scarcity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opportunity cost, if the United States spends $87 billion in the rebuilding of Iraq, it has to forgo the opportunity to spend $87 billion on some other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In 2003, Congress passed a tax cut. The country did NOT incur any opportunity cost from this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A trade-off involves weighing costs and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marginal analysis to decide whether to consume an additional slice of pizza requires making a comparison of the benefits and costs associated with the consumption of an additional slice of pizza.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Economists make predictions about individual behavior based on the assumption that people exploit opportunities to make themselves better off. The fact that different individuals make different choices when confronted with the same situation implies that this assumption is often violated.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that people will exploit opportunities to do what is best for others is the basis of all predictions by economists about individual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people in Brazil engage in trade with people in Germany, all citizens in both nations are necessarily made better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As long as individuals know that they can find the goods and services they want in the market, they are willing to forgo being self-sufficient and are willing to specialize.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Trade theoretically allows people to get more of what they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In equilibrium, there will be no further opportunities for gains from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economic situation is in equilibrium when no individual would be better off taking a different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An economy is efficient if one person can be made better off by reallocating resources without making anyone else worse 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Equity is the same as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economy's resources are used efficiently, then it is guaranteed that the economy will also achieve equity.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Handicapped-designated parking spaces are an example of the market economy achieving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fact that individuals in a market economy act so as to make themselves better off is a major reason a market equilibrium is usually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standard economic theory, markets usually lead to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Market failure occurs when the pursuit of self-interest leads to bad results for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one person's spending is another person's income, if one group in the economy spends more, the incomes of other groups will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one person's spending is another person's income, if one group in the economy spends more, they increase their share of income and decrease the incomes of other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someone says resources are scarce, this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lower-income individuals must be especially careful about the choices they make.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choices must be made to utilize resources in the best manner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additional resources could be found if there were additional funds allocated to the effort.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 have enough resources to meet all of our needs and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One day, Martha wakes up and in frustration yells, "Decisions, decisions, decisions! Why do I have to make decisions about everything?" Martha's frustrations stem from the fact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like all economic beings, she faces constraints and cannot have everything she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doesn't realize she can have everything she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is the only one who faces constraints in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she really doesn't want anything.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Katherine has a physics exam tomorrow. However, a free lecture by one of her favorite authors is taking place this evening. Katherine decides to attend the lecture instead of studying for her exam. Katherine's opportunity cost of attending the lecture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time spent listening to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relevant since no money is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transportation and time cost of getting to the lecture itself plus the reduction in her physics exam grade as a result of not studying tonight.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time spent getting to the lecture.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Mr. Freezee operates a fleet of ice cream trucks that drive around neighborhoods selling ice cream. He is trying to decide whether he should buy another ice cream truck to add to his fleet. He determines that one more truck will add $750 to his revenue but that the truck will also increase his costs by $1,000. Based on marginal analysis, Mr. Freezee decides: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he should not purchase the truck since the costs outweigh the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he should purchase the truck since the benefits outweigh the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that he should purchase the truck since his profits will rise by $250.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purchase several trucks with the same costs and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Julie is getting ready for final exams. She has three exams during the first three days of the exam period. To prepare, she has outlined a schedule that includes reviewing for her first exam on one day, her next exam on the following day, and her third exam on the third day. On each day, she has also allocated some time when she can watch TV or basically do nothing. Which statement best explains why Julie provides some time for leisure?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2"/>
              <w:gridCol w:w="8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Julie is not that smart and cannot study that long.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Julie is slacking off and will most likely fail all of her finals.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Julie realizes that there are benefits to leisure time that outweigh the costs of constant studying.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Julie does not understand the importance of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A popular train station has free parking for commuters who take the train. This often results in many people being unable to find a parking spot and missing their train. To solve this problem, all commuters should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given a parking pass along with their ticket.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required to pay for parking.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barred from parking at the station.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exempt from parking lot fees.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Beth promises to do Alice's taxes, and in exchange, Alice will set up several spreadsheets for Beth's household budget. This trade will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 beneficial to both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hurt both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 Beth but hurt Alice.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help Alice but hurt Beth.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Overall, trade between China and the United States will: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the United States more than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China more than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benefit both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hurt both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market is in equilibrium: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could do better if he or she did something different.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have exploited all opportunities to make themselves better 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has wrongly interfered in this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are not working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economy is efficient: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goods are produced at their maximum quantity.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opportunities to make people better off without making other people worse off have been taken.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resources have been used to produce specific consumer goods than producer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prices are the lowest they can possibly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provision of disabled-parking passes to those with disabilities often requires that more than enough spaces be available for those with disabilities. As a result, many of these spaces are vacant quite often when they could be used by able-bodied individuals. Such a situation illustrates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trade-off between efficiency and 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trade-off between efficiency and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ability of markets to provide efficient and equitable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power of the market to provide for equilibrium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The existence of government intervention often suggests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may not be able to provide for efficient results all of the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actions have no side effects.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equitable outcome will necessarily be achieved through this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markets can efficiently manage the allocation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small business owners decide to spend less. How will this affect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have no impact since this group makes up a small portion of any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decrease the level of income of other people since one person's spending is someone else's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cause prices for many goods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will increase the level of income in the economy since other groups will spend more.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People who live in large cities decide to spend less in their day-to-day activities. This will most likely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income for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income for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impact on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Too little spending in an economy often leads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equilibrium.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Some products, like tobacco, are taxed. Why would the government interfere in a market that if left untaxed would probably move to equilibrium on its own?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government probably understands principle #4, that people respond to incentives. Because the tax raises the price of tobacco, it is reasonable to expect that less tobacco will be consumed, which should increase the health of the tobacco user. Principle #9, that when markets don't achieve efficiency, government intervention can improve society's welfare, is also relevant in this case. One could argue that the government is attempting to improve society's welfare by taxing a product whose side effects are not properly accounted for in the market for tobacco. Those side effects include the damage from second-hand smoke.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Many college freshmen describe themselves as pre-med, but a very small percentage of these freshmen will ever attend medical school. After the first course in biology or chemistry, many decide to major in something other than the natural sciences. Which of the twelve principles is at work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Resources are scarce. The scarce resources here are human capital and innate talent in the field. Most of these pre-med freshmen students come to realize that they are not cut out for studying medicine because they underestimated how difficult the topic is to master. The same principle holds for the college basketball player who is not skilled enough to earn a spot on a professional basketball team.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A college student stays up late writing a history paper and as a result sleeps through her morning economics class. What is the cost of sleeping through the class?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monetary price, but there is most certainly a cost. She might have missed important information in the economics class. Failure to be present for this information might create difficulties for her on the next economics exam. Maybe the professor gave a pop quiz during the economics class and thus this sleepy student failed to earn any points on the quiz. Every decision has a cost, even if there is no money actually paid.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A college student waits in line for hours to purchase a ticket to the Rose Bowl, but an attorney does not. Rather than spend hours in line, he purchases a much more expensive ticket through a ticket broker.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the attorney, the opportunity cost of waiting in line for a ticket is time that could be used to work for a client and earn maybe several hundred dollars for each hour of legal work. Because he worked during those hours, he was able to afford the higher price. The opportunity cost of the student's time is much lower.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A two-year-old child is eating raisins one at a time from a large box. Even though the child doesn't understand formal economic theory, he knows when to stop eating because he is full. Describe how this child has already mastered marginal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child stops eating when he is full because he intuitively knows that the difference between the additional benefit he would receive from the next raisin and the additional cost is zero or even negative.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An apartment complex included a fixed price of water in the monthly rent. One day, the city decided to attach a water meter to each individual apartment and charge the tenant for actual water usage. As a result, water usage in the apartment complex went way down. Explain this situation using a principle of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charging each person for actual water usage, the city set up an economic incentive to use less water. Apartment tenants responded and, in the process, exploited an opportunity to make themselves better off.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You and your roommate are taking the same economics class. When it comes to doing homework assignments, your roommate draws beautifully precise graphs, while you are an extremely fast typist. Therefore, you and your roommate work on the assignments together. Which of the twelve principles is at work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gains from trade. When you specialize in these tasks, you and your roommate can produce the assignment more efficiently and probably earn a better grade than if you had not specialized.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At most airports, there are multiple security guards ready to screen passengers and their luggage through the X-ray and metal detector checkpoints. The length of the wait for each line is about the same.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Passengers will always prefer a shorter line to a longer line. If one line begins to shorten significantly, you will see some passengers switch from a longer line to the shorter line. Passengers will continue to switch lines until there is no perceived advantage to switching. This is the concept of equilibrium-the situation in which no individual would be better off doing something different.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efficient way to dispose of industrial waste is to dump it in a nearby river or parcel of land. Why is this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Because while it may be quite efficient, it is not fair, equitable, or just. If a factory dumps barrels of waste into the river, everyone downstream from the factory is exposed to the waste. The many species that rely upon the water bear the cost of that dumping. The government has decided that equity trumps efficiency.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When Hurricane Katrina devastated the Gulf coast, the businesses in the area, even those not physically damaged by the storm, had losses. Explain how this illustrates the principle that "one person's spending is another person's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After the hurricane, very few tourists visited the area. The decrease in spending by tourists caused a decrease in the incomes of the people who live in the area. In turn, they decreased their spending, resulting in lower incomes for businesses and households in the area.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By early 2008, the U.S. economy was in a significant downturn. The unemployment rate began to increase, and home prices began to fall. Congress passed a stimulus package that gave tax rebates to virtually every person who paid taxes in 2007. Which of the twelve principles is described by this package?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00"/>
              <w:gridCol w:w="7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policies can change spending. A tax rebate provides consumers with additional income that is likely to be spent. Another principle at work here is that one person's spending is another person's income. So, if Molly spends her tax rebate at the shoe store, the owner of the store receives more income, and this income will in turn be spent. Repeated rounds of spending is exactly the stimulus the Congress had in mind.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Module 1 - First Principles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 First Principles</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