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w:t>
        <w:tab/>
      </w:r>
      <w:r>
        <w:rPr>
          <w:rFonts w:ascii="Times New Roman"/>
          <w:sz w:val="24"/>
        </w:rPr>
        <w:t>Patient medical records are sometimes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Patient History</w:t>
      </w:r>
      <w:r>
        <w:rPr>
          <w:rFonts w:ascii="Times New Roman"/>
          <w:sz w:val="24"/>
        </w:rPr>
        <w:tab/>
        <w:br/>
        <w:tab/>
      </w:r>
      <w:r>
        <w:rPr>
          <w:rFonts w:ascii="Times New Roman"/>
          <w:sz w:val="24"/>
        </w:rPr>
        <w:t>B) Documents</w:t>
      </w:r>
      <w:r>
        <w:rPr>
          <w:rFonts w:ascii="Times New Roman"/>
          <w:sz w:val="24"/>
        </w:rPr>
        <w:br/>
        <w:tab/>
      </w:r>
      <w:r>
        <w:rPr>
          <w:rFonts w:ascii="Times New Roman"/>
          <w:sz w:val="24"/>
        </w:rPr>
        <w:t>C) Charts</w:t>
      </w:r>
      <w:r>
        <w:rPr>
          <w:rFonts w:ascii="Times New Roman"/>
          <w:sz w:val="24"/>
        </w:rPr>
        <w:br/>
        <w:tab/>
      </w:r>
      <w:r>
        <w:rPr>
          <w:rFonts w:ascii="Times New Roman"/>
          <w:sz w:val="24"/>
        </w:rPr>
        <w:t>D) Patient Information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type of communication that is the most common and efficient mode of communication for many messages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Voice Mail</w:t>
      </w:r>
      <w:r>
        <w:rPr>
          <w:rFonts w:ascii="Times New Roman"/>
          <w:sz w:val="24"/>
        </w:rPr>
        <w:tab/>
        <w:br/>
        <w:tab/>
      </w:r>
      <w:r>
        <w:rPr>
          <w:rFonts w:ascii="Times New Roman"/>
          <w:sz w:val="24"/>
        </w:rPr>
        <w:t>B) Written</w:t>
      </w:r>
      <w:r>
        <w:rPr>
          <w:rFonts w:ascii="Times New Roman"/>
          <w:sz w:val="24"/>
        </w:rPr>
        <w:br/>
        <w:tab/>
      </w:r>
      <w:r>
        <w:rPr>
          <w:rFonts w:ascii="Times New Roman"/>
          <w:sz w:val="24"/>
        </w:rPr>
        <w:t>C) Verbal</w:t>
      </w:r>
      <w:r>
        <w:rPr>
          <w:rFonts w:ascii="Times New Roman"/>
          <w:sz w:val="24"/>
        </w:rPr>
        <w:br/>
        <w:tab/>
      </w:r>
      <w:r>
        <w:rPr>
          <w:rFonts w:ascii="Times New Roman"/>
          <w:sz w:val="24"/>
        </w:rPr>
        <w:t>D) Electronic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All students in an accredited medical assisting program are required to master __________ areas of competence.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w:t>
      </w:r>
      <w:r>
        <w:rPr>
          <w:rFonts w:ascii="Times New Roman"/>
          <w:sz w:val="24"/>
        </w:rPr>
        <w:tab/>
        <w:br/>
        <w:tab/>
      </w:r>
      <w:r>
        <w:rPr>
          <w:rFonts w:ascii="Times New Roman"/>
          <w:sz w:val="24"/>
        </w:rPr>
        <w:t>B) 4</w:t>
      </w:r>
      <w:r>
        <w:rPr>
          <w:rFonts w:ascii="Times New Roman"/>
          <w:sz w:val="24"/>
        </w:rPr>
        <w:br/>
        <w:tab/>
      </w:r>
      <w:r>
        <w:rPr>
          <w:rFonts w:ascii="Times New Roman"/>
          <w:sz w:val="24"/>
        </w:rPr>
        <w:t>C) 5</w:t>
      </w:r>
      <w:r>
        <w:rPr>
          <w:rFonts w:ascii="Times New Roman"/>
          <w:sz w:val="24"/>
        </w:rPr>
        <w:br/>
        <w:tab/>
      </w:r>
      <w:r>
        <w:rPr>
          <w:rFonts w:ascii="Times New Roman"/>
          <w:sz w:val="24"/>
        </w:rPr>
        <w:t>D) 6</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The administrative medical assistant needs which types of math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addition</w:t>
      </w:r>
      <w:r>
        <w:rPr>
          <w:rFonts w:ascii="Times New Roman"/>
          <w:sz w:val="24"/>
        </w:rPr>
        <w:tab/>
        <w:br/>
        <w:tab/>
      </w:r>
      <w:r>
        <w:rPr>
          <w:rFonts w:ascii="Times New Roman"/>
          <w:sz w:val="24"/>
        </w:rPr>
        <w:t>B) subtraction</w:t>
      </w:r>
      <w:r>
        <w:rPr>
          <w:rFonts w:ascii="Times New Roman"/>
          <w:sz w:val="24"/>
        </w:rPr>
        <w:br/>
        <w:tab/>
      </w:r>
      <w:r>
        <w:rPr>
          <w:rFonts w:ascii="Times New Roman"/>
          <w:sz w:val="24"/>
        </w:rPr>
        <w:t>C) percentage calculations</w:t>
      </w:r>
      <w:r>
        <w:rPr>
          <w:rFonts w:ascii="Times New Roman"/>
          <w:sz w:val="24"/>
        </w:rPr>
        <w:br/>
        <w:tab/>
      </w:r>
      <w:r>
        <w:rPr>
          <w:rFonts w:ascii="Times New Roman"/>
          <w:sz w:val="24"/>
        </w:rPr>
        <w:t>D) All of these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This type of scheduling is popular because of its ease of searching and time-saving convenience: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manual scheduling</w:t>
      </w:r>
      <w:r>
        <w:rPr>
          <w:rFonts w:ascii="Times New Roman"/>
          <w:sz w:val="24"/>
        </w:rPr>
        <w:tab/>
        <w:br/>
        <w:tab/>
      </w:r>
      <w:r>
        <w:rPr>
          <w:rFonts w:ascii="Times New Roman"/>
          <w:sz w:val="24"/>
        </w:rPr>
        <w:t>B) electronic scheduling</w:t>
      </w:r>
      <w:r>
        <w:rPr>
          <w:rFonts w:ascii="Times New Roman"/>
          <w:sz w:val="24"/>
        </w:rPr>
        <w:br/>
        <w:tab/>
      </w:r>
      <w:r>
        <w:rPr>
          <w:rFonts w:ascii="Times New Roman"/>
          <w:sz w:val="24"/>
        </w:rPr>
        <w:t>C) wave-scheduling</w:t>
      </w:r>
      <w:r>
        <w:rPr>
          <w:rFonts w:ascii="Times New Roman"/>
          <w:sz w:val="24"/>
        </w:rPr>
        <w:br/>
        <w:tab/>
      </w:r>
      <w:r>
        <w:rPr>
          <w:rFonts w:ascii="Times New Roman"/>
          <w:sz w:val="24"/>
        </w:rPr>
        <w:t>D) open scheduling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Which of these actions can the office staff take to build goodwill between the patient and the physician?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Lifting patients' spirits</w:t>
      </w:r>
      <w:r>
        <w:rPr>
          <w:rFonts w:ascii="Times New Roman"/>
          <w:sz w:val="24"/>
        </w:rPr>
      </w:r>
      <w:r>
        <w:rPr>
          <w:rFonts w:ascii="Times New Roman"/>
          <w:sz w:val="24"/>
        </w:rPr>
        <w:tab/>
        <w:br/>
        <w:tab/>
      </w:r>
      <w:r>
        <w:rPr>
          <w:rFonts w:ascii="Times New Roman"/>
          <w:sz w:val="24"/>
        </w:rPr>
        <w:t>B) Paying the bill on time</w:t>
      </w:r>
      <w:r>
        <w:rPr>
          <w:rFonts w:ascii="Times New Roman"/>
          <w:sz w:val="24"/>
        </w:rPr>
        <w:br/>
        <w:tab/>
      </w:r>
      <w:r>
        <w:rPr>
          <w:rFonts w:ascii="Times New Roman"/>
          <w:sz w:val="24"/>
        </w:rPr>
        <w:t>C) Attending appointments as scheduled</w:t>
      </w:r>
      <w:r>
        <w:rPr>
          <w:rFonts w:ascii="Times New Roman"/>
          <w:sz w:val="24"/>
        </w:rPr>
        <w:br/>
        <w:tab/>
      </w:r>
      <w:r>
        <w:rPr>
          <w:rFonts w:ascii="Times New Roman"/>
          <w:sz w:val="24"/>
        </w:rPr>
        <w:t>D) Compliance with treatment plan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Choose the most common place of employment for the administrative medical assistant: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Hospital</w:t>
      </w:r>
      <w:r>
        <w:rPr>
          <w:rFonts w:ascii="Times New Roman"/>
          <w:sz w:val="24"/>
        </w:rPr>
        <w:tab/>
        <w:br/>
        <w:tab/>
      </w:r>
      <w:r>
        <w:rPr>
          <w:rFonts w:ascii="Times New Roman"/>
          <w:sz w:val="24"/>
        </w:rPr>
        <w:t>B) Schools</w:t>
      </w:r>
      <w:r>
        <w:rPr>
          <w:rFonts w:ascii="Times New Roman"/>
          <w:sz w:val="24"/>
        </w:rPr>
        <w:br/>
        <w:tab/>
      </w:r>
      <w:r>
        <w:rPr>
          <w:rFonts w:ascii="Times New Roman"/>
          <w:sz w:val="24"/>
        </w:rPr>
        <w:t>C) Physician practice</w:t>
      </w:r>
      <w:r>
        <w:rPr>
          <w:rFonts w:ascii="Times New Roman"/>
          <w:sz w:val="24"/>
        </w:rPr>
        <w:br/>
        <w:tab/>
      </w:r>
      <w:r>
        <w:rPr>
          <w:rFonts w:ascii="Times New Roman"/>
          <w:sz w:val="24"/>
        </w:rPr>
        <w:t>D) Emergency department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A(n) __________ provides care during pregnancy and childbirth.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neurologist</w:t>
      </w:r>
      <w:r>
        <w:rPr>
          <w:rFonts w:ascii="Times New Roman"/>
          <w:sz w:val="24"/>
        </w:rPr>
        <w:tab/>
        <w:br/>
        <w:tab/>
      </w:r>
      <w:r>
        <w:rPr>
          <w:rFonts w:ascii="Times New Roman"/>
          <w:sz w:val="24"/>
        </w:rPr>
        <w:t>B) nephrologist</w:t>
      </w:r>
      <w:r>
        <w:rPr>
          <w:rFonts w:ascii="Times New Roman"/>
          <w:sz w:val="24"/>
        </w:rPr>
        <w:br/>
        <w:tab/>
      </w:r>
      <w:r>
        <w:rPr>
          <w:rFonts w:ascii="Times New Roman"/>
          <w:sz w:val="24"/>
        </w:rPr>
        <w:t>C) obstetrician</w:t>
      </w:r>
      <w:r>
        <w:rPr>
          <w:rFonts w:ascii="Times New Roman"/>
          <w:sz w:val="24"/>
        </w:rPr>
        <w:br/>
        <w:tab/>
      </w:r>
      <w:r>
        <w:rPr>
          <w:rFonts w:ascii="Times New Roman"/>
          <w:sz w:val="24"/>
        </w:rPr>
        <w:t>D) gerontologist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 __________ investigates the causes of disease.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pathologist</w:t>
      </w:r>
      <w:r>
        <w:rPr>
          <w:rFonts w:ascii="Times New Roman"/>
          <w:sz w:val="24"/>
        </w:rPr>
        <w:tab/>
        <w:br/>
        <w:tab/>
      </w:r>
      <w:r>
        <w:rPr>
          <w:rFonts w:ascii="Times New Roman"/>
          <w:sz w:val="24"/>
        </w:rPr>
        <w:t>B) dermatologist</w:t>
      </w:r>
      <w:r>
        <w:rPr>
          <w:rFonts w:ascii="Times New Roman"/>
          <w:sz w:val="24"/>
        </w:rPr>
        <w:br/>
        <w:tab/>
      </w:r>
      <w:r>
        <w:rPr>
          <w:rFonts w:ascii="Times New Roman"/>
          <w:sz w:val="24"/>
        </w:rPr>
        <w:t>C) gerontologist</w:t>
      </w:r>
      <w:r>
        <w:rPr>
          <w:rFonts w:ascii="Times New Roman"/>
          <w:sz w:val="24"/>
        </w:rPr>
        <w:br/>
        <w:tab/>
      </w:r>
      <w:r>
        <w:rPr>
          <w:rFonts w:ascii="Times New Roman"/>
          <w:sz w:val="24"/>
        </w:rPr>
        <w:t>D) pulmonologist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A(n) __________ maintains pain relief and bodily function stability during surgery.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pulmonologist</w:t>
      </w:r>
      <w:r>
        <w:rPr>
          <w:rFonts w:ascii="Times New Roman"/>
          <w:sz w:val="24"/>
        </w:rPr>
        <w:tab/>
        <w:br/>
        <w:tab/>
      </w:r>
      <w:r>
        <w:rPr>
          <w:rFonts w:ascii="Times New Roman"/>
          <w:sz w:val="24"/>
        </w:rPr>
        <w:t>B) allergist</w:t>
      </w:r>
      <w:r>
        <w:rPr>
          <w:rFonts w:ascii="Times New Roman"/>
          <w:sz w:val="24"/>
        </w:rPr>
        <w:br/>
        <w:tab/>
      </w:r>
      <w:r>
        <w:rPr>
          <w:rFonts w:ascii="Times New Roman"/>
          <w:sz w:val="24"/>
        </w:rPr>
        <w:t>C) anesthesiologist</w:t>
      </w:r>
      <w:r>
        <w:rPr>
          <w:rFonts w:ascii="Times New Roman"/>
          <w:sz w:val="24"/>
        </w:rPr>
        <w:br/>
        <w:tab/>
      </w:r>
      <w:r>
        <w:rPr>
          <w:rFonts w:ascii="Times New Roman"/>
          <w:sz w:val="24"/>
        </w:rPr>
        <w:t>D) immunologist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outward display of an employee's values and standards is defined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Personality</w:t>
      </w:r>
      <w:r>
        <w:rPr>
          <w:rFonts w:ascii="Times New Roman"/>
          <w:sz w:val="24"/>
        </w:rPr>
        <w:tab/>
        <w:br/>
        <w:tab/>
      </w:r>
      <w:r>
        <w:rPr>
          <w:rFonts w:ascii="Times New Roman"/>
          <w:sz w:val="24"/>
        </w:rPr>
        <w:t>B) Beliefs</w:t>
      </w:r>
      <w:r>
        <w:rPr>
          <w:rFonts w:ascii="Times New Roman"/>
          <w:sz w:val="24"/>
        </w:rPr>
        <w:br/>
        <w:tab/>
      </w:r>
      <w:r>
        <w:rPr>
          <w:rFonts w:ascii="Times New Roman"/>
          <w:sz w:val="24"/>
        </w:rPr>
        <w:t>C) Morals</w:t>
      </w:r>
      <w:r>
        <w:rPr>
          <w:rFonts w:ascii="Times New Roman"/>
          <w:sz w:val="24"/>
        </w:rPr>
        <w:br/>
        <w:tab/>
      </w:r>
      <w:r>
        <w:rPr>
          <w:rFonts w:ascii="Times New Roman"/>
          <w:sz w:val="24"/>
        </w:rPr>
        <w:t>D) Work ethics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Physicians rank _____ as the most important employee trait.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Kindness</w:t>
      </w:r>
      <w:r>
        <w:rPr>
          <w:rFonts w:ascii="Times New Roman"/>
          <w:sz w:val="24"/>
        </w:rPr>
        <w:tab/>
        <w:br/>
        <w:tab/>
      </w:r>
      <w:r>
        <w:rPr>
          <w:rFonts w:ascii="Times New Roman"/>
          <w:sz w:val="24"/>
        </w:rPr>
        <w:t>B) Accuracy</w:t>
      </w:r>
      <w:r>
        <w:rPr>
          <w:rFonts w:ascii="Times New Roman"/>
          <w:sz w:val="24"/>
        </w:rPr>
        <w:br/>
        <w:tab/>
      </w:r>
      <w:r>
        <w:rPr>
          <w:rFonts w:ascii="Times New Roman"/>
          <w:sz w:val="24"/>
        </w:rPr>
        <w:t>C) Promptness</w:t>
      </w:r>
      <w:r>
        <w:rPr>
          <w:rFonts w:ascii="Times New Roman"/>
          <w:sz w:val="24"/>
        </w:rPr>
        <w:br/>
        <w:tab/>
      </w:r>
      <w:r>
        <w:rPr>
          <w:rFonts w:ascii="Times New Roman"/>
          <w:sz w:val="24"/>
        </w:rPr>
        <w:t>D) Friendliness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thorough administrative medical assistant produces work that is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Accurate</w:t>
      </w:r>
      <w:r>
        <w:rPr>
          <w:rFonts w:ascii="Times New Roman"/>
          <w:sz w:val="24"/>
        </w:rPr>
        <w:tab/>
        <w:br/>
        <w:tab/>
      </w:r>
      <w:r>
        <w:rPr>
          <w:rFonts w:ascii="Times New Roman"/>
          <w:sz w:val="24"/>
        </w:rPr>
        <w:t>B) Neat, handwritten, and complete</w:t>
      </w:r>
      <w:r>
        <w:rPr>
          <w:rFonts w:ascii="Times New Roman"/>
          <w:sz w:val="24"/>
        </w:rPr>
        <w:br/>
        <w:tab/>
      </w:r>
      <w:r>
        <w:rPr>
          <w:rFonts w:ascii="Times New Roman"/>
          <w:sz w:val="24"/>
        </w:rPr>
        <w:t>C) Neat, accurate, and complete</w:t>
      </w:r>
      <w:r>
        <w:rPr>
          <w:rFonts w:ascii="Times New Roman"/>
          <w:sz w:val="24"/>
        </w:rPr>
        <w:br/>
        <w:tab/>
      </w:r>
      <w:r>
        <w:rPr>
          <w:rFonts w:ascii="Times New Roman"/>
          <w:sz w:val="24"/>
        </w:rPr>
        <w:t>D) Detailed and illegible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__________ assistant is able to respond calmly to last-minute assignments to meet deadlines under pressure.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Flexible</w:t>
      </w:r>
      <w:r>
        <w:rPr>
          <w:rFonts w:ascii="Times New Roman"/>
          <w:sz w:val="24"/>
        </w:rPr>
        <w:tab/>
        <w:br/>
        <w:tab/>
      </w:r>
      <w:r>
        <w:rPr>
          <w:rFonts w:ascii="Times New Roman"/>
          <w:sz w:val="24"/>
        </w:rPr>
        <w:t>B) Dependable</w:t>
      </w:r>
      <w:r>
        <w:rPr>
          <w:rFonts w:ascii="Times New Roman"/>
          <w:sz w:val="24"/>
        </w:rPr>
        <w:br/>
        <w:tab/>
      </w:r>
      <w:r>
        <w:rPr>
          <w:rFonts w:ascii="Times New Roman"/>
          <w:sz w:val="24"/>
        </w:rPr>
        <w:t>C) Friendly</w:t>
      </w:r>
      <w:r>
        <w:rPr>
          <w:rFonts w:ascii="Times New Roman"/>
          <w:sz w:val="24"/>
        </w:rPr>
        <w:br/>
        <w:tab/>
      </w:r>
      <w:r>
        <w:rPr>
          <w:rFonts w:ascii="Times New Roman"/>
          <w:sz w:val="24"/>
        </w:rPr>
        <w:t>D) Punctual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To take action independently is to show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Managerial skills</w:t>
      </w:r>
      <w:r>
        <w:rPr>
          <w:rFonts w:ascii="Times New Roman"/>
          <w:sz w:val="24"/>
        </w:rPr>
        <w:tab/>
        <w:br/>
        <w:tab/>
      </w:r>
      <w:r>
        <w:rPr>
          <w:rFonts w:ascii="Times New Roman"/>
          <w:sz w:val="24"/>
        </w:rPr>
        <w:t>B) Initiative</w:t>
      </w:r>
      <w:r>
        <w:rPr>
          <w:rFonts w:ascii="Times New Roman"/>
          <w:sz w:val="24"/>
        </w:rPr>
        <w:br/>
        <w:tab/>
      </w:r>
      <w:r>
        <w:rPr>
          <w:rFonts w:ascii="Times New Roman"/>
          <w:sz w:val="24"/>
        </w:rPr>
        <w:t>C) Commitment</w:t>
      </w:r>
      <w:r>
        <w:rPr>
          <w:rFonts w:ascii="Times New Roman"/>
          <w:sz w:val="24"/>
        </w:rPr>
        <w:br/>
        <w:tab/>
      </w:r>
      <w:r>
        <w:rPr>
          <w:rFonts w:ascii="Times New Roman"/>
          <w:sz w:val="24"/>
        </w:rPr>
        <w:t>D) Strength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This is considered an aspect of self-motivation: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Alertness</w:t>
      </w:r>
      <w:r>
        <w:rPr>
          <w:rFonts w:ascii="Times New Roman"/>
          <w:sz w:val="24"/>
        </w:rPr>
        <w:tab/>
        <w:br/>
        <w:tab/>
      </w:r>
      <w:r>
        <w:rPr>
          <w:rFonts w:ascii="Times New Roman"/>
          <w:sz w:val="24"/>
        </w:rPr>
        <w:t>B) Patience</w:t>
      </w:r>
      <w:r>
        <w:rPr>
          <w:rFonts w:ascii="Times New Roman"/>
          <w:sz w:val="24"/>
        </w:rPr>
        <w:br/>
        <w:tab/>
      </w:r>
      <w:r>
        <w:rPr>
          <w:rFonts w:ascii="Times New Roman"/>
          <w:sz w:val="24"/>
        </w:rPr>
        <w:t>C) Promptness</w:t>
      </w:r>
      <w:r>
        <w:rPr>
          <w:rFonts w:ascii="Times New Roman"/>
          <w:sz w:val="24"/>
        </w:rPr>
        <w:br/>
        <w:tab/>
      </w:r>
      <w:r>
        <w:rPr>
          <w:rFonts w:ascii="Times New Roman"/>
          <w:sz w:val="24"/>
        </w:rPr>
        <w:t>D) Punctuality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ability to speak and act considerately, especially in hard situations, is known as ______________.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Confidence</w:t>
      </w:r>
      <w:r>
        <w:rPr>
          <w:rFonts w:ascii="Times New Roman"/>
          <w:sz w:val="24"/>
        </w:rPr>
        <w:tab/>
        <w:br/>
        <w:tab/>
      </w:r>
      <w:r>
        <w:rPr>
          <w:rFonts w:ascii="Times New Roman"/>
          <w:sz w:val="24"/>
        </w:rPr>
        <w:t>B) Tact</w:t>
      </w:r>
      <w:r>
        <w:rPr>
          <w:rFonts w:ascii="Times New Roman"/>
          <w:sz w:val="24"/>
        </w:rPr>
        <w:br/>
        <w:tab/>
      </w:r>
      <w:r>
        <w:rPr>
          <w:rFonts w:ascii="Times New Roman"/>
          <w:sz w:val="24"/>
        </w:rPr>
        <w:t>C) Pride</w:t>
      </w:r>
      <w:r>
        <w:rPr>
          <w:rFonts w:ascii="Times New Roman"/>
          <w:sz w:val="24"/>
        </w:rPr>
        <w:br/>
        <w:tab/>
      </w:r>
      <w:r>
        <w:rPr>
          <w:rFonts w:ascii="Times New Roman"/>
          <w:sz w:val="24"/>
        </w:rPr>
        <w:t>D) Memory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AAMA requires CMAs to be re-certified how often?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every three years</w:t>
      </w:r>
      <w:r>
        <w:rPr>
          <w:rFonts w:ascii="Times New Roman"/>
          <w:sz w:val="24"/>
        </w:rPr>
        <w:tab/>
        <w:br/>
        <w:tab/>
      </w:r>
      <w:r>
        <w:rPr>
          <w:rFonts w:ascii="Times New Roman"/>
          <w:sz w:val="24"/>
        </w:rPr>
        <w:t>B) every five years</w:t>
      </w:r>
      <w:r>
        <w:rPr>
          <w:rFonts w:ascii="Times New Roman"/>
          <w:sz w:val="24"/>
        </w:rPr>
        <w:br/>
        <w:tab/>
      </w:r>
      <w:r>
        <w:rPr>
          <w:rFonts w:ascii="Times New Roman"/>
          <w:sz w:val="24"/>
        </w:rPr>
        <w:t>C) every seven years</w:t>
      </w:r>
      <w:r>
        <w:rPr>
          <w:rFonts w:ascii="Times New Roman"/>
          <w:sz w:val="24"/>
        </w:rPr>
        <w:br/>
        <w:tab/>
      </w:r>
      <w:r>
        <w:rPr>
          <w:rFonts w:ascii="Times New Roman"/>
          <w:sz w:val="24"/>
        </w:rPr>
        <w:t>D) every ten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AHIMA offers __________ certification exams in coding.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w:t>
      </w:r>
      <w:r>
        <w:rPr>
          <w:rFonts w:ascii="Times New Roman"/>
          <w:sz w:val="24"/>
        </w:rPr>
        <w:tab/>
        <w:br/>
        <w:tab/>
      </w:r>
      <w:r>
        <w:rPr>
          <w:rFonts w:ascii="Times New Roman"/>
          <w:sz w:val="24"/>
        </w:rPr>
        <w:t>B) 4</w:t>
      </w:r>
      <w:r>
        <w:rPr>
          <w:rFonts w:ascii="Times New Roman"/>
          <w:sz w:val="24"/>
        </w:rPr>
        <w:br/>
        <w:tab/>
      </w:r>
      <w:r>
        <w:rPr>
          <w:rFonts w:ascii="Times New Roman"/>
          <w:sz w:val="24"/>
        </w:rPr>
        <w:t>C) 3</w:t>
      </w:r>
      <w:r>
        <w:rPr>
          <w:rFonts w:ascii="Times New Roman"/>
          <w:sz w:val="24"/>
        </w:rPr>
        <w:br/>
        <w:tab/>
      </w:r>
      <w:r>
        <w:rPr>
          <w:rFonts w:ascii="Times New Roman"/>
          <w:sz w:val="24"/>
        </w:rPr>
        <w:t>D) 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certification exam to become a certified medical administrative specialist (CMAS) is offered through which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AMT</w:t>
      </w:r>
      <w:r>
        <w:rPr>
          <w:rFonts w:ascii="Times New Roman"/>
          <w:sz w:val="24"/>
        </w:rPr>
        <w:tab/>
        <w:br/>
        <w:tab/>
      </w:r>
      <w:r>
        <w:rPr>
          <w:rFonts w:ascii="Times New Roman"/>
          <w:sz w:val="24"/>
        </w:rPr>
        <w:t>B) AAMA</w:t>
      </w:r>
      <w:r>
        <w:rPr>
          <w:rFonts w:ascii="Times New Roman"/>
          <w:sz w:val="24"/>
        </w:rPr>
        <w:br/>
        <w:tab/>
      </w:r>
      <w:r>
        <w:rPr>
          <w:rFonts w:ascii="Times New Roman"/>
          <w:sz w:val="24"/>
        </w:rPr>
        <w:t>C) NCCT</w:t>
      </w:r>
      <w:r>
        <w:rPr>
          <w:rFonts w:ascii="Times New Roman"/>
          <w:sz w:val="24"/>
        </w:rPr>
        <w:br/>
        <w:tab/>
      </w:r>
      <w:r>
        <w:rPr>
          <w:rFonts w:ascii="Times New Roman"/>
          <w:sz w:val="24"/>
        </w:rPr>
        <w:t>D) MAERB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The core values of the IAAP include integrty, respect, transparency, excellence and _______.</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Courage</w:t>
      </w:r>
      <w:r>
        <w:rPr>
          <w:rFonts w:ascii="Times New Roman"/>
          <w:sz w:val="24"/>
        </w:rPr>
        <w:tab/>
        <w:br/>
        <w:tab/>
      </w:r>
      <w:r>
        <w:rPr>
          <w:rFonts w:ascii="Times New Roman"/>
          <w:sz w:val="24"/>
        </w:rPr>
        <w:t>B) Dependability</w:t>
      </w:r>
      <w:r>
        <w:rPr>
          <w:rFonts w:ascii="Times New Roman"/>
          <w:sz w:val="24"/>
        </w:rPr>
        <w:br/>
        <w:tab/>
      </w:r>
      <w:r>
        <w:rPr>
          <w:rFonts w:ascii="Times New Roman"/>
          <w:sz w:val="24"/>
        </w:rPr>
        <w:t>C) Collaboration</w:t>
      </w:r>
      <w:r>
        <w:rPr>
          <w:rFonts w:ascii="Times New Roman"/>
          <w:sz w:val="24"/>
        </w:rPr>
        <w:br/>
        <w:tab/>
      </w:r>
      <w:r>
        <w:rPr>
          <w:rFonts w:ascii="Times New Roman"/>
          <w:sz w:val="24"/>
        </w:rPr>
        <w:t>D) Cooperation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When speaking with terminally ill patients, what types of topics should you discuss?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Past history</w:t>
      </w:r>
      <w:r>
        <w:rPr>
          <w:rFonts w:ascii="Times New Roman"/>
          <w:sz w:val="24"/>
        </w:rPr>
        <w:tab/>
        <w:br/>
        <w:tab/>
      </w:r>
      <w:r>
        <w:rPr>
          <w:rFonts w:ascii="Times New Roman"/>
          <w:sz w:val="24"/>
        </w:rPr>
        <w:t>B) Future plans</w:t>
      </w:r>
      <w:r>
        <w:rPr>
          <w:rFonts w:ascii="Times New Roman"/>
          <w:sz w:val="24"/>
        </w:rPr>
        <w:br/>
        <w:tab/>
      </w:r>
      <w:r>
        <w:rPr>
          <w:rFonts w:ascii="Times New Roman"/>
          <w:sz w:val="24"/>
        </w:rPr>
        <w:t>C) Long-term topics</w:t>
      </w:r>
      <w:r>
        <w:rPr>
          <w:rFonts w:ascii="Times New Roman"/>
          <w:sz w:val="24"/>
        </w:rPr>
        <w:br/>
        <w:tab/>
      </w:r>
      <w:r>
        <w:rPr>
          <w:rFonts w:ascii="Times New Roman"/>
          <w:sz w:val="24"/>
        </w:rPr>
        <w:t>D) Short-term topics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Which of the following is a current preferred sign-in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First name only method</w:t>
      </w:r>
      <w:r>
        <w:rPr>
          <w:rFonts w:ascii="Times New Roman"/>
          <w:sz w:val="24"/>
        </w:rPr>
        <w:tab/>
        <w:br/>
        <w:tab/>
      </w:r>
      <w:r>
        <w:rPr>
          <w:rFonts w:ascii="Times New Roman"/>
          <w:sz w:val="24"/>
        </w:rPr>
        <w:t>B) Label method</w:t>
      </w:r>
      <w:r>
        <w:rPr>
          <w:rFonts w:ascii="Times New Roman"/>
          <w:sz w:val="24"/>
        </w:rPr>
        <w:br/>
        <w:tab/>
      </w:r>
      <w:r>
        <w:rPr>
          <w:rFonts w:ascii="Times New Roman"/>
          <w:sz w:val="24"/>
        </w:rPr>
        <w:t>C) Marker method</w:t>
      </w:r>
      <w:r>
        <w:rPr>
          <w:rFonts w:ascii="Times New Roman"/>
          <w:sz w:val="24"/>
        </w:rPr>
        <w:br/>
        <w:tab/>
      </w:r>
      <w:r>
        <w:rPr>
          <w:rFonts w:ascii="Times New Roman"/>
          <w:sz w:val="24"/>
        </w:rPr>
        <w:t>D) Last name only method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Identify the sole judge of what information is to be given to, or withheld from, the patient: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office manager</w:t>
      </w:r>
      <w:r>
        <w:rPr>
          <w:rFonts w:ascii="Times New Roman"/>
          <w:sz w:val="24"/>
        </w:rPr>
        <w:tab/>
        <w:br/>
        <w:tab/>
      </w:r>
      <w:r>
        <w:rPr>
          <w:rFonts w:ascii="Times New Roman"/>
          <w:sz w:val="24"/>
        </w:rPr>
        <w:t>B) The medical assistant</w:t>
      </w:r>
      <w:r>
        <w:rPr>
          <w:rFonts w:ascii="Times New Roman"/>
          <w:sz w:val="24"/>
        </w:rPr>
        <w:br/>
        <w:tab/>
      </w:r>
      <w:r>
        <w:rPr>
          <w:rFonts w:ascii="Times New Roman"/>
          <w:sz w:val="24"/>
        </w:rPr>
        <w:t>C) The administrative medical assistant</w:t>
      </w:r>
      <w:r>
        <w:rPr>
          <w:rFonts w:ascii="Times New Roman"/>
          <w:sz w:val="24"/>
        </w:rPr>
        <w:br/>
        <w:tab/>
      </w:r>
      <w:r>
        <w:rPr>
          <w:rFonts w:ascii="Times New Roman"/>
          <w:sz w:val="24"/>
        </w:rPr>
        <w:t>D) The doctor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__________ is the tendency to believe that one's own race or ethnic group is the most important and that some or all aspects of its culture are superior to those of other groups.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Ethnocentrism</w:t>
      </w:r>
      <w:r>
        <w:rPr>
          <w:rFonts w:ascii="Times New Roman"/>
          <w:sz w:val="24"/>
        </w:rPr>
        <w:tab/>
        <w:br/>
        <w:tab/>
      </w:r>
      <w:r>
        <w:rPr>
          <w:rFonts w:ascii="Times New Roman"/>
          <w:sz w:val="24"/>
        </w:rPr>
        <w:t>B) Prejudice</w:t>
      </w:r>
      <w:r>
        <w:rPr>
          <w:rFonts w:ascii="Times New Roman"/>
          <w:sz w:val="24"/>
        </w:rPr>
        <w:br/>
        <w:tab/>
      </w:r>
      <w:r>
        <w:rPr>
          <w:rFonts w:ascii="Times New Roman"/>
          <w:sz w:val="24"/>
        </w:rPr>
        <w:t>C) Bias</w:t>
      </w:r>
      <w:r>
        <w:rPr>
          <w:rFonts w:ascii="Times New Roman"/>
          <w:sz w:val="24"/>
        </w:rPr>
        <w:br/>
        <w:tab/>
      </w:r>
      <w:r>
        <w:rPr>
          <w:rFonts w:ascii="Times New Roman"/>
          <w:sz w:val="24"/>
        </w:rPr>
        <w:t>D) Ego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Hope worked as an administrative medical assistant but was dismissed from her position after numerous patients complained about how they were greeted. Hope claims that she always used an appropriate verbal greeting with each patient. Which of the following may have contributed to the miscommunication between Hope and the patients?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Lack of professional certification</w:t>
      </w:r>
      <w:r>
        <w:rPr>
          <w:rFonts w:ascii="Times New Roman"/>
          <w:sz w:val="24"/>
        </w:rPr>
        <w:tab/>
        <w:br/>
        <w:tab/>
      </w:r>
      <w:r>
        <w:rPr>
          <w:rFonts w:ascii="Times New Roman"/>
          <w:sz w:val="24"/>
        </w:rPr>
        <w:t>B) Not enough reading material in the waiting area</w:t>
      </w:r>
      <w:r>
        <w:rPr>
          <w:rFonts w:ascii="Times New Roman"/>
          <w:sz w:val="24"/>
        </w:rPr>
        <w:br/>
        <w:tab/>
      </w:r>
      <w:r>
        <w:rPr>
          <w:rFonts w:ascii="Times New Roman"/>
          <w:sz w:val="24"/>
        </w:rPr>
        <w:t>C) Nonverbal facial expressions and tone of voice</w:t>
      </w:r>
      <w:r>
        <w:rPr>
          <w:rFonts w:ascii="Times New Roman"/>
          <w:sz w:val="24"/>
        </w:rPr>
        <w:br/>
        <w:tab/>
      </w:r>
      <w:r>
        <w:rPr>
          <w:rFonts w:ascii="Times New Roman"/>
          <w:sz w:val="24"/>
        </w:rPr>
        <w:t>D) Unorganized work area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During his first six months at a local physician's practice, Brian reorganized the schedule for all four of his providers. He used the office scheduling software program to manage the schedule and increased the office workflow, allowing time for more patient appointments. Which of the following was he demonstrating?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Tact</w:t>
      </w:r>
      <w:r>
        <w:rPr>
          <w:rFonts w:ascii="Times New Roman"/>
          <w:sz w:val="24"/>
        </w:rPr>
        <w:tab/>
        <w:br/>
        <w:tab/>
      </w:r>
      <w:r>
        <w:rPr>
          <w:rFonts w:ascii="Times New Roman"/>
          <w:sz w:val="24"/>
        </w:rPr>
        <w:t>B) Ethnocentrism</w:t>
      </w:r>
      <w:r>
        <w:rPr>
          <w:rFonts w:ascii="Times New Roman"/>
          <w:sz w:val="24"/>
        </w:rPr>
        <w:br/>
        <w:tab/>
      </w:r>
      <w:r>
        <w:rPr>
          <w:rFonts w:ascii="Times New Roman"/>
          <w:sz w:val="24"/>
        </w:rPr>
        <w:t>C) Assertiveness</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While searching online for a medical assistant position, Bailey noticed that several opportunities required CPC, RMA, or other current credentials. Which of the following key words or phrases could she use to search the Internet for the meaning of these terms?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Certification</w:t>
      </w:r>
      <w:r>
        <w:rPr>
          <w:rFonts w:ascii="Times New Roman"/>
          <w:sz w:val="24"/>
        </w:rPr>
        <w:tab/>
        <w:br/>
        <w:tab/>
      </w:r>
      <w:r>
        <w:rPr>
          <w:rFonts w:ascii="Times New Roman"/>
          <w:sz w:val="24"/>
        </w:rPr>
        <w:t>B) Interpersonal relationship skills</w:t>
      </w:r>
      <w:r>
        <w:rPr>
          <w:rFonts w:ascii="Times New Roman"/>
          <w:sz w:val="24"/>
        </w:rPr>
        <w:br/>
        <w:tab/>
      </w:r>
      <w:r>
        <w:rPr>
          <w:rFonts w:ascii="Times New Roman"/>
          <w:sz w:val="24"/>
        </w:rPr>
        <w:t>C) Computer skills</w:t>
      </w:r>
      <w:r>
        <w:rPr>
          <w:rFonts w:ascii="Times New Roman"/>
          <w:sz w:val="24"/>
        </w:rPr>
        <w:br/>
        <w:tab/>
      </w:r>
      <w:r>
        <w:rPr>
          <w:rFonts w:ascii="Times New Roman"/>
          <w:sz w:val="24"/>
        </w:rPr>
        <w:t>D) Records management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Scarlett would like to work in a medical-related administrative field but is not interested in working in a medical office. Which of the following would offer the best choice of a career for Scarlett?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Food management</w:t>
      </w:r>
      <w:r>
        <w:rPr>
          <w:rFonts w:ascii="Times New Roman"/>
          <w:sz w:val="24"/>
        </w:rPr>
        <w:tab/>
        <w:br/>
        <w:tab/>
      </w:r>
      <w:r>
        <w:rPr>
          <w:rFonts w:ascii="Times New Roman"/>
          <w:sz w:val="24"/>
        </w:rPr>
        <w:t>B) Education</w:t>
      </w:r>
      <w:r>
        <w:rPr>
          <w:rFonts w:ascii="Times New Roman"/>
          <w:sz w:val="24"/>
        </w:rPr>
        <w:br/>
        <w:tab/>
      </w:r>
      <w:r>
        <w:rPr>
          <w:rFonts w:ascii="Times New Roman"/>
          <w:sz w:val="24"/>
        </w:rPr>
        <w:t>C) Home health sales</w:t>
      </w:r>
      <w:r>
        <w:rPr>
          <w:rFonts w:ascii="Times New Roman"/>
          <w:sz w:val="24"/>
        </w:rPr>
        <w:br/>
        <w:tab/>
      </w:r>
      <w:r>
        <w:rPr>
          <w:rFonts w:ascii="Times New Roman"/>
          <w:sz w:val="24"/>
        </w:rPr>
        <w:t>D) Education and home health sales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After he finishes his shift at the Flatwoods Medical Clinic for Burned Children, Tyson volunteers his time with a local program for physically challenged children. Which of the following personal attributes is Tyson demonstrating most clearly?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Dependability</w:t>
      </w:r>
      <w:r>
        <w:rPr>
          <w:rFonts w:ascii="Times New Roman"/>
          <w:sz w:val="24"/>
        </w:rPr>
        <w:tab/>
        <w:br/>
        <w:tab/>
      </w:r>
      <w:r>
        <w:rPr>
          <w:rFonts w:ascii="Times New Roman"/>
          <w:sz w:val="24"/>
        </w:rPr>
        <w:t>B) True and genuine liking of other individuals</w:t>
      </w:r>
      <w:r>
        <w:rPr>
          <w:rFonts w:ascii="Times New Roman"/>
          <w:sz w:val="24"/>
        </w:rPr>
        <w:br/>
        <w:tab/>
      </w:r>
      <w:r>
        <w:rPr>
          <w:rFonts w:ascii="Times New Roman"/>
          <w:sz w:val="24"/>
        </w:rPr>
        <w:t>C) Resourcefulness</w:t>
      </w:r>
      <w:r>
        <w:rPr>
          <w:rFonts w:ascii="Times New Roman"/>
          <w:sz w:val="24"/>
        </w:rPr>
        <w:br/>
        <w:tab/>
      </w:r>
      <w:r>
        <w:rPr>
          <w:rFonts w:ascii="Times New Roman"/>
          <w:sz w:val="24"/>
        </w:rPr>
        <w:t>D) Cheerfulness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An administrative medical assistant should always be aware of the impression and professional image given by his or her actions and presentation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physician and practice are represented through the administrative medical assistant</w:t>
      </w:r>
      <w:r>
        <w:rPr>
          <w:rFonts w:ascii="Times New Roman"/>
          <w:sz w:val="24"/>
        </w:rPr>
        <w:tab/>
        <w:br/>
        <w:tab/>
      </w:r>
      <w:r>
        <w:rPr>
          <w:rFonts w:ascii="Times New Roman"/>
          <w:sz w:val="24"/>
        </w:rPr>
        <w:t>B) It is part of the job description</w:t>
      </w:r>
      <w:r>
        <w:rPr>
          <w:rFonts w:ascii="Times New Roman"/>
          <w:sz w:val="24"/>
        </w:rPr>
        <w:br/>
        <w:tab/>
      </w:r>
      <w:r>
        <w:rPr>
          <w:rFonts w:ascii="Times New Roman"/>
          <w:sz w:val="24"/>
        </w:rPr>
        <w:t>C) It may lead to an increase in salary or wages</w:t>
      </w:r>
      <w:r>
        <w:rPr>
          <w:rFonts w:ascii="Times New Roman"/>
          <w:sz w:val="24"/>
        </w:rPr>
        <w:br/>
        <w:tab/>
      </w:r>
      <w:r>
        <w:rPr>
          <w:rFonts w:ascii="Times New Roman"/>
          <w:sz w:val="24"/>
        </w:rPr>
        <w:t>D) None of these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Dependability consists of _________ tasks on schedule, without complaining, and offering to assist others.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Finishing</w:t>
      </w:r>
      <w:r>
        <w:rPr>
          <w:rFonts w:ascii="Times New Roman"/>
          <w:sz w:val="24"/>
        </w:rPr>
        <w:tab/>
        <w:br/>
        <w:tab/>
      </w:r>
      <w:r>
        <w:rPr>
          <w:rFonts w:ascii="Times New Roman"/>
          <w:sz w:val="24"/>
        </w:rPr>
        <w:t>B) Assigning</w:t>
      </w:r>
      <w:r>
        <w:rPr>
          <w:rFonts w:ascii="Times New Roman"/>
          <w:sz w:val="24"/>
        </w:rPr>
        <w:br/>
        <w:tab/>
      </w:r>
      <w:r>
        <w:rPr>
          <w:rFonts w:ascii="Times New Roman"/>
          <w:sz w:val="24"/>
        </w:rPr>
        <w:t>C) Ignoring</w:t>
      </w:r>
      <w:r>
        <w:rPr>
          <w:rFonts w:ascii="Times New Roman"/>
          <w:sz w:val="24"/>
        </w:rPr>
        <w:br/>
        <w:tab/>
      </w:r>
      <w:r>
        <w:rPr>
          <w:rFonts w:ascii="Times New Roman"/>
          <w:sz w:val="24"/>
        </w:rPr>
        <w:t>D) Assisting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_______ means logically and systematically planning steps to accomplish a task.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Punctuality</w:t>
      </w:r>
      <w:r>
        <w:rPr>
          <w:rFonts w:ascii="Times New Roman"/>
          <w:sz w:val="24"/>
        </w:rPr>
        <w:tab/>
        <w:br/>
        <w:tab/>
      </w:r>
      <w:r>
        <w:rPr>
          <w:rFonts w:ascii="Times New Roman"/>
          <w:sz w:val="24"/>
        </w:rPr>
        <w:t>B) Self-Motivation</w:t>
      </w:r>
      <w:r>
        <w:rPr>
          <w:rFonts w:ascii="Times New Roman"/>
          <w:sz w:val="24"/>
        </w:rPr>
        <w:br/>
        <w:tab/>
      </w:r>
      <w:r>
        <w:rPr>
          <w:rFonts w:ascii="Times New Roman"/>
          <w:sz w:val="24"/>
        </w:rPr>
        <w:t>C) Initiative</w:t>
      </w:r>
      <w:r>
        <w:rPr>
          <w:rFonts w:ascii="Times New Roman"/>
          <w:sz w:val="24"/>
        </w:rPr>
        <w:br/>
        <w:tab/>
      </w:r>
      <w:r>
        <w:rPr>
          <w:rFonts w:ascii="Times New Roman"/>
          <w:sz w:val="24"/>
        </w:rPr>
        <w:t>D) Problem-solving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____________ is sensitivity to other people's feelings and situations.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Cheerfulness</w:t>
      </w:r>
      <w:r>
        <w:rPr>
          <w:rFonts w:ascii="Times New Roman"/>
          <w:sz w:val="24"/>
        </w:rPr>
        <w:tab/>
        <w:br/>
        <w:tab/>
      </w:r>
      <w:r>
        <w:rPr>
          <w:rFonts w:ascii="Times New Roman"/>
          <w:sz w:val="24"/>
        </w:rPr>
        <w:t>B) Empathy</w:t>
      </w:r>
      <w:r>
        <w:rPr>
          <w:rFonts w:ascii="Times New Roman"/>
          <w:sz w:val="24"/>
        </w:rPr>
        <w:br/>
        <w:tab/>
      </w:r>
      <w:r>
        <w:rPr>
          <w:rFonts w:ascii="Times New Roman"/>
          <w:sz w:val="24"/>
        </w:rPr>
        <w:t>C) Thoroughness</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A(n) ___________ person believes that one's own race, ethnic group, and/or culture is superior to all others.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Inflexible</w:t>
      </w:r>
      <w:r>
        <w:rPr>
          <w:rFonts w:ascii="Times New Roman"/>
          <w:sz w:val="24"/>
        </w:rPr>
        <w:tab/>
        <w:br/>
        <w:tab/>
      </w:r>
      <w:r>
        <w:rPr>
          <w:rFonts w:ascii="Times New Roman"/>
          <w:sz w:val="24"/>
        </w:rPr>
        <w:t>B) Ethnocentric</w:t>
      </w:r>
      <w:r>
        <w:rPr>
          <w:rFonts w:ascii="Times New Roman"/>
          <w:sz w:val="24"/>
        </w:rPr>
        <w:br/>
        <w:tab/>
      </w:r>
      <w:r>
        <w:rPr>
          <w:rFonts w:ascii="Times New Roman"/>
          <w:sz w:val="24"/>
        </w:rPr>
        <w:t>C) Deaf</w:t>
      </w:r>
      <w:r>
        <w:rPr>
          <w:rFonts w:ascii="Times New Roman"/>
          <w:sz w:val="24"/>
        </w:rPr>
        <w:br/>
        <w:tab/>
      </w:r>
      <w:r>
        <w:rPr>
          <w:rFonts w:ascii="Times New Roman"/>
          <w:sz w:val="24"/>
        </w:rPr>
        <w:t>D) Assertive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_______ is a trait that results in complete, neat, and correct tasks.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Thoroughness</w:t>
      </w:r>
      <w:r>
        <w:rPr>
          <w:rFonts w:ascii="Times New Roman"/>
          <w:sz w:val="24"/>
        </w:rPr>
        <w:tab/>
        <w:br/>
        <w:tab/>
      </w:r>
      <w:r>
        <w:rPr>
          <w:rFonts w:ascii="Times New Roman"/>
          <w:sz w:val="24"/>
        </w:rPr>
        <w:t>B) Accuracy</w:t>
      </w:r>
      <w:r>
        <w:rPr>
          <w:rFonts w:ascii="Times New Roman"/>
          <w:sz w:val="24"/>
        </w:rPr>
        <w:br/>
        <w:tab/>
      </w:r>
      <w:r>
        <w:rPr>
          <w:rFonts w:ascii="Times New Roman"/>
          <w:sz w:val="24"/>
        </w:rPr>
        <w:t>C) Dependability</w:t>
      </w:r>
      <w:r>
        <w:rPr>
          <w:rFonts w:ascii="Times New Roman"/>
          <w:sz w:val="24"/>
        </w:rPr>
        <w:br/>
        <w:tab/>
      </w:r>
      <w:r>
        <w:rPr>
          <w:rFonts w:ascii="Times New Roman"/>
          <w:sz w:val="24"/>
        </w:rPr>
        <w:t>D) Efficiency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___________ is a certifying body that provides certification opportunities for medical coders.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AAMA</w:t>
      </w:r>
      <w:r>
        <w:rPr>
          <w:rFonts w:ascii="Times New Roman"/>
          <w:sz w:val="24"/>
        </w:rPr>
        <w:tab/>
        <w:br/>
        <w:tab/>
      </w:r>
      <w:r>
        <w:rPr>
          <w:rFonts w:ascii="Times New Roman"/>
          <w:sz w:val="24"/>
        </w:rPr>
        <w:t>B) AAPC</w:t>
      </w:r>
      <w:r>
        <w:rPr>
          <w:rFonts w:ascii="Times New Roman"/>
          <w:sz w:val="24"/>
        </w:rPr>
        <w:br/>
        <w:tab/>
      </w:r>
      <w:r>
        <w:rPr>
          <w:rFonts w:ascii="Times New Roman"/>
          <w:sz w:val="24"/>
        </w:rPr>
        <w:t>C) AHIMA</w:t>
      </w:r>
      <w:r>
        <w:rPr>
          <w:rFonts w:ascii="Times New Roman"/>
          <w:sz w:val="24"/>
        </w:rPr>
        <w:br/>
        <w:tab/>
      </w:r>
      <w:r>
        <w:rPr>
          <w:rFonts w:ascii="Times New Roman"/>
          <w:sz w:val="24"/>
        </w:rPr>
        <w:t>D) Both AAPC and AHIMA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_________ is the recognition given by certain associations that a person has met high standards and has achieved competency in the knowledge and tasks required.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Flexibility</w:t>
      </w:r>
      <w:r>
        <w:rPr>
          <w:rFonts w:ascii="Times New Roman"/>
          <w:sz w:val="24"/>
        </w:rPr>
        <w:tab/>
        <w:br/>
        <w:tab/>
      </w:r>
      <w:r>
        <w:rPr>
          <w:rFonts w:ascii="Times New Roman"/>
          <w:sz w:val="24"/>
        </w:rPr>
        <w:t>B) Maturity</w:t>
      </w:r>
      <w:r>
        <w:rPr>
          <w:rFonts w:ascii="Times New Roman"/>
          <w:sz w:val="24"/>
        </w:rPr>
        <w:br/>
        <w:tab/>
      </w:r>
      <w:r>
        <w:rPr>
          <w:rFonts w:ascii="Times New Roman"/>
          <w:sz w:val="24"/>
        </w:rPr>
        <w:t>C) Certification</w:t>
      </w:r>
      <w:r>
        <w:rPr>
          <w:rFonts w:ascii="Times New Roman"/>
          <w:sz w:val="24"/>
        </w:rPr>
        <w:br/>
        <w:tab/>
      </w:r>
      <w:r>
        <w:rPr>
          <w:rFonts w:ascii="Times New Roman"/>
          <w:sz w:val="24"/>
        </w:rPr>
        <w:t>D) Graduation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A(n) _________ person completes tasks with correctness and attention to detail.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Dependable</w:t>
      </w:r>
      <w:r>
        <w:rPr>
          <w:rFonts w:ascii="Times New Roman"/>
          <w:sz w:val="24"/>
        </w:rPr>
        <w:tab/>
        <w:br/>
        <w:tab/>
      </w:r>
      <w:r>
        <w:rPr>
          <w:rFonts w:ascii="Times New Roman"/>
          <w:sz w:val="24"/>
        </w:rPr>
        <w:t>B) Accurate</w:t>
      </w:r>
      <w:r>
        <w:rPr>
          <w:rFonts w:ascii="Times New Roman"/>
          <w:sz w:val="24"/>
        </w:rPr>
        <w:br/>
        <w:tab/>
      </w:r>
      <w:r>
        <w:rPr>
          <w:rFonts w:ascii="Times New Roman"/>
          <w:sz w:val="24"/>
        </w:rPr>
        <w:t>C) Flexible</w:t>
      </w:r>
      <w:r>
        <w:rPr>
          <w:rFonts w:ascii="Times New Roman"/>
          <w:sz w:val="24"/>
        </w:rPr>
        <w:br/>
        <w:tab/>
      </w:r>
      <w:r>
        <w:rPr>
          <w:rFonts w:ascii="Times New Roman"/>
          <w:sz w:val="24"/>
        </w:rPr>
        <w:t>D) Empathetic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______ is a trait characterized by working independently and completing tasks without receiving specific direction.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Flexibility</w:t>
      </w:r>
      <w:r>
        <w:rPr>
          <w:rFonts w:ascii="Times New Roman"/>
          <w:sz w:val="24"/>
        </w:rPr>
        <w:tab/>
        <w:br/>
        <w:tab/>
      </w:r>
      <w:r>
        <w:rPr>
          <w:rFonts w:ascii="Times New Roman"/>
          <w:sz w:val="24"/>
        </w:rPr>
        <w:t>B) Problem-Solving Ability</w:t>
      </w:r>
      <w:r>
        <w:rPr>
          <w:rFonts w:ascii="Times New Roman"/>
          <w:sz w:val="24"/>
        </w:rPr>
        <w:br/>
        <w:tab/>
      </w:r>
      <w:r>
        <w:rPr>
          <w:rFonts w:ascii="Times New Roman"/>
          <w:sz w:val="24"/>
        </w:rPr>
        <w:t>C) Punctuality</w:t>
      </w:r>
      <w:r>
        <w:rPr>
          <w:rFonts w:ascii="Times New Roman"/>
          <w:sz w:val="24"/>
        </w:rPr>
        <w:br/>
        <w:tab/>
      </w:r>
      <w:r>
        <w:rPr>
          <w:rFonts w:ascii="Times New Roman"/>
          <w:sz w:val="24"/>
        </w:rPr>
        <w:t>D) Initiative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_________ is the ability to speak and act considerately in various situations.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Tact</w:t>
      </w:r>
      <w:r>
        <w:rPr>
          <w:rFonts w:ascii="Times New Roman"/>
          <w:sz w:val="24"/>
        </w:rPr>
        <w:tab/>
        <w:br/>
        <w:tab/>
      </w:r>
      <w:r>
        <w:rPr>
          <w:rFonts w:ascii="Times New Roman"/>
          <w:sz w:val="24"/>
        </w:rPr>
        <w:t>B) Assertiveness</w:t>
      </w:r>
      <w:r>
        <w:rPr>
          <w:rFonts w:ascii="Times New Roman"/>
          <w:sz w:val="24"/>
        </w:rPr>
        <w:br/>
        <w:tab/>
      </w:r>
      <w:r>
        <w:rPr>
          <w:rFonts w:ascii="Times New Roman"/>
          <w:sz w:val="24"/>
        </w:rPr>
        <w:t>C) Punctuality</w:t>
      </w:r>
      <w:r>
        <w:rPr>
          <w:rFonts w:ascii="Times New Roman"/>
          <w:sz w:val="24"/>
        </w:rPr>
        <w:br/>
        <w:tab/>
      </w:r>
      <w:r>
        <w:rPr>
          <w:rFonts w:ascii="Times New Roman"/>
          <w:sz w:val="24"/>
        </w:rPr>
        <w:t>D) Self-Motivation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The __________ Role Delineation Chart is a good reference source that identifies the skills, duties, and procedures that medical assistants are educated to perform.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AMT</w:t>
      </w:r>
      <w:r>
        <w:rPr>
          <w:rFonts w:ascii="Times New Roman"/>
          <w:sz w:val="24"/>
        </w:rPr>
        <w:tab/>
        <w:br/>
        <w:tab/>
      </w:r>
      <w:r>
        <w:rPr>
          <w:rFonts w:ascii="Times New Roman"/>
          <w:sz w:val="24"/>
        </w:rPr>
        <w:t>B) AHIMA</w:t>
      </w:r>
      <w:r>
        <w:rPr>
          <w:rFonts w:ascii="Times New Roman"/>
          <w:sz w:val="24"/>
        </w:rPr>
        <w:br/>
        <w:tab/>
      </w:r>
      <w:r>
        <w:rPr>
          <w:rFonts w:ascii="Times New Roman"/>
          <w:sz w:val="24"/>
        </w:rPr>
        <w:t>C) AAMA</w:t>
      </w:r>
      <w:r>
        <w:rPr>
          <w:rFonts w:ascii="Times New Roman"/>
          <w:sz w:val="24"/>
        </w:rPr>
        <w:br/>
        <w:tab/>
      </w:r>
      <w:r>
        <w:rPr>
          <w:rFonts w:ascii="Times New Roman"/>
          <w:sz w:val="24"/>
        </w:rPr>
        <w:t>D) AAPC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administrative medical assistant plays an important role in ensuring that the medical office's procedures comply with __________ concerning patient's records.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State regulations</w:t>
      </w:r>
      <w:r>
        <w:rPr>
          <w:rFonts w:ascii="Times New Roman"/>
          <w:sz w:val="24"/>
        </w:rPr>
        <w:tab/>
        <w:br/>
        <w:tab/>
      </w:r>
      <w:r>
        <w:rPr>
          <w:rFonts w:ascii="Times New Roman"/>
          <w:sz w:val="24"/>
        </w:rPr>
        <w:t>B) Federal regulations</w:t>
      </w:r>
      <w:r>
        <w:rPr>
          <w:rFonts w:ascii="Times New Roman"/>
          <w:sz w:val="24"/>
        </w:rPr>
        <w:br/>
        <w:tab/>
      </w:r>
      <w:r>
        <w:rPr>
          <w:rFonts w:ascii="Times New Roman"/>
          <w:sz w:val="24"/>
        </w:rPr>
        <w:t>C) HIPAA</w:t>
      </w:r>
      <w:r>
        <w:rPr>
          <w:rFonts w:ascii="Times New Roman"/>
          <w:sz w:val="24"/>
        </w:rPr>
        <w:br/>
        <w:tab/>
      </w:r>
      <w:r>
        <w:rPr>
          <w:rFonts w:ascii="Times New Roman"/>
          <w:sz w:val="24"/>
        </w:rPr>
        <w:t>D) All of these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A basic understanding of a variety of __________ and the ability to use computers with mastery are essential workplace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Languages</w:t>
      </w:r>
      <w:r>
        <w:rPr>
          <w:rFonts w:ascii="Times New Roman"/>
          <w:sz w:val="24"/>
        </w:rPr>
        <w:tab/>
        <w:br/>
        <w:tab/>
      </w:r>
      <w:r>
        <w:rPr>
          <w:rFonts w:ascii="Times New Roman"/>
          <w:sz w:val="24"/>
        </w:rPr>
        <w:t>B) Equipment</w:t>
      </w:r>
      <w:r>
        <w:rPr>
          <w:rFonts w:ascii="Times New Roman"/>
          <w:sz w:val="24"/>
        </w:rPr>
        <w:br/>
        <w:tab/>
      </w:r>
      <w:r>
        <w:rPr>
          <w:rFonts w:ascii="Times New Roman"/>
          <w:sz w:val="24"/>
        </w:rPr>
        <w:t>C) Technologies</w:t>
      </w:r>
      <w:r>
        <w:rPr>
          <w:rFonts w:ascii="Times New Roman"/>
          <w:sz w:val="24"/>
        </w:rPr>
        <w:br/>
        <w:tab/>
      </w:r>
      <w:r>
        <w:rPr>
          <w:rFonts w:ascii="Times New Roman"/>
          <w:sz w:val="24"/>
        </w:rPr>
        <w:t>D) Phones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use of __________ to communicate is as widespread as telephone communication in the medical office setting.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E-mail</w:t>
      </w:r>
      <w:r>
        <w:rPr>
          <w:rFonts w:ascii="Times New Roman"/>
          <w:sz w:val="24"/>
        </w:rPr>
        <w:tab/>
        <w:br/>
        <w:tab/>
      </w:r>
      <w:r>
        <w:rPr>
          <w:rFonts w:ascii="Times New Roman"/>
          <w:sz w:val="24"/>
        </w:rPr>
        <w:t>B) Letters</w:t>
      </w:r>
      <w:r>
        <w:rPr>
          <w:rFonts w:ascii="Times New Roman"/>
          <w:sz w:val="24"/>
        </w:rPr>
        <w:br/>
        <w:tab/>
      </w:r>
      <w:r>
        <w:rPr>
          <w:rFonts w:ascii="Times New Roman"/>
          <w:sz w:val="24"/>
        </w:rPr>
        <w:t>C) Pagers</w:t>
      </w:r>
      <w:r>
        <w:rPr>
          <w:rFonts w:ascii="Times New Roman"/>
          <w:sz w:val="24"/>
        </w:rPr>
        <w:br/>
        <w:tab/>
      </w:r>
      <w:r>
        <w:rPr>
          <w:rFonts w:ascii="Times New Roman"/>
          <w:sz w:val="24"/>
        </w:rPr>
        <w:t>D) Texting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Excellent __________ skills often come from a genuine desire to work with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Data entry</w:t>
      </w:r>
      <w:r>
        <w:rPr>
          <w:rFonts w:ascii="Times New Roman"/>
          <w:sz w:val="24"/>
        </w:rPr>
        <w:tab/>
        <w:br/>
        <w:tab/>
      </w:r>
      <w:r>
        <w:rPr>
          <w:rFonts w:ascii="Times New Roman"/>
          <w:sz w:val="24"/>
        </w:rPr>
        <w:t>B) Ethical</w:t>
      </w:r>
      <w:r>
        <w:rPr>
          <w:rFonts w:ascii="Times New Roman"/>
          <w:sz w:val="24"/>
        </w:rPr>
        <w:br/>
        <w:tab/>
      </w:r>
      <w:r>
        <w:rPr>
          <w:rFonts w:ascii="Times New Roman"/>
          <w:sz w:val="24"/>
        </w:rPr>
        <w:t>C) Interpersonal</w:t>
      </w:r>
      <w:r>
        <w:rPr>
          <w:rFonts w:ascii="Times New Roman"/>
          <w:sz w:val="24"/>
        </w:rPr>
        <w:br/>
        <w:tab/>
      </w:r>
      <w:r>
        <w:rPr>
          <w:rFonts w:ascii="Times New Roman"/>
          <w:sz w:val="24"/>
        </w:rPr>
        <w:t>D)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Looking directly at the patient and listening with attention are ways to communicate __________ of the person.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Acceptance</w:t>
      </w:r>
      <w:r>
        <w:rPr>
          <w:rFonts w:ascii="Times New Roman"/>
          <w:sz w:val="24"/>
        </w:rPr>
        <w:tab/>
        <w:br/>
        <w:tab/>
      </w:r>
      <w:r>
        <w:rPr>
          <w:rFonts w:ascii="Times New Roman"/>
          <w:sz w:val="24"/>
        </w:rPr>
        <w:t>B) Frustration</w:t>
      </w:r>
      <w:r>
        <w:rPr>
          <w:rFonts w:ascii="Times New Roman"/>
          <w:sz w:val="24"/>
        </w:rPr>
        <w:br/>
        <w:tab/>
      </w:r>
      <w:r>
        <w:rPr>
          <w:rFonts w:ascii="Times New Roman"/>
          <w:sz w:val="24"/>
        </w:rPr>
        <w:t>C) Feelings</w:t>
      </w:r>
      <w:r>
        <w:rPr>
          <w:rFonts w:ascii="Times New Roman"/>
          <w:sz w:val="24"/>
        </w:rPr>
        <w:br/>
        <w:tab/>
      </w:r>
      <w:r>
        <w:rPr>
          <w:rFonts w:ascii="Times New Roman"/>
          <w:sz w:val="24"/>
        </w:rPr>
        <w:t>D) Negativity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The five major categories of tasks performed by an administrative medical assistant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front desk, scheduling, janitorial duties, answering phones, sorting incoming mail</w:t>
      </w:r>
      <w:r>
        <w:rPr>
          <w:rFonts w:ascii="Times New Roman"/>
          <w:sz w:val="24"/>
        </w:rPr>
        <w:tab/>
        <w:br/>
        <w:tab/>
      </w:r>
      <w:r>
        <w:rPr>
          <w:rFonts w:ascii="Times New Roman"/>
          <w:sz w:val="24"/>
        </w:rPr>
        <w:t>B) scheduling, answering phones, sorting mail, hiring personnel, greeting patients</w:t>
      </w:r>
      <w:r>
        <w:rPr>
          <w:rFonts w:ascii="Times New Roman"/>
          <w:sz w:val="24"/>
        </w:rPr>
        <w:br/>
        <w:tab/>
      </w:r>
      <w:r>
        <w:rPr>
          <w:rFonts w:ascii="Times New Roman"/>
          <w:sz w:val="24"/>
        </w:rPr>
        <w:t>C) front desk, scheduling, records management, administrative, and financial</w:t>
      </w:r>
      <w:r>
        <w:rPr>
          <w:rFonts w:ascii="Times New Roman"/>
          <w:sz w:val="24"/>
        </w:rPr>
        <w:br/>
        <w:tab/>
      </w:r>
      <w:r>
        <w:rPr>
          <w:rFonts w:ascii="Times New Roman"/>
          <w:sz w:val="24"/>
        </w:rPr>
        <w:t>D) scheduling, sorting mail, transcription, financial, and greeting patients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Body posture, voice tonality, and facial expressions are a few examples of what type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Verbal</w:t>
      </w:r>
      <w:r>
        <w:rPr>
          <w:rFonts w:ascii="Times New Roman"/>
          <w:sz w:val="24"/>
        </w:rPr>
        <w:tab/>
        <w:br/>
        <w:tab/>
      </w:r>
      <w:r>
        <w:rPr>
          <w:rFonts w:ascii="Times New Roman"/>
          <w:sz w:val="24"/>
        </w:rPr>
        <w:t>B) Interpersonal</w:t>
      </w:r>
      <w:r>
        <w:rPr>
          <w:rFonts w:ascii="Times New Roman"/>
          <w:sz w:val="24"/>
        </w:rPr>
        <w:br/>
        <w:tab/>
      </w:r>
      <w:r>
        <w:rPr>
          <w:rFonts w:ascii="Times New Roman"/>
          <w:sz w:val="24"/>
        </w:rPr>
        <w:t>C) Intrapersonal</w:t>
      </w:r>
      <w:r>
        <w:rPr>
          <w:rFonts w:ascii="Times New Roman"/>
          <w:sz w:val="24"/>
        </w:rPr>
        <w:br/>
        <w:tab/>
      </w:r>
      <w:r>
        <w:rPr>
          <w:rFonts w:ascii="Times New Roman"/>
          <w:sz w:val="24"/>
        </w:rPr>
        <w:t>D) Nonverbal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According to the U.S. Department of Labor, what three criteria are increasing the need for medical assistants?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advances in technology, aging population, and healthcare reform</w:t>
      </w:r>
      <w:r>
        <w:rPr>
          <w:rFonts w:ascii="Times New Roman"/>
          <w:sz w:val="24"/>
        </w:rPr>
        <w:tab/>
        <w:br/>
        <w:tab/>
      </w:r>
      <w:r>
        <w:rPr>
          <w:rFonts w:ascii="Times New Roman"/>
          <w:sz w:val="24"/>
        </w:rPr>
        <w:t>B) aging population, healthcare reform, and coding</w:t>
      </w:r>
      <w:r>
        <w:rPr>
          <w:rFonts w:ascii="Times New Roman"/>
          <w:sz w:val="24"/>
        </w:rPr>
        <w:br/>
        <w:tab/>
      </w:r>
      <w:r>
        <w:rPr>
          <w:rFonts w:ascii="Times New Roman"/>
          <w:sz w:val="24"/>
        </w:rPr>
        <w:t>C) advances in technology, aging population, and coding</w:t>
      </w:r>
      <w:r>
        <w:rPr>
          <w:rFonts w:ascii="Times New Roman"/>
          <w:sz w:val="24"/>
        </w:rPr>
        <w:br/>
        <w:tab/>
      </w:r>
      <w:r>
        <w:rPr>
          <w:rFonts w:ascii="Times New Roman"/>
          <w:sz w:val="24"/>
        </w:rPr>
        <w:t>D) healthcare reform, decreasing population, and healthcare reform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Bob appears in the office and is not feeling well following surgery yesterday. As a medical assistant, Jose notices Bob in the waiting room and ask him if he would feel more comfortable lying down while he waits. What trait is this showing?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Cheerfulness</w:t>
      </w:r>
      <w:r>
        <w:rPr>
          <w:rFonts w:ascii="Times New Roman"/>
          <w:sz w:val="24"/>
        </w:rPr>
        <w:tab/>
        <w:br/>
        <w:tab/>
      </w:r>
      <w:r>
        <w:rPr>
          <w:rFonts w:ascii="Times New Roman"/>
          <w:sz w:val="24"/>
        </w:rPr>
        <w:t>B) Communication skills</w:t>
      </w:r>
      <w:r>
        <w:rPr>
          <w:rFonts w:ascii="Times New Roman"/>
          <w:sz w:val="24"/>
        </w:rPr>
        <w:br/>
        <w:tab/>
      </w:r>
      <w:r>
        <w:rPr>
          <w:rFonts w:ascii="Times New Roman"/>
          <w:sz w:val="24"/>
        </w:rPr>
        <w:t>C) Organizational skills</w:t>
      </w:r>
      <w:r>
        <w:rPr>
          <w:rFonts w:ascii="Times New Roman"/>
          <w:sz w:val="24"/>
        </w:rPr>
        <w:br/>
        <w:tab/>
      </w:r>
      <w:r>
        <w:rPr>
          <w:rFonts w:ascii="Times New Roman"/>
          <w:sz w:val="24"/>
        </w:rPr>
        <w:t>D) Empathy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Insurance companies consider claims that are correct and complete at the time of filing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Credentialed claims.</w:t>
      </w:r>
      <w:r>
        <w:rPr>
          <w:rFonts w:ascii="Times New Roman"/>
          <w:sz w:val="24"/>
        </w:rPr>
        <w:tab/>
        <w:br/>
        <w:tab/>
      </w:r>
      <w:r>
        <w:rPr>
          <w:rFonts w:ascii="Times New Roman"/>
          <w:sz w:val="24"/>
        </w:rPr>
        <w:t>B) Current claims.</w:t>
      </w:r>
      <w:r>
        <w:rPr>
          <w:rFonts w:ascii="Times New Roman"/>
          <w:sz w:val="24"/>
        </w:rPr>
        <w:br/>
        <w:tab/>
      </w:r>
      <w:r>
        <w:rPr>
          <w:rFonts w:ascii="Times New Roman"/>
          <w:sz w:val="24"/>
        </w:rPr>
        <w:t>C) Competent claims.</w:t>
      </w:r>
      <w:r>
        <w:rPr>
          <w:rFonts w:ascii="Times New Roman"/>
          <w:sz w:val="24"/>
        </w:rPr>
        <w:br/>
        <w:tab/>
      </w:r>
      <w:r>
        <w:rPr>
          <w:rFonts w:ascii="Times New Roman"/>
          <w:sz w:val="24"/>
        </w:rPr>
        <w:t>D) Clean claims.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The ability to use knowledge, experience, and logic to reach a sound decision is a quality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judgment.</w:t>
      </w:r>
      <w:r>
        <w:rPr>
          <w:rFonts w:ascii="Times New Roman"/>
          <w:sz w:val="24"/>
        </w:rPr>
        <w:tab/>
        <w:br/>
        <w:tab/>
      </w:r>
      <w:r>
        <w:rPr>
          <w:rFonts w:ascii="Times New Roman"/>
          <w:sz w:val="24"/>
        </w:rPr>
        <w:t>B) Flexibility.</w:t>
      </w:r>
      <w:r>
        <w:rPr>
          <w:rFonts w:ascii="Times New Roman"/>
          <w:sz w:val="24"/>
        </w:rPr>
        <w:br/>
        <w:tab/>
      </w:r>
      <w:r>
        <w:rPr>
          <w:rFonts w:ascii="Times New Roman"/>
          <w:sz w:val="24"/>
        </w:rPr>
        <w:t>C) Efficiency.</w:t>
      </w:r>
      <w:r>
        <w:rPr>
          <w:rFonts w:ascii="Times New Roman"/>
          <w:sz w:val="24"/>
        </w:rPr>
        <w:br/>
        <w:tab/>
      </w:r>
      <w:r>
        <w:rPr>
          <w:rFonts w:ascii="Times New Roman"/>
          <w:sz w:val="24"/>
        </w:rPr>
        <w:t>D) Honesty.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The quality that enables the physician to trust the administrative medical assistant at all times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judgment.</w:t>
      </w:r>
      <w:r>
        <w:rPr>
          <w:rFonts w:ascii="Times New Roman"/>
          <w:sz w:val="24"/>
        </w:rPr>
        <w:tab/>
        <w:br/>
        <w:tab/>
      </w:r>
      <w:r>
        <w:rPr>
          <w:rFonts w:ascii="Times New Roman"/>
          <w:sz w:val="24"/>
        </w:rPr>
        <w:t>B) Flexibility.</w:t>
      </w:r>
      <w:r>
        <w:rPr>
          <w:rFonts w:ascii="Times New Roman"/>
          <w:sz w:val="24"/>
        </w:rPr>
        <w:br/>
        <w:tab/>
      </w:r>
      <w:r>
        <w:rPr>
          <w:rFonts w:ascii="Times New Roman"/>
          <w:sz w:val="24"/>
        </w:rPr>
        <w:t>C) Efficiency.</w:t>
      </w:r>
      <w:r>
        <w:rPr>
          <w:rFonts w:ascii="Times New Roman"/>
          <w:sz w:val="24"/>
        </w:rPr>
        <w:br/>
        <w:tab/>
      </w:r>
      <w:r>
        <w:rPr>
          <w:rFonts w:ascii="Times New Roman"/>
          <w:sz w:val="24"/>
        </w:rPr>
        <w:t>D) Honesty.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The quality of "being on time" is also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judgment.</w:t>
      </w:r>
      <w:r>
        <w:rPr>
          <w:rFonts w:ascii="Times New Roman"/>
          <w:sz w:val="24"/>
        </w:rPr>
        <w:tab/>
        <w:br/>
        <w:tab/>
      </w:r>
      <w:r>
        <w:rPr>
          <w:rFonts w:ascii="Times New Roman"/>
          <w:sz w:val="24"/>
        </w:rPr>
        <w:t>B) Flexibility.</w:t>
      </w:r>
      <w:r>
        <w:rPr>
          <w:rFonts w:ascii="Times New Roman"/>
          <w:sz w:val="24"/>
        </w:rPr>
        <w:br/>
        <w:tab/>
      </w:r>
      <w:r>
        <w:rPr>
          <w:rFonts w:ascii="Times New Roman"/>
          <w:sz w:val="24"/>
        </w:rPr>
        <w:t>C) Punctuality.</w:t>
      </w:r>
      <w:r>
        <w:rPr>
          <w:rFonts w:ascii="Times New Roman"/>
          <w:sz w:val="24"/>
        </w:rPr>
        <w:br/>
        <w:tab/>
      </w:r>
      <w:r>
        <w:rPr>
          <w:rFonts w:ascii="Times New Roman"/>
          <w:sz w:val="24"/>
        </w:rPr>
        <w:t>D) Self-motivation.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Unlike aggressiveness, this quality is the ability to step forward to make a point in a confident and positive manner.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Assertiveness</w:t>
      </w:r>
      <w:r>
        <w:rPr>
          <w:rFonts w:ascii="Times New Roman"/>
          <w:sz w:val="24"/>
        </w:rPr>
        <w:tab/>
        <w:br/>
        <w:tab/>
      </w:r>
      <w:r>
        <w:rPr>
          <w:rFonts w:ascii="Times New Roman"/>
          <w:sz w:val="24"/>
        </w:rPr>
        <w:t>B) Tact</w:t>
      </w:r>
      <w:r>
        <w:rPr>
          <w:rFonts w:ascii="Times New Roman"/>
          <w:sz w:val="24"/>
        </w:rPr>
        <w:br/>
        <w:tab/>
      </w:r>
      <w:r>
        <w:rPr>
          <w:rFonts w:ascii="Times New Roman"/>
          <w:sz w:val="24"/>
        </w:rPr>
        <w:t>C) Self-motivation</w:t>
      </w:r>
      <w:r>
        <w:rPr>
          <w:rFonts w:ascii="Times New Roman"/>
          <w:sz w:val="24"/>
        </w:rPr>
        <w:br/>
        <w:tab/>
      </w:r>
      <w:r>
        <w:rPr>
          <w:rFonts w:ascii="Times New Roman"/>
          <w:sz w:val="24"/>
        </w:rPr>
        <w:t>D) Initiative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What organization promotes professional standards and growth for those who have a special interest in transcription and wish to be certified?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AMT</w:t>
      </w:r>
      <w:r>
        <w:rPr>
          <w:rFonts w:ascii="Times New Roman"/>
          <w:sz w:val="24"/>
        </w:rPr>
        <w:tab/>
        <w:br/>
        <w:tab/>
      </w:r>
      <w:r>
        <w:rPr>
          <w:rFonts w:ascii="Times New Roman"/>
          <w:sz w:val="24"/>
        </w:rPr>
        <w:t>B) IAAP</w:t>
      </w:r>
      <w:r>
        <w:rPr>
          <w:rFonts w:ascii="Times New Roman"/>
          <w:sz w:val="24"/>
        </w:rPr>
        <w:br/>
        <w:tab/>
      </w:r>
      <w:r>
        <w:rPr>
          <w:rFonts w:ascii="Times New Roman"/>
          <w:sz w:val="24"/>
        </w:rPr>
        <w:t>C) AAMA</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AHDI</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An AMA should always be aware of the impression and professional image given by his or her actions and presentation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physician and practice are represented by the actions of their employees.</w:t>
      </w:r>
      <w:r>
        <w:rPr>
          <w:rFonts w:ascii="Times New Roman"/>
          <w:sz w:val="24"/>
        </w:rPr>
        <w:tab/>
        <w:br/>
        <w:tab/>
      </w:r>
      <w:r>
        <w:rPr>
          <w:rFonts w:ascii="Times New Roman"/>
          <w:sz w:val="24"/>
        </w:rPr>
        <w:t>B) It is part of the job description.</w:t>
      </w:r>
      <w:r>
        <w:rPr>
          <w:rFonts w:ascii="Times New Roman"/>
          <w:sz w:val="24"/>
        </w:rPr>
        <w:br/>
        <w:tab/>
      </w:r>
      <w:r>
        <w:rPr>
          <w:rFonts w:ascii="Times New Roman"/>
          <w:sz w:val="24"/>
        </w:rPr>
        <w:t>C) It may lead to an increase in salary.</w:t>
      </w:r>
      <w:r>
        <w:rPr>
          <w:rFonts w:ascii="Times New Roman"/>
          <w:sz w:val="24"/>
        </w:rPr>
        <w:br/>
        <w:tab/>
      </w:r>
      <w:r>
        <w:rPr>
          <w:rFonts w:ascii="Times New Roman"/>
          <w:sz w:val="24"/>
        </w:rPr>
        <w:t>D) The patient will not come back unless the doctors requires them to.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Which person is usually the first person encountered either by phone or in person and represents the office as a whole?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doctor</w:t>
      </w:r>
      <w:r>
        <w:rPr>
          <w:rFonts w:ascii="Times New Roman"/>
          <w:sz w:val="24"/>
        </w:rPr>
        <w:tab/>
        <w:br/>
        <w:tab/>
      </w:r>
      <w:r>
        <w:rPr>
          <w:rFonts w:ascii="Times New Roman"/>
          <w:sz w:val="24"/>
        </w:rPr>
        <w:t>B) physician assistant</w:t>
      </w:r>
      <w:r>
        <w:rPr>
          <w:rFonts w:ascii="Times New Roman"/>
          <w:sz w:val="24"/>
        </w:rPr>
        <w:br/>
        <w:tab/>
      </w:r>
      <w:r>
        <w:rPr>
          <w:rFonts w:ascii="Times New Roman"/>
          <w:sz w:val="24"/>
        </w:rPr>
        <w:t>C) clinical medical assistant</w:t>
      </w:r>
      <w:r>
        <w:rPr>
          <w:rFonts w:ascii="Times New Roman"/>
          <w:sz w:val="24"/>
        </w:rPr>
        <w:br/>
        <w:tab/>
      </w:r>
      <w:r>
        <w:rPr>
          <w:rFonts w:ascii="Times New Roman"/>
          <w:sz w:val="24"/>
        </w:rPr>
        <w:t>D) administrative medical assistant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If you are not at the reception desk when a patient checks in, upon returning you should immediately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Ask the patient to take a seat.</w:t>
      </w:r>
      <w:r>
        <w:rPr>
          <w:rFonts w:ascii="Times New Roman"/>
          <w:sz w:val="24"/>
        </w:rPr>
        <w:tab/>
        <w:br/>
        <w:tab/>
      </w:r>
      <w:r>
        <w:rPr>
          <w:rFonts w:ascii="Times New Roman"/>
          <w:sz w:val="24"/>
        </w:rPr>
        <w:t>B) Acknowledge the patient with a smile and a greeting.</w:t>
      </w:r>
      <w:r>
        <w:rPr>
          <w:rFonts w:ascii="Times New Roman"/>
          <w:sz w:val="24"/>
        </w:rPr>
        <w:br/>
        <w:tab/>
      </w:r>
      <w:r>
        <w:rPr>
          <w:rFonts w:ascii="Times New Roman"/>
          <w:sz w:val="24"/>
        </w:rPr>
        <w:t>C) Ignore the patient.</w:t>
      </w:r>
      <w:r>
        <w:rPr>
          <w:rFonts w:ascii="Times New Roman"/>
          <w:sz w:val="24"/>
        </w:rPr>
        <w:br/>
        <w:tab/>
      </w:r>
      <w:r>
        <w:rPr>
          <w:rFonts w:ascii="Times New Roman"/>
          <w:sz w:val="24"/>
        </w:rPr>
        <w:t>D) Complete the tasks you are working 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You father (Dr. Bell) is a physician and you work as an administrative medical assistant in his office. Betty Smith is a new patient and you take her back to meet the doctor. The correct introduction would be: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"Betty, this is my dad"</w:t>
      </w:r>
      <w:r>
        <w:rPr>
          <w:rFonts w:ascii="Times New Roman"/>
          <w:sz w:val="24"/>
        </w:rPr>
        <w:tab/>
        <w:br/>
        <w:tab/>
      </w:r>
      <w:r>
        <w:rPr>
          <w:rFonts w:ascii="Times New Roman"/>
          <w:sz w:val="24"/>
        </w:rPr>
        <w:t>B) "Betty, come on back"</w:t>
      </w:r>
      <w:r>
        <w:rPr>
          <w:rFonts w:ascii="Times New Roman"/>
          <w:sz w:val="24"/>
        </w:rPr>
        <w:br/>
        <w:tab/>
      </w:r>
      <w:r>
        <w:rPr>
          <w:rFonts w:ascii="Times New Roman"/>
          <w:sz w:val="24"/>
        </w:rPr>
        <w:t>C) "Ms. Smith, it is your turn"</w:t>
      </w:r>
      <w:r>
        <w:rPr>
          <w:rFonts w:ascii="Times New Roman"/>
          <w:sz w:val="24"/>
        </w:rPr>
        <w:br/>
        <w:tab/>
      </w:r>
      <w:r>
        <w:rPr>
          <w:rFonts w:ascii="Times New Roman"/>
          <w:sz w:val="24"/>
        </w:rPr>
        <w:t>D) "Ms. Smith, Dr. Bell is ready to see you now"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David comes into the office to see the doctor, and you have a common interest in hockey. David asks you to attend the next game with him. What should you do is this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 to the hockey game because it is after hours</w:t>
      </w:r>
      <w:r>
        <w:rPr>
          <w:rFonts w:ascii="Times New Roman"/>
          <w:sz w:val="24"/>
        </w:rPr>
        <w:tab/>
        <w:br/>
        <w:tab/>
      </w:r>
      <w:r>
        <w:rPr>
          <w:rFonts w:ascii="Times New Roman"/>
          <w:sz w:val="24"/>
        </w:rPr>
        <w:t>B) Tell the doctor</w:t>
      </w:r>
      <w:r>
        <w:rPr>
          <w:rFonts w:ascii="Times New Roman"/>
          <w:sz w:val="24"/>
        </w:rPr>
        <w:br/>
        <w:tab/>
      </w:r>
      <w:r>
        <w:rPr>
          <w:rFonts w:ascii="Times New Roman"/>
          <w:sz w:val="24"/>
        </w:rPr>
        <w:t>C) Check the office policy and discuss the situation with your employer</w:t>
      </w:r>
      <w:r>
        <w:rPr>
          <w:rFonts w:ascii="Times New Roman"/>
          <w:sz w:val="24"/>
        </w:rPr>
        <w:br/>
        <w:tab/>
      </w:r>
      <w:r>
        <w:rPr>
          <w:rFonts w:ascii="Times New Roman"/>
          <w:sz w:val="24"/>
        </w:rPr>
        <w:t>D) Ask other staff members what they think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When conversing with patients, it is not appropriate to discuss what topic?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weather</w:t>
      </w:r>
      <w:r>
        <w:rPr>
          <w:rFonts w:ascii="Times New Roman"/>
          <w:sz w:val="24"/>
        </w:rPr>
        <w:tab/>
        <w:br/>
        <w:tab/>
      </w:r>
      <w:r>
        <w:rPr>
          <w:rFonts w:ascii="Times New Roman"/>
          <w:sz w:val="24"/>
        </w:rPr>
        <w:t>B) religion</w:t>
      </w:r>
      <w:r>
        <w:rPr>
          <w:rFonts w:ascii="Times New Roman"/>
          <w:sz w:val="24"/>
        </w:rPr>
        <w:br/>
        <w:tab/>
      </w:r>
      <w:r>
        <w:rPr>
          <w:rFonts w:ascii="Times New Roman"/>
          <w:sz w:val="24"/>
        </w:rPr>
        <w:t>C) sports</w:t>
      </w:r>
      <w:r>
        <w:rPr>
          <w:rFonts w:ascii="Times New Roman"/>
          <w:sz w:val="24"/>
        </w:rPr>
        <w:br/>
        <w:tab/>
      </w:r>
      <w:r>
        <w:rPr>
          <w:rFonts w:ascii="Times New Roman"/>
          <w:sz w:val="24"/>
        </w:rPr>
        <w:t>D) local events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Mrs. Smale comes into the office and is angry about a bill she received in the mail and is yelling at you. How should you handle the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Tell the patient that she is wrong about the error</w:t>
      </w:r>
      <w:r>
        <w:rPr>
          <w:rFonts w:ascii="Times New Roman"/>
          <w:sz w:val="24"/>
        </w:rPr>
        <w:tab/>
        <w:br/>
        <w:tab/>
      </w:r>
      <w:r>
        <w:rPr>
          <w:rFonts w:ascii="Times New Roman"/>
          <w:sz w:val="24"/>
        </w:rPr>
        <w:t>B) Remain calm and courteous</w:t>
      </w:r>
      <w:r>
        <w:rPr>
          <w:rFonts w:ascii="Times New Roman"/>
          <w:sz w:val="24"/>
        </w:rPr>
        <w:br/>
        <w:tab/>
      </w:r>
      <w:r>
        <w:rPr>
          <w:rFonts w:ascii="Times New Roman"/>
          <w:sz w:val="24"/>
        </w:rPr>
        <w:t>C) Ask the patient to take a seat</w:t>
      </w:r>
      <w:r>
        <w:rPr>
          <w:rFonts w:ascii="Times New Roman"/>
          <w:sz w:val="24"/>
        </w:rPr>
        <w:br/>
        <w:tab/>
      </w:r>
      <w:r>
        <w:rPr>
          <w:rFonts w:ascii="Times New Roman"/>
          <w:sz w:val="24"/>
        </w:rPr>
        <w:t>D) Tell her that until she calms down you will not speak with 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When patients are leaving your office, it is a good idea to call them by name and extend a good-bye so that they are more likely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Leave the office on a negative note.</w:t>
      </w:r>
      <w:r>
        <w:rPr>
          <w:rFonts w:ascii="Times New Roman"/>
          <w:sz w:val="24"/>
        </w:rPr>
        <w:tab/>
        <w:br/>
        <w:tab/>
      </w:r>
      <w:r>
        <w:rPr>
          <w:rFonts w:ascii="Times New Roman"/>
          <w:sz w:val="24"/>
        </w:rPr>
        <w:t>B) Remember your name.</w:t>
      </w:r>
      <w:r>
        <w:rPr>
          <w:rFonts w:ascii="Times New Roman"/>
          <w:sz w:val="24"/>
        </w:rPr>
        <w:br/>
        <w:tab/>
      </w:r>
      <w:r>
        <w:rPr>
          <w:rFonts w:ascii="Times New Roman"/>
          <w:sz w:val="24"/>
        </w:rPr>
        <w:t>C) Refer other patients to your practice.</w:t>
      </w:r>
      <w:r>
        <w:rPr>
          <w:rFonts w:ascii="Times New Roman"/>
          <w:sz w:val="24"/>
        </w:rPr>
        <w:br/>
        <w:tab/>
      </w:r>
      <w:r>
        <w:rPr>
          <w:rFonts w:ascii="Times New Roman"/>
          <w:sz w:val="24"/>
        </w:rPr>
        <w:t>D) It is not necessary to acknowledge patients when they exit your office.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 healthcare provider who releases information about a patient, without proper consent, has violated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Confidentiality.</w:t>
      </w:r>
      <w:r>
        <w:rPr>
          <w:rFonts w:ascii="Times New Roman"/>
          <w:sz w:val="24"/>
        </w:rPr>
        <w:tab/>
        <w:br/>
        <w:tab/>
      </w:r>
      <w:r>
        <w:rPr>
          <w:rFonts w:ascii="Times New Roman"/>
          <w:sz w:val="24"/>
        </w:rPr>
        <w:t>B) Integrity.</w:t>
      </w:r>
      <w:r>
        <w:rPr>
          <w:rFonts w:ascii="Times New Roman"/>
          <w:sz w:val="24"/>
        </w:rPr>
        <w:br/>
        <w:tab/>
      </w:r>
      <w:r>
        <w:rPr>
          <w:rFonts w:ascii="Times New Roman"/>
          <w:sz w:val="24"/>
        </w:rPr>
        <w:t>C) Personal Ethics.</w:t>
      </w:r>
      <w:r>
        <w:rPr>
          <w:rFonts w:ascii="Times New Roman"/>
          <w:sz w:val="24"/>
        </w:rPr>
        <w:br/>
        <w:tab/>
      </w:r>
      <w:r>
        <w:rPr>
          <w:rFonts w:ascii="Times New Roman"/>
          <w:sz w:val="24"/>
        </w:rPr>
        <w:t>D) Tact.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If your office has a sign-in sheet and you leave this sign-in information to be viewed by others, you are violating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HIPAA.</w:t>
      </w:r>
      <w:r>
        <w:rPr>
          <w:rFonts w:ascii="Times New Roman"/>
          <w:sz w:val="24"/>
        </w:rPr>
        <w:tab/>
        <w:br/>
        <w:tab/>
      </w:r>
      <w:r>
        <w:rPr>
          <w:rFonts w:ascii="Times New Roman"/>
          <w:sz w:val="24"/>
        </w:rPr>
        <w:t>B) AHIMA.</w:t>
      </w:r>
      <w:r>
        <w:rPr>
          <w:rFonts w:ascii="Times New Roman"/>
          <w:sz w:val="24"/>
        </w:rPr>
        <w:br/>
        <w:tab/>
      </w:r>
      <w:r>
        <w:rPr>
          <w:rFonts w:ascii="Times New Roman"/>
          <w:sz w:val="24"/>
        </w:rPr>
        <w:t>C) Etiquette.</w:t>
      </w:r>
      <w:r>
        <w:rPr>
          <w:rFonts w:ascii="Times New Roman"/>
          <w:sz w:val="24"/>
        </w:rPr>
        <w:br/>
        <w:tab/>
      </w:r>
      <w:r>
        <w:rPr>
          <w:rFonts w:ascii="Times New Roman"/>
          <w:sz w:val="24"/>
        </w:rPr>
        <w:t>D) Empathy.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When using a hardcopy paper chart, where should you place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 the patient's room so it is ready for the doctor</w:t>
      </w:r>
      <w:r>
        <w:rPr>
          <w:rFonts w:ascii="Times New Roman"/>
          <w:sz w:val="24"/>
        </w:rPr>
      </w:r>
      <w:r>
        <w:rPr>
          <w:rFonts w:ascii="Times New Roman"/>
          <w:sz w:val="24"/>
        </w:rPr>
        <w:tab/>
        <w:br/>
        <w:tab/>
      </w:r>
      <w:r>
        <w:rPr>
          <w:rFonts w:ascii="Times New Roman"/>
          <w:b w:val="false"/>
          <w:i w:val="false"/>
          <w:color w:val="000000"/>
          <w:sz w:val="24"/>
        </w:rPr>
        <w:t>B) Outside the patient's room where the doctor can identify the patient</w:t>
      </w:r>
      <w:r>
        <w:rPr>
          <w:rFonts w:ascii="Times New Roman"/>
          <w:sz w:val="24"/>
        </w:rPr>
      </w:r>
      <w:r>
        <w:rPr>
          <w:rFonts w:ascii="Times New Roman"/>
          <w:sz w:val="24"/>
        </w:rPr>
        <w:br/>
        <w:tab/>
      </w:r>
      <w:r>
        <w:rPr>
          <w:rFonts w:ascii="Times New Roman"/>
          <w:b w:val="false"/>
          <w:i w:val="false"/>
          <w:color w:val="000000"/>
          <w:sz w:val="24"/>
        </w:rPr>
        <w:t>C) Outside the patient's room with the chart turned around so you cannot identify the patient</w:t>
      </w:r>
      <w:r>
        <w:rPr>
          <w:rFonts w:ascii="Times New Roman"/>
          <w:sz w:val="24"/>
        </w:rPr>
      </w:r>
      <w:r>
        <w:rPr>
          <w:rFonts w:ascii="Times New Roman"/>
          <w:sz w:val="24"/>
        </w:rPr>
        <w:br/>
        <w:tab/>
      </w:r>
      <w:r>
        <w:rPr>
          <w:rFonts w:ascii="Times New Roman"/>
          <w:b w:val="false"/>
          <w:i w:val="false"/>
          <w:color w:val="000000"/>
          <w:sz w:val="24"/>
        </w:rPr>
        <w:t>D) There are no rules about where to put a patient's chart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Your office is computerized and you are using a mobile device. You check Mrs. Felton into the room, and upon leaving you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Take the mobile device with you.</w:t>
      </w:r>
      <w:r>
        <w:rPr>
          <w:rFonts w:ascii="Times New Roman"/>
          <w:sz w:val="24"/>
        </w:rPr>
        <w:tab/>
        <w:br/>
        <w:tab/>
      </w:r>
      <w:r>
        <w:rPr>
          <w:rFonts w:ascii="Times New Roman"/>
          <w:sz w:val="24"/>
        </w:rPr>
        <w:t>B) Sign off the mobile device and leave it in the exam room for the physician.</w:t>
      </w:r>
      <w:r>
        <w:rPr>
          <w:rFonts w:ascii="Times New Roman"/>
          <w:sz w:val="24"/>
        </w:rPr>
        <w:br/>
        <w:tab/>
      </w:r>
      <w:r>
        <w:rPr>
          <w:rFonts w:ascii="Times New Roman"/>
          <w:sz w:val="24"/>
        </w:rPr>
        <w:t>C) Leave it in the exam room with the information up so that it is ready for the physician.</w:t>
      </w:r>
      <w:r>
        <w:rPr>
          <w:rFonts w:ascii="Times New Roman"/>
          <w:sz w:val="24"/>
        </w:rPr>
        <w:br/>
        <w:tab/>
      </w:r>
      <w:r>
        <w:rPr>
          <w:rFonts w:ascii="Times New Roman"/>
          <w:sz w:val="24"/>
        </w:rPr>
        <w:t>D) Ask the patient what they prefer.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If a patient cannot hear and uses sign language, your office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Make sure to tell the patient's family that they need to come to every visit.</w:t>
      </w:r>
      <w:r>
        <w:rPr>
          <w:rFonts w:ascii="Times New Roman"/>
          <w:sz w:val="24"/>
        </w:rPr>
      </w:r>
      <w:r>
        <w:rPr>
          <w:rFonts w:ascii="Times New Roman"/>
          <w:sz w:val="24"/>
        </w:rPr>
        <w:tab/>
        <w:br/>
        <w:tab/>
      </w:r>
      <w:r>
        <w:rPr>
          <w:rFonts w:ascii="Times New Roman"/>
          <w:sz w:val="24"/>
        </w:rPr>
        <w:t>B) Tell the patient that they will need to bring an interpreter with them.</w:t>
      </w:r>
      <w:r>
        <w:rPr>
          <w:rFonts w:ascii="Times New Roman"/>
          <w:sz w:val="24"/>
        </w:rPr>
        <w:br/>
        <w:tab/>
      </w:r>
      <w:r>
        <w:rPr>
          <w:rFonts w:ascii="Times New Roman"/>
          <w:sz w:val="24"/>
        </w:rPr>
        <w:t>C) Ask the patient if they will require an interpreter.</w:t>
      </w:r>
      <w:r>
        <w:rPr>
          <w:rFonts w:ascii="Times New Roman"/>
          <w:sz w:val="24"/>
        </w:rPr>
        <w:br/>
        <w:tab/>
      </w:r>
      <w:r>
        <w:rPr>
          <w:rFonts w:ascii="Times New Roman"/>
          <w:sz w:val="24"/>
        </w:rPr>
        <w:t>D) Do nothing, as it is not the responsibility of the office to offer an interpreter.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You are sending a letter to a patient to explain his myocardial infarction and the need to undergo additional testing. When sending the letter to the patient, your office should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Include all medical terminology so that it is correct in the chart.</w:t>
      </w:r>
      <w:r>
        <w:rPr>
          <w:rFonts w:ascii="Times New Roman"/>
          <w:sz w:val="24"/>
        </w:rPr>
        <w:tab/>
        <w:br/>
        <w:tab/>
      </w:r>
      <w:r>
        <w:rPr>
          <w:rFonts w:ascii="Times New Roman"/>
          <w:sz w:val="24"/>
        </w:rPr>
        <w:t>B) Copy the last office note and just ask the patient to call for an explanation.</w:t>
      </w:r>
      <w:r>
        <w:rPr>
          <w:rFonts w:ascii="Times New Roman"/>
          <w:sz w:val="24"/>
        </w:rPr>
        <w:br/>
        <w:tab/>
      </w:r>
      <w:r>
        <w:rPr>
          <w:rFonts w:ascii="Times New Roman"/>
          <w:sz w:val="24"/>
        </w:rPr>
        <w:t>C) Have the physician write the letter to the patient.</w:t>
      </w:r>
      <w:r>
        <w:rPr>
          <w:rFonts w:ascii="Times New Roman"/>
          <w:sz w:val="24"/>
        </w:rPr>
        <w:br/>
        <w:tab/>
      </w:r>
      <w:r>
        <w:rPr>
          <w:rFonts w:ascii="Times New Roman"/>
          <w:sz w:val="24"/>
        </w:rPr>
        <w:t>D) Send a letter that is free of medical language because it may be challenging for the patient to understand.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When a medical sales representative presents to the office about a new product or medication, the medical assistant responsibility would be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Inform the representative of an appropriate scheduled time to meet with the physician.</w:t>
      </w:r>
      <w:r>
        <w:rPr>
          <w:rFonts w:ascii="Times New Roman"/>
          <w:sz w:val="24"/>
        </w:rPr>
        <w:tab/>
        <w:br/>
        <w:tab/>
      </w:r>
      <w:r>
        <w:rPr>
          <w:rFonts w:ascii="Times New Roman"/>
          <w:sz w:val="24"/>
        </w:rPr>
        <w:t>B) Bring the representative back to the office and interrupt the physician.</w:t>
      </w:r>
      <w:r>
        <w:rPr>
          <w:rFonts w:ascii="Times New Roman"/>
          <w:sz w:val="24"/>
        </w:rPr>
        <w:br/>
        <w:tab/>
      </w:r>
      <w:r>
        <w:rPr>
          <w:rFonts w:ascii="Times New Roman"/>
          <w:sz w:val="24"/>
        </w:rPr>
        <w:t>C) Tell the representative that he can leave information and you will contact them.</w:t>
      </w:r>
      <w:r>
        <w:rPr>
          <w:rFonts w:ascii="Times New Roman"/>
          <w:sz w:val="24"/>
        </w:rPr>
        <w:br/>
        <w:tab/>
      </w:r>
      <w:r>
        <w:rPr>
          <w:rFonts w:ascii="Times New Roman"/>
          <w:b w:val="false"/>
          <w:i w:val="false"/>
          <w:color w:val="000000"/>
          <w:sz w:val="24"/>
        </w:rPr>
        <w:t>D) Get the samples and sign the physician's name.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Procedures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Patient medical records are sometimes called charts.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Electronic communication is the most common and efficient mode of communication for many messages.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students in an accredited medical assisting program are required to master three areas of competence.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administrative medical assistant needs three types of math skills: addition, subtraction, and percentage calculations.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Electronic scheduling is a popular feature because of its ease of searching and time-saving convenience.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Lifting patients' spirits helps build goodwill between the patient and the physician.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Physician practices are the most common place of employment for the administrative medical assistant.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obstetrician provides care during pregnancy and childbirth.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pathologist investigates the causes of disease.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anesthesiologist maintains pain relief and bodily function stability.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outward display of an employee's values and standards is defined as work ethics.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Physicians rank accuracy as the most important employee trait.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thorough administrative medical assistant produces work that is neat, accurate, and complete.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Flexibility is a key component when working within a medical office environment.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 take action independently is to show initiative.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Alertness is considered to be an aspect of self-motivation.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Tact involves speaking and acting considerately, especially in hard situations.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AAMA requires CMAs to be re-certified every five years.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AHIMA offers three certification exams in coding: CCA, CCS, and CCS-P.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certification exam to become a certified medical administrative specialist is offered through the AMT.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core values of the IAAP include integrity, respect, transparency, excellence, and collaboration.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speaking with terminally ill patients, you should discuss short-term topics.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label method is a current preferred sign-in method.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doctor is the sole judge of what information is to be given to or withheld from the patient.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Ethnocentrism is the tendency to believe that one's own race or ethnic group is the most important and that some or all aspects of its culture are superior to those of other groups.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Nonverbal facial expressions and tone of voice may have contributed to the miscommunication between Hope and the patients.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Brian was demonstrating efficiency.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While searching online for a medical coding position, Bailey should use the keyword or phrase "certification" to search the internet.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Education and home health sales would offer the best choice of a career for Scarlett who would like to work in a medical-related administrative field but is not interested in a medical office setting.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Tyson demonstrated the personal attribute of true and genuine liking of other individuals in his volunteering for an organization to help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administrative medical assistant should always be aware of the impression and professional image given by his or her actions and presentation because the physician and practice are represented through the administrative medical assistant.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Dependability consists of finishing tasks on schedule, without complaining, and offering to assist others.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Problem-solving means logically and systematically planning steps to accomplish a task.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Empathy is sensitivity to other people's feelings and situations.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ethnocentric person believes that one's own race, ethnic group, and/or culture is superior to all others.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Thoroughness is a trait that results in complete, neat, and correct tasks.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AAPC and AHIMA are certifying bodies that provides certification opportunities for medical coders.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Certification is a recognition given by associations that an individual has met high standards and has demonstrated competency in given knowledge and tasks.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accurate person completes tasks with correctness and attention to detail.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Initiative is a trait characterized by working independently and offering to help others.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Tact is the ability to speak and act considerately in various situations.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AAMA Role Delineation Chart is a good reference source that identifies the skills, duties, and procedures that medical assistants are educated to perform.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administrative medical assistant plays an important role in ensuring that the medical office's procedures comply with all government regulations concerning patient's records.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basic understanding of a variety of technologies and the ability to use computers with mastery are essential workplace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use of e-mail to communicate is as widespread as telephone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Excellent interpersonal communication skills often come from a genuine desire to work with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Looking directly at the patient and listening with attention are ways to communicate acceptance of the person.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five major categories of tasks performed by an administrative medical assistant are: front desk, scheduling, records management, administrative duties, and financial.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Our nonverbal communication style is important and includes things such as body posture, voice tonality, and facial expressions.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Items fueling the rapid growth are advances in technology, an aging population, and healthcare reform.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Traits needed to be a successful medical assistant spring from empathy, a sensitivity to the feelings and situations of other people.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Insurance companies and government health insurance programs must ensure that claims from healthcare providers are "clean claims" - in other words, the claim forms are correct and complete.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quality of good judgment involves the ability to use knowledge, experience, and logic to assess all the aspects of a situation in order to reach a sound decision.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Honesty is the quality that enables the physician to trust the medical assistant at all times.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Being on time - punctuality - is important for the administrative medical assistant because of the physician's schedule and the need to complete routine duties before patients arrive.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Assertiveness is always a positive force. It is unlike aggressiveness, which is a hostile and overbearing attitude.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AHDI offers the Certified Medical Transcriptionist (CMT) certification exam.</w:t>
      </w:r>
      <w:r>
        <w:br/>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Few professions are as highly respected as the medical profession, which has an image of health, cleanliness, and wholesomeness.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administrative medical assistant is usually the first person the patient comes in contact with when making an appointment or going to the doctor's office.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you are away from the desk when a patient arrives, acknowledge the patient with a smile and a greeting as soon as you return.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physician may choose to establish a less formal tone in the office, but it is still a professional setting.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Under no circumstances should you make a social engagement with a patient without first checking office policy.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Try to avoid controversial subjects, such as politics or religion.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medical assistant must remain calm and courteous when dealing with angry patients.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patient who leaves the office on a positive note may tell others about a good experience with the staff.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doctor who gives information about a patient without a patient's permission, except to another doctor, can be prosecuted under the law because they did not maintain confidentiality.</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Leaving information available to be viewed by others is a violation of HIPAA.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very simple solution is to turn the chart around, so that the name and any other medical information are not exposed.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When exiting a patient examination room, take the mobile device with you.</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If the patient relies on American Sign Language (ASL), prior to the medical visit, ask the patient if an interpreter will be accompanying them to the visit. If not, make arrangements to have an interpreter 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Written communication, when possible, should be free of medical language.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doctor has scheduled the first Monday of each month from noon to 2 p.m as the time to meet with sales representatives. Should I enter your name on the calendar for next month?</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