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did the Hebrew Bible, Hebrew law, and the prophets play in the development of Hebrew religion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Hebrew state and religion differ from earlier Near Eastern states and religions? How were they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did the Hittite Empire have on the development of the Near 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Indo-Europeans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major turning points in Hebrew history,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terms of the covenant between the Hebrews and Yahweh? How did this covenant shape Jewish life and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administrative structure and attitudes toward subject peoples of the Assyrian and Persian empires.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of the Empire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Military Machine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Assyrian society and culture differ from those of other Mesopotamian peoples? How were they similar?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Zoroaster. How were his teachings unique? Relate his beliefs to the development of Persian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influence, if any, might Zoroastrianism have on later Judaism and Christianity?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political and cultural achievements of Darius.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Canaan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Hebrews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monotheism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Hebrew Bible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Exodus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Yahweh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Saul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David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Solomon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Jerusalem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prophets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covenant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Amos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kingdoms of Israel and Judah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Babylonian captivity of the Jews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Ashurbanipal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Byblos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Phoenician alphabet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Assyrians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Medes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Carthage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Nimrud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Ashur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Chaldeans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Neo-Babylonian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Hanging Gardens of Babylon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Persians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Tyre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Susa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Herodotus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satrap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Darius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Persepolis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satrapy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Royal Road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Indo-Europeans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Indo-Europeans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Zoroastrianism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Ahuramazda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Hittite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Indo-Europeans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Zend Avesta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monotheism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Immortals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Nineveh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Philistines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Hebrew tradition, the Hebrew people descended from which patriarch?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scholars, when did the Israelites emerge as a distinct group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3000 and 2500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2500 and 2000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1800 and 1500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1200 and 1000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600 and 400 B.C.E.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Hebrews believe was the name of God?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Moloch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Yahweh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Allah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military hero was the founder of the Kingdom of Israel (1000-970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Ezra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Joshua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Solomon's most revered contribution to the Hebrew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Centralizing royal power along the lines of Mesopotamian despotism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Dividing the Hebrew tribes into two separate political kingdoms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Decentralizing  royal power, spreading among the 12 Hebrew tribes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Constructing of the Temple, the symbolic center of the Hebrew religion and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the Ten Commandments from God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There a United Kingdom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death of Solomon, tensions between the northern and southern tribes led to the establishment of which two kingdoms?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Palestine and Judea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Canaan and Palestine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Palestine and Judea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Israel and Palestine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Israel and Judah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conquerors destroyed Jerusalem in 586 B.C.E. and established the Babylonian captivity?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Chaldeans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Philistines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Kingdoms of Israel and Judah</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To fulfill their obligations under the covenant, what did the Hebrews have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 their neighbors.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a mighty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Worship multiple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Obey the law of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all material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best describes the Hebrew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based on a belief in two gods, both named Yahweh.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an ethical religion centered on the law of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taught that there was a covenant between the Hebrews and Ahuramazda.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dualistic under the guise of monotheism.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an evangelical faith that sought the conversion of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primary role of the Hebrew prophets?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considered to be the voice of Yahweh.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to prophets serve as judges in the Hebrew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attempted to foretell the future for the Hebrew military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caretakers of the Ark of the Covenant.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members of the elite upper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Hebrews, which statement is true of God’s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be suspended in times of war or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only applied to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imposed all of the world’s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dealt only with religious matters.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made no class distinctions.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Spiritual Dimensions of Hebrew Life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trade items was closely associated with the 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 leather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 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Purple dye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was true of Byblos, Tyre, and Sidon?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all Hebrew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all built by the Sea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all sea 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all home to large Assyrian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all destroyed in 1500 B.C.E.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endeavors was the primary focus of the 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Wheat 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conquest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Who were the greatest international sea traders of the ancient Near 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Phoenicians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Hittites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Philistines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Canaanites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an important Phoenician contribution to the ancient Near East?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founding of the city of 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a new form of pictographs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of history’s largest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a simplified alphabet and system of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bronze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statements about the Phoenicians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sailed into the Atlantic.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never conquered.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focused on building trade connections with central 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Indo-Europeans.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ventured outside of their home cities.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 are best remembered for their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empire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 architecture.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and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 art and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was an important Assyrian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Carthage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Persepolis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Cairo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 were ruled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coalition of nobles.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assemblies.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number of elite priests.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monarchs.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of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army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powerful than that of the Hebrews.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rarely sent beyond the borders of the Assyrian homeland.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extremely well organized.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up entirely of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Military Machine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step did the Assyrian kings take to gain greater control over their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enforced religious uniformity.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eliminated hereditary governorships.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deported all non-Assyrians.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reduced the size of the army.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executed the most powerful nobles.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of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How was the Assyrian army able to conquer and maintain 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diversified military tactics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Avoidance of siege warfare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Lenient treatment of rebellious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Assyria's naturally protected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Reliance exclusively upon massive armies of infantry soldiers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Military Machine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Assyrian use of terror tactics and atrocities?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used universally on all captured prisoners.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especially targeted inhabitants of the empire who rebelled against Assyrian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used to make up for an absence of an intelligence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prevented foreign cultures from mixing with the Assyrian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quickly abandoned as unworkable.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Military Machine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historians mean when they describe Assyria as a “polyglot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Assyria was ethnically diverse and differences were regarded as unimportant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Assyrian society and culture were built around the idea of racial purity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Assyrian society was not hierarchical and had little economic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Assyrians were hostile to ideas and customs they viewed as “foreign”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Assyrians did not have a language of their 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 saw themselves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champions of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guardians of Sumerian and Babylonian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heirs to the Hebrew cultural legacy.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non-Mesopotamian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peace-loving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principal economic basis of Assyrian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Heavily irrigation-based 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Agriculture based on farming villages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Sea-based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of luxury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Assyrian art was primarily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outshining the remnants of Sumerian and Babylonian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illustrating the gods, especially Marduk.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glorifying the king, hunting, and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displaying the virtues of women and female priests.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Showing the lives of ordinary Assyrian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Military Machine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 II was one of the most influential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Neo-Babylonian kings.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Hebrew kings.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kings.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kings.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Hittite kings.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city was home to the famous Hanging Gardens?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Persepolis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Jerusalem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Byblos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Hanging Gardens were intended to resemble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circle of Heaven.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mountains of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palace of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Nile River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Solar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founder of the Persian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Artaxerxes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Royal Road stretched from Sardis to which 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Persepolis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Byblos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Athens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Ephess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which leader did the Persian Empire reach its largest territorial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Darius III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Who succeeded the Persian King Cyrus the Great after his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Zoroaster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leader conquered parts of India and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Persian king who undertook an invasion of the Greek mainland in the early fifth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Zoroaster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satrap?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Protector of the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Son of a 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Faithful servant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Godly 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about Persian satrapies?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tended to pass from father to 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usually sold to the highest bidder.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governed by 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governed by the sons of the 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an elite military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name applied to the elite infantry of the Persian army?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Praetorian Guard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Assassins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Invisibles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Who ordered the construction of the great city of Persepolis?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Xerxes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Solomon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the Persian army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time of Darius, the army had disintegrated.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times of Darius, the army had seized control of the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time of Darius, the army had become professionalized.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army was less important than the navy.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army was made up entirely of foreign mercenaries.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was Zoroastrianism similar to Judaism?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religions were polytheistic.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religions were aggressively evangelical.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religions were monotheistic.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religions taught that God was indifferent to human suffering.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religions taught that God was opposed by an evil spirit.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these statements would a Zoroastrian 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is the site of a cosmic struggle between 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humans are damned for eternity.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and evil are relative terms, not moral absolutes.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God is an idea, not a real 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religions are equally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central, sacred text of Zoroastrianism?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Talmud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Vedas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Zend Avesta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prayers of Ashur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Bhagavad Gita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Zoroastrianism, what is the name of the evil spirit?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Avesta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Ahriman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Ahuramazda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Mithra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Vishnu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only god within Zoroastrianism?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Avesta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Osiris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Buddha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Vishnu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Ahuramazda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people ruled the largest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Hittites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Phoenicians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Near Eastern empire was the most tolerant and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Chaldean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 Royal Road stretched from Sardis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Byblos.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Nineveh.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Jerusalem.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Governing the Empire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Biblical scholars typically claim that most of the early books of the Hebrew Bible accurately reflect the historical events of the Israelites.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Moses was the original Hebrew patriarch.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Hebrews: “The Children of Israel”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 lacked an effective military machine to develop and expand their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Military Machine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Greeks and the Romans, Indo-European speakers, derived their alphabet from the Semitic-speaking 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Neighbors of the Israelites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policies of Darius tended to widen the gap between the king and his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Like most other empires in the ancient world, the Assyrians refused to mix their conquered peoples with native Assyrians and instead kept those who were conquered isolated and separated from each other and from the Assyrian rulers.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 worked to preserve Sumerian and Babylonian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 Society and Culture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 the founder of the Persian Empire, was a member of the Achaemenid dynasty.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Darius's policies as king drew him closer to his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 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Ahuramazda was the supreme being of Zoroastrianism.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 Religion</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2 - The Ancient Near East: Peoples and Empires.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The Ancient Near East: Peoples and Empires.</dc:title>
  <cp:revision>0</cp:revision>
</cp:coreProperties>
</file>