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substances is a nonnutrient that provides energy for the human body?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w:t>
      </w:r>
      <w:r>
        <w:rPr>
          <w:rFonts w:ascii="Times New Roman"/>
          <w:sz w:val="24"/>
        </w:rPr>
        <w:tab/>
        <w:br/>
        <w:tab/>
      </w:r>
      <w:r>
        <w:rPr>
          <w:rFonts w:ascii="Times New Roman"/>
          <w:sz w:val="24"/>
        </w:rPr>
        <w:t>B) Alcohol</w:t>
      </w:r>
      <w:r>
        <w:rPr>
          <w:rFonts w:ascii="Times New Roman"/>
          <w:sz w:val="24"/>
        </w:rPr>
        <w:br/>
        <w:tab/>
      </w:r>
      <w:r>
        <w:rPr>
          <w:rFonts w:ascii="Times New Roman"/>
          <w:sz w:val="24"/>
        </w:rPr>
        <w:t>C) Glucose</w:t>
      </w:r>
      <w:r>
        <w:rPr>
          <w:rFonts w:ascii="Times New Roman"/>
          <w:sz w:val="24"/>
        </w:rPr>
        <w:br/>
        <w:tab/>
      </w:r>
      <w:r>
        <w:rPr>
          <w:rFonts w:ascii="Times New Roman"/>
          <w:sz w:val="24"/>
        </w:rPr>
        <w:t>D) Cholesterol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1.02b Food Energy</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1.02.04 Provide examples of essential nutrients, nonnutrients, phytochemicals, a</w:t>
        <w:br/>
      </w:r>
      <w:r>
        <w:rPr>
          <w:rFonts w:ascii="Times New Roman"/>
          <w:sz w:val="20"/>
        </w:rPr>
        <w:t>Section : 1.02e What’s a Nonnutrient?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Which of the top ten leading causes of death in the United States isn't related to diet?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Chronic lower respiratory infections</w:t>
      </w:r>
      <w:r>
        <w:rPr>
          <w:rFonts w:ascii="Times New Roman"/>
          <w:sz w:val="24"/>
        </w:rPr>
        <w:tab/>
        <w:br/>
        <w:tab/>
      </w:r>
      <w:r>
        <w:rPr>
          <w:rFonts w:ascii="Times New Roman"/>
          <w:sz w:val="24"/>
        </w:rPr>
        <w:t>B) Cancer</w:t>
      </w:r>
      <w:r>
        <w:rPr>
          <w:rFonts w:ascii="Times New Roman"/>
          <w:sz w:val="24"/>
        </w:rPr>
        <w:br/>
        <w:tab/>
      </w:r>
      <w:r>
        <w:rPr>
          <w:rFonts w:ascii="Times New Roman"/>
          <w:sz w:val="24"/>
        </w:rPr>
        <w:t>C) Diabetes</w:t>
      </w:r>
      <w:r>
        <w:rPr>
          <w:rFonts w:ascii="Times New Roman"/>
          <w:sz w:val="24"/>
        </w:rPr>
        <w:br/>
        <w:tab/>
      </w:r>
      <w:r>
        <w:rPr>
          <w:rFonts w:ascii="Times New Roman"/>
          <w:sz w:val="24"/>
        </w:rPr>
        <w:t>D) Stroke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r>
        <w:rPr>
          <w:rFonts w:ascii="Times New Roman"/>
          <w:sz w:val="20"/>
        </w:rPr>
        <w:t>Activity Type : New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serving of food contains 31 g carbohydrate, 6 g protein, 15 g fat, 5 mcg vitamin D, and 225 g of water.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194</w:t>
      </w:r>
      <w:r>
        <w:rPr>
          <w:rFonts w:ascii="Times New Roman"/>
          <w:sz w:val="24"/>
        </w:rPr>
        <w:tab/>
        <w:br/>
        <w:tab/>
      </w:r>
      <w:r>
        <w:rPr>
          <w:rFonts w:ascii="Times New Roman"/>
          <w:sz w:val="24"/>
        </w:rPr>
        <w:t>B) 87</w:t>
      </w:r>
      <w:r>
        <w:rPr>
          <w:rFonts w:ascii="Times New Roman"/>
          <w:sz w:val="24"/>
        </w:rPr>
        <w:br/>
        <w:tab/>
      </w:r>
      <w:r>
        <w:rPr>
          <w:rFonts w:ascii="Times New Roman"/>
          <w:sz w:val="24"/>
        </w:rPr>
        <w:t>C) 330</w:t>
      </w:r>
      <w:r>
        <w:rPr>
          <w:rFonts w:ascii="Times New Roman"/>
          <w:sz w:val="24"/>
        </w:rPr>
        <w:br/>
        <w:tab/>
      </w:r>
      <w:r>
        <w:rPr>
          <w:rFonts w:ascii="Times New Roman"/>
          <w:sz w:val="24"/>
        </w:rPr>
        <w:t>D) 283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Roberto's father died from a condition that's the leading cause of death in the United States. Based on this information, Roberto's father died of ______.</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complications from diabetes</w:t>
      </w:r>
      <w:r>
        <w:rPr>
          <w:rFonts w:ascii="Times New Roman"/>
          <w:sz w:val="24"/>
        </w:rPr>
        <w:tab/>
        <w:br/>
        <w:tab/>
      </w:r>
      <w:r>
        <w:rPr>
          <w:rFonts w:ascii="Times New Roman"/>
          <w:sz w:val="24"/>
        </w:rPr>
        <w:t>B) alcohol poisoning</w:t>
      </w:r>
      <w:r>
        <w:rPr>
          <w:rFonts w:ascii="Times New Roman"/>
          <w:sz w:val="24"/>
        </w:rPr>
        <w:br/>
        <w:tab/>
      </w:r>
      <w:r>
        <w:rPr>
          <w:rFonts w:ascii="Times New Roman"/>
          <w:sz w:val="24"/>
        </w:rPr>
        <w:t>C) lung cancer</w:t>
      </w:r>
      <w:r>
        <w:rPr>
          <w:rFonts w:ascii="Times New Roman"/>
          <w:sz w:val="24"/>
        </w:rPr>
        <w:br/>
        <w:tab/>
      </w:r>
      <w:r>
        <w:rPr>
          <w:rFonts w:ascii="Times New Roman"/>
          <w:sz w:val="24"/>
        </w:rPr>
        <w:t>D) heart failure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r>
        <w:rPr>
          <w:rFonts w:ascii="Times New Roman"/>
          <w:sz w:val="20"/>
        </w:rPr>
        <w:t>Activity Type : New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 serving of food contains 28 g carbohydrate, 12 g protein, 9 g fat, 50 g of water, 25 mcg vitamin B-12, and 202 mg potassium.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241</w:t>
      </w:r>
      <w:r>
        <w:rPr>
          <w:rFonts w:ascii="Times New Roman"/>
          <w:sz w:val="24"/>
        </w:rPr>
        <w:tab/>
        <w:br/>
        <w:tab/>
      </w:r>
      <w:r>
        <w:rPr>
          <w:rFonts w:ascii="Times New Roman"/>
          <w:sz w:val="24"/>
        </w:rPr>
        <w:t>B) 190</w:t>
      </w:r>
      <w:r>
        <w:rPr>
          <w:rFonts w:ascii="Times New Roman"/>
          <w:sz w:val="24"/>
        </w:rPr>
        <w:br/>
        <w:tab/>
      </w:r>
      <w:r>
        <w:rPr>
          <w:rFonts w:ascii="Times New Roman"/>
          <w:sz w:val="24"/>
        </w:rPr>
        <w:t>C) 335</w:t>
      </w:r>
      <w:r>
        <w:rPr>
          <w:rFonts w:ascii="Times New Roman"/>
          <w:sz w:val="24"/>
        </w:rPr>
        <w:br/>
        <w:tab/>
      </w:r>
      <w:r>
        <w:rPr>
          <w:rFonts w:ascii="Times New Roman"/>
          <w:sz w:val="24"/>
        </w:rPr>
        <w:t>D) 393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In the United States, which of the following practices is highly recommended to reduce the risk of serious chronic diseases, especially premature heart disease?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vitamin D intake</w:t>
      </w:r>
      <w:r>
        <w:rPr>
          <w:rFonts w:ascii="Times New Roman"/>
          <w:sz w:val="24"/>
        </w:rPr>
        <w:tab/>
        <w:br/>
        <w:tab/>
      </w:r>
      <w:r>
        <w:rPr>
          <w:rFonts w:ascii="Times New Roman"/>
          <w:sz w:val="24"/>
        </w:rPr>
        <w:t>B) Quitting smoking</w:t>
      </w:r>
      <w:r>
        <w:rPr>
          <w:rFonts w:ascii="Times New Roman"/>
          <w:sz w:val="24"/>
        </w:rPr>
        <w:br/>
        <w:tab/>
      </w:r>
      <w:r>
        <w:rPr>
          <w:rFonts w:ascii="Times New Roman"/>
          <w:sz w:val="24"/>
        </w:rPr>
        <w:t>C) Eating more fat-free foods</w:t>
      </w:r>
      <w:r>
        <w:rPr>
          <w:rFonts w:ascii="Times New Roman"/>
          <w:sz w:val="24"/>
        </w:rPr>
        <w:br/>
        <w:tab/>
      </w:r>
      <w:r>
        <w:rPr>
          <w:rFonts w:ascii="Times New Roman"/>
          <w:sz w:val="24"/>
        </w:rPr>
        <w:t>D) Taking aspirin daily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Learning Objective : 1.01.01 Define all of the key terms in this module.</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A person's diet is his or her _______.</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efforts to lose weight by limiting intake of nutrients</w:t>
      </w:r>
      <w:r>
        <w:rPr>
          <w:rFonts w:ascii="Times New Roman"/>
          <w:sz w:val="24"/>
        </w:rPr>
        <w:tab/>
        <w:br/>
        <w:tab/>
      </w:r>
      <w:r>
        <w:rPr>
          <w:rFonts w:ascii="Times New Roman"/>
          <w:sz w:val="24"/>
        </w:rPr>
        <w:t>B) primary risk factor that cannot be modified</w:t>
      </w:r>
      <w:r>
        <w:rPr>
          <w:rFonts w:ascii="Times New Roman"/>
          <w:sz w:val="24"/>
        </w:rPr>
        <w:br/>
        <w:tab/>
      </w:r>
      <w:r>
        <w:rPr>
          <w:rFonts w:ascii="Times New Roman"/>
          <w:sz w:val="24"/>
        </w:rPr>
        <w:t>C) current macronutrient intake</w:t>
      </w:r>
      <w:r>
        <w:rPr>
          <w:rFonts w:ascii="Times New Roman"/>
          <w:sz w:val="24"/>
        </w:rPr>
        <w:br/>
        <w:tab/>
      </w:r>
      <w:r>
        <w:rPr>
          <w:rFonts w:ascii="Times New Roman"/>
          <w:sz w:val="24"/>
        </w:rPr>
        <w:t>D) pattern of usual food selections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Learning Objective : 1.01.01 Define all of the key terms in this module.</w:t>
        <w:br/>
      </w:r>
      <w:r>
        <w:rPr>
          <w:rFonts w:ascii="Times New Roman"/>
          <w:sz w:val="20"/>
        </w:rPr>
        <w:t>Section : 1.02a Nutrients and Their Major Functions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_____ is the primary cause of preventable deaths in the United States.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Engaging in illegal behavior</w:t>
      </w:r>
      <w:r>
        <w:rPr>
          <w:rFonts w:ascii="Times New Roman"/>
          <w:sz w:val="24"/>
        </w:rPr>
        <w:tab/>
        <w:br/>
        <w:tab/>
      </w:r>
      <w:r>
        <w:rPr>
          <w:rFonts w:ascii="Times New Roman"/>
          <w:sz w:val="24"/>
        </w:rPr>
        <w:t>B) Driving while drunk</w:t>
      </w:r>
      <w:r>
        <w:rPr>
          <w:rFonts w:ascii="Times New Roman"/>
          <w:sz w:val="24"/>
        </w:rPr>
        <w:br/>
        <w:tab/>
      </w:r>
      <w:r>
        <w:rPr>
          <w:rFonts w:ascii="Times New Roman"/>
          <w:sz w:val="24"/>
        </w:rPr>
        <w:t>C) Being physically inactive</w:t>
      </w:r>
      <w:r>
        <w:rPr>
          <w:rFonts w:ascii="Times New Roman"/>
          <w:sz w:val="24"/>
        </w:rPr>
        <w:br/>
        <w:tab/>
      </w:r>
      <w:r>
        <w:rPr>
          <w:rFonts w:ascii="Times New Roman"/>
          <w:sz w:val="24"/>
        </w:rPr>
        <w:t>D) Smoking cigarettes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Learning Objective : 1.01.01 Define all of the key terms in this module.</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Which of the following statements is true?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their natural forms, most of the things we eat are mixtures of various nutrients.</w:t>
      </w:r>
      <w:r>
        <w:rPr>
          <w:rFonts w:ascii="Times New Roman"/>
          <w:sz w:val="24"/>
        </w:rPr>
        <w:tab/>
        <w:br/>
        <w:tab/>
      </w:r>
      <w:r>
        <w:rPr>
          <w:rFonts w:ascii="Times New Roman"/>
          <w:sz w:val="24"/>
        </w:rPr>
        <w:t>B) Milk, bananas, and soybeans are among the few nutritionally perfect foods for humans.</w:t>
      </w:r>
      <w:r>
        <w:rPr>
          <w:rFonts w:ascii="Times New Roman"/>
          <w:sz w:val="24"/>
        </w:rPr>
        <w:br/>
        <w:tab/>
      </w:r>
      <w:r>
        <w:rPr>
          <w:rFonts w:ascii="Times New Roman"/>
          <w:sz w:val="24"/>
        </w:rPr>
        <w:t>C) Broccoli is an energy-dense food.</w:t>
      </w:r>
      <w:r>
        <w:rPr>
          <w:rFonts w:ascii="Times New Roman"/>
          <w:sz w:val="24"/>
        </w:rPr>
        <w:br/>
        <w:tab/>
      </w:r>
      <w:r>
        <w:rPr>
          <w:rFonts w:ascii="Times New Roman"/>
          <w:b w:val="false"/>
          <w:i w:val="false"/>
          <w:color w:val="000000"/>
          <w:sz w:val="24"/>
        </w:rPr>
        <w:t>D) According to registered dietitians, people shouldn't eat "junk" foods.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Section : 1.03b Variety, Moderation, and Balance Are Features of Healthy Diets</w:t>
        <w:br/>
      </w:r>
      <w:r>
        <w:rPr>
          <w:rFonts w:ascii="Times New Roman"/>
          <w:sz w:val="20"/>
        </w:rPr>
        <w:t>Learning Objective : 1.03.03 Identify key basic nutrition concepts, including the importance of eatin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conditions is one of the top five leading causes of death in the United States that's related to diet?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Stroke</w:t>
      </w:r>
      <w:r>
        <w:rPr>
          <w:rFonts w:ascii="Times New Roman"/>
          <w:sz w:val="24"/>
        </w:rPr>
        <w:tab/>
        <w:br/>
        <w:tab/>
      </w:r>
      <w:r>
        <w:rPr>
          <w:rFonts w:ascii="Times New Roman"/>
          <w:sz w:val="24"/>
        </w:rPr>
        <w:t>B) Suicide</w:t>
      </w:r>
      <w:r>
        <w:rPr>
          <w:rFonts w:ascii="Times New Roman"/>
          <w:sz w:val="24"/>
        </w:rPr>
        <w:br/>
        <w:tab/>
      </w:r>
      <w:r>
        <w:rPr>
          <w:rFonts w:ascii="Times New Roman"/>
          <w:sz w:val="24"/>
        </w:rPr>
        <w:t>C) Kidney disease</w:t>
      </w:r>
      <w:r>
        <w:rPr>
          <w:rFonts w:ascii="Times New Roman"/>
          <w:sz w:val="24"/>
        </w:rPr>
        <w:br/>
        <w:tab/>
      </w:r>
      <w:r>
        <w:rPr>
          <w:rFonts w:ascii="Times New Roman"/>
          <w:sz w:val="24"/>
        </w:rPr>
        <w:t>D) Anemia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Erika is making a recipe from foods that contain the following nutrients: 240 ml water, 50 g fat, 40 g protein, 500 mg vitamin C, 200 g carbohydrate, and 600 mg calcium. Approximately how many kilocalories does the entire product of this recipe provide?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1410</w:t>
      </w:r>
      <w:r>
        <w:rPr>
          <w:rFonts w:ascii="Times New Roman"/>
          <w:sz w:val="24"/>
        </w:rPr>
        <w:tab/>
        <w:br/>
        <w:tab/>
      </w:r>
      <w:r>
        <w:rPr>
          <w:rFonts w:ascii="Times New Roman"/>
          <w:sz w:val="24"/>
        </w:rPr>
        <w:t>B) 1880</w:t>
      </w:r>
      <w:r>
        <w:rPr>
          <w:rFonts w:ascii="Times New Roman"/>
          <w:sz w:val="24"/>
        </w:rPr>
        <w:br/>
        <w:tab/>
      </w:r>
      <w:r>
        <w:rPr>
          <w:rFonts w:ascii="Times New Roman"/>
          <w:sz w:val="24"/>
        </w:rPr>
        <w:t>C) 1550</w:t>
      </w:r>
      <w:r>
        <w:rPr>
          <w:rFonts w:ascii="Times New Roman"/>
          <w:sz w:val="24"/>
        </w:rPr>
        <w:br/>
        <w:tab/>
      </w:r>
      <w:r>
        <w:rPr>
          <w:rFonts w:ascii="Times New Roman"/>
          <w:sz w:val="24"/>
        </w:rPr>
        <w:t>D) 2040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sugar-sweetened, carbonated beverage that contains alcohol supplies 23 g carbohydrate, 1 g protein, 1 g fat, 8 g alcohol, 25 mg vitamin C, and 230 ml water per serving. Based on this information, a serving of this drink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163</w:t>
      </w:r>
      <w:r>
        <w:rPr>
          <w:rFonts w:ascii="Times New Roman"/>
          <w:sz w:val="24"/>
        </w:rPr>
        <w:tab/>
        <w:br/>
        <w:tab/>
      </w:r>
      <w:r>
        <w:rPr>
          <w:rFonts w:ascii="Times New Roman"/>
          <w:sz w:val="24"/>
        </w:rPr>
        <w:t>B) 161</w:t>
      </w:r>
      <w:r>
        <w:rPr>
          <w:rFonts w:ascii="Times New Roman"/>
          <w:sz w:val="24"/>
        </w:rPr>
        <w:br/>
        <w:tab/>
      </w:r>
      <w:r>
        <w:rPr>
          <w:rFonts w:ascii="Times New Roman"/>
          <w:sz w:val="24"/>
        </w:rPr>
        <w:t>C) 113</w:t>
      </w:r>
      <w:r>
        <w:rPr>
          <w:rFonts w:ascii="Times New Roman"/>
          <w:sz w:val="24"/>
        </w:rPr>
        <w:br/>
        <w:tab/>
      </w:r>
      <w:r>
        <w:rPr>
          <w:rFonts w:ascii="Times New Roman"/>
          <w:sz w:val="24"/>
        </w:rPr>
        <w:t>D) 203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Activity Type : New</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serving of food contains 12 g carbohydrate, 14 g protein, 6 g fat, 5 mg vitamin C, 3 mg iron, and 100 g of water.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212</w:t>
      </w:r>
      <w:r>
        <w:rPr>
          <w:rFonts w:ascii="Times New Roman"/>
          <w:sz w:val="24"/>
        </w:rPr>
        <w:tab/>
        <w:br/>
        <w:tab/>
      </w:r>
      <w:r>
        <w:rPr>
          <w:rFonts w:ascii="Times New Roman"/>
          <w:sz w:val="24"/>
        </w:rPr>
        <w:t>B) 158</w:t>
      </w:r>
      <w:r>
        <w:rPr>
          <w:rFonts w:ascii="Times New Roman"/>
          <w:sz w:val="24"/>
        </w:rPr>
        <w:br/>
        <w:tab/>
      </w:r>
      <w:r>
        <w:rPr>
          <w:rFonts w:ascii="Times New Roman"/>
          <w:sz w:val="24"/>
        </w:rPr>
        <w:t>C) 456</w:t>
      </w:r>
      <w:r>
        <w:rPr>
          <w:rFonts w:ascii="Times New Roman"/>
          <w:sz w:val="24"/>
        </w:rPr>
        <w:br/>
        <w:tab/>
      </w:r>
      <w:r>
        <w:rPr>
          <w:rFonts w:ascii="Times New Roman"/>
          <w:sz w:val="24"/>
        </w:rPr>
        <w:t>D) 246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 serving of food contains 9 g carbohydrate, 2 g protein, 90 ml water, 3 g fat, 25 mcg vitamin A, 2.5 mg niacin, and 0.8 mg iron.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71</w:t>
      </w:r>
      <w:r>
        <w:rPr>
          <w:rFonts w:ascii="Times New Roman"/>
          <w:sz w:val="24"/>
        </w:rPr>
        <w:tab/>
        <w:br/>
        <w:tab/>
      </w:r>
      <w:r>
        <w:rPr>
          <w:rFonts w:ascii="Times New Roman"/>
          <w:sz w:val="24"/>
        </w:rPr>
        <w:t>B) 125</w:t>
      </w:r>
      <w:r>
        <w:rPr>
          <w:rFonts w:ascii="Times New Roman"/>
          <w:sz w:val="24"/>
        </w:rPr>
        <w:br/>
        <w:tab/>
      </w:r>
      <w:r>
        <w:rPr>
          <w:rFonts w:ascii="Times New Roman"/>
          <w:sz w:val="24"/>
        </w:rPr>
        <w:t>C) 113</w:t>
      </w:r>
      <w:r>
        <w:rPr>
          <w:rFonts w:ascii="Times New Roman"/>
          <w:sz w:val="24"/>
        </w:rPr>
        <w:br/>
        <w:tab/>
      </w:r>
      <w:r>
        <w:rPr>
          <w:rFonts w:ascii="Times New Roman"/>
          <w:sz w:val="24"/>
        </w:rPr>
        <w:t>D) 15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serving of food supplies 25 g carbohydrate, 10 g fat, 8 g protein, and 100 g water. Which of the following statements is true about the serving of this food?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 provides about 50% of total calories.</w:t>
      </w:r>
      <w:r>
        <w:rPr>
          <w:rFonts w:ascii="Times New Roman"/>
          <w:sz w:val="24"/>
        </w:rPr>
        <w:tab/>
        <w:br/>
        <w:tab/>
      </w:r>
      <w:r>
        <w:rPr>
          <w:rFonts w:ascii="Times New Roman"/>
          <w:sz w:val="24"/>
        </w:rPr>
        <w:t>B) Water provides the most food energy.</w:t>
      </w:r>
      <w:r>
        <w:rPr>
          <w:rFonts w:ascii="Times New Roman"/>
          <w:sz w:val="24"/>
        </w:rPr>
        <w:br/>
        <w:tab/>
      </w:r>
      <w:r>
        <w:rPr>
          <w:rFonts w:ascii="Times New Roman"/>
          <w:sz w:val="24"/>
        </w:rPr>
        <w:t>C) Fat provides the most food energy.</w:t>
      </w:r>
      <w:r>
        <w:rPr>
          <w:rFonts w:ascii="Times New Roman"/>
          <w:sz w:val="24"/>
        </w:rPr>
        <w:br/>
        <w:tab/>
      </w:r>
      <w:r>
        <w:rPr>
          <w:rFonts w:ascii="Times New Roman"/>
          <w:sz w:val="24"/>
        </w:rPr>
        <w:t>D) Carbohydrate provides the most food energy.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of the following foods is energy dense?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Peanut butter</w:t>
      </w:r>
      <w:r>
        <w:rPr>
          <w:rFonts w:ascii="Times New Roman"/>
          <w:sz w:val="24"/>
        </w:rPr>
        <w:tab/>
        <w:br/>
        <w:tab/>
      </w:r>
      <w:r>
        <w:rPr>
          <w:rFonts w:ascii="Times New Roman"/>
          <w:sz w:val="24"/>
        </w:rPr>
        <w:t>B) French fries</w:t>
      </w:r>
      <w:r>
        <w:rPr>
          <w:rFonts w:ascii="Times New Roman"/>
          <w:sz w:val="24"/>
        </w:rPr>
        <w:br/>
        <w:tab/>
      </w:r>
      <w:r>
        <w:rPr>
          <w:rFonts w:ascii="Times New Roman"/>
          <w:sz w:val="24"/>
        </w:rPr>
        <w:t>C) Sweet potato</w:t>
      </w:r>
      <w:r>
        <w:rPr>
          <w:rFonts w:ascii="Times New Roman"/>
          <w:sz w:val="24"/>
        </w:rPr>
        <w:br/>
        <w:tab/>
      </w:r>
      <w:r>
        <w:rPr>
          <w:rFonts w:ascii="Times New Roman"/>
          <w:sz w:val="24"/>
        </w:rPr>
        <w:t>D) Blueberries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Topic : Food sources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 sugar-sweetened beverage that contains alcohol supplies 35 g carbohydrate, 1 g protein, 0 g fat, 10 g alcohol, 25 mg vitamin C, and 230 ml water per serving. Based on this information, a serving of this drink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203</w:t>
      </w:r>
      <w:r>
        <w:rPr>
          <w:rFonts w:ascii="Times New Roman"/>
          <w:sz w:val="24"/>
        </w:rPr>
        <w:tab/>
        <w:br/>
        <w:tab/>
      </w:r>
      <w:r>
        <w:rPr>
          <w:rFonts w:ascii="Times New Roman"/>
          <w:sz w:val="24"/>
        </w:rPr>
        <w:t>B) 214</w:t>
      </w:r>
      <w:r>
        <w:rPr>
          <w:rFonts w:ascii="Times New Roman"/>
          <w:sz w:val="24"/>
        </w:rPr>
        <w:br/>
        <w:tab/>
      </w:r>
      <w:r>
        <w:rPr>
          <w:rFonts w:ascii="Times New Roman"/>
          <w:sz w:val="24"/>
        </w:rPr>
        <w:t>C) 232</w:t>
      </w:r>
      <w:r>
        <w:rPr>
          <w:rFonts w:ascii="Times New Roman"/>
          <w:sz w:val="24"/>
        </w:rPr>
        <w:br/>
        <w:tab/>
      </w:r>
      <w:r>
        <w:rPr>
          <w:rFonts w:ascii="Times New Roman"/>
          <w:sz w:val="24"/>
        </w:rPr>
        <w:t>D) 263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Activity Type : New</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substances is a phytochemical that is known to relieve some pain when applied to skin?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Caffeine</w:t>
      </w:r>
      <w:r>
        <w:rPr>
          <w:rFonts w:ascii="Times New Roman"/>
          <w:sz w:val="24"/>
        </w:rPr>
        <w:tab/>
        <w:br/>
        <w:tab/>
      </w:r>
      <w:r>
        <w:rPr>
          <w:rFonts w:ascii="Times New Roman"/>
          <w:sz w:val="24"/>
        </w:rPr>
        <w:t>B) Cholesterol</w:t>
      </w:r>
      <w:r>
        <w:rPr>
          <w:rFonts w:ascii="Times New Roman"/>
          <w:sz w:val="24"/>
        </w:rPr>
        <w:br/>
        <w:tab/>
      </w:r>
      <w:r>
        <w:rPr>
          <w:rFonts w:ascii="Times New Roman"/>
          <w:sz w:val="24"/>
        </w:rPr>
        <w:t>C) Capsaicin</w:t>
      </w:r>
      <w:r>
        <w:rPr>
          <w:rFonts w:ascii="Times New Roman"/>
          <w:sz w:val="24"/>
        </w:rPr>
        <w:br/>
        <w:tab/>
      </w:r>
      <w:r>
        <w:rPr>
          <w:rFonts w:ascii="Times New Roman"/>
          <w:sz w:val="24"/>
        </w:rPr>
        <w:t>D) Vitamin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Section : 1.02e What’s a Nonnutrient?</w:t>
        <w:br/>
      </w:r>
      <w:r>
        <w:rPr>
          <w:rFonts w:ascii="Times New Roman"/>
          <w:sz w:val="20"/>
        </w:rPr>
        <w:t>Topic : Phytochemicals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statements is true?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Regardless of their ages and physical conditions, people don't need to take dietary supplements that include vitamins and minerals.</w:t>
      </w:r>
      <w:r>
        <w:rPr>
          <w:rFonts w:ascii="Times New Roman"/>
          <w:sz w:val="24"/>
        </w:rPr>
      </w:r>
      <w:r>
        <w:rPr>
          <w:rFonts w:ascii="Times New Roman"/>
          <w:sz w:val="24"/>
        </w:rPr>
        <w:tab/>
        <w:br/>
        <w:tab/>
      </w:r>
      <w:r>
        <w:rPr>
          <w:rFonts w:ascii="Times New Roman"/>
          <w:sz w:val="24"/>
        </w:rPr>
        <w:t>B) To achieve optimal health, you need to match your diet with your blood type, eye color, and other physical characteristics.</w:t>
      </w:r>
      <w:r>
        <w:rPr>
          <w:rFonts w:ascii="Times New Roman"/>
          <w:sz w:val="24"/>
        </w:rPr>
        <w:br/>
        <w:tab/>
      </w:r>
      <w:r>
        <w:rPr>
          <w:rFonts w:ascii="Times New Roman"/>
          <w:sz w:val="24"/>
        </w:rPr>
        <w:t>C) To achieve and maintain good health, people should rely on eating a variety of nutrient-dense foods instead of taking dietary supplements.</w:t>
      </w:r>
      <w:r>
        <w:rPr>
          <w:rFonts w:ascii="Times New Roman"/>
          <w:sz w:val="24"/>
        </w:rPr>
        <w:br/>
        <w:tab/>
      </w:r>
      <w:r>
        <w:rPr>
          <w:rFonts w:ascii="Times New Roman"/>
          <w:b w:val="false"/>
          <w:i w:val="false"/>
          <w:color w:val="000000"/>
          <w:sz w:val="24"/>
        </w:rPr>
        <w:t>D) Nutritional needs of healthy people generally don't vary during different life stages, such as infancy and pregnancy.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1.03.03 Identify key basic nutrition concepts, including the importance of eatin</w:t>
        <w:br/>
      </w:r>
      <w:r>
        <w:rPr>
          <w:rFonts w:ascii="Times New Roman"/>
          <w:sz w:val="20"/>
        </w:rPr>
        <w:t>Section : 1.03d There’s No “One Size Fits All” Approach to Good Nutrition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foods is both energy and nutrient dense?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Peanut butter</w:t>
      </w:r>
      <w:r>
        <w:rPr>
          <w:rFonts w:ascii="Times New Roman"/>
          <w:sz w:val="24"/>
        </w:rPr>
        <w:tab/>
        <w:br/>
        <w:tab/>
      </w:r>
      <w:r>
        <w:rPr>
          <w:rFonts w:ascii="Times New Roman"/>
          <w:sz w:val="24"/>
        </w:rPr>
        <w:t>B) French fries</w:t>
      </w:r>
      <w:r>
        <w:rPr>
          <w:rFonts w:ascii="Times New Roman"/>
          <w:sz w:val="24"/>
        </w:rPr>
        <w:br/>
        <w:tab/>
      </w:r>
      <w:r>
        <w:rPr>
          <w:rFonts w:ascii="Times New Roman"/>
          <w:sz w:val="24"/>
        </w:rPr>
        <w:t>C) Blueberries</w:t>
      </w:r>
      <w:r>
        <w:rPr>
          <w:rFonts w:ascii="Times New Roman"/>
          <w:sz w:val="24"/>
        </w:rPr>
        <w:br/>
        <w:tab/>
      </w:r>
      <w:r>
        <w:rPr>
          <w:rFonts w:ascii="Times New Roman"/>
          <w:sz w:val="24"/>
        </w:rPr>
        <w:t>D) Sweet potato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Activity Type : New</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Topic : Food sources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 serving of food contains 32 g carbohydrate, 16 g protein, 40 ml of water, 5 g fat, 25 mcg vitamin B-6, 1.2 mg zinc, and 1.8 mg iron.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185</w:t>
      </w:r>
      <w:r>
        <w:rPr>
          <w:rFonts w:ascii="Times New Roman"/>
          <w:sz w:val="24"/>
        </w:rPr>
        <w:tab/>
        <w:br/>
        <w:tab/>
      </w:r>
      <w:r>
        <w:rPr>
          <w:rFonts w:ascii="Times New Roman"/>
          <w:sz w:val="24"/>
        </w:rPr>
        <w:t>B) 237</w:t>
      </w:r>
      <w:r>
        <w:rPr>
          <w:rFonts w:ascii="Times New Roman"/>
          <w:sz w:val="24"/>
        </w:rPr>
        <w:br/>
        <w:tab/>
      </w:r>
      <w:r>
        <w:rPr>
          <w:rFonts w:ascii="Times New Roman"/>
          <w:sz w:val="24"/>
        </w:rPr>
        <w:t>C) 326</w:t>
      </w:r>
      <w:r>
        <w:rPr>
          <w:rFonts w:ascii="Times New Roman"/>
          <w:sz w:val="24"/>
        </w:rPr>
        <w:br/>
        <w:tab/>
      </w:r>
      <w:r>
        <w:rPr>
          <w:rFonts w:ascii="Times New Roman"/>
          <w:sz w:val="24"/>
        </w:rPr>
        <w:t>D) 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Eating salty foods, sugar-sweetened foods, and fatty beef is associated with increased likelihood of having premature heart disease. Such poor diets are a ________ for heart disease.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critical determinant</w:t>
      </w:r>
      <w:r>
        <w:rPr>
          <w:rFonts w:ascii="Times New Roman"/>
          <w:sz w:val="24"/>
        </w:rPr>
        <w:tab/>
        <w:br/>
        <w:tab/>
      </w:r>
      <w:r>
        <w:rPr>
          <w:rFonts w:ascii="Times New Roman"/>
          <w:sz w:val="24"/>
        </w:rPr>
        <w:t>B) significant behavior</w:t>
      </w:r>
      <w:r>
        <w:rPr>
          <w:rFonts w:ascii="Times New Roman"/>
          <w:sz w:val="24"/>
        </w:rPr>
        <w:br/>
        <w:tab/>
      </w:r>
      <w:r>
        <w:rPr>
          <w:rFonts w:ascii="Times New Roman"/>
          <w:sz w:val="24"/>
        </w:rPr>
        <w:t>C) risk factor</w:t>
      </w:r>
      <w:r>
        <w:rPr>
          <w:rFonts w:ascii="Times New Roman"/>
          <w:sz w:val="24"/>
        </w:rPr>
        <w:br/>
        <w:tab/>
      </w:r>
      <w:r>
        <w:rPr>
          <w:rFonts w:ascii="Times New Roman"/>
          <w:sz w:val="24"/>
        </w:rPr>
        <w:t>D) predictive 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1.01.01 Define all of the key terms in this module.</w:t>
        <w:br/>
      </w:r>
      <w:r>
        <w:rPr>
          <w:rFonts w:ascii="Times New Roman"/>
          <w:sz w:val="20"/>
        </w:rPr>
        <w:t>Section : 1.02a Nutrients and Their Major Functions</w:t>
        <w:br/>
      </w:r>
      <w:r>
        <w:rPr>
          <w:rFonts w:ascii="Times New Roman"/>
          <w:sz w:val="20"/>
        </w:rPr>
        <w:t>Topic : Public health and nutrition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foods is the most nutrient dense per serving?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Broccoli</w:t>
      </w:r>
      <w:r>
        <w:rPr>
          <w:rFonts w:ascii="Times New Roman"/>
          <w:sz w:val="24"/>
        </w:rPr>
        <w:tab/>
        <w:br/>
        <w:tab/>
      </w:r>
      <w:r>
        <w:rPr>
          <w:rFonts w:ascii="Times New Roman"/>
          <w:sz w:val="24"/>
        </w:rPr>
        <w:t>B) Soft margarine</w:t>
      </w:r>
      <w:r>
        <w:rPr>
          <w:rFonts w:ascii="Times New Roman"/>
          <w:sz w:val="24"/>
        </w:rPr>
        <w:br/>
        <w:tab/>
      </w:r>
      <w:r>
        <w:rPr>
          <w:rFonts w:ascii="Times New Roman"/>
          <w:sz w:val="24"/>
        </w:rPr>
        <w:t>C) Cheese pizza</w:t>
      </w:r>
      <w:r>
        <w:rPr>
          <w:rFonts w:ascii="Times New Roman"/>
          <w:sz w:val="24"/>
        </w:rPr>
        <w:br/>
        <w:tab/>
      </w:r>
      <w:r>
        <w:rPr>
          <w:rFonts w:ascii="Times New Roman"/>
          <w:sz w:val="24"/>
        </w:rPr>
        <w:t>D) Watermelon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3. Apply</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foods is a source of phytochemicals?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Soybeans</w:t>
      </w:r>
      <w:r>
        <w:rPr>
          <w:rFonts w:ascii="Times New Roman"/>
          <w:sz w:val="24"/>
        </w:rPr>
        <w:tab/>
        <w:br/>
        <w:tab/>
      </w:r>
      <w:r>
        <w:rPr>
          <w:rFonts w:ascii="Times New Roman"/>
          <w:sz w:val="24"/>
        </w:rPr>
        <w:t>B) Swiss cheese</w:t>
      </w:r>
      <w:r>
        <w:rPr>
          <w:rFonts w:ascii="Times New Roman"/>
          <w:sz w:val="24"/>
        </w:rPr>
        <w:br/>
        <w:tab/>
      </w:r>
      <w:r>
        <w:rPr>
          <w:rFonts w:ascii="Times New Roman"/>
          <w:sz w:val="24"/>
        </w:rPr>
        <w:t>C) Plain yogurt</w:t>
      </w:r>
      <w:r>
        <w:rPr>
          <w:rFonts w:ascii="Times New Roman"/>
          <w:sz w:val="24"/>
        </w:rPr>
        <w:br/>
        <w:tab/>
      </w:r>
      <w:r>
        <w:rPr>
          <w:rFonts w:ascii="Times New Roman"/>
          <w:sz w:val="24"/>
        </w:rPr>
        <w:t>D) Chicken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1.02.04 Provide examples of essential nutrients, nonnutrients, phytochemicals, a</w:t>
        <w:br/>
      </w:r>
      <w:r>
        <w:rPr>
          <w:rFonts w:ascii="Times New Roman"/>
          <w:sz w:val="20"/>
        </w:rPr>
        <w:t>Section : 1.02e What’s a Nonnutrient?</w:t>
        <w:br/>
      </w:r>
      <w:r>
        <w:rPr>
          <w:rFonts w:ascii="Times New Roman"/>
          <w:sz w:val="20"/>
        </w:rPr>
        <w:t>Topic : Phytochemicals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substances is a nutrient that doesn't supply any energy for the human body?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Alcohol</w:t>
      </w:r>
      <w:r>
        <w:rPr>
          <w:rFonts w:ascii="Times New Roman"/>
          <w:sz w:val="24"/>
        </w:rPr>
        <w:tab/>
        <w:br/>
        <w:tab/>
      </w:r>
      <w:r>
        <w:rPr>
          <w:rFonts w:ascii="Times New Roman"/>
          <w:sz w:val="24"/>
        </w:rPr>
        <w:t>B) Protein</w:t>
      </w:r>
      <w:r>
        <w:rPr>
          <w:rFonts w:ascii="Times New Roman"/>
          <w:sz w:val="24"/>
        </w:rPr>
        <w:br/>
        <w:tab/>
      </w:r>
      <w:r>
        <w:rPr>
          <w:rFonts w:ascii="Times New Roman"/>
          <w:sz w:val="24"/>
        </w:rPr>
        <w:t>C) Resveratrol</w:t>
      </w:r>
      <w:r>
        <w:rPr>
          <w:rFonts w:ascii="Times New Roman"/>
          <w:sz w:val="24"/>
        </w:rPr>
        <w:br/>
        <w:tab/>
      </w:r>
      <w:r>
        <w:rPr>
          <w:rFonts w:ascii="Times New Roman"/>
          <w:sz w:val="24"/>
        </w:rPr>
        <w:t>D) Vitamin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1.02b Food Energy</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Learning Objective : 1.02.04 Provide examples of essential nutrients, nonnutrients, phytochemicals, a</w:t>
        <w:br/>
      </w:r>
      <w:r>
        <w:rPr>
          <w:rFonts w:ascii="Times New Roman"/>
          <w:sz w:val="20"/>
        </w:rPr>
        <w:t>Section : 1.02e What’s a Nonnutrient?</w:t>
        <w:br/>
      </w:r>
      <w:r>
        <w:rPr>
          <w:rFonts w:ascii="Times New Roman"/>
          <w:sz w:val="20"/>
        </w:rPr>
        <w:t>Topic : Phytochemicals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serving of food supplies 13 g carbohydrate, 7 g protein, 400 ml water, 25 mg vitamin C, and 3 g fat. According to this information, there are _____ kilocalories in a serving of this food.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156</w:t>
      </w:r>
      <w:r>
        <w:rPr>
          <w:rFonts w:ascii="Times New Roman"/>
          <w:sz w:val="24"/>
        </w:rPr>
        <w:tab/>
        <w:br/>
        <w:tab/>
      </w:r>
      <w:r>
        <w:rPr>
          <w:rFonts w:ascii="Times New Roman"/>
          <w:sz w:val="24"/>
        </w:rPr>
        <w:t>B) 107</w:t>
      </w:r>
      <w:r>
        <w:rPr>
          <w:rFonts w:ascii="Times New Roman"/>
          <w:sz w:val="24"/>
        </w:rPr>
        <w:br/>
        <w:tab/>
      </w:r>
      <w:r>
        <w:rPr>
          <w:rFonts w:ascii="Times New Roman"/>
          <w:sz w:val="24"/>
        </w:rPr>
        <w:t>C) 136</w:t>
      </w:r>
      <w:r>
        <w:rPr>
          <w:rFonts w:ascii="Times New Roman"/>
          <w:sz w:val="24"/>
        </w:rPr>
        <w:br/>
        <w:tab/>
      </w:r>
      <w:r>
        <w:rPr>
          <w:rFonts w:ascii="Times New Roman"/>
          <w:sz w:val="24"/>
        </w:rPr>
        <w:t>D) 146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serving of a food supplies 6 g carbohydrate, 1 g protein, 8 g fat, 100 mcg copper, and 30 ml of water.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93</w:t>
      </w:r>
      <w:r>
        <w:rPr>
          <w:rFonts w:ascii="Times New Roman"/>
          <w:sz w:val="24"/>
        </w:rPr>
        <w:tab/>
        <w:br/>
        <w:tab/>
      </w:r>
      <w:r>
        <w:rPr>
          <w:rFonts w:ascii="Times New Roman"/>
          <w:sz w:val="24"/>
        </w:rPr>
        <w:t>B) 83</w:t>
      </w:r>
      <w:r>
        <w:rPr>
          <w:rFonts w:ascii="Times New Roman"/>
          <w:sz w:val="24"/>
        </w:rPr>
        <w:br/>
        <w:tab/>
      </w:r>
      <w:r>
        <w:rPr>
          <w:rFonts w:ascii="Times New Roman"/>
          <w:sz w:val="24"/>
        </w:rPr>
        <w:t>C) 100</w:t>
      </w:r>
      <w:r>
        <w:rPr>
          <w:rFonts w:ascii="Times New Roman"/>
          <w:sz w:val="24"/>
        </w:rPr>
        <w:br/>
        <w:tab/>
      </w:r>
      <w:r>
        <w:rPr>
          <w:rFonts w:ascii="Times New Roman"/>
          <w:sz w:val="24"/>
        </w:rPr>
        <w:t>D) 130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Activity Type : New</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food scientist would like to develop a functional food that includes phytochemicals that may kill harmful microbes and reduce the risk of heart disease and certain cancers. Based on this information, which of the following substances is the scientist most likely to use?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Beta-carotene</w:t>
      </w:r>
      <w:r>
        <w:rPr>
          <w:rFonts w:ascii="Times New Roman"/>
          <w:sz w:val="24"/>
        </w:rPr>
        <w:tab/>
        <w:br/>
        <w:tab/>
      </w:r>
      <w:r>
        <w:rPr>
          <w:rFonts w:ascii="Times New Roman"/>
          <w:sz w:val="24"/>
        </w:rPr>
        <w:t>B) Vitamins C and D</w:t>
      </w:r>
      <w:r>
        <w:rPr>
          <w:rFonts w:ascii="Times New Roman"/>
          <w:sz w:val="24"/>
        </w:rPr>
        <w:br/>
        <w:tab/>
      </w:r>
      <w:r>
        <w:rPr>
          <w:rFonts w:ascii="Times New Roman"/>
          <w:sz w:val="24"/>
        </w:rPr>
        <w:t>C) Saponins</w:t>
      </w:r>
      <w:r>
        <w:rPr>
          <w:rFonts w:ascii="Times New Roman"/>
          <w:sz w:val="24"/>
        </w:rPr>
        <w:br/>
        <w:tab/>
      </w:r>
      <w:r>
        <w:rPr>
          <w:rFonts w:ascii="Times New Roman"/>
          <w:sz w:val="24"/>
        </w:rPr>
        <w:t>D) Capsaicin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Bloom's : 3. Apply</w:t>
        <w:br/>
      </w:r>
      <w:r>
        <w:rPr>
          <w:rFonts w:ascii="Times New Roman"/>
          <w:sz w:val="20"/>
        </w:rPr>
        <w:t>Section : 1.02e What’s a Nonnutrient?</w:t>
        <w:br/>
      </w:r>
      <w:r>
        <w:rPr>
          <w:rFonts w:ascii="Times New Roman"/>
          <w:sz w:val="20"/>
        </w:rPr>
        <w:t>Topic : Phytochemicals</w:t>
        <w:br/>
      </w:r>
      <w:r>
        <w:rPr>
          <w:rFonts w:ascii="Times New Roman"/>
          <w:sz w:val="20"/>
        </w:rPr>
        <w:t>Learning Objective : 1.03.03 Identify key basic nutrition concepts, including the importance of eatin</w:t>
        <w:br/>
      </w:r>
      <w:r>
        <w:rPr>
          <w:rFonts w:ascii="Times New Roman"/>
          <w:sz w:val="20"/>
        </w:rPr>
        <w:t>Section : 1.03e Foods and Nutrients Aren’t Cure-Alls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substances are phytochemicals in red, blue, and purple fruits and vegetables that have antioxidant activity?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Anthocyanins</w:t>
      </w:r>
      <w:r>
        <w:rPr>
          <w:rFonts w:ascii="Times New Roman"/>
          <w:sz w:val="24"/>
        </w:rPr>
        <w:tab/>
        <w:br/>
        <w:tab/>
      </w:r>
      <w:r>
        <w:rPr>
          <w:rFonts w:ascii="Times New Roman"/>
          <w:sz w:val="24"/>
        </w:rPr>
        <w:t>B) Saponins</w:t>
      </w:r>
      <w:r>
        <w:rPr>
          <w:rFonts w:ascii="Times New Roman"/>
          <w:sz w:val="24"/>
        </w:rPr>
        <w:br/>
        <w:tab/>
      </w:r>
      <w:r>
        <w:rPr>
          <w:rFonts w:ascii="Times New Roman"/>
          <w:sz w:val="24"/>
        </w:rPr>
        <w:t>C) Sterols</w:t>
      </w:r>
      <w:r>
        <w:rPr>
          <w:rFonts w:ascii="Times New Roman"/>
          <w:sz w:val="24"/>
        </w:rPr>
        <w:br/>
        <w:tab/>
      </w:r>
      <w:r>
        <w:rPr>
          <w:rFonts w:ascii="Times New Roman"/>
          <w:sz w:val="24"/>
        </w:rPr>
        <w:t>D) Free radicals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Activity Type : New</w:t>
        <w:br/>
      </w:r>
      <w:r>
        <w:rPr>
          <w:rFonts w:ascii="Times New Roman"/>
          <w:sz w:val="20"/>
        </w:rPr>
        <w:t>Section : 1.02e What’s a Nonnutrient?</w:t>
        <w:br/>
      </w:r>
      <w:r>
        <w:rPr>
          <w:rFonts w:ascii="Times New Roman"/>
          <w:sz w:val="20"/>
        </w:rPr>
        <w:t>Topic : Phytochemicals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Phyllis is a food scientist who works for a company that manufactures medical products. She wants to prepare a formula diet for people who cannot eat "regular foods." Her formula for a day's supply of the product contains 130 g glucose, 30 g fiber, 50 g fat, 70 g protein, 2300 ml water, and all essential minerals. The Food and Drug Administration didn't approve this product for sale. Why?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 needs to contain a few grams of alcohol.</w:t>
      </w:r>
      <w:r>
        <w:rPr>
          <w:rFonts w:ascii="Times New Roman"/>
          <w:sz w:val="24"/>
        </w:rPr>
        <w:tab/>
        <w:br/>
        <w:tab/>
      </w:r>
      <w:r>
        <w:rPr>
          <w:rFonts w:ascii="Times New Roman"/>
          <w:sz w:val="24"/>
        </w:rPr>
        <w:t>B) The product contains too much water.</w:t>
      </w:r>
      <w:r>
        <w:rPr>
          <w:rFonts w:ascii="Times New Roman"/>
          <w:sz w:val="24"/>
        </w:rPr>
        <w:br/>
        <w:tab/>
      </w:r>
      <w:r>
        <w:rPr>
          <w:rFonts w:ascii="Times New Roman"/>
          <w:sz w:val="24"/>
        </w:rPr>
        <w:t>C) The product lacks vitamins.</w:t>
      </w:r>
      <w:r>
        <w:rPr>
          <w:rFonts w:ascii="Times New Roman"/>
          <w:sz w:val="24"/>
        </w:rPr>
        <w:br/>
        <w:tab/>
      </w:r>
      <w:r>
        <w:rPr>
          <w:rFonts w:ascii="Times New Roman"/>
          <w:sz w:val="24"/>
        </w:rPr>
        <w:t>D) The product needs more fiber.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1.02d What's an Essential Nutrient?</w:t>
        <w:br/>
      </w:r>
      <w:r>
        <w:rPr>
          <w:rFonts w:ascii="Times New Roman"/>
          <w:sz w:val="20"/>
        </w:rPr>
        <w:t>Learning Objective : 1.02.02 List the six classes of nutrients and identify a major role of each clas</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statements is true?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healthy diet has a variety of many different kinds of nutrient-dense foods.</w:t>
      </w:r>
      <w:r>
        <w:rPr>
          <w:rFonts w:ascii="Times New Roman"/>
          <w:sz w:val="24"/>
        </w:rPr>
        <w:tab/>
        <w:br/>
        <w:tab/>
      </w:r>
      <w:r>
        <w:rPr>
          <w:rFonts w:ascii="Times New Roman"/>
          <w:sz w:val="24"/>
        </w:rPr>
        <w:t>B) Peanuts, sunflower seeds, and cashews are rich sources of empty calories.</w:t>
      </w:r>
      <w:r>
        <w:rPr>
          <w:rFonts w:ascii="Times New Roman"/>
          <w:sz w:val="24"/>
        </w:rPr>
        <w:br/>
        <w:tab/>
      </w:r>
      <w:r>
        <w:rPr>
          <w:rFonts w:ascii="Times New Roman"/>
          <w:sz w:val="24"/>
        </w:rPr>
        <w:t>C) High doses of vitamins and minerals help prevent many serious chronic diseases.</w:t>
      </w:r>
      <w:r>
        <w:rPr>
          <w:rFonts w:ascii="Times New Roman"/>
          <w:sz w:val="24"/>
        </w:rPr>
        <w:br/>
        <w:tab/>
      </w:r>
      <w:r>
        <w:rPr>
          <w:rFonts w:ascii="Times New Roman"/>
          <w:sz w:val="24"/>
        </w:rPr>
        <w:t>D) Registered dietitians generally classify foods as either "good" or "junk."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Section : 1.03b Variety, Moderation, and Balance Are Features of Healthy Diets</w:t>
        <w:br/>
      </w:r>
      <w:r>
        <w:rPr>
          <w:rFonts w:ascii="Times New Roman"/>
          <w:sz w:val="20"/>
        </w:rPr>
        <w:t>Learning Objective : 1.03.03 Identify key basic nutrition concepts, including the importance of eatin</w:t>
        <w:br/>
      </w:r>
      <w:r>
        <w:rPr>
          <w:rFonts w:ascii="Times New Roman"/>
          <w:sz w:val="20"/>
        </w:rPr>
        <w:t>Section : 1.03c Food Is the Best Source of Nutrients and Phytochemicals</w:t>
        <w:br/>
      </w:r>
      <w:r>
        <w:rPr>
          <w:rFonts w:ascii="Times New Roman"/>
          <w:sz w:val="20"/>
        </w:rPr>
        <w:t>Section : 1.03e Foods and Nutrients Aren’t Cure-Alls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groups of Americans is most at risk of undernutrition?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Young women who attend 4-year schools and live on campus</w:t>
      </w:r>
      <w:r>
        <w:rPr>
          <w:rFonts w:ascii="Times New Roman"/>
          <w:sz w:val="24"/>
        </w:rPr>
        <w:tab/>
        <w:br/>
        <w:tab/>
      </w:r>
      <w:r>
        <w:rPr>
          <w:rFonts w:ascii="Times New Roman"/>
          <w:sz w:val="24"/>
        </w:rPr>
        <w:t>B) Women who are pregnant for the first time and have strange food cravings</w:t>
      </w:r>
      <w:r>
        <w:rPr>
          <w:rFonts w:ascii="Times New Roman"/>
          <w:sz w:val="24"/>
        </w:rPr>
        <w:br/>
        <w:tab/>
      </w:r>
      <w:r>
        <w:rPr>
          <w:rFonts w:ascii="Times New Roman"/>
          <w:b w:val="false"/>
          <w:i w:val="false"/>
          <w:color w:val="000000"/>
          <w:sz w:val="24"/>
        </w:rPr>
        <w:t>C) Young adults who know which foods are nutrient dense, but they're too busy to shop for and prepare healthy food</w:t>
      </w:r>
      <w:r>
        <w:rPr>
          <w:rFonts w:ascii="Times New Roman"/>
          <w:sz w:val="24"/>
        </w:rPr>
      </w:r>
      <w:r>
        <w:rPr>
          <w:rFonts w:ascii="Times New Roman"/>
          <w:sz w:val="24"/>
        </w:rPr>
        <w:br/>
        <w:tab/>
      </w:r>
      <w:r>
        <w:rPr>
          <w:rFonts w:ascii="Times New Roman"/>
          <w:sz w:val="24"/>
        </w:rPr>
        <w:t>D) Older adults who are frail and live in long-term care facilities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1.02g What’s Malnutrition?</w:t>
        <w:br/>
      </w:r>
      <w:r>
        <w:rPr>
          <w:rFonts w:ascii="Times New Roman"/>
          <w:sz w:val="20"/>
        </w:rPr>
        <w:t>Topic : Demographic trends and statistics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foods is the most nutrient dense per serving?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French fries</w:t>
      </w:r>
      <w:r>
        <w:rPr>
          <w:rFonts w:ascii="Times New Roman"/>
          <w:sz w:val="24"/>
        </w:rPr>
        <w:tab/>
        <w:br/>
        <w:tab/>
      </w:r>
      <w:r>
        <w:rPr>
          <w:rFonts w:ascii="Times New Roman"/>
          <w:sz w:val="24"/>
        </w:rPr>
        <w:t>B) Grape drink</w:t>
      </w:r>
      <w:r>
        <w:rPr>
          <w:rFonts w:ascii="Times New Roman"/>
          <w:sz w:val="24"/>
        </w:rPr>
        <w:br/>
        <w:tab/>
      </w:r>
      <w:r>
        <w:rPr>
          <w:rFonts w:ascii="Times New Roman"/>
          <w:sz w:val="24"/>
        </w:rPr>
        <w:t>C) Scrambled egg</w:t>
      </w:r>
      <w:r>
        <w:rPr>
          <w:rFonts w:ascii="Times New Roman"/>
          <w:sz w:val="24"/>
        </w:rPr>
        <w:br/>
        <w:tab/>
      </w:r>
      <w:r>
        <w:rPr>
          <w:rFonts w:ascii="Times New Roman"/>
          <w:sz w:val="24"/>
        </w:rPr>
        <w:t>D) Organic celery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3. Apply</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Zack is a healthy 10-month-old boy, so his age is a major factor that influences what he eats and drinks.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r>
        <w:rPr>
          <w:rFonts w:ascii="Times New Roman"/>
          <w:sz w:val="20"/>
        </w:rPr>
        <w:t>Activity Type : New</w:t>
        <w:br/>
      </w:r>
      <w:r>
        <w:rPr>
          <w:rFonts w:ascii="Times New Roman"/>
          <w:sz w:val="20"/>
        </w:rPr>
        <w:t>Bloom's : 3. Apply</w:t>
        <w:br/>
      </w:r>
      <w:r>
        <w:rPr>
          <w:rFonts w:ascii="Times New Roman"/>
          <w:sz w:val="20"/>
        </w:rPr>
        <w:t>Learning Objective : 1.01.02 Discuss various factors that can influence a person's food selections.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How many kilocalories are in a portion of food that contains 9 g protein, 4 g fat, 15 g carbohydrate, 130 mg vitamin C, and 15 ml water?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156</w:t>
      </w:r>
      <w:r>
        <w:rPr>
          <w:rFonts w:ascii="Times New Roman"/>
          <w:sz w:val="24"/>
        </w:rPr>
        <w:tab/>
        <w:br/>
        <w:tab/>
      </w:r>
      <w:r>
        <w:rPr>
          <w:rFonts w:ascii="Times New Roman"/>
          <w:sz w:val="24"/>
        </w:rPr>
        <w:t>B) 118</w:t>
      </w:r>
      <w:r>
        <w:rPr>
          <w:rFonts w:ascii="Times New Roman"/>
          <w:sz w:val="24"/>
        </w:rPr>
        <w:br/>
        <w:tab/>
      </w:r>
      <w:r>
        <w:rPr>
          <w:rFonts w:ascii="Times New Roman"/>
          <w:sz w:val="24"/>
        </w:rPr>
        <w:t>C) 165</w:t>
      </w:r>
      <w:r>
        <w:rPr>
          <w:rFonts w:ascii="Times New Roman"/>
          <w:sz w:val="24"/>
        </w:rPr>
        <w:br/>
        <w:tab/>
      </w:r>
      <w:r>
        <w:rPr>
          <w:rFonts w:ascii="Times New Roman"/>
          <w:sz w:val="24"/>
        </w:rPr>
        <w:t>D) 132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foods is the most energy dense per four-ounce serving?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Frosted doughnut</w:t>
      </w:r>
      <w:r>
        <w:rPr>
          <w:rFonts w:ascii="Times New Roman"/>
          <w:sz w:val="24"/>
        </w:rPr>
        <w:tab/>
        <w:br/>
        <w:tab/>
      </w:r>
      <w:r>
        <w:rPr>
          <w:rFonts w:ascii="Times New Roman"/>
          <w:sz w:val="24"/>
        </w:rPr>
        <w:t>B) Fat-free milk</w:t>
      </w:r>
      <w:r>
        <w:rPr>
          <w:rFonts w:ascii="Times New Roman"/>
          <w:sz w:val="24"/>
        </w:rPr>
        <w:br/>
        <w:tab/>
      </w:r>
      <w:r>
        <w:rPr>
          <w:rFonts w:ascii="Times New Roman"/>
          <w:sz w:val="24"/>
        </w:rPr>
        <w:t>C) Orange juice</w:t>
      </w:r>
      <w:r>
        <w:rPr>
          <w:rFonts w:ascii="Times New Roman"/>
          <w:sz w:val="24"/>
        </w:rPr>
        <w:br/>
        <w:tab/>
      </w:r>
      <w:r>
        <w:rPr>
          <w:rFonts w:ascii="Times New Roman"/>
          <w:sz w:val="24"/>
        </w:rPr>
        <w:t>D) Raw berries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Learning Objective : 1.03.03 Identify key basic nutrition concepts, including the importance of eatin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fast food menu items contains a lot of empty calories?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 orange juice</w:t>
      </w:r>
      <w:r>
        <w:rPr>
          <w:rFonts w:ascii="Times New Roman"/>
          <w:sz w:val="24"/>
        </w:rPr>
        <w:tab/>
        <w:br/>
        <w:tab/>
      </w:r>
      <w:r>
        <w:rPr>
          <w:rFonts w:ascii="Times New Roman"/>
          <w:sz w:val="24"/>
        </w:rPr>
        <w:t>B) Fried onion rings</w:t>
      </w:r>
      <w:r>
        <w:rPr>
          <w:rFonts w:ascii="Times New Roman"/>
          <w:sz w:val="24"/>
        </w:rPr>
        <w:br/>
        <w:tab/>
      </w:r>
      <w:r>
        <w:rPr>
          <w:rFonts w:ascii="Times New Roman"/>
          <w:sz w:val="24"/>
        </w:rPr>
        <w:t>C) Garden salad</w:t>
      </w:r>
      <w:r>
        <w:rPr>
          <w:rFonts w:ascii="Times New Roman"/>
          <w:sz w:val="24"/>
        </w:rPr>
        <w:br/>
        <w:tab/>
      </w:r>
      <w:r>
        <w:rPr>
          <w:rFonts w:ascii="Times New Roman"/>
          <w:sz w:val="24"/>
        </w:rPr>
        <w:t>D) Roast chicken sandwich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1.03a There Are No “Good” or “Bad” Foods</w:t>
        <w:br/>
      </w:r>
      <w:r>
        <w:rPr>
          <w:rFonts w:ascii="Times New Roman"/>
          <w:sz w:val="20"/>
        </w:rPr>
        <w:t>Learning Objective : 1.03.01 Define all of the key terms in this module.</w:t>
        <w:br/>
      </w:r>
      <w:r>
        <w:rPr>
          <w:rFonts w:ascii="Times New Roman"/>
          <w:sz w:val="20"/>
        </w:rPr>
        <w:t>Learning Objective : 1.03.02 Classify foods as nutrient dense, energy dense, or high in empty calorie</w:t>
        <w:br/>
      </w:r>
      <w:r>
        <w:rPr>
          <w:rFonts w:ascii="Times New Roman"/>
          <w:sz w:val="20"/>
        </w:rPr>
        <w:t>Topic : Food sources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Anna is preparing a meatloaf that serves two people. Each serving of the food contains 12 g carbohydrate, 24 g protein, 15 g fat, 5 mcg vitamin B-12, 3 mg iron, and 100 ml of water. Based on this information, a serving of this food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346</w:t>
      </w:r>
      <w:r>
        <w:rPr>
          <w:rFonts w:ascii="Times New Roman"/>
          <w:sz w:val="24"/>
        </w:rPr>
        <w:tab/>
        <w:br/>
        <w:tab/>
      </w:r>
      <w:r>
        <w:rPr>
          <w:rFonts w:ascii="Times New Roman"/>
          <w:sz w:val="24"/>
        </w:rPr>
        <w:t>B) 482</w:t>
      </w:r>
      <w:r>
        <w:rPr>
          <w:rFonts w:ascii="Times New Roman"/>
          <w:sz w:val="24"/>
        </w:rPr>
        <w:br/>
        <w:tab/>
      </w:r>
      <w:r>
        <w:rPr>
          <w:rFonts w:ascii="Times New Roman"/>
          <w:sz w:val="24"/>
        </w:rPr>
        <w:t>C) 279</w:t>
      </w:r>
      <w:r>
        <w:rPr>
          <w:rFonts w:ascii="Times New Roman"/>
          <w:sz w:val="24"/>
        </w:rPr>
        <w:br/>
        <w:tab/>
      </w:r>
      <w:r>
        <w:rPr>
          <w:rFonts w:ascii="Times New Roman"/>
          <w:sz w:val="24"/>
        </w:rPr>
        <w:t>D) 502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Activity Type : New</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Gabriella is a food scientist who has discovered a chemical in whole grains, fruits, and other commonly eaten foods that has antioxidant functions. This chemical is a new vitamin, if it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cannot be made by the body</w:t>
      </w:r>
      <w:r>
        <w:rPr>
          <w:rFonts w:ascii="Times New Roman"/>
          <w:sz w:val="24"/>
        </w:rPr>
        <w:tab/>
        <w:br/>
        <w:tab/>
      </w:r>
      <w:r>
        <w:rPr>
          <w:rFonts w:ascii="Times New Roman"/>
          <w:sz w:val="24"/>
        </w:rPr>
        <w:t>B) is in other foods that people usually eat</w:t>
      </w:r>
      <w:r>
        <w:rPr>
          <w:rFonts w:ascii="Times New Roman"/>
          <w:sz w:val="24"/>
        </w:rPr>
        <w:br/>
        <w:tab/>
      </w:r>
      <w:r>
        <w:rPr>
          <w:rFonts w:ascii="Times New Roman"/>
          <w:sz w:val="24"/>
        </w:rPr>
        <w:t>C) is unsafe to consume in high amounts</w:t>
      </w:r>
      <w:r>
        <w:rPr>
          <w:rFonts w:ascii="Times New Roman"/>
          <w:sz w:val="24"/>
        </w:rPr>
        <w:br/>
        <w:tab/>
      </w:r>
      <w:r>
        <w:rPr>
          <w:rFonts w:ascii="Times New Roman"/>
          <w:b w:val="false"/>
          <w:i w:val="false"/>
          <w:color w:val="000000"/>
          <w:sz w:val="24"/>
        </w:rPr>
        <w:t>D) results in a deficiency disease when it's not in diets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Section : 1.02d What's an Essential Nutrient?</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Jerome takes very high doses of vitamins and minerals. As a result of his behavior, Jerome is likely to develop ________.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overnutrition</w:t>
      </w:r>
      <w:r>
        <w:rPr>
          <w:rFonts w:ascii="Times New Roman"/>
          <w:sz w:val="24"/>
        </w:rPr>
        <w:tab/>
        <w:br/>
        <w:tab/>
      </w:r>
      <w:r>
        <w:rPr>
          <w:rFonts w:ascii="Times New Roman"/>
          <w:sz w:val="24"/>
        </w:rPr>
        <w:t>B) undernutrition</w:t>
      </w:r>
      <w:r>
        <w:rPr>
          <w:rFonts w:ascii="Times New Roman"/>
          <w:sz w:val="24"/>
        </w:rPr>
        <w:br/>
        <w:tab/>
      </w:r>
      <w:r>
        <w:rPr>
          <w:rFonts w:ascii="Times New Roman"/>
          <w:sz w:val="24"/>
        </w:rPr>
        <w:t>C) micronutrient malabsorption</w:t>
      </w:r>
      <w:r>
        <w:rPr>
          <w:rFonts w:ascii="Times New Roman"/>
          <w:sz w:val="24"/>
        </w:rPr>
        <w:br/>
        <w:tab/>
      </w:r>
      <w:r>
        <w:rPr>
          <w:rFonts w:ascii="Times New Roman"/>
          <w:sz w:val="24"/>
        </w:rPr>
        <w:t>D) antioxidant toxicity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3. Apply</w:t>
        <w:br/>
      </w:r>
      <w:r>
        <w:rPr>
          <w:rFonts w:ascii="Times New Roman"/>
          <w:sz w:val="20"/>
        </w:rPr>
        <w:t>Section : 1.02g What’s Malnutrition?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An essential nutrient _______.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only in foods from natural sources</w:t>
      </w:r>
      <w:r>
        <w:rPr>
          <w:rFonts w:ascii="Times New Roman"/>
          <w:sz w:val="24"/>
        </w:rPr>
        <w:tab/>
        <w:br/>
        <w:tab/>
      </w:r>
      <w:r>
        <w:rPr>
          <w:rFonts w:ascii="Times New Roman"/>
          <w:sz w:val="24"/>
        </w:rPr>
        <w:t>B) is made by your body</w:t>
      </w:r>
      <w:r>
        <w:rPr>
          <w:rFonts w:ascii="Times New Roman"/>
          <w:sz w:val="24"/>
        </w:rPr>
        <w:br/>
        <w:tab/>
      </w:r>
      <w:r>
        <w:rPr>
          <w:rFonts w:ascii="Times New Roman"/>
          <w:sz w:val="24"/>
        </w:rPr>
        <w:t>C) performs several vital functions in your body</w:t>
      </w:r>
      <w:r>
        <w:rPr>
          <w:rFonts w:ascii="Times New Roman"/>
          <w:sz w:val="24"/>
        </w:rPr>
        <w:br/>
        <w:tab/>
      </w:r>
      <w:r>
        <w:rPr>
          <w:rFonts w:ascii="Times New Roman"/>
          <w:sz w:val="24"/>
        </w:rPr>
        <w:t>D) must be supplied by your diet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Section : 1.02d What's an Essential Nutrient?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substances is a nutrient that provides energy for humans?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Vitamin D</w:t>
      </w:r>
      <w:r>
        <w:rPr>
          <w:rFonts w:ascii="Times New Roman"/>
          <w:sz w:val="24"/>
        </w:rPr>
        <w:tab/>
        <w:br/>
        <w:tab/>
      </w:r>
      <w:r>
        <w:rPr>
          <w:rFonts w:ascii="Times New Roman"/>
          <w:sz w:val="24"/>
        </w:rPr>
        <w:t>B) Caffeine</w:t>
      </w:r>
      <w:r>
        <w:rPr>
          <w:rFonts w:ascii="Times New Roman"/>
          <w:sz w:val="24"/>
        </w:rPr>
        <w:br/>
        <w:tab/>
      </w:r>
      <w:r>
        <w:rPr>
          <w:rFonts w:ascii="Times New Roman"/>
          <w:sz w:val="24"/>
        </w:rPr>
        <w:t>C) Fat</w:t>
      </w:r>
      <w:r>
        <w:rPr>
          <w:rFonts w:ascii="Times New Roman"/>
          <w:sz w:val="24"/>
        </w:rPr>
        <w:br/>
        <w:tab/>
      </w:r>
      <w:r>
        <w:rPr>
          <w:rFonts w:ascii="Times New Roman"/>
          <w:sz w:val="24"/>
        </w:rPr>
        <w:t>D) Alcohol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Learning Objective : 1.02.02 List the six classes of nutrients and identify a major role of each clas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Yamiche is a biochemist with a company that manufactures substances that can be added to foods to improve their flavor. She's discovered a chemical that she called "Agent X" in beet juice. Agent X prevents human cell membranes from being damaged by highly unstable substances that are in the environment. Based on this information, Agent X is a (an) _______.</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risk factor</w:t>
      </w:r>
      <w:r>
        <w:rPr>
          <w:rFonts w:ascii="Times New Roman"/>
          <w:sz w:val="24"/>
        </w:rPr>
        <w:tab/>
        <w:br/>
        <w:tab/>
      </w:r>
      <w:r>
        <w:rPr>
          <w:rFonts w:ascii="Times New Roman"/>
          <w:sz w:val="24"/>
        </w:rPr>
        <w:t>B) supplement</w:t>
      </w:r>
      <w:r>
        <w:rPr>
          <w:rFonts w:ascii="Times New Roman"/>
          <w:sz w:val="24"/>
        </w:rPr>
        <w:br/>
        <w:tab/>
      </w:r>
      <w:r>
        <w:rPr>
          <w:rFonts w:ascii="Times New Roman"/>
          <w:sz w:val="24"/>
        </w:rPr>
        <w:t>C) antioxidant</w:t>
      </w:r>
      <w:r>
        <w:rPr>
          <w:rFonts w:ascii="Times New Roman"/>
          <w:sz w:val="24"/>
        </w:rPr>
        <w:br/>
        <w:tab/>
      </w:r>
      <w:r>
        <w:rPr>
          <w:rFonts w:ascii="Times New Roman"/>
          <w:sz w:val="24"/>
        </w:rPr>
        <w:t>D) free radical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3. Apply</w:t>
        <w:br/>
      </w:r>
      <w:r>
        <w:rPr>
          <w:rFonts w:ascii="Times New Roman"/>
          <w:sz w:val="20"/>
        </w:rPr>
        <w:t>Section : 1.02e What’s a Nonnutrient?</w:t>
        <w:br/>
      </w:r>
      <w:r>
        <w:rPr>
          <w:rFonts w:ascii="Times New Roman"/>
          <w:sz w:val="20"/>
        </w:rPr>
        <w:t>Topic : Phytochemicals</w:t>
        <w:br/>
      </w:r>
      <w:r>
        <w:rPr>
          <w:rFonts w:ascii="Times New Roman"/>
          <w:sz w:val="20"/>
        </w:rPr>
        <w:t>Learning Objective : 1.02.05 Explain the importance of supplying the body with antioxidants.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nutrients is the most essential for life?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Calcium</w:t>
      </w:r>
      <w:r>
        <w:rPr>
          <w:rFonts w:ascii="Times New Roman"/>
          <w:sz w:val="24"/>
        </w:rPr>
        <w:tab/>
        <w:br/>
        <w:tab/>
      </w:r>
      <w:r>
        <w:rPr>
          <w:rFonts w:ascii="Times New Roman"/>
          <w:sz w:val="24"/>
        </w:rPr>
        <w:t>B) Vitamin D</w:t>
      </w:r>
      <w:r>
        <w:rPr>
          <w:rFonts w:ascii="Times New Roman"/>
          <w:sz w:val="24"/>
        </w:rPr>
        <w:br/>
        <w:tab/>
      </w:r>
      <w:r>
        <w:rPr>
          <w:rFonts w:ascii="Times New Roman"/>
          <w:sz w:val="24"/>
        </w:rPr>
        <w:t>C) Protein</w:t>
      </w:r>
      <w:r>
        <w:rPr>
          <w:rFonts w:ascii="Times New Roman"/>
          <w:sz w:val="24"/>
        </w:rPr>
        <w:br/>
        <w:tab/>
      </w:r>
      <w:r>
        <w:rPr>
          <w:rFonts w:ascii="Times New Roman"/>
          <w:sz w:val="24"/>
        </w:rPr>
        <w:t>D)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Learning Objective : 1.02.04 Provide examples of essential nutrients, nonnutrients, phytochemicals, a</w:t>
        <w:br/>
      </w:r>
      <w:r>
        <w:rPr>
          <w:rFonts w:ascii="Times New Roman"/>
          <w:sz w:val="20"/>
        </w:rPr>
        <w:t>Section : 1.02d What's an Essential Nutrient?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Which of the following substances is a nutrient that's needed by the body but it doesn't provide any calories?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w:t>
      </w:r>
      <w:r>
        <w:rPr>
          <w:rFonts w:ascii="Times New Roman"/>
          <w:sz w:val="24"/>
        </w:rPr>
        <w:tab/>
        <w:br/>
        <w:tab/>
      </w:r>
      <w:r>
        <w:rPr>
          <w:rFonts w:ascii="Times New Roman"/>
          <w:sz w:val="24"/>
        </w:rPr>
        <w:t>B) Beta-carotene</w:t>
      </w:r>
      <w:r>
        <w:rPr>
          <w:rFonts w:ascii="Times New Roman"/>
          <w:sz w:val="24"/>
        </w:rPr>
        <w:br/>
        <w:tab/>
      </w:r>
      <w:r>
        <w:rPr>
          <w:rFonts w:ascii="Times New Roman"/>
          <w:sz w:val="24"/>
        </w:rPr>
        <w:t>C) Glucose</w:t>
      </w:r>
      <w:r>
        <w:rPr>
          <w:rFonts w:ascii="Times New Roman"/>
          <w:sz w:val="24"/>
        </w:rPr>
        <w:br/>
        <w:tab/>
      </w:r>
      <w:r>
        <w:rPr>
          <w:rFonts w:ascii="Times New Roman"/>
          <w:sz w:val="24"/>
        </w:rPr>
        <w:t>D)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1.02b Food Energy</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1.02c Macronutrients and Micronutrients</w:t>
        <w:br/>
      </w:r>
      <w:r>
        <w:rPr>
          <w:rFonts w:ascii="Times New Roman"/>
          <w:sz w:val="20"/>
        </w:rPr>
        <w:t>Learning Objective : 1.02.02 List the six classes of nutrients and identify a major role of each clas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 6-ounce serving of a beverage contains 450 ml water, 15 g carbohydrate, and 7 g alcohol. Alcohol supplies about ____ percent of the drink's total calories.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95</w:t>
      </w:r>
      <w:r>
        <w:rPr>
          <w:rFonts w:ascii="Times New Roman"/>
          <w:sz w:val="24"/>
        </w:rPr>
        <w:tab/>
        <w:br/>
        <w:tab/>
      </w:r>
      <w:r>
        <w:rPr>
          <w:rFonts w:ascii="Times New Roman"/>
          <w:sz w:val="24"/>
        </w:rPr>
        <w:t>B) 115</w:t>
      </w:r>
      <w:r>
        <w:rPr>
          <w:rFonts w:ascii="Times New Roman"/>
          <w:sz w:val="24"/>
        </w:rPr>
        <w:br/>
        <w:tab/>
      </w:r>
      <w:r>
        <w:rPr>
          <w:rFonts w:ascii="Times New Roman"/>
          <w:sz w:val="24"/>
        </w:rPr>
        <w:t>C) 35</w:t>
      </w:r>
      <w:r>
        <w:rPr>
          <w:rFonts w:ascii="Times New Roman"/>
          <w:sz w:val="24"/>
        </w:rPr>
        <w:br/>
        <w:tab/>
      </w:r>
      <w:r>
        <w:rPr>
          <w:rFonts w:ascii="Times New Roman"/>
          <w:sz w:val="24"/>
        </w:rPr>
        <w:t>D) 45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Topic : Nutrition computations</w:t>
        <w:br/>
      </w:r>
      <w:r>
        <w:rPr>
          <w:rFonts w:ascii="Times New Roman"/>
          <w:sz w:val="20"/>
        </w:rPr>
        <w:t>Bloom's : 3.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nutrients provides energy for humans?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Potassium</w:t>
      </w:r>
      <w:r>
        <w:rPr>
          <w:rFonts w:ascii="Times New Roman"/>
          <w:sz w:val="24"/>
        </w:rPr>
        <w:tab/>
        <w:br/>
        <w:tab/>
      </w:r>
      <w:r>
        <w:rPr>
          <w:rFonts w:ascii="Times New Roman"/>
          <w:sz w:val="24"/>
        </w:rPr>
        <w:t>B) Protein</w:t>
      </w:r>
      <w:r>
        <w:rPr>
          <w:rFonts w:ascii="Times New Roman"/>
          <w:sz w:val="24"/>
        </w:rPr>
        <w:br/>
        <w:tab/>
      </w:r>
      <w:r>
        <w:rPr>
          <w:rFonts w:ascii="Times New Roman"/>
          <w:sz w:val="24"/>
        </w:rPr>
        <w:t>C) Thiamin</w:t>
      </w:r>
      <w:r>
        <w:rPr>
          <w:rFonts w:ascii="Times New Roman"/>
          <w:sz w:val="24"/>
        </w:rPr>
        <w:br/>
        <w:tab/>
      </w:r>
      <w:r>
        <w:rPr>
          <w:rFonts w:ascii="Times New Roman"/>
          <w:sz w:val="24"/>
        </w:rPr>
        <w:t>D) Vitamin 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1.02b Food Energy</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1.02.03 Calculate the caloric value of a serving of food based on its macronutri</w:t>
        <w:br/>
      </w:r>
      <w:r>
        <w:rPr>
          <w:rFonts w:ascii="Times New Roman"/>
          <w:sz w:val="20"/>
        </w:rPr>
        <w:t>Learning Objective : 1.02.02 List the six classes of nutrients and identify a major role of each clas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Metabolism is ________.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rate at which cells produce energy</w:t>
      </w:r>
      <w:r>
        <w:rPr>
          <w:rFonts w:ascii="Times New Roman"/>
          <w:sz w:val="24"/>
        </w:rPr>
        <w:tab/>
        <w:br/>
        <w:tab/>
      </w:r>
      <w:r>
        <w:rPr>
          <w:rFonts w:ascii="Times New Roman"/>
          <w:sz w:val="24"/>
        </w:rPr>
        <w:t>B) a form of energy</w:t>
      </w:r>
      <w:r>
        <w:rPr>
          <w:rFonts w:ascii="Times New Roman"/>
          <w:sz w:val="24"/>
        </w:rPr>
        <w:br/>
        <w:tab/>
      </w:r>
      <w:r>
        <w:rPr>
          <w:rFonts w:ascii="Times New Roman"/>
          <w:sz w:val="24"/>
        </w:rPr>
        <w:t>C) a way of living</w:t>
      </w:r>
      <w:r>
        <w:rPr>
          <w:rFonts w:ascii="Times New Roman"/>
          <w:sz w:val="24"/>
        </w:rPr>
        <w:br/>
        <w:tab/>
      </w:r>
      <w:r>
        <w:rPr>
          <w:rFonts w:ascii="Times New Roman"/>
          <w:sz w:val="24"/>
        </w:rPr>
        <w:t>D) the total of all chemical changes that occur in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foods is naturally a rich source of phytochemicals?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Salmon</w:t>
      </w:r>
      <w:r>
        <w:rPr>
          <w:rFonts w:ascii="Times New Roman"/>
          <w:sz w:val="24"/>
        </w:rPr>
        <w:tab/>
        <w:br/>
        <w:tab/>
      </w:r>
      <w:r>
        <w:rPr>
          <w:rFonts w:ascii="Times New Roman"/>
          <w:sz w:val="24"/>
        </w:rPr>
        <w:t>B) Red pepper</w:t>
      </w:r>
      <w:r>
        <w:rPr>
          <w:rFonts w:ascii="Times New Roman"/>
          <w:sz w:val="24"/>
        </w:rPr>
        <w:br/>
        <w:tab/>
      </w:r>
      <w:r>
        <w:rPr>
          <w:rFonts w:ascii="Times New Roman"/>
          <w:sz w:val="24"/>
        </w:rPr>
        <w:t>C) Fat-free milk</w:t>
      </w:r>
      <w:r>
        <w:rPr>
          <w:rFonts w:ascii="Times New Roman"/>
          <w:sz w:val="24"/>
        </w:rPr>
        <w:br/>
        <w:tab/>
      </w:r>
      <w:r>
        <w:rPr>
          <w:rFonts w:ascii="Times New Roman"/>
          <w:sz w:val="24"/>
        </w:rPr>
        <w:t>D) Mayonnaise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1.02.04 Provide examples of essential nutrients, nonnutrients, phytochemicals, a</w:t>
        <w:br/>
      </w:r>
      <w:r>
        <w:rPr>
          <w:rFonts w:ascii="Times New Roman"/>
          <w:sz w:val="20"/>
        </w:rPr>
        <w:t>Section : 1.02d What's an Essential Nutrient?</w:t>
        <w:br/>
      </w:r>
      <w:r>
        <w:rPr>
          <w:rFonts w:ascii="Times New Roman"/>
          <w:sz w:val="20"/>
        </w:rPr>
        <w:t>Topic : Phytochemicals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Will ate a hamburger that supplied his body with 600 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kilocalories</w:t>
      </w:r>
      <w:r>
        <w:rPr>
          <w:rFonts w:ascii="Times New Roman"/>
          <w:sz w:val="24"/>
        </w:rPr>
        <w:tab/>
        <w:br/>
        <w:tab/>
      </w:r>
      <w:r>
        <w:rPr>
          <w:rFonts w:ascii="Times New Roman"/>
          <w:sz w:val="24"/>
        </w:rPr>
        <w:t>B) thermals</w:t>
      </w:r>
      <w:r>
        <w:rPr>
          <w:rFonts w:ascii="Times New Roman"/>
          <w:sz w:val="24"/>
        </w:rPr>
        <w:br/>
        <w:tab/>
      </w:r>
      <w:r>
        <w:rPr>
          <w:rFonts w:ascii="Times New Roman"/>
          <w:sz w:val="24"/>
        </w:rPr>
        <w:t>C) milligrams</w:t>
      </w:r>
      <w:r>
        <w:rPr>
          <w:rFonts w:ascii="Times New Roman"/>
          <w:sz w:val="24"/>
        </w:rPr>
        <w:br/>
        <w:tab/>
      </w:r>
      <w:r>
        <w:rPr>
          <w:rFonts w:ascii="Times New Roman"/>
          <w:sz w:val="24"/>
        </w:rPr>
        <w:t>D) bytes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1.02b Food Energy</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substances has known antioxidant functions? (Check all that apply.)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Capsaisin</w:t>
      </w:r>
      <w:r>
        <w:rPr>
          <w:rFonts w:ascii="Times New Roman"/>
          <w:sz w:val="24"/>
        </w:rPr>
        <w:tab/>
        <w:br/>
        <w:tab/>
      </w:r>
      <w:r>
        <w:rPr>
          <w:rFonts w:ascii="Times New Roman"/>
          <w:sz w:val="24"/>
        </w:rPr>
        <w:t>B) Isoflavonoids</w:t>
      </w:r>
      <w:r>
        <w:rPr>
          <w:rFonts w:ascii="Times New Roman"/>
          <w:sz w:val="24"/>
        </w:rPr>
        <w:br/>
        <w:tab/>
      </w:r>
      <w:r>
        <w:rPr>
          <w:rFonts w:ascii="Times New Roman"/>
          <w:sz w:val="24"/>
        </w:rPr>
        <w:t>C) Anthocyanins</w:t>
      </w:r>
      <w:r>
        <w:rPr>
          <w:rFonts w:ascii="Times New Roman"/>
          <w:sz w:val="24"/>
        </w:rPr>
        <w:br/>
        <w:tab/>
      </w:r>
      <w:r>
        <w:rPr>
          <w:rFonts w:ascii="Times New Roman"/>
          <w:sz w:val="24"/>
        </w:rPr>
        <w:t>D) Resveratol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Objective : 1.02.04 Provide examples of essential nutrients, nonnutrients, phytochemicals, a</w:t>
        <w:br/>
      </w:r>
      <w:r>
        <w:rPr>
          <w:rFonts w:ascii="Times New Roman"/>
          <w:sz w:val="20"/>
        </w:rPr>
        <w:t>Activity Type : New</w:t>
        <w:br/>
      </w:r>
      <w:r>
        <w:rPr>
          <w:rFonts w:ascii="Times New Roman"/>
          <w:sz w:val="20"/>
        </w:rPr>
        <w:t>Section : 1.02e What’s a Nonnutrient?</w:t>
        <w:br/>
      </w:r>
      <w:r>
        <w:rPr>
          <w:rFonts w:ascii="Times New Roman"/>
          <w:sz w:val="20"/>
        </w:rPr>
        <w:t>Topic : Phytochemicals</w:t>
        <w:br/>
      </w:r>
      <w:r>
        <w:rPr>
          <w:rFonts w:ascii="Times New Roman"/>
          <w:sz w:val="20"/>
        </w:rPr>
        <w:t>Learning Objective : 1.02.05 Explain the importance of supplying the body with antioxidants.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McKenzie's mother died of ______, which is a leading cause of death in the United States that's often related to diet.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chronic upper respiratory disease</w:t>
      </w:r>
      <w:r>
        <w:rPr>
          <w:rFonts w:ascii="Times New Roman"/>
          <w:sz w:val="24"/>
        </w:rPr>
        <w:tab/>
        <w:br/>
        <w:tab/>
      </w:r>
      <w:r>
        <w:rPr>
          <w:rFonts w:ascii="Times New Roman"/>
          <w:sz w:val="24"/>
        </w:rPr>
        <w:t>B) kidney disease</w:t>
      </w:r>
      <w:r>
        <w:rPr>
          <w:rFonts w:ascii="Times New Roman"/>
          <w:sz w:val="24"/>
        </w:rPr>
        <w:br/>
        <w:tab/>
      </w:r>
      <w:r>
        <w:rPr>
          <w:rFonts w:ascii="Times New Roman"/>
          <w:sz w:val="24"/>
        </w:rPr>
        <w:t>C) cystic fibrosis</w:t>
      </w:r>
      <w:r>
        <w:rPr>
          <w:rFonts w:ascii="Times New Roman"/>
          <w:sz w:val="24"/>
        </w:rPr>
        <w:br/>
        <w:tab/>
      </w:r>
      <w:r>
        <w:rPr>
          <w:rFonts w:ascii="Times New Roman"/>
          <w:sz w:val="24"/>
        </w:rPr>
        <w:t>D) iron-deficiency anemia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r>
        <w:rPr>
          <w:rFonts w:ascii="Times New Roman"/>
          <w:sz w:val="20"/>
        </w:rPr>
        <w:t>Topic : Public health and nutrition</w:t>
        <w:br/>
      </w:r>
      <w:r>
        <w:rPr>
          <w:rFonts w:ascii="Times New Roman"/>
          <w:sz w:val="20"/>
        </w:rPr>
        <w:t>Learning Objective : 1.01.03 Identify the leading causes of death in the United States and lifestyle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A serving of food supplies 18 g protein, 10 g carbohydrate, 7 g fat, 18 mg vitamin E, 2 mg iron, and 100 g water. Which of the following statements is true about the serving of this food?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 provides 41% of the total calories.</w:t>
      </w:r>
      <w:r>
        <w:rPr>
          <w:rFonts w:ascii="Times New Roman"/>
          <w:sz w:val="24"/>
        </w:rPr>
        <w:tab/>
        <w:br/>
        <w:tab/>
      </w:r>
      <w:r>
        <w:rPr>
          <w:rFonts w:ascii="Times New Roman"/>
          <w:sz w:val="24"/>
        </w:rPr>
        <w:t>B) Fat provides 23% of the total calories.</w:t>
      </w:r>
      <w:r>
        <w:rPr>
          <w:rFonts w:ascii="Times New Roman"/>
          <w:sz w:val="24"/>
        </w:rPr>
        <w:br/>
        <w:tab/>
      </w:r>
      <w:r>
        <w:rPr>
          <w:rFonts w:ascii="Times New Roman"/>
          <w:sz w:val="24"/>
        </w:rPr>
        <w:t>C) Vitamin E provides 10% of the total food energy.</w:t>
      </w:r>
      <w:r>
        <w:rPr>
          <w:rFonts w:ascii="Times New Roman"/>
          <w:sz w:val="24"/>
        </w:rPr>
        <w:br/>
        <w:tab/>
      </w:r>
      <w:r>
        <w:rPr>
          <w:rFonts w:ascii="Times New Roman"/>
          <w:sz w:val="24"/>
        </w:rPr>
        <w:t>D) Carbohydrate provides 36% of the total food energy.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nutrients is a micronutrient?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Vitamin C</w:t>
      </w:r>
      <w:r>
        <w:rPr>
          <w:rFonts w:ascii="Times New Roman"/>
          <w:sz w:val="24"/>
        </w:rPr>
        <w:tab/>
        <w:br/>
        <w:tab/>
      </w:r>
      <w:r>
        <w:rPr>
          <w:rFonts w:ascii="Times New Roman"/>
          <w:sz w:val="24"/>
        </w:rPr>
        <w:t>B) Water</w:t>
      </w:r>
      <w:r>
        <w:rPr>
          <w:rFonts w:ascii="Times New Roman"/>
          <w:sz w:val="24"/>
        </w:rPr>
        <w:br/>
        <w:tab/>
      </w:r>
      <w:r>
        <w:rPr>
          <w:rFonts w:ascii="Times New Roman"/>
          <w:sz w:val="24"/>
        </w:rPr>
        <w:t>C) Sugar</w:t>
      </w:r>
      <w:r>
        <w:rPr>
          <w:rFonts w:ascii="Times New Roman"/>
          <w:sz w:val="24"/>
        </w:rPr>
        <w:br/>
        <w:tab/>
      </w:r>
      <w:r>
        <w:rPr>
          <w:rFonts w:ascii="Times New Roman"/>
          <w:sz w:val="24"/>
        </w:rPr>
        <w:t>D) Cholesterol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Objective : 1.02.01 Define all of the key terms in this module.</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Javon is 16 years of age. Which of the following factors is highly likely to influence what he eats?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His closest friends</w:t>
      </w:r>
      <w:r>
        <w:rPr>
          <w:rFonts w:ascii="Times New Roman"/>
          <w:sz w:val="24"/>
        </w:rPr>
        <w:tab/>
        <w:br/>
        <w:tab/>
      </w:r>
      <w:r>
        <w:rPr>
          <w:rFonts w:ascii="Times New Roman"/>
          <w:sz w:val="24"/>
        </w:rPr>
        <w:t>B) His access to medical care</w:t>
      </w:r>
      <w:r>
        <w:rPr>
          <w:rFonts w:ascii="Times New Roman"/>
          <w:sz w:val="24"/>
        </w:rPr>
        <w:br/>
        <w:tab/>
      </w:r>
      <w:r>
        <w:rPr>
          <w:rFonts w:ascii="Times New Roman"/>
          <w:sz w:val="24"/>
        </w:rPr>
        <w:t>C) His academic performance</w:t>
      </w:r>
      <w:r>
        <w:rPr>
          <w:rFonts w:ascii="Times New Roman"/>
          <w:sz w:val="24"/>
        </w:rPr>
        <w:br/>
        <w:tab/>
      </w:r>
      <w:r>
        <w:rPr>
          <w:rFonts w:ascii="Times New Roman"/>
          <w:sz w:val="24"/>
        </w:rPr>
        <w:t>D) His cooking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1.02a Nutrients and Their Major Functions</w:t>
        <w:br/>
      </w:r>
      <w:r>
        <w:rPr>
          <w:rFonts w:ascii="Times New Roman"/>
          <w:sz w:val="20"/>
        </w:rPr>
        <w:t>Activity Type : New</w:t>
        <w:br/>
      </w:r>
      <w:r>
        <w:rPr>
          <w:rFonts w:ascii="Times New Roman"/>
          <w:sz w:val="20"/>
        </w:rPr>
        <w:t>Bloom's : 3. Apply</w:t>
        <w:br/>
      </w:r>
      <w:r>
        <w:rPr>
          <w:rFonts w:ascii="Times New Roman"/>
          <w:sz w:val="20"/>
        </w:rPr>
        <w:t>Learning Objective : 1.01.02 Discuss various factors that can influence a person's food selections.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 sugar-sweetened beverage contains 25 g carbohydrate, 5 g protein, 2 g fat, 5 g alcohol, 25 mg vitamin C, and 240 ml water per serving. Based on this information, a serving of this drink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87</w:t>
      </w:r>
      <w:r>
        <w:rPr>
          <w:rFonts w:ascii="Times New Roman"/>
          <w:sz w:val="24"/>
        </w:rPr>
        <w:tab/>
        <w:br/>
        <w:tab/>
      </w:r>
      <w:r>
        <w:rPr>
          <w:rFonts w:ascii="Times New Roman"/>
          <w:sz w:val="24"/>
        </w:rPr>
        <w:t>B) 173</w:t>
      </w:r>
      <w:r>
        <w:rPr>
          <w:rFonts w:ascii="Times New Roman"/>
          <w:sz w:val="24"/>
        </w:rPr>
        <w:br/>
        <w:tab/>
      </w:r>
      <w:r>
        <w:rPr>
          <w:rFonts w:ascii="Times New Roman"/>
          <w:sz w:val="24"/>
        </w:rPr>
        <w:t>C) 117</w:t>
      </w:r>
      <w:r>
        <w:rPr>
          <w:rFonts w:ascii="Times New Roman"/>
          <w:sz w:val="24"/>
        </w:rPr>
        <w:br/>
        <w:tab/>
      </w:r>
      <w:r>
        <w:rPr>
          <w:rFonts w:ascii="Times New Roman"/>
          <w:sz w:val="24"/>
        </w:rPr>
        <w:t>D) 152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sugar-sweetened beverage contains 30 g carbohydrate, 1 g protein, 0 g fat, 15 g alcohol, 25 mg vitamin C, and 230 ml water per serving. Based on this information, a serving of this drink supplies ____ kcal.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317</w:t>
      </w:r>
      <w:r>
        <w:rPr>
          <w:rFonts w:ascii="Times New Roman"/>
          <w:sz w:val="24"/>
        </w:rPr>
        <w:tab/>
        <w:br/>
        <w:tab/>
      </w:r>
      <w:r>
        <w:rPr>
          <w:rFonts w:ascii="Times New Roman"/>
          <w:sz w:val="24"/>
        </w:rPr>
        <w:t>B) 229</w:t>
      </w:r>
      <w:r>
        <w:rPr>
          <w:rFonts w:ascii="Times New Roman"/>
          <w:sz w:val="24"/>
        </w:rPr>
        <w:br/>
        <w:tab/>
      </w:r>
      <w:r>
        <w:rPr>
          <w:rFonts w:ascii="Times New Roman"/>
          <w:sz w:val="24"/>
        </w:rPr>
        <w:t>C) 152</w:t>
      </w:r>
      <w:r>
        <w:rPr>
          <w:rFonts w:ascii="Times New Roman"/>
          <w:sz w:val="24"/>
        </w:rPr>
        <w:br/>
        <w:tab/>
      </w:r>
      <w:r>
        <w:rPr>
          <w:rFonts w:ascii="Times New Roman"/>
          <w:sz w:val="24"/>
        </w:rPr>
        <w:t>D) 105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Activity Type : New</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 serving of food contains 18 g carbohydrate, 7 g protein, 10 g fat, 2 mcg vitamin B-12, and 60 mg iron. Based on this information, how many kcal does a serving of this food provide?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190</w:t>
      </w:r>
      <w:r>
        <w:rPr>
          <w:rFonts w:ascii="Times New Roman"/>
          <w:sz w:val="24"/>
        </w:rPr>
        <w:tab/>
        <w:br/>
        <w:tab/>
      </w:r>
      <w:r>
        <w:rPr>
          <w:rFonts w:ascii="Times New Roman"/>
          <w:sz w:val="24"/>
        </w:rPr>
        <w:t>B) 126</w:t>
      </w:r>
      <w:r>
        <w:rPr>
          <w:rFonts w:ascii="Times New Roman"/>
          <w:sz w:val="24"/>
        </w:rPr>
        <w:br/>
        <w:tab/>
      </w:r>
      <w:r>
        <w:rPr>
          <w:rFonts w:ascii="Times New Roman"/>
          <w:sz w:val="24"/>
        </w:rPr>
        <w:t>C) 116</w:t>
      </w:r>
      <w:r>
        <w:rPr>
          <w:rFonts w:ascii="Times New Roman"/>
          <w:sz w:val="24"/>
        </w:rPr>
        <w:br/>
        <w:tab/>
      </w:r>
      <w:r>
        <w:rPr>
          <w:rFonts w:ascii="Times New Roman"/>
          <w:sz w:val="24"/>
        </w:rPr>
        <w:t>D) 110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1.02.01 Define all of the key terms in this module.</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1.02.03 Calculate the caloric value of a serving of food based on its macronutri</w:t>
        <w:br/>
      </w:r>
      <w:r>
        <w:rPr>
          <w:rFonts w:ascii="Times New Roman"/>
          <w:sz w:val="20"/>
        </w:rPr>
        <w:t>Bloom's : 4. Analyze</w:t>
        <w:br/>
      </w:r>
      <w:r>
        <w:rPr>
          <w:rFonts w:ascii="Times New Roman"/>
          <w:sz w:val="20"/>
        </w:rPr>
        <w:t>Topic : Nutrition computations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nutrients is a macronutrient?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Carbohydrate</w:t>
      </w:r>
      <w:r>
        <w:rPr>
          <w:rFonts w:ascii="Times New Roman"/>
          <w:sz w:val="24"/>
        </w:rPr>
        <w:tab/>
        <w:br/>
        <w:tab/>
      </w:r>
      <w:r>
        <w:rPr>
          <w:rFonts w:ascii="Times New Roman"/>
          <w:sz w:val="24"/>
        </w:rPr>
        <w:t>B) Alcohol</w:t>
      </w:r>
      <w:r>
        <w:rPr>
          <w:rFonts w:ascii="Times New Roman"/>
          <w:sz w:val="24"/>
        </w:rPr>
        <w:br/>
        <w:tab/>
      </w:r>
      <w:r>
        <w:rPr>
          <w:rFonts w:ascii="Times New Roman"/>
          <w:sz w:val="24"/>
        </w:rPr>
        <w:t>C) Vitamin D</w:t>
      </w:r>
      <w:r>
        <w:rPr>
          <w:rFonts w:ascii="Times New Roman"/>
          <w:sz w:val="24"/>
        </w:rPr>
        <w:br/>
        <w:tab/>
      </w:r>
      <w:r>
        <w:rPr>
          <w:rFonts w:ascii="Times New Roman"/>
          <w:sz w:val="24"/>
        </w:rPr>
        <w:t>D)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1.02b Food Energy</w:t>
        <w:br/>
      </w:r>
      <w:r>
        <w:rPr>
          <w:rFonts w:ascii="Times New Roman"/>
          <w:sz w:val="20"/>
        </w:rPr>
        <w:t>Topic : Nutrition basics</w:t>
        <w:br/>
      </w:r>
      <w:r>
        <w:rPr>
          <w:rFonts w:ascii="Times New Roman"/>
          <w:sz w:val="20"/>
        </w:rPr>
        <w:t>Accessibility : Keyboard Navigation</w:t>
        <w:br/>
      </w:r>
      <w:r>
        <w:rPr>
          <w:rFonts w:ascii="Times New Roman"/>
          <w:sz w:val="20"/>
        </w:rPr>
        <w:t>Gradable : automatic</w:t>
        <w:br/>
      </w:r>
      <w:r>
        <w:rPr>
          <w:rFonts w:ascii="Times New Roman"/>
          <w:sz w:val="20"/>
        </w:rPr>
        <w:t>Section : 1.02c Macronutrients and Micronutrients</w:t>
        <w:br/>
      </w:r>
      <w:r>
        <w:rPr>
          <w:rFonts w:ascii="Times New Roman"/>
          <w:sz w:val="20"/>
        </w:rPr>
        <w:t>Learning Objective : 1.02.02 List the six classes of nutrients and identify a major role of each clas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Schiff3e_TB_Unit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