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0 (Apache licensed) using REFERENCE JAXB in Amazon.com Inc. Java 11.0.7 on Linux -->
    <w:sectPr>
      <w:footerReference w:type="default" r:id="rId3"/>
      <w:type w:val="continuous"/>
      <w:pgMar w:top="1440" w:right="1440" w:bottom="1440" w:left="1440"/>
      <w:cols w:space="720"/>
    </w:sectPr>
    <w:p>
      <w:pPr>
        <w:keepNext w:val="true"/>
        <w:keepLines w:val="true"/>
        <w:jc w:val="left"/>
      </w:pPr>
      <w:r>
        <w:rPr>
          <w:rFonts w:ascii="Times New Roman"/>
          <w:sz w:val="28"/>
        </w:rPr>
        <w:t>Student name:__________</w:t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MULTIPLE CHOICE - Choose the one alternative that best completes the statement or answers the question.</w:t>
        <w:br/>
      </w:r>
      <w:r>
        <w:rPr>
          <w:rFonts w:ascii="Times New Roman"/>
          <w:b/>
          <w:sz w:val="24"/>
        </w:rPr>
        <w:t>1)</w:t>
        <w:tab/>
      </w:r>
      <w:r>
        <w:rPr>
          <w:rFonts w:ascii="Times New Roman"/>
          <w:sz w:val="24"/>
        </w:rPr>
        <w:t>Work is defined 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ability to transform energy from one state to another.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ability to utilize oxygen.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product of force times distance.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product of distance times power output.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2)</w:t>
        <w:tab/>
      </w:r>
      <w:r>
        <w:rPr>
          <w:rFonts w:ascii="Times New Roman"/>
          <w:sz w:val="24"/>
        </w:rPr>
        <w:t>Power is defined 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ability to perform work.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work divided by the amount of time required to perform the work.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C)    the product of work times force (Work × force).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D)    the product of force times distance (force × distance).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3)</w:t>
        <w:tab/>
      </w:r>
      <w:r>
        <w:rPr>
          <w:rFonts w:ascii="Times New Roman"/>
          <w:sz w:val="24"/>
        </w:rPr>
        <w:t>The SI unit for work is the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joule.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watt.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kpm.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kcal.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4)</w:t>
        <w:tab/>
      </w:r>
      <w:r>
        <w:rPr>
          <w:rFonts w:ascii="Times New Roman"/>
          <w:sz w:val="24"/>
        </w:rPr>
        <w:t>Direct calorimetry is a means of determining energy expenditure and involves the measurement of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oxygen consumption.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heat production.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ATP hydrolysis.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carbon dioxide production.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5)</w:t>
        <w:tab/>
      </w:r>
      <w:r>
        <w:rPr>
          <w:rFonts w:ascii="Times New Roman"/>
          <w:sz w:val="24"/>
        </w:rPr>
        <w:t>The energy cost of horizontal running can be estimated accurately because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the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of running is always the same.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the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of horizontal running is always 1 MET.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the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increases linearly with running speed.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6)</w:t>
        <w:tab/>
      </w:r>
      <w:r>
        <w:rPr>
          <w:rFonts w:ascii="Times New Roman"/>
          <w:sz w:val="24"/>
        </w:rPr>
        <w:t>The most common technique used to measure oxygen consumption in an exercise physiology laboratory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closed-circuit spirometry.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open-circuit spirometry.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direct calorimetry.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computer calorimetry.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7)</w:t>
        <w:tab/>
      </w:r>
      <w:r>
        <w:rPr>
          <w:rFonts w:ascii="Times New Roman"/>
          <w:sz w:val="24"/>
        </w:rPr>
        <w:t>One MET is defined as a metabolic equivalent and is equal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resting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50% of resting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200% of resting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max.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8)</w:t>
        <w:tab/>
      </w:r>
      <w:r>
        <w:rPr>
          <w:rFonts w:ascii="Times New Roman"/>
          <w:sz w:val="24"/>
        </w:rPr>
        <w:t>Net efficiency is defined 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work output/energy expended at rest multiplied by 100.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work output/energy expended above rest multiplied by 100.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work output/energy expended multiplied by 100.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energy expended/work output multiplied by 100.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9)</w:t>
        <w:tab/>
      </w:r>
      <w:r>
        <w:rPr>
          <w:rFonts w:ascii="Times New Roman"/>
          <w:sz w:val="24"/>
        </w:rPr>
        <w:t>Exercise efficiency is greater in subjects who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possess a higher percentage of fast muscle fibers.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possess a higher percentage of slow muscle fibers.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possess 50% fast fibers and 50% slow fibers.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10)</w:t>
        <w:tab/>
      </w:r>
      <w:r>
        <w:rPr>
          <w:rFonts w:ascii="Times New Roman"/>
          <w:sz w:val="24"/>
        </w:rPr>
        <w:t>To achieve the highest efficiency during exercise, the optimum speed of movement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increases as the power output increases.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decreases as the power output increases.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remains constant as the power output increases.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increases as the power output decreases.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11)</w:t>
        <w:tab/>
      </w:r>
      <w:r>
        <w:rPr>
          <w:rFonts w:ascii="Times New Roman"/>
          <w:sz w:val="24"/>
        </w:rPr>
        <w:t>The SI units used to describe power are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Newtons.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joules.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watts.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joules per second.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12)</w:t>
        <w:tab/>
      </w:r>
      <w:r>
        <w:rPr>
          <w:rFonts w:ascii="Times New Roman"/>
          <w:sz w:val="24"/>
        </w:rPr>
        <w:t>Net efficiency ______________ as work rate increases.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increases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does not change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decreases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follows a sine wave pattern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13)</w:t>
        <w:tab/>
      </w:r>
      <w:r>
        <w:rPr>
          <w:rFonts w:ascii="Times New Roman"/>
          <w:sz w:val="24"/>
        </w:rPr>
        <w:t>A kilocalorie is equal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100 calories.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1,000 calories.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4,186 kilojoules.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4.186 joules.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14)</w:t>
        <w:tab/>
      </w:r>
      <w:r>
        <w:rPr>
          <w:rFonts w:ascii="Times New Roman"/>
          <w:sz w:val="24"/>
        </w:rPr>
        <w:t>In order to standardize terms for the measurement of energy, power, work, etc., scientists have developed a common system of terminology called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English system.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metric system.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system international units (SI).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15)</w:t>
        <w:tab/>
      </w:r>
      <w:r>
        <w:rPr>
          <w:rFonts w:ascii="Times New Roman"/>
          <w:sz w:val="24"/>
        </w:rPr>
        <w:t>The incline of a treadmill is expressed in units called percent grade. Percent grade is defined as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angle of the treadmill expressed in degrees.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amount of horizontal travel of the treadmill belt per minute.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hypotenuse divided by the vertical rise.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vertical rise per 100 units of belt travel.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16)</w:t>
        <w:tab/>
      </w:r>
      <w:r>
        <w:rPr>
          <w:rFonts w:ascii="Times New Roman"/>
          <w:sz w:val="24"/>
        </w:rPr>
        <w:t>The term ergometry refers to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measurement of heat production.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measurement of work output.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the hypotenuse divided by the vertical rise.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the vertical rise per 100 units of belt travel.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17)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Calculating the work performed on a cycle ergometer requires that you know all of the following   </w:t>
      </w:r>
      <w:r>
        <w:rPr>
          <w:rFonts w:ascii="Times New Roman"/>
          <w:b w:val="false"/>
          <w:i/>
          <w:color w:val="000000"/>
          <w:sz w:val="24"/>
        </w:rPr>
        <w:t>except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>A)    subject's body weight.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resistance against flywheel.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pedaling speed (i.e., distance traveled).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duration of exercise.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18)</w:t>
        <w:tab/>
      </w:r>
      <w:r>
        <w:rPr>
          <w:rFonts w:ascii="Times New Roman"/>
          <w:sz w:val="24"/>
        </w:rPr>
        <w:t>Compared to a highly economical runner, runners that exhibit poor running economy would require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a lower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at any given running speed.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a higher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at any given running speed.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the same VO 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at any given running speed.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19)</w:t>
        <w:tab/>
      </w:r>
      <w:r>
        <w:rPr>
          <w:rFonts w:ascii="Times New Roman"/>
          <w:sz w:val="24"/>
        </w:rPr>
        <w:t>The treadmill angle (expressed in degrees) can be determined by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visual inspection of the angle of the treadmill.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trigonometric computations.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using a measurement device called an inclinometer.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Both trigonometric computations and using a measurement device called an inclinometer answers are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20)</w:t>
        <w:tab/>
      </w:r>
      <w:r>
        <w:rPr>
          <w:rFonts w:ascii="Times New Roman"/>
          <w:sz w:val="24"/>
        </w:rPr>
        <w:t>The measurement of oxygen consumption during exercise can provide an estimate of metabolic rate. The rationale behind the use of oxygen consumption to estimate metabolic rate is: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that measurement of oxygen consumption provides a direct estimate of how much carbohydrate is used a fuel source.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that a direct relationship exists between oxygen consumed and the amount of heat produced in the body.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that measurement of oxygen consumption provides a direct estimate of how much fat is used a fuel source.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21)</w:t>
        <w:tab/>
      </w:r>
      <w:r>
        <w:rPr>
          <w:rFonts w:ascii="Times New Roman"/>
          <w:sz w:val="24"/>
        </w:rPr>
        <w:t>During cycle ergometer exercise, net efficiency decreases as the work rate increases. The mechanism to explain this observation is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the relationship between energy expenditure and work rate is curvilinear rather than linear.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the energy requirement of exercise decreases as work rate increases.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that, independent of work rate, oxygen consumption during exercise always increases over time.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None of these answers is correct.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22)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Calculate the   </w:t>
      </w:r>
      <w:r>
        <w:rPr>
          <w:rFonts w:ascii="Times New Roman"/>
          <w:b w:val="false"/>
          <w:i w:val="false"/>
          <w:color w:val="000000"/>
          <w:sz w:val="24"/>
          <w:u w:val="single"/>
        </w:rPr>
        <w:t>power output</w:t>
      </w:r>
      <w:r>
        <w:rPr>
          <w:rFonts w:ascii="Times New Roman"/>
          <w:b w:val="false"/>
          <w:i w:val="false"/>
          <w:color w:val="000000"/>
          <w:sz w:val="24"/>
        </w:rPr>
        <w:t xml:space="preserve"> when an individual performs 700 joules of work in one minute.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11.7 watts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117 watts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42,000 watts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Power cannot be calculated with the information provided. 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>1 watt = 1 joule per second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23)</w:t>
        <w:tab/>
      </w:r>
      <w:r>
        <w:rPr>
          <w:rFonts w:ascii="Times New Roman"/>
          <w:sz w:val="24"/>
        </w:rPr>
        <w:t>A subject performing a 10-MET activity would have an oxygen consumption of approximately</w:t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A)    10 ml•kg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 xml:space="preserve">•min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B)    25 ml•kg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 xml:space="preserve">•min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C)    35 ml•kg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 xml:space="preserve">•min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45 ml•kg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 xml:space="preserve">•min   </w:t>
      </w:r>
      <w:r>
        <w:rPr>
          <w:rFonts w:ascii="Times New Roman"/>
          <w:b w:val="false"/>
          <w:i w:val="false"/>
          <w:color w:val="000000"/>
          <w:sz w:val="24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4"/>
        </w:rPr>
        <w:t>.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24)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Calculate the   </w:t>
      </w:r>
      <w:r>
        <w:rPr>
          <w:rFonts w:ascii="Times New Roman"/>
          <w:b w:val="false"/>
          <w:i w:val="false"/>
          <w:color w:val="000000"/>
          <w:sz w:val="24"/>
          <w:u w:val="single"/>
        </w:rPr>
        <w:t>total amount of work</w:t>
      </w:r>
      <w:r>
        <w:rPr>
          <w:rFonts w:ascii="Times New Roman"/>
          <w:b w:val="false"/>
          <w:i w:val="false"/>
          <w:color w:val="000000"/>
          <w:sz w:val="24"/>
        </w:rPr>
        <w:t xml:space="preserve"> performed in 5 minutes of exercise on a cycle ergometer, given the following: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Resistance on flywheel = 30 Newtons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Cranking speed = 50 revolutions per minute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Distance traveled per revolution = 6 meters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>1 joule = 1 newton-meter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9,000 joules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4500 joules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45,000 joules</w:t>
      </w:r>
      <w:r>
        <w:rPr>
          <w:rFonts w:ascii="Times New Roman"/>
          <w:sz w:val="24"/>
        </w:rPr>
        <w:br/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D)    Total work performed cannot be calculated given the information above. 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1 joule = 1 Newton-meter</w:t>
      </w:r>
      <w:r>
        <w:rPr>
          <w:rFonts w:ascii="Times New Roman"/>
          <w:sz w:val="24"/>
        </w:rPr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25)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Compute the   </w:t>
      </w:r>
      <w:r>
        <w:rPr>
          <w:rFonts w:ascii="Times New Roman"/>
          <w:b w:val="false"/>
          <w:i w:val="false"/>
          <w:color w:val="000000"/>
          <w:sz w:val="24"/>
          <w:u w:val="single"/>
        </w:rPr>
        <w:t>power output</w:t>
      </w:r>
      <w:r>
        <w:rPr>
          <w:rFonts w:ascii="Times New Roman"/>
          <w:b w:val="false"/>
          <w:i w:val="false"/>
          <w:color w:val="000000"/>
          <w:sz w:val="24"/>
        </w:rPr>
        <w:t xml:space="preserve"> (watts) during 60 seconds of treadmill exercise, given the following: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Treadmill grade = 10%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Horizontal speed = 100 meters per minute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Subject's body weight = 60 kg (i.e., force = 588.6 Newtons)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1 joule = 1 newton-meter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1 watt = 1 joule per second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>1 kcal = 426.8 kpm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98.1 watts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981 watts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5886 watts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Power output cannot be calculated given the information above.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Next w:val="true"/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24"/>
        </w:rPr>
        <w:t>26)</w:t>
        <w:tab/>
      </w:r>
      <w:r>
        <w:rPr>
          <w:rFonts w:ascii="Times New Roman"/>
          <w:b w:val="false"/>
          <w:i w:val="false"/>
          <w:color w:val="000000"/>
          <w:sz w:val="24"/>
        </w:rPr>
        <w:t xml:space="preserve">Calculate net efficiency, given the following: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Resting VO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= 0.25 liters per minute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Exercise VO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= 1.50 liters per minute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Work rate = 100 watts (W) or 612 kilopond meters per minute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1 watt = 1 joule per second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1 kcal = 4186 joules  </w:t>
      </w:r>
      <w:r>
        <w:rPr>
          <w:rFonts w:ascii="Times New Roman"/>
          <w:sz w:val="24"/>
        </w:rPr>
        <w:br/>
      </w:r>
      <w:r>
        <w:rPr>
          <w:rFonts w:ascii="Times New Roman"/>
          <w:b w:val="false"/>
          <w:i w:val="false"/>
          <w:color w:val="000000"/>
          <w:sz w:val="24"/>
        </w:rPr>
        <w:t xml:space="preserve">1 liter VO  </w:t>
      </w:r>
      <w:r>
        <w:rPr>
          <w:rFonts w:ascii="Times New Roman"/>
          <w:b w:val="false"/>
          <w:i w:val="false"/>
          <w:color w:val="000000"/>
          <w:sz w:val="24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4"/>
        </w:rPr>
        <w:t xml:space="preserve"> = 5 kcal or 20,930 joules</w:t>
      </w:r>
      <w:r>
        <w:rPr>
          <w:rFonts w:ascii="Times New Roman"/>
          <w:sz w:val="24"/>
        </w:rPr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A)    approximately 19%</w:t>
      </w:r>
      <w:r>
        <w:rPr>
          <w:rFonts w:ascii="Times New Roman"/>
          <w:sz w:val="24"/>
        </w:rPr>
        <w:tab/>
        <w:br/>
        <w:tab/>
      </w:r>
      <w:r>
        <w:rPr>
          <w:rFonts w:ascii="Times New Roman"/>
          <w:sz w:val="24"/>
        </w:rPr>
        <w:t>B)    approximately 20%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C)    approximately 23%</w:t>
      </w:r>
      <w:r>
        <w:rPr>
          <w:rFonts w:ascii="Times New Roman"/>
          <w:sz w:val="24"/>
        </w:rPr>
        <w:br/>
        <w:tab/>
      </w:r>
      <w:r>
        <w:rPr>
          <w:rFonts w:ascii="Times New Roman"/>
          <w:sz w:val="24"/>
        </w:rPr>
        <w:t>D)    approximately 28%</w:t>
      </w:r>
      <w:r>
        <w:rPr>
          <w:rFonts w:ascii="Times New Roman"/>
          <w:sz w:val="24"/>
        </w:rPr>
        <w:br/>
        <w:tab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24"/>
        </w:rPr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b/>
          <w:sz w:val="36"/>
        </w:rPr>
        <w:br w:type="page"/>
        <w:t>Answer Key</w:t>
        <w:br/>
        <w:br/>
      </w:r>
      <w:r>
        <w:rPr>
          <w:rFonts w:ascii="Times New Roman"/>
          <w:sz w:val="32"/>
        </w:rPr>
        <w:t>Test name: Unnamed Test001</w:t>
        <w:br/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3)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4)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5)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9)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10)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11)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12)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13)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15)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16)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17)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18)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19) D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20) B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21)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22)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23)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24) C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25) A</w:t>
        <w:br/>
      </w:r>
    </w:p>
    <w:p>
      <w:pPr>
        <w:keepLines w:val="true"/>
        <w:sectPr>
          <w:type w:val="continuous"/>
          <w:pgSz w:w="12240" w:h="15840"/>
          <w:pgMar w:top="1440" w:right="1440" w:bottom="1440" w:left="1440" w:header="720" w:footer="720" w:gutter="0"/>
          <w:cols w:space="720" w:num="1">
            <w:col w:w="6000" w:space="720"/>
            <w:col w:w="2640"/>
          </w:cols>
          <w:docGrid w:linePitch="360"/>
        </w:sectPr>
      </w:pPr>
      <w:r>
        <w:rPr>
          <w:rFonts w:ascii="Times New Roman"/>
          <w:sz w:val="32"/>
        </w:rPr>
        <w:t>26) C</w:t>
        <w:br/>
      </w:r>
    </w:p>
    <w:sectPr>
      <w:footerReference w:type="default" r:id="rId3"/>
      <w:type w:val="continuous"/>
      <w:pgMar w:top="1440" w:right="1440" w:bottom="1440" w:left="1440"/>
      <w:cols w:space="720"/>
    </w:sectPr>
  </w:body>
</w:document>
</file>

<file path=word/footer.xml><?xml version="1.0" encoding="utf-8"?>
<w:ftr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p>
    <w:pPr>
      <w:spacing w:before="0" w:after="0"/>
      <w:jc w:val="left"/>
    </w:pPr>
    <w:rPr>
      <w:noProof/>
    </w:rPr>
    <w:r>
      <w:rPr>
        <w:rFonts w:ascii="Calibri"/>
        <w:sz w:val="24"/>
      </w:rPr>
      <w:t>Version 1</w:t>
      <w:tab/>
      <w:tab/>
      <w:tab/>
      <w:tab/>
      <w:tab/>
      <w:tab/>
      <w:tab/>
      <w:tab/>
      <w:tab/>
      <w:tab/>
      <w:tab/>
    </w:r>
    <w:r>
      <w:rPr>
        <w:rFonts w:ascii="Times New Roman"/>
        <w:sz w:val="24"/>
      </w:rPr>
    </w:r>
    <w:fldSimple w:instr=" PAGE \* MERGEFORMAT ">
      <w:r>
        <w:rPr>
          <w:rFonts w:ascii="Times New Roman"/>
          <w:sz w:val="24"/>
        </w:rPr>
      </w:r>
    </w:fldSimple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footer.xml" Type="http://schemas.openxmlformats.org/officeDocument/2006/relationships/footer" Id="rId3"/>
    <Relationship Target="numbering.xml" Type="http://schemas.openxmlformats.org/officeDocument/2006/relationships/numbering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pyright">
    <vt:lpwstr>Some content may be Copyright, McGraw Hill LLC</vt:lpwstr>
  </prop:property>
</prop:Properties>
</file>