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9.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sz w:val="24"/>
        </w:rPr>
        <w:t>The scientific discipline that deals with the processes or functions of living organisms is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physiology</w:t>
      </w:r>
      <w:r>
        <w:rPr>
          <w:rFonts w:ascii="Times New Roman"/>
          <w:sz w:val="24"/>
        </w:rPr>
        <w:tab/>
        <w:br/>
        <w:tab/>
      </w:r>
      <w:r>
        <w:rPr>
          <w:rFonts w:ascii="Times New Roman"/>
          <w:sz w:val="24"/>
        </w:rPr>
        <w:t>B)   anatomic imaging</w:t>
      </w:r>
      <w:r>
        <w:rPr>
          <w:rFonts w:ascii="Times New Roman"/>
          <w:sz w:val="24"/>
        </w:rPr>
        <w:br/>
        <w:tab/>
      </w:r>
      <w:r>
        <w:rPr>
          <w:rFonts w:ascii="Times New Roman"/>
          <w:sz w:val="24"/>
        </w:rPr>
        <w:t>C)   regional anatomy</w:t>
      </w:r>
      <w:r>
        <w:rPr>
          <w:rFonts w:ascii="Times New Roman"/>
          <w:sz w:val="24"/>
        </w:rPr>
        <w:br/>
        <w:tab/>
      </w:r>
      <w:r>
        <w:rPr>
          <w:rFonts w:ascii="Times New Roman"/>
          <w:sz w:val="24"/>
        </w:rPr>
        <w:t>D)   surface anatomy</w:t>
      </w:r>
      <w:r>
        <w:rPr>
          <w:rFonts w:ascii="Times New Roman"/>
          <w:sz w:val="24"/>
        </w:rPr>
        <w:br/>
        <w:tab/>
      </w:r>
      <w:r>
        <w:rPr>
          <w:rFonts w:ascii="Times New Roman"/>
          <w:sz w:val="24"/>
        </w:rPr>
        <w:t>E)   systemic anatomy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01.02 Physiology</w:t>
        <w:br/>
      </w:r>
      <w:r>
        <w:rPr>
          <w:rFonts w:ascii="Times New Roman"/>
          <w:sz w:val="20"/>
        </w:rPr>
        <w:t>Learning Outcome : 01.02A. Define physiology.</w:t>
        <w:br/>
      </w:r>
      <w:r>
        <w:rPr>
          <w:rFonts w:ascii="Times New Roman"/>
          <w:sz w:val="20"/>
        </w:rPr>
        <w:t>null : HAPS Learning Outcome: A05.1 Define the terms anatomy and physiology.</w:t>
        <w:br/>
      </w:r>
      <w:r>
        <w:rPr>
          <w:rFonts w:ascii="Times New Roman"/>
          <w:sz w:val="20"/>
        </w:rPr>
        <w:t>Topic : Scope of anatomy and physiology</w:t>
        <w:br/>
      </w:r>
      <w:r>
        <w:rPr>
          <w:rFonts w:ascii="Times New Roman"/>
          <w:sz w:val="20"/>
        </w:rPr>
        <w:t>Type : Multiple Choice</w:t>
        <w:br/>
      </w:r>
      <w:r>
        <w:rPr>
          <w:rFonts w:ascii="Times New Roman"/>
          <w:sz w:val="20"/>
        </w:rPr>
        <w:t>HAPS Topic : Module A05 Basic Terminology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 xml:space="preserve">Which of the following statements is   </w:t>
      </w:r>
      <w:r>
        <w:rPr>
          <w:rFonts w:ascii="Times New Roman"/>
          <w:b w:val="false"/>
          <w:i/>
          <w:color w:val="000000"/>
          <w:sz w:val="24"/>
        </w:rPr>
        <w:t>TRUE</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coordinated activity of the organ systems is necessary for normal function.</w:t>
      </w:r>
      <w:r>
        <w:rPr>
          <w:rFonts w:ascii="Times New Roman"/>
          <w:sz w:val="24"/>
        </w:rPr>
        <w:tab/>
        <w:br/>
        <w:tab/>
      </w:r>
      <w:r>
        <w:rPr>
          <w:rFonts w:ascii="Times New Roman"/>
          <w:sz w:val="24"/>
        </w:rPr>
        <w:t>B)   Because organ systems are so interrelated, dysfunction in one organ system can have profound effects on other systems.</w:t>
      </w:r>
      <w:r>
        <w:rPr>
          <w:rFonts w:ascii="Times New Roman"/>
          <w:sz w:val="24"/>
        </w:rPr>
        <w:br/>
        <w:tab/>
      </w:r>
      <w:r>
        <w:rPr>
          <w:rFonts w:ascii="Times New Roman"/>
          <w:sz w:val="24"/>
        </w:rPr>
        <w:t>C)   An organism is any living thing considered as a whole whether composed of one cell such as a bacterium or trillions of cells such as a human.</w:t>
      </w:r>
      <w:r>
        <w:rPr>
          <w:rFonts w:ascii="Times New Roman"/>
          <w:sz w:val="24"/>
        </w:rPr>
        <w:br/>
        <w:tab/>
      </w:r>
      <w:r>
        <w:rPr>
          <w:rFonts w:ascii="Times New Roman"/>
          <w:sz w:val="24"/>
        </w:rPr>
        <w:t>D)   Living things are highly organized, and disruption of this organized state can lead to loss of function and death.</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4. Analyze</w:t>
        <w:br/>
      </w:r>
      <w:r>
        <w:rPr>
          <w:rFonts w:ascii="Times New Roman"/>
          <w:sz w:val="20"/>
        </w:rPr>
        <w:t>Section : 01.01 Anatomy</w:t>
        <w:br/>
      </w:r>
      <w:r>
        <w:rPr>
          <w:rFonts w:ascii="Times New Roman"/>
          <w:sz w:val="20"/>
        </w:rPr>
        <w:t>Topic : Scope of anatomy and physiology</w:t>
        <w:br/>
      </w:r>
      <w:r>
        <w:rPr>
          <w:rFonts w:ascii="Times New Roman"/>
          <w:sz w:val="20"/>
        </w:rPr>
        <w:t>Type : Multiple Choice</w:t>
        <w:br/>
      </w:r>
      <w:r>
        <w:rPr>
          <w:rFonts w:ascii="Times New Roman"/>
          <w:sz w:val="20"/>
        </w:rPr>
        <w:t>HAPS Topic : Module A05 Basic Terminology</w:t>
        <w:br/>
      </w:r>
      <w:r>
        <w:rPr>
          <w:rFonts w:ascii="Times New Roman"/>
          <w:sz w:val="20"/>
        </w:rPr>
        <w:t>Learning Outcome : 01.01B Explain the importance of the relationship between structure and   function</w:t>
        <w:br/>
      </w:r>
      <w:r>
        <w:rPr>
          <w:rFonts w:ascii="Times New Roman"/>
          <w:sz w:val="20"/>
        </w:rPr>
        <w:t>null : HAPS Learning Outcome: A05.2 Give specific examples to show the interrelationship between   anatomy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__________ refers to the specific interrelationships among the parts of an organism and how these parts interact to perform functions.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w:t>
      </w:r>
      <w:r>
        <w:rPr>
          <w:rFonts w:ascii="Times New Roman"/>
          <w:sz w:val="24"/>
        </w:rPr>
        <w:tab/>
        <w:br/>
        <w:tab/>
      </w:r>
      <w:r>
        <w:rPr>
          <w:rFonts w:ascii="Times New Roman"/>
          <w:sz w:val="24"/>
        </w:rPr>
        <w:t>B)   Metabolism</w:t>
      </w:r>
      <w:r>
        <w:rPr>
          <w:rFonts w:ascii="Times New Roman"/>
          <w:sz w:val="24"/>
        </w:rPr>
        <w:br/>
        <w:tab/>
      </w:r>
      <w:r>
        <w:rPr>
          <w:rFonts w:ascii="Times New Roman"/>
          <w:sz w:val="24"/>
        </w:rPr>
        <w:t>C)   Responsiveness</w:t>
      </w:r>
      <w:r>
        <w:rPr>
          <w:rFonts w:ascii="Times New Roman"/>
          <w:sz w:val="24"/>
        </w:rPr>
        <w:br/>
        <w:tab/>
      </w:r>
      <w:r>
        <w:rPr>
          <w:rFonts w:ascii="Times New Roman"/>
          <w:sz w:val="24"/>
        </w:rPr>
        <w:t>D)   Growth</w:t>
      </w:r>
      <w:r>
        <w:rPr>
          <w:rFonts w:ascii="Times New Roman"/>
          <w:sz w:val="24"/>
        </w:rPr>
        <w:br/>
        <w:tab/>
      </w:r>
      <w:r>
        <w:rPr>
          <w:rFonts w:ascii="Times New Roman"/>
          <w:sz w:val="24"/>
        </w:rPr>
        <w:t>E)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Scope of anatomy and physiology</w:t>
        <w:br/>
      </w:r>
      <w:r>
        <w:rPr>
          <w:rFonts w:ascii="Times New Roman"/>
          <w:sz w:val="20"/>
        </w:rPr>
        <w:t>Section : 01.04 Characteristics of Life</w:t>
        <w:br/>
      </w:r>
      <w:r>
        <w:rPr>
          <w:rFonts w:ascii="Times New Roman"/>
          <w:sz w:val="20"/>
        </w:rPr>
        <w:t>Learning Outcome : 01.04A. List and define six characteristics of life.</w:t>
        <w:br/>
      </w:r>
      <w:r>
        <w:rPr>
          <w:rFonts w:ascii="Times New Roman"/>
          <w:sz w:val="20"/>
        </w:rPr>
        <w:t>Bloom's : 1. Remember</w:t>
        <w:br/>
      </w:r>
      <w:r>
        <w:rPr>
          <w:rFonts w:ascii="Times New Roman"/>
          <w:sz w:val="20"/>
        </w:rPr>
        <w:t>Type : Multiple Choice</w:t>
        <w:br/>
      </w:r>
      <w:r>
        <w:rPr>
          <w:rFonts w:ascii="Times New Roman"/>
          <w:sz w:val="20"/>
        </w:rPr>
        <w:t>HAPS Topic : Module A05 Basic Terminology</w:t>
        <w:br/>
      </w:r>
      <w:r>
        <w:rPr>
          <w:rFonts w:ascii="Times New Roman"/>
          <w:sz w:val="20"/>
        </w:rPr>
        <w:t>null : HAPS Learning Outcome: A05.2 Give specific examples to show the interrelationship between   anatomy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Growth refers to an increase in size of all or part of an organism. It can result from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increase in the number of cells within the organism.</w:t>
      </w:r>
      <w:r>
        <w:rPr>
          <w:rFonts w:ascii="Times New Roman"/>
          <w:sz w:val="24"/>
        </w:rPr>
        <w:tab/>
        <w:br/>
        <w:tab/>
      </w:r>
      <w:r>
        <w:rPr>
          <w:rFonts w:ascii="Times New Roman"/>
          <w:sz w:val="24"/>
        </w:rPr>
        <w:t>B)   an increase in the size of individual cells within the organism.</w:t>
      </w:r>
      <w:r>
        <w:rPr>
          <w:rFonts w:ascii="Times New Roman"/>
          <w:sz w:val="24"/>
        </w:rPr>
        <w:br/>
        <w:tab/>
      </w:r>
      <w:r>
        <w:rPr>
          <w:rFonts w:ascii="Times New Roman"/>
          <w:sz w:val="24"/>
        </w:rPr>
        <w:t>C)   an increase in the amount of substances surrounding the cells.</w:t>
      </w:r>
      <w:r>
        <w:rPr>
          <w:rFonts w:ascii="Times New Roman"/>
          <w:sz w:val="24"/>
        </w:rPr>
        <w:br/>
        <w:tab/>
      </w:r>
      <w:r>
        <w:rPr>
          <w:rFonts w:ascii="Times New Roman"/>
          <w:sz w:val="24"/>
        </w:rPr>
        <w:t>D)   All of the choices are correct.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Scope of anatomy and physiology</w:t>
        <w:br/>
      </w:r>
      <w:r>
        <w:rPr>
          <w:rFonts w:ascii="Times New Roman"/>
          <w:sz w:val="20"/>
        </w:rPr>
        <w:t>Section : 01.04 Characteristics of Life</w:t>
        <w:br/>
      </w:r>
      <w:r>
        <w:rPr>
          <w:rFonts w:ascii="Times New Roman"/>
          <w:sz w:val="20"/>
        </w:rPr>
        <w:t>Learning Outcome : 01.04A. List and define six characteristics of life.</w:t>
        <w:br/>
      </w:r>
      <w:r>
        <w:rPr>
          <w:rFonts w:ascii="Times New Roman"/>
          <w:sz w:val="20"/>
        </w:rPr>
        <w:t>Bloom's : 3. Apply</w:t>
        <w:br/>
      </w:r>
      <w:r>
        <w:rPr>
          <w:rFonts w:ascii="Times New Roman"/>
          <w:sz w:val="20"/>
        </w:rPr>
        <w:t>Type : Multiple Choice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__________ includes the changes an organism undergoes through time beginning with fertilization and ending at death.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w:t>
      </w:r>
      <w:r>
        <w:rPr>
          <w:rFonts w:ascii="Times New Roman"/>
          <w:sz w:val="24"/>
        </w:rPr>
        <w:tab/>
        <w:br/>
        <w:tab/>
      </w:r>
      <w:r>
        <w:rPr>
          <w:rFonts w:ascii="Times New Roman"/>
          <w:sz w:val="24"/>
        </w:rPr>
        <w:t>B)   Metabolism</w:t>
      </w:r>
      <w:r>
        <w:rPr>
          <w:rFonts w:ascii="Times New Roman"/>
          <w:sz w:val="24"/>
        </w:rPr>
        <w:br/>
        <w:tab/>
      </w:r>
      <w:r>
        <w:rPr>
          <w:rFonts w:ascii="Times New Roman"/>
          <w:sz w:val="24"/>
        </w:rPr>
        <w:t>C)   Responsiveness</w:t>
      </w:r>
      <w:r>
        <w:rPr>
          <w:rFonts w:ascii="Times New Roman"/>
          <w:sz w:val="24"/>
        </w:rPr>
        <w:br/>
        <w:tab/>
      </w:r>
      <w:r>
        <w:rPr>
          <w:rFonts w:ascii="Times New Roman"/>
          <w:sz w:val="24"/>
        </w:rPr>
        <w:t>D)   Reproduction</w:t>
      </w:r>
      <w:r>
        <w:rPr>
          <w:rFonts w:ascii="Times New Roman"/>
          <w:sz w:val="24"/>
        </w:rPr>
        <w:br/>
        <w:tab/>
      </w:r>
      <w:r>
        <w:rPr>
          <w:rFonts w:ascii="Times New Roman"/>
          <w:sz w:val="24"/>
        </w:rPr>
        <w:t>E)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Scope of anatomy and physiology</w:t>
        <w:br/>
      </w:r>
      <w:r>
        <w:rPr>
          <w:rFonts w:ascii="Times New Roman"/>
          <w:sz w:val="20"/>
        </w:rPr>
        <w:t>Section : 01.04 Characteristics of Life</w:t>
        <w:br/>
      </w:r>
      <w:r>
        <w:rPr>
          <w:rFonts w:ascii="Times New Roman"/>
          <w:sz w:val="20"/>
        </w:rPr>
        <w:t>Learning Outcome : 01.04A. List and define six characteristics of life.</w:t>
        <w:br/>
      </w:r>
      <w:r>
        <w:rPr>
          <w:rFonts w:ascii="Times New Roman"/>
          <w:sz w:val="20"/>
        </w:rPr>
        <w:t>Bloom's : 1. Remember</w:t>
        <w:br/>
      </w:r>
      <w:r>
        <w:rPr>
          <w:rFonts w:ascii="Times New Roman"/>
          <w:sz w:val="20"/>
        </w:rPr>
        <w:t>Type : Multiple Choice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__________ refers to the ability of an organism to sense changes in the environment and make adjustments needed to help maintain its life.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w:t>
      </w:r>
      <w:r>
        <w:rPr>
          <w:rFonts w:ascii="Times New Roman"/>
          <w:sz w:val="24"/>
        </w:rPr>
        <w:tab/>
        <w:br/>
        <w:tab/>
      </w:r>
      <w:r>
        <w:rPr>
          <w:rFonts w:ascii="Times New Roman"/>
          <w:sz w:val="24"/>
        </w:rPr>
        <w:t>B)   Metabolism</w:t>
      </w:r>
      <w:r>
        <w:rPr>
          <w:rFonts w:ascii="Times New Roman"/>
          <w:sz w:val="24"/>
        </w:rPr>
        <w:br/>
        <w:tab/>
      </w:r>
      <w:r>
        <w:rPr>
          <w:rFonts w:ascii="Times New Roman"/>
          <w:sz w:val="24"/>
        </w:rPr>
        <w:t>C)   Responsiveness</w:t>
      </w:r>
      <w:r>
        <w:rPr>
          <w:rFonts w:ascii="Times New Roman"/>
          <w:sz w:val="24"/>
        </w:rPr>
        <w:br/>
        <w:tab/>
      </w:r>
      <w:r>
        <w:rPr>
          <w:rFonts w:ascii="Times New Roman"/>
          <w:sz w:val="24"/>
        </w:rPr>
        <w:t>D)   Growth</w:t>
      </w:r>
      <w:r>
        <w:rPr>
          <w:rFonts w:ascii="Times New Roman"/>
          <w:sz w:val="24"/>
        </w:rPr>
        <w:br/>
        <w:tab/>
      </w:r>
      <w:r>
        <w:rPr>
          <w:rFonts w:ascii="Times New Roman"/>
          <w:sz w:val="24"/>
        </w:rPr>
        <w:t>E)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Scope of anatomy and physiology</w:t>
        <w:br/>
      </w:r>
      <w:r>
        <w:rPr>
          <w:rFonts w:ascii="Times New Roman"/>
          <w:sz w:val="20"/>
        </w:rPr>
        <w:t>Section : 01.04 Characteristics of Life</w:t>
        <w:br/>
      </w:r>
      <w:r>
        <w:rPr>
          <w:rFonts w:ascii="Times New Roman"/>
          <w:sz w:val="20"/>
        </w:rPr>
        <w:t>Learning Outcome : 01.04A. List and define six characteristics of life.</w:t>
        <w:br/>
      </w:r>
      <w:r>
        <w:rPr>
          <w:rFonts w:ascii="Times New Roman"/>
          <w:sz w:val="20"/>
        </w:rPr>
        <w:t>Bloom's : 1. Remember</w:t>
        <w:br/>
      </w:r>
      <w:r>
        <w:rPr>
          <w:rFonts w:ascii="Times New Roman"/>
          <w:sz w:val="20"/>
        </w:rPr>
        <w:t>Type : Multiple Choice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Which of these characteristics of life means “The ability to use energy to perform vital functions”?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w:t>
      </w:r>
      <w:r>
        <w:rPr>
          <w:rFonts w:ascii="Times New Roman"/>
          <w:sz w:val="24"/>
        </w:rPr>
        <w:tab/>
        <w:br/>
        <w:tab/>
      </w:r>
      <w:r>
        <w:rPr>
          <w:rFonts w:ascii="Times New Roman"/>
          <w:sz w:val="24"/>
        </w:rPr>
        <w:t>B)   Metabolism</w:t>
      </w:r>
      <w:r>
        <w:rPr>
          <w:rFonts w:ascii="Times New Roman"/>
          <w:sz w:val="24"/>
        </w:rPr>
        <w:br/>
        <w:tab/>
      </w:r>
      <w:r>
        <w:rPr>
          <w:rFonts w:ascii="Times New Roman"/>
          <w:sz w:val="24"/>
        </w:rPr>
        <w:t>C)   Responsiveness</w:t>
      </w:r>
      <w:r>
        <w:rPr>
          <w:rFonts w:ascii="Times New Roman"/>
          <w:sz w:val="24"/>
        </w:rPr>
        <w:br/>
        <w:tab/>
      </w:r>
      <w:r>
        <w:rPr>
          <w:rFonts w:ascii="Times New Roman"/>
          <w:sz w:val="24"/>
        </w:rPr>
        <w:t>D)   Growth</w:t>
      </w:r>
      <w:r>
        <w:rPr>
          <w:rFonts w:ascii="Times New Roman"/>
          <w:sz w:val="24"/>
        </w:rPr>
        <w:br/>
        <w:tab/>
      </w:r>
      <w:r>
        <w:rPr>
          <w:rFonts w:ascii="Times New Roman"/>
          <w:sz w:val="24"/>
        </w:rPr>
        <w:t>E)   Differentiation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Topic : Scope of anatomy and physiology</w:t>
        <w:br/>
      </w:r>
      <w:r>
        <w:rPr>
          <w:rFonts w:ascii="Times New Roman"/>
          <w:sz w:val="20"/>
        </w:rPr>
        <w:t>Section : 01.04 Characteristics of Life</w:t>
        <w:br/>
      </w:r>
      <w:r>
        <w:rPr>
          <w:rFonts w:ascii="Times New Roman"/>
          <w:sz w:val="20"/>
        </w:rPr>
        <w:t>Learning Outcome : 01.04A. List and define six characteristics of life.</w:t>
        <w:br/>
      </w:r>
      <w:r>
        <w:rPr>
          <w:rFonts w:ascii="Times New Roman"/>
          <w:sz w:val="20"/>
        </w:rPr>
        <w:t>Type : Multiple Choice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According to the six criteria given as the characteristics of life (organization, metabolism, responsiveness, growth, development, and reproduction), is a virus such as HIV “alive”?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Yes, it has all 6 characteristics.</w:t>
      </w:r>
      <w:r>
        <w:rPr>
          <w:rFonts w:ascii="Times New Roman"/>
          <w:sz w:val="24"/>
        </w:rPr>
        <w:tab/>
        <w:br/>
        <w:tab/>
      </w:r>
      <w:r>
        <w:rPr>
          <w:rFonts w:ascii="Times New Roman"/>
          <w:sz w:val="24"/>
        </w:rPr>
        <w:t>B)   No, it has none of the 6 characteristics.</w:t>
      </w:r>
      <w:r>
        <w:rPr>
          <w:rFonts w:ascii="Times New Roman"/>
          <w:sz w:val="24"/>
        </w:rPr>
        <w:br/>
        <w:tab/>
      </w:r>
      <w:r>
        <w:rPr>
          <w:rFonts w:ascii="Times New Roman"/>
          <w:b w:val="false"/>
          <w:i w:val="false"/>
          <w:color w:val="000000"/>
          <w:sz w:val="24"/>
        </w:rPr>
        <w:t>C)   Unknown, it has one characteristic (when not including its host cell's components) but does not have the rest.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Scope of anatomy and physiology</w:t>
        <w:br/>
      </w:r>
      <w:r>
        <w:rPr>
          <w:rFonts w:ascii="Times New Roman"/>
          <w:sz w:val="20"/>
        </w:rPr>
        <w:t>Section : 01.04 Characteristics of Life</w:t>
        <w:br/>
      </w:r>
      <w:r>
        <w:rPr>
          <w:rFonts w:ascii="Times New Roman"/>
          <w:sz w:val="20"/>
        </w:rPr>
        <w:t>Learning Outcome : 01.04A. List and define six characteristics of life.</w:t>
        <w:br/>
      </w:r>
      <w:r>
        <w:rPr>
          <w:rFonts w:ascii="Times New Roman"/>
          <w:sz w:val="20"/>
        </w:rPr>
        <w:t>Bloom's : 5. Evaluate</w:t>
        <w:br/>
      </w:r>
      <w:r>
        <w:rPr>
          <w:rFonts w:ascii="Times New Roman"/>
          <w:sz w:val="20"/>
        </w:rPr>
        <w:t>Type : Multiple Choice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The chemical level of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involves the interaction between atoms and the formation of molecules.</w:t>
      </w:r>
      <w:r>
        <w:rPr>
          <w:rFonts w:ascii="Times New Roman"/>
          <w:sz w:val="24"/>
        </w:rPr>
        <w:tab/>
        <w:br/>
        <w:tab/>
      </w:r>
      <w:r>
        <w:rPr>
          <w:rFonts w:ascii="Times New Roman"/>
          <w:sz w:val="24"/>
        </w:rPr>
        <w:t>B)   is made up of organ systems that are classified as a unit by function.</w:t>
      </w:r>
      <w:r>
        <w:rPr>
          <w:rFonts w:ascii="Times New Roman"/>
          <w:sz w:val="24"/>
        </w:rPr>
        <w:br/>
        <w:tab/>
      </w:r>
      <w:r>
        <w:rPr>
          <w:rFonts w:ascii="Times New Roman"/>
          <w:sz w:val="24"/>
        </w:rPr>
        <w:t>C)   determines the structural and functional characteristics of all organisms.</w:t>
      </w:r>
      <w:r>
        <w:rPr>
          <w:rFonts w:ascii="Times New Roman"/>
          <w:sz w:val="24"/>
        </w:rPr>
        <w:br/>
        <w:tab/>
      </w:r>
      <w:r>
        <w:rPr>
          <w:rFonts w:ascii="Times New Roman"/>
          <w:b w:val="false"/>
          <w:i w:val="false"/>
          <w:color w:val="000000"/>
          <w:sz w:val="24"/>
        </w:rPr>
        <w:t>D)   Both “involves the interaction between atoms and the formation of molecules” and “determines the structural and functional characteristics of all organisms” are correct.</w:t>
      </w:r>
      <w:r>
        <w:rPr>
          <w:rFonts w:ascii="Times New Roman"/>
          <w:sz w:val="24"/>
        </w:rPr>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Learning Outcome : 01.03A. Describe the six levels of organization of the body, and describe the majo</w:t>
        <w:br/>
      </w:r>
      <w:r>
        <w:rPr>
          <w:rFonts w:ascii="Times New Roman"/>
          <w:sz w:val="20"/>
        </w:rPr>
        <w:t>Topic : Levels of organization</w:t>
        <w:br/>
      </w:r>
      <w:r>
        <w:rPr>
          <w:rFonts w:ascii="Times New Roman"/>
          <w:sz w:val="20"/>
        </w:rPr>
        <w:t>Type : Multiple Choice</w:t>
        <w:br/>
      </w:r>
      <w:r>
        <w:rPr>
          <w:rFonts w:ascii="Times New Roman"/>
          <w:sz w:val="20"/>
        </w:rPr>
        <w:t>Section : 01.03 Structural and Functional Organization of the Human Body</w:t>
        <w:br/>
      </w:r>
      <w:r>
        <w:rPr>
          <w:rFonts w:ascii="Times New Roman"/>
          <w:sz w:val="20"/>
        </w:rPr>
        <w:t>null : HAPS Learning Outcome: A06.1 Describe, in order from simplest to most complex, the major levels of o</w:t>
        <w:br/>
      </w:r>
      <w:r>
        <w:rPr>
          <w:rFonts w:ascii="Times New Roman"/>
          <w:sz w:val="20"/>
        </w:rPr>
        <w:t>HAPS Topic : Module A06 Levels of organization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Homeostasis is the condition produced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resistance to change of any kind.</w:t>
      </w:r>
      <w:r>
        <w:rPr>
          <w:rFonts w:ascii="Times New Roman"/>
          <w:sz w:val="24"/>
        </w:rPr>
        <w:tab/>
        <w:br/>
        <w:tab/>
      </w:r>
      <w:r>
        <w:rPr>
          <w:rFonts w:ascii="Times New Roman"/>
          <w:sz w:val="24"/>
        </w:rPr>
        <w:t>B)   the tendency for change in a body variable to be counteracted as soon as the body variable goes past its normal range of values.</w:t>
      </w:r>
      <w:r>
        <w:rPr>
          <w:rFonts w:ascii="Times New Roman"/>
          <w:sz w:val="24"/>
        </w:rPr>
        <w:br/>
        <w:tab/>
      </w:r>
      <w:r>
        <w:rPr>
          <w:rFonts w:ascii="Times New Roman"/>
          <w:sz w:val="24"/>
        </w:rPr>
        <w:t>C)   the tendency for continued change in the same direction regardless of current values of a body variable.</w:t>
      </w:r>
      <w:r>
        <w:rPr>
          <w:rFonts w:ascii="Times New Roman"/>
          <w:sz w:val="24"/>
        </w:rPr>
        <w:br/>
        <w:tab/>
      </w:r>
      <w:r>
        <w:rPr>
          <w:rFonts w:ascii="Times New Roman"/>
          <w:sz w:val="24"/>
        </w:rPr>
        <w:t>D)   the presence of pathogens.</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01.05 Homeostasis</w:t>
        <w:br/>
      </w:r>
      <w:r>
        <w:rPr>
          <w:rFonts w:ascii="Times New Roman"/>
          <w:sz w:val="20"/>
        </w:rPr>
        <w:t>Learning Outcome : 01.05A. Define homeostasis, and explain why it is important for proper body functi</w:t>
        <w:br/>
      </w:r>
      <w:r>
        <w:rPr>
          <w:rFonts w:ascii="Times New Roman"/>
          <w:sz w:val="20"/>
        </w:rPr>
        <w:t>null : HAPS Learning Outcome: B01.1  Define homeostasis.</w:t>
        <w:br/>
      </w:r>
      <w:r>
        <w:rPr>
          <w:rFonts w:ascii="Times New Roman"/>
          <w:sz w:val="20"/>
        </w:rPr>
        <w:t>Topic : Definition of homeostasis</w:t>
        <w:br/>
      </w:r>
      <w:r>
        <w:rPr>
          <w:rFonts w:ascii="Times New Roman"/>
          <w:sz w:val="20"/>
        </w:rPr>
        <w:t>Type : Multiple Choice</w:t>
        <w:br/>
      </w:r>
      <w:r>
        <w:rPr>
          <w:rFonts w:ascii="Times New Roman"/>
          <w:sz w:val="20"/>
        </w:rPr>
        <w:t>HAPS Topic : Module B01 Definition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Which of these statements is true of negative feedback?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Negative feedback is important for maintaining homeostasis in the body.</w:t>
      </w:r>
      <w:r>
        <w:rPr>
          <w:rFonts w:ascii="Times New Roman"/>
          <w:sz w:val="24"/>
        </w:rPr>
        <w:tab/>
        <w:br/>
        <w:tab/>
      </w:r>
      <w:r>
        <w:rPr>
          <w:rFonts w:ascii="Times New Roman"/>
          <w:sz w:val="24"/>
        </w:rPr>
        <w:t>B)   Negative feedback makes any deviation from a normal value larger.</w:t>
      </w:r>
      <w:r>
        <w:rPr>
          <w:rFonts w:ascii="Times New Roman"/>
          <w:sz w:val="24"/>
        </w:rPr>
        <w:br/>
        <w:tab/>
      </w:r>
      <w:r>
        <w:rPr>
          <w:rFonts w:ascii="Times New Roman"/>
          <w:sz w:val="24"/>
        </w:rPr>
        <w:t>C)   Negative feedback occurs when the uterus contracts during childbirth.</w:t>
      </w:r>
      <w:r>
        <w:rPr>
          <w:rFonts w:ascii="Times New Roman"/>
          <w:sz w:val="24"/>
        </w:rPr>
        <w:br/>
        <w:tab/>
      </w:r>
      <w:r>
        <w:rPr>
          <w:rFonts w:ascii="Times New Roman"/>
          <w:sz w:val="24"/>
        </w:rPr>
        <w:t>D)   Negative feedback is a very unusual control mechanism in the human body.</w:t>
      </w:r>
      <w:r>
        <w:rPr>
          <w:rFonts w:ascii="Times New Roman"/>
          <w:sz w:val="24"/>
        </w:rPr>
        <w:br/>
        <w:tab/>
      </w:r>
      <w:r>
        <w:rPr>
          <w:rFonts w:ascii="Times New Roman"/>
          <w:sz w:val="24"/>
        </w:rPr>
        <w:t>E)   Negative feedback will usually result in illness or other disturbance of normal systems.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01.05 Homeostasis</w:t>
        <w:br/>
      </w:r>
      <w:r>
        <w:rPr>
          <w:rFonts w:ascii="Times New Roman"/>
          <w:sz w:val="20"/>
        </w:rPr>
        <w:t>null : HAPS Learning Outcome: B02.3 Explain why negative feedback is the most commonly used mechanism to ma</w:t>
        <w:br/>
      </w:r>
      <w:r>
        <w:rPr>
          <w:rFonts w:ascii="Times New Roman"/>
          <w:sz w:val="20"/>
        </w:rPr>
        <w:t>Learning Outcome : 01.05B. Describe a negative-feedback mechanism and give an example.</w:t>
        <w:br/>
      </w:r>
      <w:r>
        <w:rPr>
          <w:rFonts w:ascii="Times New Roman"/>
          <w:sz w:val="20"/>
        </w:rPr>
        <w:t>Topic : Types of homeostatic mechanisms</w:t>
        <w:br/>
      </w:r>
      <w:r>
        <w:rPr>
          <w:rFonts w:ascii="Times New Roman"/>
          <w:sz w:val="20"/>
        </w:rPr>
        <w:t>Type : Multiple Choice</w:t>
        <w:br/>
      </w:r>
      <w:r>
        <w:rPr>
          <w:rFonts w:ascii="Times New Roman"/>
          <w:sz w:val="20"/>
        </w:rPr>
        <w:t>HAPS Topic : Module B02 General types of homeostatic mechanisms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Which of these is an example of a positive-feedback mechanism?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increase in blood pressure activates mechanisms that decrease blood pressure.</w:t>
      </w:r>
      <w:r>
        <w:rPr>
          <w:rFonts w:ascii="Times New Roman"/>
          <w:sz w:val="24"/>
        </w:rPr>
        <w:tab/>
        <w:br/>
        <w:tab/>
      </w:r>
      <w:r>
        <w:rPr>
          <w:rFonts w:ascii="Times New Roman"/>
          <w:sz w:val="24"/>
        </w:rPr>
        <w:t>B)   Increased amounts of a hormone in the blood cause a decrease in the secretion of that hormone.</w:t>
      </w:r>
      <w:r>
        <w:rPr>
          <w:rFonts w:ascii="Times New Roman"/>
          <w:sz w:val="24"/>
        </w:rPr>
        <w:br/>
        <w:tab/>
      </w:r>
      <w:r>
        <w:rPr>
          <w:rFonts w:ascii="Times New Roman"/>
          <w:sz w:val="24"/>
        </w:rPr>
        <w:t>C)   Increased carbon dioxide in the blood increases breathing rate, which decreases carbon dioxide in the blood.</w:t>
      </w:r>
      <w:r>
        <w:rPr>
          <w:rFonts w:ascii="Times New Roman"/>
          <w:sz w:val="24"/>
        </w:rPr>
        <w:br/>
        <w:tab/>
      </w:r>
      <w:r>
        <w:rPr>
          <w:rFonts w:ascii="Times New Roman"/>
          <w:sz w:val="24"/>
        </w:rPr>
        <w:t>D)   Increased amounts of fluid in the blood result in increased quantities of urine, which decreases the fluid content of the blood.</w:t>
      </w:r>
      <w:r>
        <w:rPr>
          <w:rFonts w:ascii="Times New Roman"/>
          <w:sz w:val="24"/>
        </w:rPr>
        <w:br/>
        <w:tab/>
      </w:r>
      <w:r>
        <w:rPr>
          <w:rFonts w:ascii="Times New Roman"/>
          <w:sz w:val="24"/>
        </w:rPr>
        <w:t>E)   Increased stretch of the uterus causes it to contract, which further increases stretch.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4. Analyze</w:t>
        <w:br/>
      </w:r>
      <w:r>
        <w:rPr>
          <w:rFonts w:ascii="Times New Roman"/>
          <w:sz w:val="20"/>
        </w:rPr>
        <w:t>Section : 01.05 Homeostasis</w:t>
        <w:br/>
      </w:r>
      <w:r>
        <w:rPr>
          <w:rFonts w:ascii="Times New Roman"/>
          <w:sz w:val="20"/>
        </w:rPr>
        <w:t>Learning Outcome : 01.05C. Describe a positive-feedback mechanism and give an example.</w:t>
        <w:br/>
      </w:r>
      <w:r>
        <w:rPr>
          <w:rFonts w:ascii="Times New Roman"/>
          <w:sz w:val="20"/>
        </w:rPr>
        <w:t>null : HAPS Learning Outcome: B03.3 Provide an example of a positive feedback loop in the body. Describe th</w:t>
        <w:br/>
      </w:r>
      <w:r>
        <w:rPr>
          <w:rFonts w:ascii="Times New Roman"/>
          <w:sz w:val="20"/>
        </w:rPr>
        <w:t>Topic : Examples of homeostatic mechanisms</w:t>
        <w:br/>
      </w:r>
      <w:r>
        <w:rPr>
          <w:rFonts w:ascii="Times New Roman"/>
          <w:sz w:val="20"/>
        </w:rPr>
        <w:t>Type : Multiple Choice</w:t>
        <w:br/>
      </w:r>
      <w:r>
        <w:rPr>
          <w:rFonts w:ascii="Times New Roman"/>
          <w:sz w:val="20"/>
        </w:rPr>
        <w:t>HAPS Topic : Module B03 Examples of homeostatic mechanisms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 patient with a bleeding ulcer had an elevated heart rate, but his blood pressure was very low and dropping. After the bleeding was stopped and a blood transfusion was given, blood pressure increased. Which of these statements are consistent with these observations?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Negative-feedback mechanisms are occasionally inadequate without medical intervention.</w:t>
      </w:r>
      <w:r>
        <w:rPr>
          <w:rFonts w:ascii="Times New Roman"/>
          <w:sz w:val="24"/>
        </w:rPr>
        <w:tab/>
        <w:br/>
        <w:tab/>
      </w:r>
      <w:r>
        <w:rPr>
          <w:rFonts w:ascii="Times New Roman"/>
          <w:sz w:val="24"/>
        </w:rPr>
        <w:t>B)   The transfusion interrupted a positive-feedback mechanism.</w:t>
      </w:r>
      <w:r>
        <w:rPr>
          <w:rFonts w:ascii="Times New Roman"/>
          <w:sz w:val="24"/>
        </w:rPr>
        <w:br/>
        <w:tab/>
      </w:r>
      <w:r>
        <w:rPr>
          <w:rFonts w:ascii="Times New Roman"/>
          <w:sz w:val="24"/>
        </w:rPr>
        <w:t>C)   The transfusion interrupted a negative-feedback mechanism.</w:t>
      </w:r>
      <w:r>
        <w:rPr>
          <w:rFonts w:ascii="Times New Roman"/>
          <w:sz w:val="24"/>
        </w:rPr>
        <w:br/>
        <w:tab/>
      </w:r>
      <w:r>
        <w:rPr>
          <w:rFonts w:ascii="Times New Roman"/>
          <w:sz w:val="24"/>
        </w:rPr>
        <w:t>D)   The transfusion was not necessary.</w:t>
      </w:r>
      <w:r>
        <w:rPr>
          <w:rFonts w:ascii="Times New Roman"/>
          <w:sz w:val="24"/>
        </w:rPr>
        <w:br/>
        <w:tab/>
      </w:r>
      <w:r>
        <w:rPr>
          <w:rFonts w:ascii="Times New Roman"/>
          <w:b w:val="false"/>
          <w:i w:val="false"/>
          <w:color w:val="000000"/>
          <w:sz w:val="24"/>
        </w:rPr>
        <w:t>E)   Both “Negative-feedback mechanisms are occasionally inadequate without medical intervention"" and ""The transfusion interrupted a positive-feedback mechanism""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5. Evaluate</w:t>
        <w:br/>
      </w:r>
      <w:r>
        <w:rPr>
          <w:rFonts w:ascii="Times New Roman"/>
          <w:sz w:val="20"/>
        </w:rPr>
        <w:t>Section : 01.05 Homeostasis</w:t>
        <w:br/>
      </w:r>
      <w:r>
        <w:rPr>
          <w:rFonts w:ascii="Times New Roman"/>
          <w:sz w:val="20"/>
        </w:rPr>
        <w:t>Learning Outcome : 01.05A. Define homeostasis, and explain why it is important for proper body functi</w:t>
        <w:br/>
      </w:r>
      <w:r>
        <w:rPr>
          <w:rFonts w:ascii="Times New Roman"/>
          <w:sz w:val="20"/>
        </w:rPr>
        <w:t>null : HAPS Learning Outcome: B05.2 Predict the types of problems that would occur in the body if various o</w:t>
        <w:br/>
      </w:r>
      <w:r>
        <w:rPr>
          <w:rFonts w:ascii="Times New Roman"/>
          <w:sz w:val="20"/>
        </w:rPr>
        <w:t>Topic : Examples of homeostatic mechanisms</w:t>
        <w:br/>
      </w:r>
      <w:r>
        <w:rPr>
          <w:rFonts w:ascii="Times New Roman"/>
          <w:sz w:val="20"/>
        </w:rPr>
        <w:t>Type : Multiple Choice</w:t>
        <w:br/>
      </w:r>
      <w:r>
        <w:rPr>
          <w:rFonts w:ascii="Times New Roman"/>
          <w:sz w:val="20"/>
        </w:rPr>
        <w:t>HAPS Topic : Module B05 Predictions related to homeostatic imbalance, including disease states and di</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Increased carbon dioxide in the blood increases respiration (breathing) rate. Which of these statements would apply to this mechanism?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This is a rare example of a positive-feedback system in the body, because increased carbon dioxide increases respiration rate.</w:t>
      </w:r>
      <w:r>
        <w:rPr>
          <w:rFonts w:ascii="Times New Roman"/>
          <w:sz w:val="24"/>
        </w:rPr>
        <w:tab/>
        <w:br/>
        <w:tab/>
      </w:r>
      <w:r>
        <w:rPr>
          <w:rFonts w:ascii="Times New Roman"/>
          <w:sz w:val="24"/>
        </w:rPr>
        <w:t>B)   This is positive feedback, because an increased respiration rate increases oxygen in the blood.</w:t>
      </w:r>
      <w:r>
        <w:rPr>
          <w:rFonts w:ascii="Times New Roman"/>
          <w:sz w:val="24"/>
        </w:rPr>
        <w:br/>
        <w:tab/>
      </w:r>
      <w:r>
        <w:rPr>
          <w:rFonts w:ascii="Times New Roman"/>
          <w:sz w:val="24"/>
        </w:rPr>
        <w:t>C)   This is negative feedback, because increased respiration rate decreases carbon dioxide in the blood.</w:t>
      </w:r>
      <w:r>
        <w:rPr>
          <w:rFonts w:ascii="Times New Roman"/>
          <w:sz w:val="24"/>
        </w:rPr>
        <w:br/>
        <w:tab/>
      </w:r>
      <w:r>
        <w:rPr>
          <w:rFonts w:ascii="Times New Roman"/>
          <w:sz w:val="24"/>
        </w:rPr>
        <w:t>D)   This is negative feedback, because a deviation from normal is enhanced and made larger.</w:t>
      </w:r>
      <w:r>
        <w:rPr>
          <w:rFonts w:ascii="Times New Roman"/>
          <w:sz w:val="24"/>
        </w:rPr>
        <w:br/>
        <w:tab/>
      </w:r>
      <w:r>
        <w:rPr>
          <w:rFonts w:ascii="Times New Roman"/>
          <w:sz w:val="24"/>
        </w:rPr>
        <w:t>E)   This is negative feedback, because increased respiration rate decreases oxygen in the blood.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4. Analyze</w:t>
        <w:br/>
      </w:r>
      <w:r>
        <w:rPr>
          <w:rFonts w:ascii="Times New Roman"/>
          <w:sz w:val="20"/>
        </w:rPr>
        <w:t>Section : 01.05 Homeostasis</w:t>
        <w:br/>
      </w:r>
      <w:r>
        <w:rPr>
          <w:rFonts w:ascii="Times New Roman"/>
          <w:sz w:val="20"/>
        </w:rPr>
        <w:t>Learning Outcome : 01.05B. Describe a negative-feedback mechanism and give an example.</w:t>
        <w:br/>
      </w:r>
      <w:r>
        <w:rPr>
          <w:rFonts w:ascii="Times New Roman"/>
          <w:sz w:val="20"/>
        </w:rPr>
        <w:t>null : HAPS Learning Outcome: B04.1 Provide specific examples to demonstrate how organ systems respond to m</w:t>
        <w:br/>
      </w:r>
      <w:r>
        <w:rPr>
          <w:rFonts w:ascii="Times New Roman"/>
          <w:sz w:val="20"/>
        </w:rPr>
        <w:t>Topic : Examples of homeostatic mechanisms</w:t>
        <w:br/>
      </w:r>
      <w:r>
        <w:rPr>
          <w:rFonts w:ascii="Times New Roman"/>
          <w:sz w:val="20"/>
        </w:rPr>
        <w:t>Type : Multiple Choice</w:t>
        <w:br/>
      </w:r>
      <w:r>
        <w:rPr>
          <w:rFonts w:ascii="Times New Roman"/>
          <w:sz w:val="20"/>
        </w:rPr>
        <w:t>HAPS Topic : Module B04 Application of homeostatic mechanisms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Positive-feedback mechanisms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few in a normal healthy individual.</w:t>
      </w:r>
      <w:r>
        <w:rPr>
          <w:rFonts w:ascii="Times New Roman"/>
          <w:sz w:val="24"/>
        </w:rPr>
        <w:tab/>
        <w:br/>
        <w:tab/>
      </w:r>
      <w:r>
        <w:rPr>
          <w:rFonts w:ascii="Times New Roman"/>
          <w:sz w:val="24"/>
        </w:rPr>
        <w:t>B)   are used to amplify the effect or response of a system.</w:t>
      </w:r>
      <w:r>
        <w:rPr>
          <w:rFonts w:ascii="Times New Roman"/>
          <w:sz w:val="24"/>
        </w:rPr>
        <w:br/>
        <w:tab/>
      </w:r>
      <w:r>
        <w:rPr>
          <w:rFonts w:ascii="Times New Roman"/>
          <w:sz w:val="24"/>
        </w:rPr>
        <w:t>C)   sometimes can create a deviation from homeostasis that leads to death.</w:t>
      </w:r>
      <w:r>
        <w:rPr>
          <w:rFonts w:ascii="Times New Roman"/>
          <w:sz w:val="24"/>
        </w:rPr>
        <w:br/>
        <w:tab/>
      </w:r>
      <w:r>
        <w:rPr>
          <w:rFonts w:ascii="Times New Roman"/>
          <w:sz w:val="24"/>
        </w:rPr>
        <w:t>D)   cause the deviation from normal to become even more pronounced.</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01.05 Homeostasis</w:t>
        <w:br/>
      </w:r>
      <w:r>
        <w:rPr>
          <w:rFonts w:ascii="Times New Roman"/>
          <w:sz w:val="20"/>
        </w:rPr>
        <w:t>null : HAPS Learning Outcome: B02.2 Compare and contrast positive and negative feedback in terms of the rel</w:t>
        <w:br/>
      </w:r>
      <w:r>
        <w:rPr>
          <w:rFonts w:ascii="Times New Roman"/>
          <w:sz w:val="20"/>
        </w:rPr>
        <w:t>Topic : Types of homeostatic mechanisms</w:t>
        <w:br/>
      </w:r>
      <w:r>
        <w:rPr>
          <w:rFonts w:ascii="Times New Roman"/>
          <w:sz w:val="20"/>
        </w:rPr>
        <w:t>Learning Outcome : 01.05C. Describe a positive-feedback mechanism and give an example.</w:t>
        <w:br/>
      </w:r>
      <w:r>
        <w:rPr>
          <w:rFonts w:ascii="Times New Roman"/>
          <w:sz w:val="20"/>
        </w:rPr>
        <w:t>Type : Multiple Choice</w:t>
        <w:br/>
      </w:r>
      <w:r>
        <w:rPr>
          <w:rFonts w:ascii="Times New Roman"/>
          <w:sz w:val="20"/>
        </w:rPr>
        <w:t>HAPS Topic : Module B02 Definition</w:t>
        <w:br/>
      </w:r>
      <w:r>
        <w:rPr>
          <w:rFonts w:ascii="Times New Roman"/>
          <w:sz w:val="20"/>
        </w:rPr>
        <w:t>Topic : General types of homeostatic mechanisms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The regulation of room temperature by a thermostat is an example of a feedback loop. In this system, a sensor within the thermostat detects a change in temperature below a programmed set point. The thermostat then sends a signal, which turns on the furnace. The furnace heats the room bringing it back up to the programmed temperature. Once the room temperature reaches the programmed set point, the thermostat “turns off” the furnace. Which of the following statements is consistent with the above scenario?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This scenario is an example of a negative-feedback mechanism.</w:t>
      </w:r>
      <w:r>
        <w:rPr>
          <w:rFonts w:ascii="Times New Roman"/>
          <w:sz w:val="24"/>
        </w:rPr>
        <w:tab/>
        <w:br/>
        <w:tab/>
      </w:r>
      <w:r>
        <w:rPr>
          <w:rFonts w:ascii="Times New Roman"/>
          <w:b w:val="false"/>
          <w:i w:val="false"/>
          <w:color w:val="000000"/>
          <w:sz w:val="24"/>
        </w:rPr>
        <w:t>B)   The thermostat is the “control center” while the furnace is the “effector.”</w:t>
      </w:r>
      <w:r>
        <w:rPr>
          <w:rFonts w:ascii="Times New Roman"/>
          <w:sz w:val="24"/>
        </w:rPr>
      </w:r>
      <w:r>
        <w:rPr>
          <w:rFonts w:ascii="Times New Roman"/>
          <w:sz w:val="24"/>
        </w:rPr>
        <w:br/>
        <w:tab/>
      </w:r>
      <w:r>
        <w:rPr>
          <w:rFonts w:ascii="Times New Roman"/>
          <w:sz w:val="24"/>
        </w:rPr>
        <w:t>C)   This scenario is different from how negative feedback works in the body because negative feedback in the body maintains a normal range of values instead of one specific set point.</w:t>
      </w:r>
      <w:r>
        <w:rPr>
          <w:rFonts w:ascii="Times New Roman"/>
          <w:sz w:val="24"/>
        </w:rPr>
        <w:br/>
        <w:tab/>
      </w:r>
      <w:r>
        <w:rPr>
          <w:rFonts w:ascii="Times New Roman"/>
          <w:b w:val="false"/>
          <w:i w:val="false"/>
          <w:color w:val="000000"/>
          <w:sz w:val="24"/>
        </w:rPr>
        <w:t>D)   The “receptor” in this scenario is the temperature sensor within the thermostat.</w:t>
      </w:r>
      <w:r>
        <w:rPr>
          <w:rFonts w:ascii="Times New Roman"/>
          <w:sz w:val="24"/>
        </w:rPr>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w:t>
        <w:br/>
      </w:r>
      <w:r>
        <w:rPr>
          <w:rFonts w:ascii="Times New Roman"/>
          <w:sz w:val="20"/>
        </w:rPr>
        <w:t>Section : 01.05 Homeostasis</w:t>
        <w:br/>
      </w:r>
      <w:r>
        <w:rPr>
          <w:rFonts w:ascii="Times New Roman"/>
          <w:sz w:val="20"/>
        </w:rPr>
        <w:t>Learning Outcome : 01.05B. Describe a negative-feedback mechanism and give an example.</w:t>
        <w:br/>
      </w:r>
      <w:r>
        <w:rPr>
          <w:rFonts w:ascii="Times New Roman"/>
          <w:sz w:val="20"/>
        </w:rPr>
        <w:t>null : HAPS Learning Outcome: B04.1 Provide specific examples to demonstrate how organ systems respond to m</w:t>
        <w:br/>
      </w:r>
      <w:r>
        <w:rPr>
          <w:rFonts w:ascii="Times New Roman"/>
          <w:sz w:val="20"/>
        </w:rPr>
        <w:t>Topic : Examples of homeostatic mechanisms</w:t>
        <w:br/>
      </w:r>
      <w:r>
        <w:rPr>
          <w:rFonts w:ascii="Times New Roman"/>
          <w:sz w:val="20"/>
        </w:rPr>
        <w:t>Type : Multiple Choice</w:t>
        <w:br/>
      </w:r>
      <w:r>
        <w:rPr>
          <w:rFonts w:ascii="Times New Roman"/>
          <w:sz w:val="20"/>
        </w:rPr>
        <w:t>HAPS Topic : Module B04 Application of homeostatic mechanisms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The study of external features, such as bony projections that serve as landmarks to locate deeper structures is called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systemic anatomy</w:t>
      </w:r>
      <w:r>
        <w:rPr>
          <w:rFonts w:ascii="Times New Roman"/>
          <w:sz w:val="24"/>
        </w:rPr>
        <w:tab/>
        <w:br/>
        <w:tab/>
      </w:r>
      <w:r>
        <w:rPr>
          <w:rFonts w:ascii="Times New Roman"/>
          <w:sz w:val="24"/>
        </w:rPr>
        <w:t>B)   regional anatomy</w:t>
      </w:r>
      <w:r>
        <w:rPr>
          <w:rFonts w:ascii="Times New Roman"/>
          <w:sz w:val="24"/>
        </w:rPr>
        <w:br/>
        <w:tab/>
      </w:r>
      <w:r>
        <w:rPr>
          <w:rFonts w:ascii="Times New Roman"/>
          <w:sz w:val="24"/>
        </w:rPr>
        <w:t>C)   surface anatomy</w:t>
      </w:r>
      <w:r>
        <w:rPr>
          <w:rFonts w:ascii="Times New Roman"/>
          <w:sz w:val="24"/>
        </w:rPr>
        <w:br/>
        <w:tab/>
      </w:r>
      <w:r>
        <w:rPr>
          <w:rFonts w:ascii="Times New Roman"/>
          <w:sz w:val="24"/>
        </w:rPr>
        <w:t>D)   physiology</w:t>
      </w:r>
      <w:r>
        <w:rPr>
          <w:rFonts w:ascii="Times New Roman"/>
          <w:sz w:val="24"/>
        </w:rPr>
        <w:br/>
        <w:tab/>
      </w:r>
      <w:r>
        <w:rPr>
          <w:rFonts w:ascii="Times New Roman"/>
          <w:sz w:val="24"/>
        </w:rPr>
        <w:t>E)   anatomic imaging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HAPS Learning Outcome: A05.1 Define the terms anatomy and physiology.</w:t>
        <w:br/>
      </w:r>
      <w:r>
        <w:rPr>
          <w:rFonts w:ascii="Times New Roman"/>
          <w:sz w:val="20"/>
        </w:rPr>
        <w:t>Section : 01.01 Anatomy</w:t>
        <w:br/>
      </w:r>
      <w:r>
        <w:rPr>
          <w:rFonts w:ascii="Times New Roman"/>
          <w:sz w:val="20"/>
        </w:rPr>
        <w:t>Learning Outcome : 01.01A Define anatomy and describe the levels at which anatomy can be studied.</w:t>
        <w:br/>
      </w:r>
      <w:r>
        <w:rPr>
          <w:rFonts w:ascii="Times New Roman"/>
          <w:sz w:val="20"/>
        </w:rPr>
        <w:t>Bloom's : 1. Remember</w:t>
        <w:br/>
      </w:r>
      <w:r>
        <w:rPr>
          <w:rFonts w:ascii="Times New Roman"/>
          <w:sz w:val="20"/>
        </w:rPr>
        <w:t>Type : Multiple Choice</w:t>
        <w:br/>
      </w:r>
      <w:r>
        <w:rPr>
          <w:rFonts w:ascii="Times New Roman"/>
          <w:sz w:val="20"/>
        </w:rPr>
        <w:t>HAPS Topic : Module A05 Basic Terminology</w:t>
        <w:br/>
      </w:r>
      <w:r>
        <w:rPr>
          <w:rFonts w:ascii="Times New Roman"/>
          <w:sz w:val="20"/>
        </w:rPr>
        <w:t>Topic : Basic terminology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The study of the body’s organization that considers the heart, blood and all of the associated blood vessels as a unit is called 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systemic anatomy</w:t>
      </w:r>
      <w:r>
        <w:rPr>
          <w:rFonts w:ascii="Times New Roman"/>
          <w:sz w:val="24"/>
        </w:rPr>
        <w:tab/>
        <w:br/>
        <w:tab/>
      </w:r>
      <w:r>
        <w:rPr>
          <w:rFonts w:ascii="Times New Roman"/>
          <w:sz w:val="24"/>
        </w:rPr>
        <w:t>B)   regional anatomy</w:t>
      </w:r>
      <w:r>
        <w:rPr>
          <w:rFonts w:ascii="Times New Roman"/>
          <w:sz w:val="24"/>
        </w:rPr>
        <w:br/>
        <w:tab/>
      </w:r>
      <w:r>
        <w:rPr>
          <w:rFonts w:ascii="Times New Roman"/>
          <w:sz w:val="24"/>
        </w:rPr>
        <w:t>C)   surface anatomy</w:t>
      </w:r>
      <w:r>
        <w:rPr>
          <w:rFonts w:ascii="Times New Roman"/>
          <w:sz w:val="24"/>
        </w:rPr>
        <w:br/>
        <w:tab/>
      </w:r>
      <w:r>
        <w:rPr>
          <w:rFonts w:ascii="Times New Roman"/>
          <w:sz w:val="24"/>
        </w:rPr>
        <w:t>D)   physiology</w:t>
      </w:r>
      <w:r>
        <w:rPr>
          <w:rFonts w:ascii="Times New Roman"/>
          <w:sz w:val="24"/>
        </w:rPr>
        <w:br/>
        <w:tab/>
      </w:r>
      <w:r>
        <w:rPr>
          <w:rFonts w:ascii="Times New Roman"/>
          <w:sz w:val="24"/>
        </w:rPr>
        <w:t>E)   anatomic imaging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HAPS Learning Outcome: A05.1 Define the terms anatomy and physiology.</w:t>
        <w:br/>
      </w:r>
      <w:r>
        <w:rPr>
          <w:rFonts w:ascii="Times New Roman"/>
          <w:sz w:val="20"/>
        </w:rPr>
        <w:t>Section : 01.01 Anatomy</w:t>
        <w:br/>
      </w:r>
      <w:r>
        <w:rPr>
          <w:rFonts w:ascii="Times New Roman"/>
          <w:sz w:val="20"/>
        </w:rPr>
        <w:t>Learning Outcome : 01.01A Define anatomy and describe the levels at which anatomy can be studied.</w:t>
        <w:br/>
      </w:r>
      <w:r>
        <w:rPr>
          <w:rFonts w:ascii="Times New Roman"/>
          <w:sz w:val="20"/>
        </w:rPr>
        <w:t>Topic : Scope of anatomy and physiology</w:t>
        <w:br/>
      </w:r>
      <w:r>
        <w:rPr>
          <w:rFonts w:ascii="Times New Roman"/>
          <w:sz w:val="20"/>
        </w:rPr>
        <w:t>Bloom's : 1. Remember</w:t>
        <w:br/>
      </w:r>
      <w:r>
        <w:rPr>
          <w:rFonts w:ascii="Times New Roman"/>
          <w:sz w:val="20"/>
        </w:rPr>
        <w:t>Type : Multiple Choice</w:t>
        <w:br/>
      </w:r>
      <w:r>
        <w:rPr>
          <w:rFonts w:ascii="Times New Roman"/>
          <w:sz w:val="20"/>
        </w:rPr>
        <w:t>HAPS Topic : Module A05 Basic Terminology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The study of the body’s organization by areas (the approach used in most medical schools) is called 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systemic anatomy</w:t>
      </w:r>
      <w:r>
        <w:rPr>
          <w:rFonts w:ascii="Times New Roman"/>
          <w:sz w:val="24"/>
        </w:rPr>
        <w:tab/>
        <w:br/>
        <w:tab/>
      </w:r>
      <w:r>
        <w:rPr>
          <w:rFonts w:ascii="Times New Roman"/>
          <w:sz w:val="24"/>
        </w:rPr>
        <w:t>B)   regional anatomy</w:t>
      </w:r>
      <w:r>
        <w:rPr>
          <w:rFonts w:ascii="Times New Roman"/>
          <w:sz w:val="24"/>
        </w:rPr>
        <w:br/>
        <w:tab/>
      </w:r>
      <w:r>
        <w:rPr>
          <w:rFonts w:ascii="Times New Roman"/>
          <w:sz w:val="24"/>
        </w:rPr>
        <w:t>C)   surface anatomy</w:t>
      </w:r>
      <w:r>
        <w:rPr>
          <w:rFonts w:ascii="Times New Roman"/>
          <w:sz w:val="24"/>
        </w:rPr>
        <w:br/>
        <w:tab/>
      </w:r>
      <w:r>
        <w:rPr>
          <w:rFonts w:ascii="Times New Roman"/>
          <w:sz w:val="24"/>
        </w:rPr>
        <w:t>D)   physiology</w:t>
      </w:r>
      <w:r>
        <w:rPr>
          <w:rFonts w:ascii="Times New Roman"/>
          <w:sz w:val="24"/>
        </w:rPr>
        <w:br/>
        <w:tab/>
      </w:r>
      <w:r>
        <w:rPr>
          <w:rFonts w:ascii="Times New Roman"/>
          <w:sz w:val="24"/>
        </w:rPr>
        <w:t>E)   anatomic imaging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HAPS Learning Outcome: A05.1 Define the terms anatomy and physiology.</w:t>
        <w:br/>
      </w:r>
      <w:r>
        <w:rPr>
          <w:rFonts w:ascii="Times New Roman"/>
          <w:sz w:val="20"/>
        </w:rPr>
        <w:t>Section : 01.01 Anatomy</w:t>
        <w:br/>
      </w:r>
      <w:r>
        <w:rPr>
          <w:rFonts w:ascii="Times New Roman"/>
          <w:sz w:val="20"/>
        </w:rPr>
        <w:t>Learning Outcome : 01.01A Define anatomy and describe the levels at which anatomy can be studied.</w:t>
        <w:br/>
      </w:r>
      <w:r>
        <w:rPr>
          <w:rFonts w:ascii="Times New Roman"/>
          <w:sz w:val="20"/>
        </w:rPr>
        <w:t>Topic : Scope of anatomy and physiology</w:t>
        <w:br/>
      </w:r>
      <w:r>
        <w:rPr>
          <w:rFonts w:ascii="Times New Roman"/>
          <w:sz w:val="20"/>
        </w:rPr>
        <w:t>Bloom's : 1. Remember</w:t>
        <w:br/>
      </w:r>
      <w:r>
        <w:rPr>
          <w:rFonts w:ascii="Times New Roman"/>
          <w:sz w:val="20"/>
        </w:rPr>
        <w:t>Type : Multiple Choice</w:t>
        <w:br/>
      </w:r>
      <w:r>
        <w:rPr>
          <w:rFonts w:ascii="Times New Roman"/>
          <w:sz w:val="20"/>
        </w:rPr>
        <w:t>HAPS Topic : Module A05 Basic Terminology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In which quadrant of the abdomen is most of the liver usually located?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Left lower quadrant</w:t>
      </w:r>
      <w:r>
        <w:rPr>
          <w:rFonts w:ascii="Times New Roman"/>
          <w:sz w:val="24"/>
        </w:rPr>
        <w:tab/>
        <w:br/>
        <w:tab/>
      </w:r>
      <w:r>
        <w:rPr>
          <w:rFonts w:ascii="Times New Roman"/>
          <w:sz w:val="24"/>
        </w:rPr>
        <w:t>B)   Right lower quadrant</w:t>
      </w:r>
      <w:r>
        <w:rPr>
          <w:rFonts w:ascii="Times New Roman"/>
          <w:sz w:val="24"/>
        </w:rPr>
        <w:br/>
        <w:tab/>
      </w:r>
      <w:r>
        <w:rPr>
          <w:rFonts w:ascii="Times New Roman"/>
          <w:sz w:val="24"/>
        </w:rPr>
        <w:t>C)   Left upper quadrant</w:t>
      </w:r>
      <w:r>
        <w:rPr>
          <w:rFonts w:ascii="Times New Roman"/>
          <w:sz w:val="24"/>
        </w:rPr>
        <w:br/>
        <w:tab/>
      </w:r>
      <w:r>
        <w:rPr>
          <w:rFonts w:ascii="Times New Roman"/>
          <w:sz w:val="24"/>
        </w:rPr>
        <w:t>D)   Right upper quadrant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w:t>
        <w:br/>
      </w:r>
      <w:r>
        <w:rPr>
          <w:rFonts w:ascii="Times New Roman"/>
          <w:sz w:val="20"/>
        </w:rPr>
        <w:t>Section : 01.06 Terminology and the Body Plan</w:t>
        <w:br/>
      </w:r>
      <w:r>
        <w:rPr>
          <w:rFonts w:ascii="Times New Roman"/>
          <w:sz w:val="20"/>
        </w:rPr>
        <w:t>Topic : Body cavities and regions</w:t>
        <w:br/>
      </w:r>
      <w:r>
        <w:rPr>
          <w:rFonts w:ascii="Times New Roman"/>
          <w:sz w:val="20"/>
        </w:rPr>
        <w:t>Learning Outcome : 01.06E. Describe the major trunk cavities and their divisions.</w:t>
        <w:br/>
      </w:r>
      <w:r>
        <w:rPr>
          <w:rFonts w:ascii="Times New Roman"/>
          <w:sz w:val="20"/>
        </w:rPr>
        <w:t>null : HAPS Learning Outcome: A03.3 Describe the location of the four abdominopelvic quadrants and the nine</w:t>
        <w:br/>
      </w:r>
      <w:r>
        <w:rPr>
          <w:rFonts w:ascii="Times New Roman"/>
          <w:sz w:val="20"/>
        </w:rPr>
        <w:t>Type : Multiple Choice</w:t>
        <w:br/>
      </w:r>
      <w:r>
        <w:rPr>
          <w:rFonts w:ascii="Times New Roman"/>
          <w:sz w:val="20"/>
        </w:rPr>
        <w:t>HAPS Topic : Module A03 Body cavities and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In which quadrant of the abdomen would the pain of acute appendicitis be felt?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Left lower quadrant</w:t>
      </w:r>
      <w:r>
        <w:rPr>
          <w:rFonts w:ascii="Times New Roman"/>
          <w:sz w:val="24"/>
        </w:rPr>
        <w:tab/>
        <w:br/>
        <w:tab/>
      </w:r>
      <w:r>
        <w:rPr>
          <w:rFonts w:ascii="Times New Roman"/>
          <w:sz w:val="24"/>
        </w:rPr>
        <w:t>B)   Right lower quadrant</w:t>
      </w:r>
      <w:r>
        <w:rPr>
          <w:rFonts w:ascii="Times New Roman"/>
          <w:sz w:val="24"/>
        </w:rPr>
        <w:br/>
        <w:tab/>
      </w:r>
      <w:r>
        <w:rPr>
          <w:rFonts w:ascii="Times New Roman"/>
          <w:sz w:val="24"/>
        </w:rPr>
        <w:t>C)   Left upper quadrant</w:t>
      </w:r>
      <w:r>
        <w:rPr>
          <w:rFonts w:ascii="Times New Roman"/>
          <w:sz w:val="24"/>
        </w:rPr>
        <w:br/>
        <w:tab/>
      </w:r>
      <w:r>
        <w:rPr>
          <w:rFonts w:ascii="Times New Roman"/>
          <w:sz w:val="24"/>
        </w:rPr>
        <w:t>D)   Right upper quadrant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w:t>
        <w:br/>
      </w:r>
      <w:r>
        <w:rPr>
          <w:rFonts w:ascii="Times New Roman"/>
          <w:sz w:val="20"/>
        </w:rPr>
        <w:t>Section : 01.06 Terminology and the Body Plan</w:t>
        <w:br/>
      </w:r>
      <w:r>
        <w:rPr>
          <w:rFonts w:ascii="Times New Roman"/>
          <w:sz w:val="20"/>
        </w:rPr>
        <w:t>Topic : Body cavities and regions</w:t>
        <w:br/>
      </w:r>
      <w:r>
        <w:rPr>
          <w:rFonts w:ascii="Times New Roman"/>
          <w:sz w:val="20"/>
        </w:rPr>
        <w:t>Learning Outcome : 01.06E. Describe the major trunk cavities and their divisions.</w:t>
        <w:br/>
      </w:r>
      <w:r>
        <w:rPr>
          <w:rFonts w:ascii="Times New Roman"/>
          <w:sz w:val="20"/>
        </w:rPr>
        <w:t>null : HAPS Learning Outcome: A03.3 Describe the location of the four abdominopelvic quadrants and the nine</w:t>
        <w:br/>
      </w:r>
      <w:r>
        <w:rPr>
          <w:rFonts w:ascii="Times New Roman"/>
          <w:sz w:val="20"/>
        </w:rPr>
        <w:t>Type : Multiple Choice</w:t>
        <w:br/>
      </w:r>
      <w:r>
        <w:rPr>
          <w:rFonts w:ascii="Times New Roman"/>
          <w:sz w:val="20"/>
        </w:rPr>
        <w:t>HAPS Topic : Module A03 Body cavities and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The thoracic cavity is separated from the abdominal cavity by the 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diaphragm</w:t>
      </w:r>
      <w:r>
        <w:rPr>
          <w:rFonts w:ascii="Times New Roman"/>
          <w:sz w:val="24"/>
        </w:rPr>
        <w:tab/>
        <w:br/>
        <w:tab/>
      </w:r>
      <w:r>
        <w:rPr>
          <w:rFonts w:ascii="Times New Roman"/>
          <w:sz w:val="24"/>
        </w:rPr>
        <w:t>B)   mediastinum</w:t>
      </w:r>
      <w:r>
        <w:rPr>
          <w:rFonts w:ascii="Times New Roman"/>
          <w:sz w:val="24"/>
        </w:rPr>
        <w:br/>
        <w:tab/>
      </w:r>
      <w:r>
        <w:rPr>
          <w:rFonts w:ascii="Times New Roman"/>
          <w:sz w:val="24"/>
        </w:rPr>
        <w:t>C)   liver</w:t>
      </w:r>
      <w:r>
        <w:rPr>
          <w:rFonts w:ascii="Times New Roman"/>
          <w:sz w:val="24"/>
        </w:rPr>
        <w:br/>
        <w:tab/>
      </w:r>
      <w:r>
        <w:rPr>
          <w:rFonts w:ascii="Times New Roman"/>
          <w:sz w:val="24"/>
        </w:rPr>
        <w:t>D)   lungs</w:t>
      </w:r>
      <w:r>
        <w:rPr>
          <w:rFonts w:ascii="Times New Roman"/>
          <w:sz w:val="24"/>
        </w:rPr>
        <w:br/>
        <w:tab/>
      </w:r>
      <w:r>
        <w:rPr>
          <w:rFonts w:ascii="Times New Roman"/>
          <w:sz w:val="24"/>
        </w:rPr>
        <w:t>E)   pelvic muscles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 Terminology and the Body Plan</w:t>
        <w:br/>
      </w:r>
      <w:r>
        <w:rPr>
          <w:rFonts w:ascii="Times New Roman"/>
          <w:sz w:val="20"/>
        </w:rPr>
        <w:t>Topic : Body cavities and regions</w:t>
        <w:br/>
      </w:r>
      <w:r>
        <w:rPr>
          <w:rFonts w:ascii="Times New Roman"/>
          <w:sz w:val="20"/>
        </w:rPr>
        <w:t>Learning Outcome : 01.06E. Describe the major trunk cavities and their divisions.</w:t>
        <w:br/>
      </w:r>
      <w:r>
        <w:rPr>
          <w:rFonts w:ascii="Times New Roman"/>
          <w:sz w:val="20"/>
        </w:rPr>
        <w:t>null : HAPS Learning Outcome: A03.1 Describe the location of the body cavities and identify the major organ</w:t>
        <w:br/>
      </w:r>
      <w:r>
        <w:rPr>
          <w:rFonts w:ascii="Times New Roman"/>
          <w:sz w:val="20"/>
        </w:rPr>
        <w:t>Type : Multiple Choice</w:t>
        <w:br/>
      </w:r>
      <w:r>
        <w:rPr>
          <w:rFonts w:ascii="Times New Roman"/>
          <w:sz w:val="20"/>
        </w:rPr>
        <w:t>HAPS Topic : Module A03 Body cavities and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In which of these cavities would the urinary bladder and internal reproductive organs be found?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Thoracic</w:t>
      </w:r>
      <w:r>
        <w:rPr>
          <w:rFonts w:ascii="Times New Roman"/>
          <w:sz w:val="24"/>
        </w:rPr>
        <w:tab/>
        <w:br/>
        <w:tab/>
      </w:r>
      <w:r>
        <w:rPr>
          <w:rFonts w:ascii="Times New Roman"/>
          <w:sz w:val="24"/>
        </w:rPr>
        <w:t>B)   Pleural</w:t>
      </w:r>
      <w:r>
        <w:rPr>
          <w:rFonts w:ascii="Times New Roman"/>
          <w:sz w:val="24"/>
        </w:rPr>
        <w:br/>
        <w:tab/>
      </w:r>
      <w:r>
        <w:rPr>
          <w:rFonts w:ascii="Times New Roman"/>
          <w:sz w:val="24"/>
        </w:rPr>
        <w:t>C)   Pelvic</w:t>
      </w:r>
      <w:r>
        <w:rPr>
          <w:rFonts w:ascii="Times New Roman"/>
          <w:sz w:val="24"/>
        </w:rPr>
        <w:br/>
        <w:tab/>
      </w:r>
      <w:r>
        <w:rPr>
          <w:rFonts w:ascii="Times New Roman"/>
          <w:sz w:val="24"/>
        </w:rPr>
        <w:t>D)   Abdominal</w:t>
      </w:r>
      <w:r>
        <w:rPr>
          <w:rFonts w:ascii="Times New Roman"/>
          <w:sz w:val="24"/>
        </w:rPr>
        <w:br/>
        <w:tab/>
      </w:r>
      <w:r>
        <w:rPr>
          <w:rFonts w:ascii="Times New Roman"/>
          <w:sz w:val="24"/>
        </w:rPr>
        <w:t>E)   Pericardial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 Terminology and the Body Plan</w:t>
        <w:br/>
      </w:r>
      <w:r>
        <w:rPr>
          <w:rFonts w:ascii="Times New Roman"/>
          <w:sz w:val="20"/>
        </w:rPr>
        <w:t>Topic : Body cavities and regions</w:t>
        <w:br/>
      </w:r>
      <w:r>
        <w:rPr>
          <w:rFonts w:ascii="Times New Roman"/>
          <w:sz w:val="20"/>
        </w:rPr>
        <w:t>Learning Outcome : 01.06E. Describe the major trunk cavities and their divisions.</w:t>
        <w:br/>
      </w:r>
      <w:r>
        <w:rPr>
          <w:rFonts w:ascii="Times New Roman"/>
          <w:sz w:val="20"/>
        </w:rPr>
        <w:t>null : HAPS Learning Outcome: A03.1 Describe the location of the body cavities and identify the major organ</w:t>
        <w:br/>
      </w:r>
      <w:r>
        <w:rPr>
          <w:rFonts w:ascii="Times New Roman"/>
          <w:sz w:val="20"/>
        </w:rPr>
        <w:t>Type : Multiple Choice</w:t>
        <w:br/>
      </w:r>
      <w:r>
        <w:rPr>
          <w:rFonts w:ascii="Times New Roman"/>
          <w:sz w:val="20"/>
        </w:rPr>
        <w:t>HAPS Topic : Module A03 Body cavities and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The pericardial cavity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contains the pericardial fluid.</w:t>
      </w:r>
      <w:r>
        <w:rPr>
          <w:rFonts w:ascii="Times New Roman"/>
          <w:sz w:val="24"/>
        </w:rPr>
        <w:tab/>
        <w:br/>
        <w:tab/>
      </w:r>
      <w:r>
        <w:rPr>
          <w:rFonts w:ascii="Times New Roman"/>
          <w:sz w:val="24"/>
        </w:rPr>
        <w:t>B)   surrounds the lungs.</w:t>
      </w:r>
      <w:r>
        <w:rPr>
          <w:rFonts w:ascii="Times New Roman"/>
          <w:sz w:val="24"/>
        </w:rPr>
        <w:br/>
        <w:tab/>
      </w:r>
      <w:r>
        <w:rPr>
          <w:rFonts w:ascii="Times New Roman"/>
          <w:sz w:val="24"/>
        </w:rPr>
        <w:t>C)   is located between visceral peritoneum and parietal peritoneum.</w:t>
      </w:r>
      <w:r>
        <w:rPr>
          <w:rFonts w:ascii="Times New Roman"/>
          <w:sz w:val="24"/>
        </w:rPr>
        <w:br/>
        <w:tab/>
      </w:r>
      <w:r>
        <w:rPr>
          <w:rFonts w:ascii="Times New Roman"/>
          <w:sz w:val="24"/>
        </w:rPr>
        <w:t>D)   is retroperitoneal.</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01.06 Terminology and the Body Plan</w:t>
        <w:br/>
      </w:r>
      <w:r>
        <w:rPr>
          <w:rFonts w:ascii="Times New Roman"/>
          <w:sz w:val="20"/>
        </w:rPr>
        <w:t>Topic : Body cavities and regions</w:t>
        <w:br/>
      </w:r>
      <w:r>
        <w:rPr>
          <w:rFonts w:ascii="Times New Roman"/>
          <w:sz w:val="20"/>
        </w:rPr>
        <w:t>Learning Outcome : 01.06E. Describe the major trunk cavities and their divisions.</w:t>
        <w:br/>
      </w:r>
      <w:r>
        <w:rPr>
          <w:rFonts w:ascii="Times New Roman"/>
          <w:sz w:val="20"/>
        </w:rPr>
        <w:t>null : HAPS Learning Outcome: A03.1 Describe the location of the body cavities and identify the major organ</w:t>
        <w:br/>
      </w:r>
      <w:r>
        <w:rPr>
          <w:rFonts w:ascii="Times New Roman"/>
          <w:sz w:val="20"/>
        </w:rPr>
        <w:t>Type : Multiple Choice</w:t>
        <w:br/>
      </w:r>
      <w:r>
        <w:rPr>
          <w:rFonts w:ascii="Times New Roman"/>
          <w:sz w:val="20"/>
        </w:rPr>
        <w:t>HAPS Topic : Module A03 Body cavities and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The kidneys, adrenal glands, pancreas, and urinary bladder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connected to the body wall by mesenteries.</w:t>
      </w:r>
      <w:r>
        <w:rPr>
          <w:rFonts w:ascii="Times New Roman"/>
          <w:sz w:val="24"/>
        </w:rPr>
        <w:tab/>
        <w:br/>
        <w:tab/>
      </w:r>
      <w:r>
        <w:rPr>
          <w:rFonts w:ascii="Times New Roman"/>
          <w:sz w:val="24"/>
        </w:rPr>
        <w:t>B)   covered with visceral peritoneum.</w:t>
      </w:r>
      <w:r>
        <w:rPr>
          <w:rFonts w:ascii="Times New Roman"/>
          <w:sz w:val="24"/>
        </w:rPr>
        <w:br/>
        <w:tab/>
      </w:r>
      <w:r>
        <w:rPr>
          <w:rFonts w:ascii="Times New Roman"/>
          <w:sz w:val="24"/>
        </w:rPr>
        <w:t>C)   found in the peritoneal cavity.</w:t>
      </w:r>
      <w:r>
        <w:rPr>
          <w:rFonts w:ascii="Times New Roman"/>
          <w:sz w:val="24"/>
        </w:rPr>
        <w:br/>
        <w:tab/>
      </w:r>
      <w:r>
        <w:rPr>
          <w:rFonts w:ascii="Times New Roman"/>
          <w:sz w:val="24"/>
        </w:rPr>
        <w:t>D)   retroperitoneal.</w:t>
      </w:r>
      <w:r>
        <w:rPr>
          <w:rFonts w:ascii="Times New Roman"/>
          <w:sz w:val="24"/>
        </w:rPr>
        <w:br/>
        <w:tab/>
      </w:r>
      <w:r>
        <w:rPr>
          <w:rFonts w:ascii="Times New Roman"/>
          <w:sz w:val="24"/>
        </w:rPr>
        <w:t>E)   surrounded by peritoneal fluid.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 Terminology and the Body Plan</w:t>
        <w:br/>
      </w:r>
      <w:r>
        <w:rPr>
          <w:rFonts w:ascii="Times New Roman"/>
          <w:sz w:val="20"/>
        </w:rPr>
        <w:t>Topic : Body cavities and regions</w:t>
        <w:br/>
      </w:r>
      <w:r>
        <w:rPr>
          <w:rFonts w:ascii="Times New Roman"/>
          <w:sz w:val="20"/>
        </w:rPr>
        <w:t>Learning Outcome : 01.06F. Describe the serous membranes, their locations, and their functions.</w:t>
        <w:br/>
      </w:r>
      <w:r>
        <w:rPr>
          <w:rFonts w:ascii="Times New Roman"/>
          <w:sz w:val="20"/>
        </w:rPr>
        <w:t>Type : Multiple Choice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Which of the following cavities contains the liver, stomach, kidneys, and spleen?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Thoracic cavity</w:t>
      </w:r>
      <w:r>
        <w:rPr>
          <w:rFonts w:ascii="Times New Roman"/>
          <w:sz w:val="24"/>
        </w:rPr>
        <w:tab/>
        <w:br/>
        <w:tab/>
      </w:r>
      <w:r>
        <w:rPr>
          <w:rFonts w:ascii="Times New Roman"/>
          <w:sz w:val="24"/>
        </w:rPr>
        <w:t>B)   Pelvic cavity</w:t>
      </w:r>
      <w:r>
        <w:rPr>
          <w:rFonts w:ascii="Times New Roman"/>
          <w:sz w:val="24"/>
        </w:rPr>
        <w:br/>
        <w:tab/>
      </w:r>
      <w:r>
        <w:rPr>
          <w:rFonts w:ascii="Times New Roman"/>
          <w:sz w:val="24"/>
        </w:rPr>
        <w:t>C)   Abdominal cavity</w:t>
      </w:r>
      <w:r>
        <w:rPr>
          <w:rFonts w:ascii="Times New Roman"/>
          <w:sz w:val="24"/>
        </w:rPr>
        <w:br/>
        <w:tab/>
      </w:r>
      <w:r>
        <w:rPr>
          <w:rFonts w:ascii="Times New Roman"/>
          <w:sz w:val="24"/>
        </w:rPr>
        <w:t>D)   Pericardial cavity</w:t>
      </w:r>
      <w:r>
        <w:rPr>
          <w:rFonts w:ascii="Times New Roman"/>
          <w:sz w:val="24"/>
        </w:rPr>
        <w:br/>
        <w:tab/>
      </w:r>
      <w:r>
        <w:rPr>
          <w:rFonts w:ascii="Times New Roman"/>
          <w:sz w:val="24"/>
        </w:rPr>
        <w:t>E)   Pleural cavity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 Terminology and the Body Plan</w:t>
        <w:br/>
      </w:r>
      <w:r>
        <w:rPr>
          <w:rFonts w:ascii="Times New Roman"/>
          <w:sz w:val="20"/>
        </w:rPr>
        <w:t>Topic : Body cavities and regions</w:t>
        <w:br/>
      </w:r>
      <w:r>
        <w:rPr>
          <w:rFonts w:ascii="Times New Roman"/>
          <w:sz w:val="20"/>
        </w:rPr>
        <w:t>Learning Outcome : 01.06E. Describe the major trunk cavities and their divisions.</w:t>
        <w:br/>
      </w:r>
      <w:r>
        <w:rPr>
          <w:rFonts w:ascii="Times New Roman"/>
          <w:sz w:val="20"/>
        </w:rPr>
        <w:t>null : HAPS Learning Outcome: A03.1 Describe the location of the body cavities and identify the major organ</w:t>
        <w:br/>
      </w:r>
      <w:r>
        <w:rPr>
          <w:rFonts w:ascii="Times New Roman"/>
          <w:sz w:val="20"/>
        </w:rPr>
        <w:t>Type : Multiple Choice</w:t>
        <w:br/>
      </w:r>
      <w:r>
        <w:rPr>
          <w:rFonts w:ascii="Times New Roman"/>
          <w:sz w:val="20"/>
        </w:rPr>
        <w:t>HAPS Topic : Module A03 Body cavities and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A cavity containing the lungs, but not the heart is the __________ cavity.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thoracic</w:t>
      </w:r>
      <w:r>
        <w:rPr>
          <w:rFonts w:ascii="Times New Roman"/>
          <w:sz w:val="24"/>
        </w:rPr>
        <w:tab/>
        <w:br/>
        <w:tab/>
      </w:r>
      <w:r>
        <w:rPr>
          <w:rFonts w:ascii="Times New Roman"/>
          <w:sz w:val="24"/>
        </w:rPr>
        <w:t>B)   pelvic</w:t>
      </w:r>
      <w:r>
        <w:rPr>
          <w:rFonts w:ascii="Times New Roman"/>
          <w:sz w:val="24"/>
        </w:rPr>
        <w:br/>
        <w:tab/>
      </w:r>
      <w:r>
        <w:rPr>
          <w:rFonts w:ascii="Times New Roman"/>
          <w:sz w:val="24"/>
        </w:rPr>
        <w:t>C)   abdominal</w:t>
      </w:r>
      <w:r>
        <w:rPr>
          <w:rFonts w:ascii="Times New Roman"/>
          <w:sz w:val="24"/>
        </w:rPr>
        <w:br/>
        <w:tab/>
      </w:r>
      <w:r>
        <w:rPr>
          <w:rFonts w:ascii="Times New Roman"/>
          <w:sz w:val="24"/>
        </w:rPr>
        <w:t>D)   pericardial</w:t>
      </w:r>
      <w:r>
        <w:rPr>
          <w:rFonts w:ascii="Times New Roman"/>
          <w:sz w:val="24"/>
        </w:rPr>
        <w:br/>
        <w:tab/>
      </w:r>
      <w:r>
        <w:rPr>
          <w:rFonts w:ascii="Times New Roman"/>
          <w:sz w:val="24"/>
        </w:rPr>
        <w:t>E)   pleural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01.06 Terminology and the Body Plan</w:t>
        <w:br/>
      </w:r>
      <w:r>
        <w:rPr>
          <w:rFonts w:ascii="Times New Roman"/>
          <w:sz w:val="20"/>
        </w:rPr>
        <w:t>Topic : Body cavities and regions</w:t>
        <w:br/>
      </w:r>
      <w:r>
        <w:rPr>
          <w:rFonts w:ascii="Times New Roman"/>
          <w:sz w:val="20"/>
        </w:rPr>
        <w:t>Learning Outcome : 01.06E. Describe the major trunk cavities and their divisions.</w:t>
        <w:br/>
      </w:r>
      <w:r>
        <w:rPr>
          <w:rFonts w:ascii="Times New Roman"/>
          <w:sz w:val="20"/>
        </w:rPr>
        <w:t>null : HAPS Learning Outcome: A03.1 Describe the location of the body cavities and identify the major organ</w:t>
        <w:br/>
      </w:r>
      <w:r>
        <w:rPr>
          <w:rFonts w:ascii="Times New Roman"/>
          <w:sz w:val="20"/>
        </w:rPr>
        <w:t>Type : Multiple Choice</w:t>
        <w:br/>
      </w:r>
      <w:r>
        <w:rPr>
          <w:rFonts w:ascii="Times New Roman"/>
          <w:sz w:val="20"/>
        </w:rPr>
        <w:t>HAPS Topic : Module A03 Body cavities and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A cavity enclosed by the bones of the pelvis and containing the urinary bladder is the __________ cavity.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thoracic</w:t>
      </w:r>
      <w:r>
        <w:rPr>
          <w:rFonts w:ascii="Times New Roman"/>
          <w:sz w:val="24"/>
        </w:rPr>
        <w:tab/>
        <w:br/>
        <w:tab/>
      </w:r>
      <w:r>
        <w:rPr>
          <w:rFonts w:ascii="Times New Roman"/>
          <w:sz w:val="24"/>
        </w:rPr>
        <w:t>B)   pelvic</w:t>
      </w:r>
      <w:r>
        <w:rPr>
          <w:rFonts w:ascii="Times New Roman"/>
          <w:sz w:val="24"/>
        </w:rPr>
        <w:br/>
        <w:tab/>
      </w:r>
      <w:r>
        <w:rPr>
          <w:rFonts w:ascii="Times New Roman"/>
          <w:sz w:val="24"/>
        </w:rPr>
        <w:t>C)   abdominal</w:t>
      </w:r>
      <w:r>
        <w:rPr>
          <w:rFonts w:ascii="Times New Roman"/>
          <w:sz w:val="24"/>
        </w:rPr>
        <w:br/>
        <w:tab/>
      </w:r>
      <w:r>
        <w:rPr>
          <w:rFonts w:ascii="Times New Roman"/>
          <w:sz w:val="24"/>
        </w:rPr>
        <w:t>D)   pericardial</w:t>
      </w:r>
      <w:r>
        <w:rPr>
          <w:rFonts w:ascii="Times New Roman"/>
          <w:sz w:val="24"/>
        </w:rPr>
        <w:br/>
        <w:tab/>
      </w:r>
      <w:r>
        <w:rPr>
          <w:rFonts w:ascii="Times New Roman"/>
          <w:sz w:val="24"/>
        </w:rPr>
        <w:t>E)   pleural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 Terminology and the Body Plan</w:t>
        <w:br/>
      </w:r>
      <w:r>
        <w:rPr>
          <w:rFonts w:ascii="Times New Roman"/>
          <w:sz w:val="20"/>
        </w:rPr>
        <w:t>Topic : Body cavities and regions</w:t>
        <w:br/>
      </w:r>
      <w:r>
        <w:rPr>
          <w:rFonts w:ascii="Times New Roman"/>
          <w:sz w:val="20"/>
        </w:rPr>
        <w:t>Learning Outcome : 01.06E. Describe the major trunk cavities and their divisions.</w:t>
        <w:br/>
      </w:r>
      <w:r>
        <w:rPr>
          <w:rFonts w:ascii="Times New Roman"/>
          <w:sz w:val="20"/>
        </w:rPr>
        <w:t>null : HAPS Learning Outcome: A03.1 Describe the location of the body cavities and identify the major organ</w:t>
        <w:br/>
      </w:r>
      <w:r>
        <w:rPr>
          <w:rFonts w:ascii="Times New Roman"/>
          <w:sz w:val="20"/>
        </w:rPr>
        <w:t>Type : Multiple Choice</w:t>
        <w:br/>
      </w:r>
      <w:r>
        <w:rPr>
          <w:rFonts w:ascii="Times New Roman"/>
          <w:sz w:val="20"/>
        </w:rPr>
        <w:t>HAPS Topic : Module A03 Body cavities and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A cavity containing the heart, but not the lungs is the __________ cavity.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thoracic</w:t>
      </w:r>
      <w:r>
        <w:rPr>
          <w:rFonts w:ascii="Times New Roman"/>
          <w:sz w:val="24"/>
        </w:rPr>
        <w:tab/>
        <w:br/>
        <w:tab/>
      </w:r>
      <w:r>
        <w:rPr>
          <w:rFonts w:ascii="Times New Roman"/>
          <w:sz w:val="24"/>
        </w:rPr>
        <w:t>B)   pelvic</w:t>
      </w:r>
      <w:r>
        <w:rPr>
          <w:rFonts w:ascii="Times New Roman"/>
          <w:sz w:val="24"/>
        </w:rPr>
        <w:br/>
        <w:tab/>
      </w:r>
      <w:r>
        <w:rPr>
          <w:rFonts w:ascii="Times New Roman"/>
          <w:sz w:val="24"/>
        </w:rPr>
        <w:t>C)   abdominal</w:t>
      </w:r>
      <w:r>
        <w:rPr>
          <w:rFonts w:ascii="Times New Roman"/>
          <w:sz w:val="24"/>
        </w:rPr>
        <w:br/>
        <w:tab/>
      </w:r>
      <w:r>
        <w:rPr>
          <w:rFonts w:ascii="Times New Roman"/>
          <w:sz w:val="24"/>
        </w:rPr>
        <w:t>D)   pericardial</w:t>
      </w:r>
      <w:r>
        <w:rPr>
          <w:rFonts w:ascii="Times New Roman"/>
          <w:sz w:val="24"/>
        </w:rPr>
        <w:br/>
        <w:tab/>
      </w:r>
      <w:r>
        <w:rPr>
          <w:rFonts w:ascii="Times New Roman"/>
          <w:sz w:val="24"/>
        </w:rPr>
        <w:t>E)   pleural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01.06 Terminology and the Body Plan</w:t>
        <w:br/>
      </w:r>
      <w:r>
        <w:rPr>
          <w:rFonts w:ascii="Times New Roman"/>
          <w:sz w:val="20"/>
        </w:rPr>
        <w:t>Topic : Body cavities and regions</w:t>
        <w:br/>
      </w:r>
      <w:r>
        <w:rPr>
          <w:rFonts w:ascii="Times New Roman"/>
          <w:sz w:val="20"/>
        </w:rPr>
        <w:t>Learning Outcome : 01.06E. Describe the major trunk cavities and their divisions.</w:t>
        <w:br/>
      </w:r>
      <w:r>
        <w:rPr>
          <w:rFonts w:ascii="Times New Roman"/>
          <w:sz w:val="20"/>
        </w:rPr>
        <w:t>null : HAPS Learning Outcome: A03.1 Describe the location of the body cavities and identify the major organ</w:t>
        <w:br/>
      </w:r>
      <w:r>
        <w:rPr>
          <w:rFonts w:ascii="Times New Roman"/>
          <w:sz w:val="20"/>
        </w:rPr>
        <w:t>Type : Multiple Choice</w:t>
        <w:br/>
      </w:r>
      <w:r>
        <w:rPr>
          <w:rFonts w:ascii="Times New Roman"/>
          <w:sz w:val="20"/>
        </w:rPr>
        <w:t>HAPS Topic : Module A03 Body cavities and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A patient arrives at an emergency room with a traumatic pneumothorax after a car accident. In the course of the accident, the patient suffered a penetration wound, which allowed air to fill the space around one of her lungs causing it to collapse. Which serous membranes were likely damaged assuming that the lung itself was not punctured?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Visceral pleura</w:t>
      </w:r>
      <w:r>
        <w:rPr>
          <w:rFonts w:ascii="Times New Roman"/>
          <w:sz w:val="24"/>
        </w:rPr>
        <w:tab/>
        <w:br/>
        <w:tab/>
      </w:r>
      <w:r>
        <w:rPr>
          <w:rFonts w:ascii="Times New Roman"/>
          <w:sz w:val="24"/>
        </w:rPr>
        <w:t>B)   Visceral pericardium</w:t>
      </w:r>
      <w:r>
        <w:rPr>
          <w:rFonts w:ascii="Times New Roman"/>
          <w:sz w:val="24"/>
        </w:rPr>
        <w:br/>
        <w:tab/>
      </w:r>
      <w:r>
        <w:rPr>
          <w:rFonts w:ascii="Times New Roman"/>
          <w:sz w:val="24"/>
        </w:rPr>
        <w:t>C)   Parietal pleura</w:t>
      </w:r>
      <w:r>
        <w:rPr>
          <w:rFonts w:ascii="Times New Roman"/>
          <w:sz w:val="24"/>
        </w:rPr>
        <w:br/>
        <w:tab/>
      </w:r>
      <w:r>
        <w:rPr>
          <w:rFonts w:ascii="Times New Roman"/>
          <w:sz w:val="24"/>
        </w:rPr>
        <w:t>D)   Visceral peritoneum</w:t>
      </w:r>
      <w:r>
        <w:rPr>
          <w:rFonts w:ascii="Times New Roman"/>
          <w:sz w:val="24"/>
        </w:rPr>
        <w:br/>
        <w:tab/>
      </w:r>
      <w:r>
        <w:rPr>
          <w:rFonts w:ascii="Times New Roman"/>
          <w:sz w:val="24"/>
        </w:rPr>
        <w:t>E)   Mesenteries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5. Evaluate</w:t>
        <w:br/>
      </w:r>
      <w:r>
        <w:rPr>
          <w:rFonts w:ascii="Times New Roman"/>
          <w:sz w:val="20"/>
        </w:rPr>
        <w:t>Section : 01.06 Terminology and the Body Plan</w:t>
        <w:br/>
      </w:r>
      <w:r>
        <w:rPr>
          <w:rFonts w:ascii="Times New Roman"/>
          <w:sz w:val="20"/>
        </w:rPr>
        <w:t>Topic : Body cavities and regions</w:t>
        <w:br/>
      </w:r>
      <w:r>
        <w:rPr>
          <w:rFonts w:ascii="Times New Roman"/>
          <w:sz w:val="20"/>
        </w:rPr>
        <w:t>Learning Outcome : 01.06E. Describe the major trunk cavities and their divisions.</w:t>
        <w:br/>
      </w:r>
      <w:r>
        <w:rPr>
          <w:rFonts w:ascii="Times New Roman"/>
          <w:sz w:val="20"/>
        </w:rPr>
        <w:t>null : HAPS Learning Outcome: A03.1 Describe the location of the body cavities and identify the major organ</w:t>
        <w:br/>
      </w:r>
      <w:r>
        <w:rPr>
          <w:rFonts w:ascii="Times New Roman"/>
          <w:sz w:val="20"/>
        </w:rPr>
        <w:t>Type : Multiple Choice</w:t>
        <w:br/>
      </w:r>
      <w:r>
        <w:rPr>
          <w:rFonts w:ascii="Times New Roman"/>
          <w:sz w:val="20"/>
        </w:rPr>
        <w:t>HAPS Topic : Module A03 Body cavities and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If you make a Jell-O mold that has strawberries suspended in it and whipped cream on top, the strawberries are _____________ while the whipped cream is 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superficial; deep</w:t>
      </w:r>
      <w:r>
        <w:rPr>
          <w:rFonts w:ascii="Times New Roman"/>
          <w:sz w:val="24"/>
        </w:rPr>
        <w:tab/>
        <w:br/>
        <w:tab/>
      </w:r>
      <w:r>
        <w:rPr>
          <w:rFonts w:ascii="Times New Roman"/>
          <w:sz w:val="24"/>
        </w:rPr>
        <w:t>B)   deep; superficial</w:t>
      </w:r>
      <w:r>
        <w:rPr>
          <w:rFonts w:ascii="Times New Roman"/>
          <w:sz w:val="24"/>
        </w:rPr>
        <w:br/>
        <w:tab/>
      </w:r>
      <w:r>
        <w:rPr>
          <w:rFonts w:ascii="Times New Roman"/>
          <w:sz w:val="24"/>
        </w:rPr>
        <w:t>C)   anterior; deep</w:t>
      </w:r>
      <w:r>
        <w:rPr>
          <w:rFonts w:ascii="Times New Roman"/>
          <w:sz w:val="24"/>
        </w:rPr>
        <w:br/>
        <w:tab/>
      </w:r>
      <w:r>
        <w:rPr>
          <w:rFonts w:ascii="Times New Roman"/>
          <w:sz w:val="24"/>
        </w:rPr>
        <w:t>D)   prone; deep</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4. Analyze</w:t>
        <w:br/>
      </w:r>
      <w:r>
        <w:rPr>
          <w:rFonts w:ascii="Times New Roman"/>
          <w:sz w:val="20"/>
        </w:rPr>
        <w:t>Section : 01.06 Terminology and the Body Plan</w:t>
        <w:br/>
      </w:r>
      <w:r>
        <w:rPr>
          <w:rFonts w:ascii="Times New Roman"/>
          <w:sz w:val="20"/>
        </w:rPr>
        <w:t>Learning Outcome : 01.06B. Define the directional terms for the human body, and use them to locate sp</w:t>
        <w:br/>
      </w:r>
      <w:r>
        <w:rPr>
          <w:rFonts w:ascii="Times New Roman"/>
          <w:sz w:val="20"/>
        </w:rPr>
        <w:t>null : HAPS Learning Outcome: A04.2 Describe the location of body structures, using appropriate directional</w:t>
        <w:br/>
      </w:r>
      <w:r>
        <w:rPr>
          <w:rFonts w:ascii="Times New Roman"/>
          <w:sz w:val="20"/>
        </w:rPr>
        <w:t>Topic : Directional terms</w:t>
        <w:br/>
      </w:r>
      <w:r>
        <w:rPr>
          <w:rFonts w:ascii="Times New Roman"/>
          <w:sz w:val="20"/>
        </w:rPr>
        <w:t>Type : Multiple Choice</w:t>
        <w:br/>
      </w:r>
      <w:r>
        <w:rPr>
          <w:rFonts w:ascii="Times New Roman"/>
          <w:sz w:val="20"/>
        </w:rPr>
        <w:t>HAPS Topic : Module A04 Directional terms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When you scratch a cat's back along its spine, which of the following terms would apply to the skin you are scratching?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Dorsal, superior, posterior, lateral</w:t>
      </w:r>
      <w:r>
        <w:rPr>
          <w:rFonts w:ascii="Times New Roman"/>
          <w:sz w:val="24"/>
        </w:rPr>
        <w:tab/>
        <w:br/>
        <w:tab/>
      </w:r>
      <w:r>
        <w:rPr>
          <w:rFonts w:ascii="Times New Roman"/>
          <w:sz w:val="24"/>
        </w:rPr>
        <w:t>B)   Ventral, inferior, anterior, medial, deep</w:t>
      </w:r>
      <w:r>
        <w:rPr>
          <w:rFonts w:ascii="Times New Roman"/>
          <w:sz w:val="24"/>
        </w:rPr>
        <w:br/>
        <w:tab/>
      </w:r>
      <w:r>
        <w:rPr>
          <w:rFonts w:ascii="Times New Roman"/>
          <w:sz w:val="24"/>
        </w:rPr>
        <w:t>C)   Dorsal, superior, medial, superficial</w:t>
      </w:r>
      <w:r>
        <w:rPr>
          <w:rFonts w:ascii="Times New Roman"/>
          <w:sz w:val="24"/>
        </w:rPr>
        <w:br/>
        <w:tab/>
      </w:r>
      <w:r>
        <w:rPr>
          <w:rFonts w:ascii="Times New Roman"/>
          <w:sz w:val="24"/>
        </w:rPr>
        <w:t>D)   Ventral, superior, medial, deep</w:t>
      </w:r>
      <w:r>
        <w:rPr>
          <w:rFonts w:ascii="Times New Roman"/>
          <w:sz w:val="24"/>
        </w:rPr>
        <w:br/>
        <w:tab/>
      </w:r>
      <w:r>
        <w:rPr>
          <w:rFonts w:ascii="Times New Roman"/>
          <w:sz w:val="24"/>
        </w:rPr>
        <w:t>E)   Ventral, inferior, posterior, lateral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4. Analyze</w:t>
        <w:br/>
      </w:r>
      <w:r>
        <w:rPr>
          <w:rFonts w:ascii="Times New Roman"/>
          <w:sz w:val="20"/>
        </w:rPr>
        <w:t>Section : 01.06 Terminology and the Body Plan</w:t>
        <w:br/>
      </w:r>
      <w:r>
        <w:rPr>
          <w:rFonts w:ascii="Times New Roman"/>
          <w:sz w:val="20"/>
        </w:rPr>
        <w:t>Learning Outcome : 01.06B. Define the directional terms for the human body, and use them to locate sp</w:t>
        <w:br/>
      </w:r>
      <w:r>
        <w:rPr>
          <w:rFonts w:ascii="Times New Roman"/>
          <w:sz w:val="20"/>
        </w:rPr>
        <w:t>null : HAPS Learning Outcome: A04.2 Describe the location of body structures, using appropriate directional</w:t>
        <w:br/>
      </w:r>
      <w:r>
        <w:rPr>
          <w:rFonts w:ascii="Times New Roman"/>
          <w:sz w:val="20"/>
        </w:rPr>
        <w:t>Topic : Directional terms</w:t>
        <w:br/>
      </w:r>
      <w:r>
        <w:rPr>
          <w:rFonts w:ascii="Times New Roman"/>
          <w:sz w:val="20"/>
        </w:rPr>
        <w:t>Type : Multiple Choice</w:t>
        <w:br/>
      </w:r>
      <w:r>
        <w:rPr>
          <w:rFonts w:ascii="Times New Roman"/>
          <w:sz w:val="20"/>
        </w:rPr>
        <w:t>HAPS Topic : Module A04 Directional terms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Which of the following pairs of terms are synonymous in bipedal animals such as humans but not in quadrupeds (animals that walk on all four feet)?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Superior and anterior</w:t>
      </w:r>
      <w:r>
        <w:rPr>
          <w:rFonts w:ascii="Times New Roman"/>
          <w:sz w:val="24"/>
        </w:rPr>
        <w:tab/>
        <w:br/>
        <w:tab/>
      </w:r>
      <w:r>
        <w:rPr>
          <w:rFonts w:ascii="Times New Roman"/>
          <w:sz w:val="24"/>
        </w:rPr>
        <w:t>B)   Anterior and superficial</w:t>
      </w:r>
      <w:r>
        <w:rPr>
          <w:rFonts w:ascii="Times New Roman"/>
          <w:sz w:val="24"/>
        </w:rPr>
        <w:br/>
        <w:tab/>
      </w:r>
      <w:r>
        <w:rPr>
          <w:rFonts w:ascii="Times New Roman"/>
          <w:sz w:val="24"/>
        </w:rPr>
        <w:t>C)   Proximal and superficial</w:t>
      </w:r>
      <w:r>
        <w:rPr>
          <w:rFonts w:ascii="Times New Roman"/>
          <w:sz w:val="24"/>
        </w:rPr>
        <w:br/>
        <w:tab/>
      </w:r>
      <w:r>
        <w:rPr>
          <w:rFonts w:ascii="Times New Roman"/>
          <w:sz w:val="24"/>
        </w:rPr>
        <w:t>D)   Anterior and ventral</w:t>
      </w:r>
      <w:r>
        <w:rPr>
          <w:rFonts w:ascii="Times New Roman"/>
          <w:sz w:val="24"/>
        </w:rPr>
        <w:br/>
        <w:tab/>
      </w:r>
      <w:r>
        <w:rPr>
          <w:rFonts w:ascii="Times New Roman"/>
          <w:sz w:val="24"/>
        </w:rPr>
        <w:t>E)   Dorsal and lateral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 Terminology and the Body Plan</w:t>
        <w:br/>
      </w:r>
      <w:r>
        <w:rPr>
          <w:rFonts w:ascii="Times New Roman"/>
          <w:sz w:val="20"/>
        </w:rPr>
        <w:t>Learning Outcome : 01.06B. Define the directional terms for the human body, and use them to locate sp</w:t>
        <w:br/>
      </w:r>
      <w:r>
        <w:rPr>
          <w:rFonts w:ascii="Times New Roman"/>
          <w:sz w:val="20"/>
        </w:rPr>
        <w:t>null : HAPS Learning Outcome: A04.1 List and define the major directional terms used in anatomy.</w:t>
        <w:br/>
      </w:r>
      <w:r>
        <w:rPr>
          <w:rFonts w:ascii="Times New Roman"/>
          <w:sz w:val="20"/>
        </w:rPr>
        <w:t>Topic : Directional terms</w:t>
        <w:br/>
      </w:r>
      <w:r>
        <w:rPr>
          <w:rFonts w:ascii="Times New Roman"/>
          <w:sz w:val="20"/>
        </w:rPr>
        <w:t>Type : Multiple Choice</w:t>
        <w:br/>
      </w:r>
      <w:r>
        <w:rPr>
          <w:rFonts w:ascii="Times New Roman"/>
          <w:sz w:val="20"/>
        </w:rPr>
        <w:t>HAPS Topic : Module A04 Directional terms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Anatomical position refers to individuals that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standing erect, upper limbs at their sides, and palms facing inward.</w:t>
      </w:r>
      <w:r>
        <w:rPr>
          <w:rFonts w:ascii="Times New Roman"/>
          <w:sz w:val="24"/>
        </w:rPr>
        <w:tab/>
        <w:br/>
        <w:tab/>
      </w:r>
      <w:r>
        <w:rPr>
          <w:rFonts w:ascii="Times New Roman"/>
          <w:sz w:val="24"/>
        </w:rPr>
        <w:t>B)   standing erect, upper limbs at their sides, and palms facing anterior.</w:t>
      </w:r>
      <w:r>
        <w:rPr>
          <w:rFonts w:ascii="Times New Roman"/>
          <w:sz w:val="24"/>
        </w:rPr>
        <w:br/>
        <w:tab/>
      </w:r>
      <w:r>
        <w:rPr>
          <w:rFonts w:ascii="Times New Roman"/>
          <w:sz w:val="24"/>
        </w:rPr>
        <w:t>C)   laying supine, upper limbs at their sides, and palms facing inward.</w:t>
      </w:r>
      <w:r>
        <w:rPr>
          <w:rFonts w:ascii="Times New Roman"/>
          <w:sz w:val="24"/>
        </w:rPr>
        <w:br/>
        <w:tab/>
      </w:r>
      <w:r>
        <w:rPr>
          <w:rFonts w:ascii="Times New Roman"/>
          <w:sz w:val="24"/>
        </w:rPr>
        <w:t>D)   laying supine, upper limbs at their sides, and palms facing anterior.</w:t>
      </w:r>
      <w:r>
        <w:rPr>
          <w:rFonts w:ascii="Times New Roman"/>
          <w:sz w:val="24"/>
        </w:rPr>
        <w:br/>
        <w:tab/>
      </w:r>
      <w:r>
        <w:rPr>
          <w:rFonts w:ascii="Times New Roman"/>
          <w:sz w:val="24"/>
        </w:rPr>
        <w:t>E)   laying supine, upper limbs extended over their head.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 Terminology and the Body Plan</w:t>
        <w:br/>
      </w:r>
      <w:r>
        <w:rPr>
          <w:rFonts w:ascii="Times New Roman"/>
          <w:sz w:val="20"/>
        </w:rPr>
        <w:t>Learning Outcome : 01.06A. Describe a person in anatomical position.</w:t>
        <w:br/>
      </w:r>
      <w:r>
        <w:rPr>
          <w:rFonts w:ascii="Times New Roman"/>
          <w:sz w:val="20"/>
        </w:rPr>
        <w:t>null : HAPS Learning Outcome: A01.1 Describe a person in anatomical position.</w:t>
        <w:br/>
      </w:r>
      <w:r>
        <w:rPr>
          <w:rFonts w:ascii="Times New Roman"/>
          <w:sz w:val="20"/>
        </w:rPr>
        <w:t>Topic : Anatomical position</w:t>
        <w:br/>
      </w:r>
      <w:r>
        <w:rPr>
          <w:rFonts w:ascii="Times New Roman"/>
          <w:sz w:val="20"/>
        </w:rPr>
        <w:t>Type : Multiple Choice</w:t>
        <w:br/>
      </w:r>
      <w:r>
        <w:rPr>
          <w:rFonts w:ascii="Times New Roman"/>
          <w:sz w:val="20"/>
        </w:rPr>
        <w:t>HAPS Topic : Module A04 Anatomical position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Which of the sections below separates the body into superior and inferior parts?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Frontal section</w:t>
      </w:r>
      <w:r>
        <w:rPr>
          <w:rFonts w:ascii="Times New Roman"/>
          <w:sz w:val="24"/>
        </w:rPr>
        <w:tab/>
        <w:br/>
        <w:tab/>
      </w:r>
      <w:r>
        <w:rPr>
          <w:rFonts w:ascii="Times New Roman"/>
          <w:sz w:val="24"/>
        </w:rPr>
        <w:t>B)   Sagittal section</w:t>
      </w:r>
      <w:r>
        <w:rPr>
          <w:rFonts w:ascii="Times New Roman"/>
          <w:sz w:val="24"/>
        </w:rPr>
        <w:br/>
        <w:tab/>
      </w:r>
      <w:r>
        <w:rPr>
          <w:rFonts w:ascii="Times New Roman"/>
          <w:sz w:val="24"/>
        </w:rPr>
        <w:t>C)   Longitudinal section</w:t>
      </w:r>
      <w:r>
        <w:rPr>
          <w:rFonts w:ascii="Times New Roman"/>
          <w:sz w:val="24"/>
        </w:rPr>
        <w:br/>
        <w:tab/>
      </w:r>
      <w:r>
        <w:rPr>
          <w:rFonts w:ascii="Times New Roman"/>
          <w:sz w:val="24"/>
        </w:rPr>
        <w:t>D)   Transverse section</w:t>
      </w:r>
      <w:r>
        <w:rPr>
          <w:rFonts w:ascii="Times New Roman"/>
          <w:sz w:val="24"/>
        </w:rPr>
        <w:br/>
        <w:tab/>
      </w:r>
      <w:r>
        <w:rPr>
          <w:rFonts w:ascii="Times New Roman"/>
          <w:sz w:val="24"/>
        </w:rPr>
        <w:t>E)   Oblique section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 Terminology and the Body Plan</w:t>
        <w:br/>
      </w:r>
      <w:r>
        <w:rPr>
          <w:rFonts w:ascii="Times New Roman"/>
          <w:sz w:val="20"/>
        </w:rPr>
        <w:t>Topic : Body planes and sections</w:t>
        <w:br/>
      </w:r>
      <w:r>
        <w:rPr>
          <w:rFonts w:ascii="Times New Roman"/>
          <w:sz w:val="20"/>
        </w:rPr>
        <w:t>Learning Outcome : 01.06D. Name and describe the three major planes of the body and the body organs.</w:t>
        <w:br/>
      </w:r>
      <w:r>
        <w:rPr>
          <w:rFonts w:ascii="Times New Roman"/>
          <w:sz w:val="20"/>
        </w:rPr>
        <w:t>null : HAPS Learning Outcome: A02.1 Identify the various planes in which a body might be dissected.</w:t>
        <w:br/>
      </w:r>
      <w:r>
        <w:rPr>
          <w:rFonts w:ascii="Times New Roman"/>
          <w:sz w:val="20"/>
        </w:rPr>
        <w:t>null : HAPS Learning Outcome: A02.2 Describe the appearance of a body presented along various planes.</w:t>
        <w:br/>
      </w:r>
      <w:r>
        <w:rPr>
          <w:rFonts w:ascii="Times New Roman"/>
          <w:sz w:val="20"/>
        </w:rPr>
        <w:t>Type : Multiple Choice</w:t>
        <w:br/>
      </w:r>
      <w:r>
        <w:rPr>
          <w:rFonts w:ascii="Times New Roman"/>
          <w:sz w:val="20"/>
        </w:rPr>
        <w:t>HAPS Topic : Module A02 Body planes and sections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Which of the sections below separates the body into dorsal and ventral parts?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Frontal section</w:t>
      </w:r>
      <w:r>
        <w:rPr>
          <w:rFonts w:ascii="Times New Roman"/>
          <w:sz w:val="24"/>
        </w:rPr>
        <w:tab/>
        <w:br/>
        <w:tab/>
      </w:r>
      <w:r>
        <w:rPr>
          <w:rFonts w:ascii="Times New Roman"/>
          <w:sz w:val="24"/>
        </w:rPr>
        <w:t>B)   Sagittal section</w:t>
      </w:r>
      <w:r>
        <w:rPr>
          <w:rFonts w:ascii="Times New Roman"/>
          <w:sz w:val="24"/>
        </w:rPr>
        <w:br/>
        <w:tab/>
      </w:r>
      <w:r>
        <w:rPr>
          <w:rFonts w:ascii="Times New Roman"/>
          <w:sz w:val="24"/>
        </w:rPr>
        <w:t>C)   Longitudinal section</w:t>
      </w:r>
      <w:r>
        <w:rPr>
          <w:rFonts w:ascii="Times New Roman"/>
          <w:sz w:val="24"/>
        </w:rPr>
        <w:br/>
        <w:tab/>
      </w:r>
      <w:r>
        <w:rPr>
          <w:rFonts w:ascii="Times New Roman"/>
          <w:sz w:val="24"/>
        </w:rPr>
        <w:t>D)   Transverse section</w:t>
      </w:r>
      <w:r>
        <w:rPr>
          <w:rFonts w:ascii="Times New Roman"/>
          <w:sz w:val="24"/>
        </w:rPr>
        <w:br/>
        <w:tab/>
      </w:r>
      <w:r>
        <w:rPr>
          <w:rFonts w:ascii="Times New Roman"/>
          <w:sz w:val="24"/>
        </w:rPr>
        <w:t>E)   Oblique section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 Terminology and the Body Plan</w:t>
        <w:br/>
      </w:r>
      <w:r>
        <w:rPr>
          <w:rFonts w:ascii="Times New Roman"/>
          <w:sz w:val="20"/>
        </w:rPr>
        <w:t>Topic : Body planes and sections</w:t>
        <w:br/>
      </w:r>
      <w:r>
        <w:rPr>
          <w:rFonts w:ascii="Times New Roman"/>
          <w:sz w:val="20"/>
        </w:rPr>
        <w:t>Learning Outcome : 01.06D. Name and describe the three major planes of the body and the body organs.</w:t>
        <w:br/>
      </w:r>
      <w:r>
        <w:rPr>
          <w:rFonts w:ascii="Times New Roman"/>
          <w:sz w:val="20"/>
        </w:rPr>
        <w:t>null : HAPS Learning Outcome: A02.1 Identify the various planes in which a body might be dissected.</w:t>
        <w:br/>
      </w:r>
      <w:r>
        <w:rPr>
          <w:rFonts w:ascii="Times New Roman"/>
          <w:sz w:val="20"/>
        </w:rPr>
        <w:t>null : HAPS Learning Outcome: A02.2 Describe the appearance of a body presented along various planes.</w:t>
        <w:br/>
      </w:r>
      <w:r>
        <w:rPr>
          <w:rFonts w:ascii="Times New Roman"/>
          <w:sz w:val="20"/>
        </w:rPr>
        <w:t>Type : Multiple Choice</w:t>
        <w:br/>
      </w:r>
      <w:r>
        <w:rPr>
          <w:rFonts w:ascii="Times New Roman"/>
          <w:sz w:val="20"/>
        </w:rPr>
        <w:t>HAPS Topic : Module A02 Body planes and sections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Which of the sections below separates the body into right and left parts?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Frontal section</w:t>
      </w:r>
      <w:r>
        <w:rPr>
          <w:rFonts w:ascii="Times New Roman"/>
          <w:sz w:val="24"/>
        </w:rPr>
        <w:tab/>
        <w:br/>
        <w:tab/>
      </w:r>
      <w:r>
        <w:rPr>
          <w:rFonts w:ascii="Times New Roman"/>
          <w:sz w:val="24"/>
        </w:rPr>
        <w:t>B)   Median plane/(sagittal) section</w:t>
      </w:r>
      <w:r>
        <w:rPr>
          <w:rFonts w:ascii="Times New Roman"/>
          <w:sz w:val="24"/>
        </w:rPr>
        <w:br/>
        <w:tab/>
      </w:r>
      <w:r>
        <w:rPr>
          <w:rFonts w:ascii="Times New Roman"/>
          <w:sz w:val="24"/>
        </w:rPr>
        <w:t>C)   Longitudinal section</w:t>
      </w:r>
      <w:r>
        <w:rPr>
          <w:rFonts w:ascii="Times New Roman"/>
          <w:sz w:val="24"/>
        </w:rPr>
        <w:br/>
        <w:tab/>
      </w:r>
      <w:r>
        <w:rPr>
          <w:rFonts w:ascii="Times New Roman"/>
          <w:sz w:val="24"/>
        </w:rPr>
        <w:t>D)   Transverse section</w:t>
      </w:r>
      <w:r>
        <w:rPr>
          <w:rFonts w:ascii="Times New Roman"/>
          <w:sz w:val="24"/>
        </w:rPr>
        <w:br/>
        <w:tab/>
      </w:r>
      <w:r>
        <w:rPr>
          <w:rFonts w:ascii="Times New Roman"/>
          <w:sz w:val="24"/>
        </w:rPr>
        <w:t>E)   Oblique section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 Terminology and the Body Plan</w:t>
        <w:br/>
      </w:r>
      <w:r>
        <w:rPr>
          <w:rFonts w:ascii="Times New Roman"/>
          <w:sz w:val="20"/>
        </w:rPr>
        <w:t>Topic : Body planes and sections</w:t>
        <w:br/>
      </w:r>
      <w:r>
        <w:rPr>
          <w:rFonts w:ascii="Times New Roman"/>
          <w:sz w:val="20"/>
        </w:rPr>
        <w:t>Learning Outcome : 01.06D. Name and describe the three major planes of the body and the body organs.</w:t>
        <w:br/>
      </w:r>
      <w:r>
        <w:rPr>
          <w:rFonts w:ascii="Times New Roman"/>
          <w:sz w:val="20"/>
        </w:rPr>
        <w:t>null : HAPS Learning Outcome: A02.1 Identify the various planes in which a body might be dissected.</w:t>
        <w:br/>
      </w:r>
      <w:r>
        <w:rPr>
          <w:rFonts w:ascii="Times New Roman"/>
          <w:sz w:val="20"/>
        </w:rPr>
        <w:t>null : HAPS Learning Outcome: A02.2 Describe the appearance of a body presented along various planes.</w:t>
        <w:br/>
      </w:r>
      <w:r>
        <w:rPr>
          <w:rFonts w:ascii="Times New Roman"/>
          <w:sz w:val="20"/>
        </w:rPr>
        <w:t>Type : Multiple Choice</w:t>
        <w:br/>
      </w:r>
      <w:r>
        <w:rPr>
          <w:rFonts w:ascii="Times New Roman"/>
          <w:sz w:val="20"/>
        </w:rPr>
        <w:t>HAPS Topic : Module A02 Body planes and sections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Which of the following is a cut through the long axis of an organ?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Frontal section</w:t>
      </w:r>
      <w:r>
        <w:rPr>
          <w:rFonts w:ascii="Times New Roman"/>
          <w:sz w:val="24"/>
        </w:rPr>
        <w:tab/>
        <w:br/>
        <w:tab/>
      </w:r>
      <w:r>
        <w:rPr>
          <w:rFonts w:ascii="Times New Roman"/>
          <w:sz w:val="24"/>
        </w:rPr>
        <w:t>B)   Sagittal section</w:t>
      </w:r>
      <w:r>
        <w:rPr>
          <w:rFonts w:ascii="Times New Roman"/>
          <w:sz w:val="24"/>
        </w:rPr>
        <w:br/>
        <w:tab/>
      </w:r>
      <w:r>
        <w:rPr>
          <w:rFonts w:ascii="Times New Roman"/>
          <w:sz w:val="24"/>
        </w:rPr>
        <w:t>C)   Longitudinal section</w:t>
      </w:r>
      <w:r>
        <w:rPr>
          <w:rFonts w:ascii="Times New Roman"/>
          <w:sz w:val="24"/>
        </w:rPr>
        <w:br/>
        <w:tab/>
      </w:r>
      <w:r>
        <w:rPr>
          <w:rFonts w:ascii="Times New Roman"/>
          <w:sz w:val="24"/>
        </w:rPr>
        <w:t>D)   Transverse section</w:t>
      </w:r>
      <w:r>
        <w:rPr>
          <w:rFonts w:ascii="Times New Roman"/>
          <w:sz w:val="24"/>
        </w:rPr>
        <w:br/>
        <w:tab/>
      </w:r>
      <w:r>
        <w:rPr>
          <w:rFonts w:ascii="Times New Roman"/>
          <w:sz w:val="24"/>
        </w:rPr>
        <w:t>E)   Oblique section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 Terminology and the Body Plan</w:t>
        <w:br/>
      </w:r>
      <w:r>
        <w:rPr>
          <w:rFonts w:ascii="Times New Roman"/>
          <w:sz w:val="20"/>
        </w:rPr>
        <w:t>Topic : Body planes and sections</w:t>
        <w:br/>
      </w:r>
      <w:r>
        <w:rPr>
          <w:rFonts w:ascii="Times New Roman"/>
          <w:sz w:val="20"/>
        </w:rPr>
        <w:t>Learning Outcome : 01.06D. Name and describe the three major planes of the body and the body organs.</w:t>
        <w:br/>
      </w:r>
      <w:r>
        <w:rPr>
          <w:rFonts w:ascii="Times New Roman"/>
          <w:sz w:val="20"/>
        </w:rPr>
        <w:t>null : HAPS Learning Outcome: A02.1 Identify the various planes in which a body might be dissected.</w:t>
        <w:br/>
      </w:r>
      <w:r>
        <w:rPr>
          <w:rFonts w:ascii="Times New Roman"/>
          <w:sz w:val="20"/>
        </w:rPr>
        <w:t>null : HAPS Learning Outcome: A02.2 Describe the appearance of a body presented along various planes.</w:t>
        <w:br/>
      </w:r>
      <w:r>
        <w:rPr>
          <w:rFonts w:ascii="Times New Roman"/>
          <w:sz w:val="20"/>
        </w:rPr>
        <w:t>Type : Multiple Choice</w:t>
        <w:br/>
      </w:r>
      <w:r>
        <w:rPr>
          <w:rFonts w:ascii="Times New Roman"/>
          <w:sz w:val="20"/>
        </w:rPr>
        <w:t>HAPS Topic : Module A02 Body planes and sections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Which of the following is a cut through an organ at right angles to the long axis?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Frontal section</w:t>
      </w:r>
      <w:r>
        <w:rPr>
          <w:rFonts w:ascii="Times New Roman"/>
          <w:sz w:val="24"/>
        </w:rPr>
        <w:tab/>
        <w:br/>
        <w:tab/>
      </w:r>
      <w:r>
        <w:rPr>
          <w:rFonts w:ascii="Times New Roman"/>
          <w:sz w:val="24"/>
        </w:rPr>
        <w:t>B)   Sagittal section</w:t>
      </w:r>
      <w:r>
        <w:rPr>
          <w:rFonts w:ascii="Times New Roman"/>
          <w:sz w:val="24"/>
        </w:rPr>
        <w:br/>
        <w:tab/>
      </w:r>
      <w:r>
        <w:rPr>
          <w:rFonts w:ascii="Times New Roman"/>
          <w:sz w:val="24"/>
        </w:rPr>
        <w:t>C)   Longitudinal section</w:t>
      </w:r>
      <w:r>
        <w:rPr>
          <w:rFonts w:ascii="Times New Roman"/>
          <w:sz w:val="24"/>
        </w:rPr>
        <w:br/>
        <w:tab/>
      </w:r>
      <w:r>
        <w:rPr>
          <w:rFonts w:ascii="Times New Roman"/>
          <w:sz w:val="24"/>
        </w:rPr>
        <w:t>D)   Transverse section</w:t>
      </w:r>
      <w:r>
        <w:rPr>
          <w:rFonts w:ascii="Times New Roman"/>
          <w:sz w:val="24"/>
        </w:rPr>
        <w:br/>
        <w:tab/>
      </w:r>
      <w:r>
        <w:rPr>
          <w:rFonts w:ascii="Times New Roman"/>
          <w:sz w:val="24"/>
        </w:rPr>
        <w:t>E)   Oblique section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 Terminology and the Body Plan</w:t>
        <w:br/>
      </w:r>
      <w:r>
        <w:rPr>
          <w:rFonts w:ascii="Times New Roman"/>
          <w:sz w:val="20"/>
        </w:rPr>
        <w:t>Topic : Body planes and sections</w:t>
        <w:br/>
      </w:r>
      <w:r>
        <w:rPr>
          <w:rFonts w:ascii="Times New Roman"/>
          <w:sz w:val="20"/>
        </w:rPr>
        <w:t>Learning Outcome : 01.06D. Name and describe the three major planes of the body and the body organs.</w:t>
        <w:br/>
      </w:r>
      <w:r>
        <w:rPr>
          <w:rFonts w:ascii="Times New Roman"/>
          <w:sz w:val="20"/>
        </w:rPr>
        <w:t>null : HAPS Learning Outcome: A02.1 Identify the various planes in which a body might be dissected.</w:t>
        <w:br/>
      </w:r>
      <w:r>
        <w:rPr>
          <w:rFonts w:ascii="Times New Roman"/>
          <w:sz w:val="20"/>
        </w:rPr>
        <w:t>null : HAPS Learning Outcome: A02.2 Describe the appearance of a body presented along various planes.</w:t>
        <w:br/>
      </w:r>
      <w:r>
        <w:rPr>
          <w:rFonts w:ascii="Times New Roman"/>
          <w:sz w:val="20"/>
        </w:rPr>
        <w:t>Type : Multiple Choice</w:t>
        <w:br/>
      </w:r>
      <w:r>
        <w:rPr>
          <w:rFonts w:ascii="Times New Roman"/>
          <w:sz w:val="20"/>
        </w:rPr>
        <w:t>HAPS Topic : Module A02 Body planes and sections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When a person is in anatomical position, the wrist is _____ to the elbow.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proximal</w:t>
      </w:r>
      <w:r>
        <w:rPr>
          <w:rFonts w:ascii="Times New Roman"/>
          <w:sz w:val="24"/>
        </w:rPr>
        <w:tab/>
        <w:br/>
        <w:tab/>
      </w:r>
      <w:r>
        <w:rPr>
          <w:rFonts w:ascii="Times New Roman"/>
          <w:sz w:val="24"/>
        </w:rPr>
        <w:t>B)   dorsal</w:t>
      </w:r>
      <w:r>
        <w:rPr>
          <w:rFonts w:ascii="Times New Roman"/>
          <w:sz w:val="24"/>
        </w:rPr>
        <w:br/>
        <w:tab/>
      </w:r>
      <w:r>
        <w:rPr>
          <w:rFonts w:ascii="Times New Roman"/>
          <w:sz w:val="24"/>
        </w:rPr>
        <w:t>C)   distal</w:t>
      </w:r>
      <w:r>
        <w:rPr>
          <w:rFonts w:ascii="Times New Roman"/>
          <w:sz w:val="24"/>
        </w:rPr>
        <w:br/>
        <w:tab/>
      </w:r>
      <w:r>
        <w:rPr>
          <w:rFonts w:ascii="Times New Roman"/>
          <w:sz w:val="24"/>
        </w:rPr>
        <w:t>D)   ventral</w:t>
      </w:r>
      <w:r>
        <w:rPr>
          <w:rFonts w:ascii="Times New Roman"/>
          <w:sz w:val="24"/>
        </w:rPr>
        <w:br/>
        <w:tab/>
      </w:r>
      <w:r>
        <w:rPr>
          <w:rFonts w:ascii="Times New Roman"/>
          <w:sz w:val="24"/>
        </w:rPr>
        <w:t>E)   superior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01.06 Terminology and the Body Plan</w:t>
        <w:br/>
      </w:r>
      <w:r>
        <w:rPr>
          <w:rFonts w:ascii="Times New Roman"/>
          <w:sz w:val="20"/>
        </w:rPr>
        <w:t>Learning Outcome : 01.06B. Define the directional terms for the human body, and use them to locate sp</w:t>
        <w:br/>
      </w:r>
      <w:r>
        <w:rPr>
          <w:rFonts w:ascii="Times New Roman"/>
          <w:sz w:val="20"/>
        </w:rPr>
        <w:t>null : HAPS Learning Outcome: A04.1 List and define the major directional terms used in anatomy.</w:t>
        <w:br/>
      </w:r>
      <w:r>
        <w:rPr>
          <w:rFonts w:ascii="Times New Roman"/>
          <w:sz w:val="20"/>
        </w:rPr>
        <w:t>Topic : Directional terms</w:t>
        <w:br/>
      </w:r>
      <w:r>
        <w:rPr>
          <w:rFonts w:ascii="Times New Roman"/>
          <w:sz w:val="20"/>
        </w:rPr>
        <w:t>Type : Multiple Choice</w:t>
        <w:br/>
      </w:r>
      <w:r>
        <w:rPr>
          <w:rFonts w:ascii="Times New Roman"/>
          <w:sz w:val="20"/>
        </w:rPr>
        <w:t>HAPS Topic : Module A04 Directional terms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From the anatomical position, the scapula (shoulder blade) is always _____ to the ribs.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dorsal</w:t>
      </w:r>
      <w:r>
        <w:rPr>
          <w:rFonts w:ascii="Times New Roman"/>
          <w:sz w:val="24"/>
        </w:rPr>
        <w:tab/>
        <w:br/>
        <w:tab/>
      </w:r>
      <w:r>
        <w:rPr>
          <w:rFonts w:ascii="Times New Roman"/>
          <w:sz w:val="24"/>
        </w:rPr>
        <w:t>B)   posterior</w:t>
      </w:r>
      <w:r>
        <w:rPr>
          <w:rFonts w:ascii="Times New Roman"/>
          <w:sz w:val="24"/>
        </w:rPr>
        <w:br/>
        <w:tab/>
      </w:r>
      <w:r>
        <w:rPr>
          <w:rFonts w:ascii="Times New Roman"/>
          <w:sz w:val="24"/>
        </w:rPr>
        <w:t>C)   superficial</w:t>
      </w:r>
      <w:r>
        <w:rPr>
          <w:rFonts w:ascii="Times New Roman"/>
          <w:sz w:val="24"/>
        </w:rPr>
        <w:br/>
        <w:tab/>
      </w:r>
      <w:r>
        <w:rPr>
          <w:rFonts w:ascii="Times New Roman"/>
          <w:sz w:val="24"/>
        </w:rPr>
        <w:t>D)   both dorsal and posterior</w:t>
      </w:r>
      <w:r>
        <w:rPr>
          <w:rFonts w:ascii="Times New Roman"/>
          <w:sz w:val="24"/>
        </w:rPr>
        <w:br/>
        <w:tab/>
      </w:r>
      <w:r>
        <w:rPr>
          <w:rFonts w:ascii="Times New Roman"/>
          <w:sz w:val="24"/>
        </w:rPr>
        <w:t>E)   dorsal, posterior, and superficial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01.06 Terminology and the Body Plan</w:t>
        <w:br/>
      </w:r>
      <w:r>
        <w:rPr>
          <w:rFonts w:ascii="Times New Roman"/>
          <w:sz w:val="20"/>
        </w:rPr>
        <w:t>Learning Outcome : 01.06B. Define the directional terms for the human body, and use them to locate sp</w:t>
        <w:br/>
      </w:r>
      <w:r>
        <w:rPr>
          <w:rFonts w:ascii="Times New Roman"/>
          <w:sz w:val="20"/>
        </w:rPr>
        <w:t>null : HAPS Learning Outcome: A04.1 List and define the major directional terms used in anatomy.</w:t>
        <w:br/>
      </w:r>
      <w:r>
        <w:rPr>
          <w:rFonts w:ascii="Times New Roman"/>
          <w:sz w:val="20"/>
        </w:rPr>
        <w:t>Topic : Directional terms</w:t>
        <w:br/>
      </w:r>
      <w:r>
        <w:rPr>
          <w:rFonts w:ascii="Times New Roman"/>
          <w:sz w:val="20"/>
        </w:rPr>
        <w:t>Type : Multiple Choice</w:t>
        <w:br/>
      </w:r>
      <w:r>
        <w:rPr>
          <w:rFonts w:ascii="Times New Roman"/>
          <w:sz w:val="20"/>
        </w:rPr>
        <w:t>HAPS Topic : Module A04 Directional terms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The guillotine, a medieval instrument for beheading criminals, could be described as passing along a _________ plane through the neck.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frontal</w:t>
      </w:r>
      <w:r>
        <w:rPr>
          <w:rFonts w:ascii="Times New Roman"/>
          <w:sz w:val="24"/>
        </w:rPr>
        <w:tab/>
        <w:br/>
        <w:tab/>
      </w:r>
      <w:r>
        <w:rPr>
          <w:rFonts w:ascii="Times New Roman"/>
          <w:sz w:val="24"/>
        </w:rPr>
        <w:t>B)   sagittal</w:t>
      </w:r>
      <w:r>
        <w:rPr>
          <w:rFonts w:ascii="Times New Roman"/>
          <w:sz w:val="24"/>
        </w:rPr>
        <w:br/>
        <w:tab/>
      </w:r>
      <w:r>
        <w:rPr>
          <w:rFonts w:ascii="Times New Roman"/>
          <w:sz w:val="24"/>
        </w:rPr>
        <w:t>C)   transverse</w:t>
      </w:r>
      <w:r>
        <w:rPr>
          <w:rFonts w:ascii="Times New Roman"/>
          <w:sz w:val="24"/>
        </w:rPr>
        <w:br/>
        <w:tab/>
      </w:r>
      <w:r>
        <w:rPr>
          <w:rFonts w:ascii="Times New Roman"/>
          <w:sz w:val="24"/>
        </w:rPr>
        <w:t>D)   longitudinal</w:t>
      </w:r>
      <w:r>
        <w:rPr>
          <w:rFonts w:ascii="Times New Roman"/>
          <w:sz w:val="24"/>
        </w:rPr>
        <w:br/>
        <w:tab/>
      </w:r>
      <w:r>
        <w:rPr>
          <w:rFonts w:ascii="Times New Roman"/>
          <w:sz w:val="24"/>
        </w:rPr>
        <w:t>E)   superior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w:t>
        <w:br/>
      </w:r>
      <w:r>
        <w:rPr>
          <w:rFonts w:ascii="Times New Roman"/>
          <w:sz w:val="20"/>
        </w:rPr>
        <w:t>Section : 01.06 Terminology and the Body Plan</w:t>
        <w:br/>
      </w:r>
      <w:r>
        <w:rPr>
          <w:rFonts w:ascii="Times New Roman"/>
          <w:sz w:val="20"/>
        </w:rPr>
        <w:t>Topic : Body planes and sections</w:t>
        <w:br/>
      </w:r>
      <w:r>
        <w:rPr>
          <w:rFonts w:ascii="Times New Roman"/>
          <w:sz w:val="20"/>
        </w:rPr>
        <w:t>Learning Outcome : 01.06D. Name and describe the three major planes of the body and the body organs.</w:t>
        <w:br/>
      </w:r>
      <w:r>
        <w:rPr>
          <w:rFonts w:ascii="Times New Roman"/>
          <w:sz w:val="20"/>
        </w:rPr>
        <w:t>null : HAPS Learning Outcome: A02.1 Identify the various planes in which a body might be dissected.</w:t>
        <w:br/>
      </w:r>
      <w:r>
        <w:rPr>
          <w:rFonts w:ascii="Times New Roman"/>
          <w:sz w:val="20"/>
        </w:rPr>
        <w:t>null : HAPS Learning Outcome: A02.2 Describe the appearance of a body presented along various planes.</w:t>
        <w:br/>
      </w:r>
      <w:r>
        <w:rPr>
          <w:rFonts w:ascii="Times New Roman"/>
          <w:sz w:val="20"/>
        </w:rPr>
        <w:t>Type : Multiple Choice</w:t>
        <w:br/>
      </w:r>
      <w:r>
        <w:rPr>
          <w:rFonts w:ascii="Times New Roman"/>
          <w:sz w:val="20"/>
        </w:rPr>
        <w:t>HAPS Topic : Module A02 Body planes and sections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A cut across the long axis of an organ at an angle other than a right angle is described as a(n) __________ section.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longitudinal</w:t>
      </w:r>
      <w:r>
        <w:rPr>
          <w:rFonts w:ascii="Times New Roman"/>
          <w:sz w:val="24"/>
        </w:rPr>
        <w:tab/>
        <w:br/>
        <w:tab/>
      </w:r>
      <w:r>
        <w:rPr>
          <w:rFonts w:ascii="Times New Roman"/>
          <w:sz w:val="24"/>
        </w:rPr>
        <w:t>B)   oblique</w:t>
      </w:r>
      <w:r>
        <w:rPr>
          <w:rFonts w:ascii="Times New Roman"/>
          <w:sz w:val="24"/>
        </w:rPr>
        <w:br/>
        <w:tab/>
      </w:r>
      <w:r>
        <w:rPr>
          <w:rFonts w:ascii="Times New Roman"/>
          <w:sz w:val="24"/>
        </w:rPr>
        <w:t>C)   transverse</w:t>
      </w:r>
      <w:r>
        <w:rPr>
          <w:rFonts w:ascii="Times New Roman"/>
          <w:sz w:val="24"/>
        </w:rPr>
        <w:br/>
        <w:tab/>
      </w:r>
      <w:r>
        <w:rPr>
          <w:rFonts w:ascii="Times New Roman"/>
          <w:sz w:val="24"/>
        </w:rPr>
        <w:t>D)   cross</w:t>
      </w:r>
      <w:r>
        <w:rPr>
          <w:rFonts w:ascii="Times New Roman"/>
          <w:sz w:val="24"/>
        </w:rPr>
        <w:br/>
        <w:tab/>
      </w:r>
      <w:r>
        <w:rPr>
          <w:rFonts w:ascii="Times New Roman"/>
          <w:sz w:val="24"/>
        </w:rPr>
        <w:t>E)   horizontal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01.06 Terminology and the Body Plan</w:t>
        <w:br/>
      </w:r>
      <w:r>
        <w:rPr>
          <w:rFonts w:ascii="Times New Roman"/>
          <w:sz w:val="20"/>
        </w:rPr>
        <w:t>Topic : Body planes and sections</w:t>
        <w:br/>
      </w:r>
      <w:r>
        <w:rPr>
          <w:rFonts w:ascii="Times New Roman"/>
          <w:sz w:val="20"/>
        </w:rPr>
        <w:t>Learning Outcome : 01.06D. Name and describe the three major planes of the body and the body organs.</w:t>
        <w:br/>
      </w:r>
      <w:r>
        <w:rPr>
          <w:rFonts w:ascii="Times New Roman"/>
          <w:sz w:val="20"/>
        </w:rPr>
        <w:t>null : HAPS Learning Outcome: A02.1 Identify the various planes in which a body might be dissected.</w:t>
        <w:br/>
      </w:r>
      <w:r>
        <w:rPr>
          <w:rFonts w:ascii="Times New Roman"/>
          <w:sz w:val="20"/>
        </w:rPr>
        <w:t>null : HAPS Learning Outcome: A02.2 Describe the appearance of a body presented along various planes.</w:t>
        <w:br/>
      </w:r>
      <w:r>
        <w:rPr>
          <w:rFonts w:ascii="Times New Roman"/>
          <w:sz w:val="20"/>
        </w:rPr>
        <w:t>Type : Multiple Choice</w:t>
        <w:br/>
      </w:r>
      <w:r>
        <w:rPr>
          <w:rFonts w:ascii="Times New Roman"/>
          <w:sz w:val="20"/>
        </w:rPr>
        <w:t>HAPS Topic : Module A02 Body planes and sections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The fluid found between serous membrane layers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blood.</w:t>
      </w:r>
      <w:r>
        <w:rPr>
          <w:rFonts w:ascii="Times New Roman"/>
          <w:sz w:val="24"/>
        </w:rPr>
        <w:tab/>
        <w:br/>
        <w:tab/>
      </w:r>
      <w:r>
        <w:rPr>
          <w:rFonts w:ascii="Times New Roman"/>
          <w:sz w:val="24"/>
        </w:rPr>
        <w:t>B)   reduces friction.</w:t>
      </w:r>
      <w:r>
        <w:rPr>
          <w:rFonts w:ascii="Times New Roman"/>
          <w:sz w:val="24"/>
        </w:rPr>
        <w:br/>
        <w:tab/>
      </w:r>
      <w:r>
        <w:rPr>
          <w:rFonts w:ascii="Times New Roman"/>
          <w:sz w:val="24"/>
        </w:rPr>
        <w:t>C)   is secreted by digestive glands.</w:t>
      </w:r>
      <w:r>
        <w:rPr>
          <w:rFonts w:ascii="Times New Roman"/>
          <w:sz w:val="24"/>
        </w:rPr>
        <w:br/>
        <w:tab/>
      </w:r>
      <w:r>
        <w:rPr>
          <w:rFonts w:ascii="Times New Roman"/>
          <w:sz w:val="24"/>
        </w:rPr>
        <w:t>D)   appears only after an injury.</w:t>
      </w:r>
      <w:r>
        <w:rPr>
          <w:rFonts w:ascii="Times New Roman"/>
          <w:sz w:val="24"/>
        </w:rPr>
        <w:br/>
        <w:tab/>
      </w:r>
      <w:r>
        <w:rPr>
          <w:rFonts w:ascii="Times New Roman"/>
          <w:b w:val="false"/>
          <w:i w:val="false"/>
          <w:color w:val="000000"/>
          <w:sz w:val="24"/>
        </w:rPr>
        <w:t>E)   Both “is blood” and “appears only after an injury”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01.06 Terminology and the Body Plan</w:t>
        <w:br/>
      </w:r>
      <w:r>
        <w:rPr>
          <w:rFonts w:ascii="Times New Roman"/>
          <w:sz w:val="20"/>
        </w:rPr>
        <w:t>Topic : Body cavities and regions</w:t>
        <w:br/>
      </w:r>
      <w:r>
        <w:rPr>
          <w:rFonts w:ascii="Times New Roman"/>
          <w:sz w:val="20"/>
        </w:rPr>
        <w:t>Learning Outcome : 01.06F. Describe the serous membranes, their locations, and their functions.</w:t>
        <w:br/>
      </w:r>
      <w:r>
        <w:rPr>
          <w:rFonts w:ascii="Times New Roman"/>
          <w:sz w:val="20"/>
        </w:rPr>
        <w:t>Type : Multiple Choice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The mesenteries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double-layered membranes.</w:t>
      </w:r>
      <w:r>
        <w:rPr>
          <w:rFonts w:ascii="Times New Roman"/>
          <w:sz w:val="24"/>
        </w:rPr>
        <w:tab/>
        <w:br/>
        <w:tab/>
      </w:r>
      <w:r>
        <w:rPr>
          <w:rFonts w:ascii="Times New Roman"/>
          <w:sz w:val="24"/>
        </w:rPr>
        <w:t>B)   anchor some abdominal organs to the body wall.</w:t>
      </w:r>
      <w:r>
        <w:rPr>
          <w:rFonts w:ascii="Times New Roman"/>
          <w:sz w:val="24"/>
        </w:rPr>
        <w:br/>
        <w:tab/>
      </w:r>
      <w:r>
        <w:rPr>
          <w:rFonts w:ascii="Times New Roman"/>
          <w:sz w:val="24"/>
        </w:rPr>
        <w:t>C)   are not connected to retroperitoneal organs.</w:t>
      </w:r>
      <w:r>
        <w:rPr>
          <w:rFonts w:ascii="Times New Roman"/>
          <w:sz w:val="24"/>
        </w:rPr>
        <w:br/>
        <w:tab/>
      </w:r>
      <w:r>
        <w:rPr>
          <w:rFonts w:ascii="Times New Roman"/>
          <w:sz w:val="24"/>
        </w:rPr>
        <w:t>D)   are continuous with the parietal and visceral peritoneum.</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01.06 Terminology and the Body Plan</w:t>
        <w:br/>
      </w:r>
      <w:r>
        <w:rPr>
          <w:rFonts w:ascii="Times New Roman"/>
          <w:sz w:val="20"/>
        </w:rPr>
        <w:t>Topic : Body cavities and regions</w:t>
        <w:br/>
      </w:r>
      <w:r>
        <w:rPr>
          <w:rFonts w:ascii="Times New Roman"/>
          <w:sz w:val="20"/>
        </w:rPr>
        <w:t>Learning Outcome : 01.06F. Describe the serous membranes, their locations, and their functions.</w:t>
        <w:br/>
      </w:r>
      <w:r>
        <w:rPr>
          <w:rFonts w:ascii="Times New Roman"/>
          <w:sz w:val="20"/>
        </w:rPr>
        <w:t>Type : Multiple Choice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Which of these statements about serous membranes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Serous membranes line cavities that open to the outside of the body.</w:t>
      </w:r>
      <w:r>
        <w:rPr>
          <w:rFonts w:ascii="Times New Roman"/>
          <w:sz w:val="24"/>
        </w:rPr>
        <w:tab/>
        <w:br/>
        <w:tab/>
      </w:r>
      <w:r>
        <w:rPr>
          <w:rFonts w:ascii="Times New Roman"/>
          <w:sz w:val="24"/>
        </w:rPr>
        <w:t>B)   Visceral serous membranes are in contact with internal organs.</w:t>
      </w:r>
      <w:r>
        <w:rPr>
          <w:rFonts w:ascii="Times New Roman"/>
          <w:sz w:val="24"/>
        </w:rPr>
        <w:br/>
        <w:tab/>
      </w:r>
      <w:r>
        <w:rPr>
          <w:rFonts w:ascii="Times New Roman"/>
          <w:sz w:val="24"/>
        </w:rPr>
        <w:t>C)   Retroperitoneal organs are surrounded by both parietal and visceral serous membranes.</w:t>
      </w:r>
      <w:r>
        <w:rPr>
          <w:rFonts w:ascii="Times New Roman"/>
          <w:sz w:val="24"/>
        </w:rPr>
        <w:br/>
        <w:tab/>
      </w:r>
      <w:r>
        <w:rPr>
          <w:rFonts w:ascii="Times New Roman"/>
          <w:sz w:val="24"/>
        </w:rPr>
        <w:t>D)   Serous membranes surround the pleural and peritoneal cavities, but not the pericardial cavity.</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01.06 Terminology and the Body Plan</w:t>
        <w:br/>
      </w:r>
      <w:r>
        <w:rPr>
          <w:rFonts w:ascii="Times New Roman"/>
          <w:sz w:val="20"/>
        </w:rPr>
        <w:t>Topic : Body cavities and regions</w:t>
        <w:br/>
      </w:r>
      <w:r>
        <w:rPr>
          <w:rFonts w:ascii="Times New Roman"/>
          <w:sz w:val="20"/>
        </w:rPr>
        <w:t>Learning Outcome : 01.06F. Describe the serous membranes, their locations, and their functions.</w:t>
        <w:br/>
      </w:r>
      <w:r>
        <w:rPr>
          <w:rFonts w:ascii="Times New Roman"/>
          <w:sz w:val="20"/>
        </w:rPr>
        <w:t>Type : Multiple Choice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In studying physiology, it is important to recognize that structures within the body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static.</w:t>
      </w:r>
      <w:r>
        <w:rPr>
          <w:rFonts w:ascii="Times New Roman"/>
          <w:sz w:val="24"/>
        </w:rPr>
        <w:tab/>
        <w:br/>
        <w:tab/>
      </w:r>
      <w:r>
        <w:rPr>
          <w:rFonts w:ascii="Times New Roman"/>
          <w:sz w:val="24"/>
        </w:rPr>
        <w:t>B)   dynamic and mutable.</w:t>
      </w:r>
      <w:r>
        <w:rPr>
          <w:rFonts w:ascii="Times New Roman"/>
          <w:sz w:val="24"/>
        </w:rPr>
        <w:br/>
        <w:tab/>
      </w:r>
      <w:r>
        <w:rPr>
          <w:rFonts w:ascii="Times New Roman"/>
          <w:sz w:val="24"/>
        </w:rPr>
        <w:t>C)   fixed.</w:t>
      </w:r>
      <w:r>
        <w:rPr>
          <w:rFonts w:ascii="Times New Roman"/>
          <w:sz w:val="24"/>
        </w:rPr>
        <w:br/>
        <w:tab/>
      </w:r>
      <w:r>
        <w:rPr>
          <w:rFonts w:ascii="Times New Roman"/>
          <w:sz w:val="24"/>
        </w:rPr>
        <w:t>D)   unchanging.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01.02 Physiology</w:t>
        <w:br/>
      </w:r>
      <w:r>
        <w:rPr>
          <w:rFonts w:ascii="Times New Roman"/>
          <w:sz w:val="20"/>
        </w:rPr>
        <w:t>Topic : Scope of anatomy and physiology</w:t>
        <w:br/>
      </w:r>
      <w:r>
        <w:rPr>
          <w:rFonts w:ascii="Times New Roman"/>
          <w:sz w:val="20"/>
        </w:rPr>
        <w:t>Learning Outcome : 01.02B. State two major goals of physiology.</w:t>
        <w:br/>
      </w:r>
      <w:r>
        <w:rPr>
          <w:rFonts w:ascii="Times New Roman"/>
          <w:sz w:val="20"/>
        </w:rPr>
        <w:t>Type : Multiple Choice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Given these structures: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1) Cell</w:t>
      </w:r>
      <w:r>
        <w:rPr>
          <w:rFonts w:ascii="Times New Roman"/>
          <w:sz w:val="24"/>
        </w:rPr>
        <w:br/>
      </w:r>
      <w:r>
        <w:rPr>
          <w:rFonts w:ascii="Times New Roman"/>
          <w:b w:val="false"/>
          <w:i w:val="false"/>
          <w:color w:val="000000"/>
          <w:sz w:val="24"/>
        </w:rPr>
        <w:t xml:space="preserve"> 2) Organ</w:t>
      </w:r>
      <w:r>
        <w:rPr>
          <w:rFonts w:ascii="Times New Roman"/>
          <w:sz w:val="24"/>
        </w:rPr>
        <w:br/>
      </w:r>
      <w:r>
        <w:rPr>
          <w:rFonts w:ascii="Times New Roman"/>
          <w:b w:val="false"/>
          <w:i w:val="false"/>
          <w:color w:val="000000"/>
          <w:sz w:val="24"/>
        </w:rPr>
        <w:t xml:space="preserve"> 3) Chemical</w:t>
      </w:r>
      <w:r>
        <w:rPr>
          <w:rFonts w:ascii="Times New Roman"/>
          <w:sz w:val="24"/>
        </w:rPr>
        <w:br/>
      </w:r>
      <w:r>
        <w:rPr>
          <w:rFonts w:ascii="Times New Roman"/>
          <w:b w:val="false"/>
          <w:i w:val="false"/>
          <w:color w:val="000000"/>
          <w:sz w:val="24"/>
        </w:rPr>
        <w:t xml:space="preserve"> 4) Organ system</w:t>
      </w:r>
      <w:r>
        <w:rPr>
          <w:rFonts w:ascii="Times New Roman"/>
          <w:sz w:val="24"/>
        </w:rPr>
        <w:br/>
      </w:r>
      <w:r>
        <w:rPr>
          <w:rFonts w:ascii="Times New Roman"/>
          <w:b w:val="false"/>
          <w:i w:val="false"/>
          <w:color w:val="000000"/>
          <w:sz w:val="24"/>
        </w:rPr>
        <w:t xml:space="preserve"> 5) Organism</w:t>
      </w:r>
      <w:r>
        <w:rPr>
          <w:rFonts w:ascii="Times New Roman"/>
          <w:sz w:val="24"/>
        </w:rPr>
        <w:br/>
      </w:r>
      <w:r>
        <w:rPr>
          <w:rFonts w:ascii="Times New Roman"/>
          <w:b w:val="false"/>
          <w:i w:val="false"/>
          <w:color w:val="000000"/>
          <w:sz w:val="24"/>
        </w:rPr>
        <w:t xml:space="preserve"> 6) Tissue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Arrange the structures in the correct order from smallest to largest.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 1, 6, 2, 4, 5</w:t>
      </w:r>
      <w:r>
        <w:rPr>
          <w:rFonts w:ascii="Times New Roman"/>
          <w:sz w:val="24"/>
        </w:rPr>
        <w:tab/>
        <w:br/>
        <w:tab/>
      </w:r>
      <w:r>
        <w:rPr>
          <w:rFonts w:ascii="Times New Roman"/>
          <w:sz w:val="24"/>
        </w:rPr>
        <w:t>B)   1, 2, 3, 4, 5, 6</w:t>
      </w:r>
      <w:r>
        <w:rPr>
          <w:rFonts w:ascii="Times New Roman"/>
          <w:sz w:val="24"/>
        </w:rPr>
        <w:br/>
        <w:tab/>
      </w:r>
      <w:r>
        <w:rPr>
          <w:rFonts w:ascii="Times New Roman"/>
          <w:sz w:val="24"/>
        </w:rPr>
        <w:t>C)   2, 3, 1, 6, 4, 5</w:t>
      </w:r>
      <w:r>
        <w:rPr>
          <w:rFonts w:ascii="Times New Roman"/>
          <w:sz w:val="24"/>
        </w:rPr>
        <w:br/>
        <w:tab/>
      </w:r>
      <w:r>
        <w:rPr>
          <w:rFonts w:ascii="Times New Roman"/>
          <w:sz w:val="24"/>
        </w:rPr>
        <w:t>D)   4, 5, 3, 1, 6, 2</w:t>
      </w:r>
      <w:r>
        <w:rPr>
          <w:rFonts w:ascii="Times New Roman"/>
          <w:sz w:val="24"/>
        </w:rPr>
        <w:br/>
        <w:tab/>
      </w:r>
      <w:r>
        <w:rPr>
          <w:rFonts w:ascii="Times New Roman"/>
          <w:sz w:val="24"/>
        </w:rPr>
        <w:t>E)   4, 3, 1, 6, 2, 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Learning Outcome : 01.03A. Describe the six levels of organization of the body, and describe the majo</w:t>
        <w:br/>
      </w:r>
      <w:r>
        <w:rPr>
          <w:rFonts w:ascii="Times New Roman"/>
          <w:sz w:val="20"/>
        </w:rPr>
        <w:t>Topic : Levels of organization</w:t>
        <w:br/>
      </w:r>
      <w:r>
        <w:rPr>
          <w:rFonts w:ascii="Times New Roman"/>
          <w:sz w:val="20"/>
        </w:rPr>
        <w:t>Type : Multiple Choice</w:t>
        <w:br/>
      </w:r>
      <w:r>
        <w:rPr>
          <w:rFonts w:ascii="Times New Roman"/>
          <w:sz w:val="20"/>
        </w:rPr>
        <w:t>Section : 01.03 Structural and Functional Organization of the Human Body</w:t>
        <w:br/>
      </w:r>
      <w:r>
        <w:rPr>
          <w:rFonts w:ascii="Times New Roman"/>
          <w:sz w:val="20"/>
        </w:rPr>
        <w:t>null : HAPS Learning Outcome: A06.1 Describe, in order from simplest to most complex, the major levels of o</w:t>
        <w:br/>
      </w:r>
      <w:r>
        <w:rPr>
          <w:rFonts w:ascii="Times New Roman"/>
          <w:sz w:val="20"/>
        </w:rPr>
        <w:t>HAPS Topic : Module A06 Levels of organization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The basic structural and functional unit of an organism, such as plant or animal, is the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w:t>
      </w:r>
      <w:r>
        <w:rPr>
          <w:rFonts w:ascii="Times New Roman"/>
          <w:sz w:val="24"/>
        </w:rPr>
        <w:tab/>
        <w:br/>
        <w:tab/>
      </w:r>
      <w:r>
        <w:rPr>
          <w:rFonts w:ascii="Times New Roman"/>
          <w:sz w:val="24"/>
        </w:rPr>
        <w:t>B)   cell</w:t>
      </w:r>
      <w:r>
        <w:rPr>
          <w:rFonts w:ascii="Times New Roman"/>
          <w:sz w:val="24"/>
        </w:rPr>
        <w:br/>
        <w:tab/>
      </w:r>
      <w:r>
        <w:rPr>
          <w:rFonts w:ascii="Times New Roman"/>
          <w:sz w:val="24"/>
        </w:rPr>
        <w:t>C)   organelle</w:t>
      </w:r>
      <w:r>
        <w:rPr>
          <w:rFonts w:ascii="Times New Roman"/>
          <w:sz w:val="24"/>
        </w:rPr>
        <w:br/>
        <w:tab/>
      </w:r>
      <w:r>
        <w:rPr>
          <w:rFonts w:ascii="Times New Roman"/>
          <w:sz w:val="24"/>
        </w:rPr>
        <w:t>D)   organ system</w:t>
      </w:r>
      <w:r>
        <w:rPr>
          <w:rFonts w:ascii="Times New Roman"/>
          <w:sz w:val="24"/>
        </w:rPr>
        <w:br/>
        <w:tab/>
      </w:r>
      <w:r>
        <w:rPr>
          <w:rFonts w:ascii="Times New Roman"/>
          <w:sz w:val="24"/>
        </w:rPr>
        <w:t>E)   tissue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Outcome : 01.03A. Describe the six levels of organization of the body, and describe the majo</w:t>
        <w:br/>
      </w:r>
      <w:r>
        <w:rPr>
          <w:rFonts w:ascii="Times New Roman"/>
          <w:sz w:val="20"/>
        </w:rPr>
        <w:t>Topic : Levels of organization</w:t>
        <w:br/>
      </w:r>
      <w:r>
        <w:rPr>
          <w:rFonts w:ascii="Times New Roman"/>
          <w:sz w:val="20"/>
        </w:rPr>
        <w:t>Bloom's : 1. Remember</w:t>
        <w:br/>
      </w:r>
      <w:r>
        <w:rPr>
          <w:rFonts w:ascii="Times New Roman"/>
          <w:sz w:val="20"/>
        </w:rPr>
        <w:t>Type : Multiple Choice</w:t>
        <w:br/>
      </w:r>
      <w:r>
        <w:rPr>
          <w:rFonts w:ascii="Times New Roman"/>
          <w:sz w:val="20"/>
        </w:rPr>
        <w:t>Section : 01.03 Structural and Functional Organization of the Human Body</w:t>
        <w:br/>
      </w:r>
      <w:r>
        <w:rPr>
          <w:rFonts w:ascii="Times New Roman"/>
          <w:sz w:val="20"/>
        </w:rPr>
        <w:t>null : HAPS Learning Outcome: A06.1 Describe, in order from simplest to most complex, the major levels of o</w:t>
        <w:br/>
      </w:r>
      <w:r>
        <w:rPr>
          <w:rFonts w:ascii="Times New Roman"/>
          <w:sz w:val="20"/>
        </w:rPr>
        <w:t>HAPS Topic : Module A06 Levels of organization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The statement “a group of cells with similar structure and function plus the extracellular substances located between them” describes 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organelle</w:t>
      </w:r>
      <w:r>
        <w:rPr>
          <w:rFonts w:ascii="Times New Roman"/>
          <w:sz w:val="24"/>
        </w:rPr>
        <w:tab/>
        <w:br/>
        <w:tab/>
      </w:r>
      <w:r>
        <w:rPr>
          <w:rFonts w:ascii="Times New Roman"/>
          <w:sz w:val="24"/>
        </w:rPr>
        <w:t>B)   an organism</w:t>
      </w:r>
      <w:r>
        <w:rPr>
          <w:rFonts w:ascii="Times New Roman"/>
          <w:sz w:val="24"/>
        </w:rPr>
        <w:br/>
        <w:tab/>
      </w:r>
      <w:r>
        <w:rPr>
          <w:rFonts w:ascii="Times New Roman"/>
          <w:sz w:val="24"/>
        </w:rPr>
        <w:t>C)   an organ</w:t>
      </w:r>
      <w:r>
        <w:rPr>
          <w:rFonts w:ascii="Times New Roman"/>
          <w:sz w:val="24"/>
        </w:rPr>
        <w:br/>
        <w:tab/>
      </w:r>
      <w:r>
        <w:rPr>
          <w:rFonts w:ascii="Times New Roman"/>
          <w:sz w:val="24"/>
        </w:rPr>
        <w:t>D)   an organ system</w:t>
      </w:r>
      <w:r>
        <w:rPr>
          <w:rFonts w:ascii="Times New Roman"/>
          <w:sz w:val="24"/>
        </w:rPr>
        <w:br/>
        <w:tab/>
      </w:r>
      <w:r>
        <w:rPr>
          <w:rFonts w:ascii="Times New Roman"/>
          <w:sz w:val="24"/>
        </w:rPr>
        <w:t>E)   a tissue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Outcome : 01.03A. Describe the six levels of organization of the body, and describe the majo</w:t>
        <w:br/>
      </w:r>
      <w:r>
        <w:rPr>
          <w:rFonts w:ascii="Times New Roman"/>
          <w:sz w:val="20"/>
        </w:rPr>
        <w:t>Topic : Levels of organization</w:t>
        <w:br/>
      </w:r>
      <w:r>
        <w:rPr>
          <w:rFonts w:ascii="Times New Roman"/>
          <w:sz w:val="20"/>
        </w:rPr>
        <w:t>Bloom's : 1. Remember</w:t>
        <w:br/>
      </w:r>
      <w:r>
        <w:rPr>
          <w:rFonts w:ascii="Times New Roman"/>
          <w:sz w:val="20"/>
        </w:rPr>
        <w:t>Type : Multiple Choice</w:t>
        <w:br/>
      </w:r>
      <w:r>
        <w:rPr>
          <w:rFonts w:ascii="Times New Roman"/>
          <w:sz w:val="20"/>
        </w:rPr>
        <w:t>Section : 01.03 Structural and Functional Organization of the Human Body</w:t>
        <w:br/>
      </w:r>
      <w:r>
        <w:rPr>
          <w:rFonts w:ascii="Times New Roman"/>
          <w:sz w:val="20"/>
        </w:rPr>
        <w:t>null : HAPS Learning Outcome: A06.1 Describe, in order from simplest to most complex, the major levels of o</w:t>
        <w:br/>
      </w:r>
      <w:r>
        <w:rPr>
          <w:rFonts w:ascii="Times New Roman"/>
          <w:sz w:val="20"/>
        </w:rPr>
        <w:t>HAPS Topic : Module A06 Levels of organization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the correct name of an organ system?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Integumentary</w:t>
      </w:r>
      <w:r>
        <w:rPr>
          <w:rFonts w:ascii="Times New Roman"/>
          <w:sz w:val="24"/>
        </w:rPr>
        <w:tab/>
        <w:br/>
        <w:tab/>
      </w:r>
      <w:r>
        <w:rPr>
          <w:rFonts w:ascii="Times New Roman"/>
          <w:sz w:val="24"/>
        </w:rPr>
        <w:t>B)   Lymphatic</w:t>
      </w:r>
      <w:r>
        <w:rPr>
          <w:rFonts w:ascii="Times New Roman"/>
          <w:sz w:val="24"/>
        </w:rPr>
        <w:br/>
        <w:tab/>
      </w:r>
      <w:r>
        <w:rPr>
          <w:rFonts w:ascii="Times New Roman"/>
          <w:sz w:val="24"/>
        </w:rPr>
        <w:t>C)   Cardiovascular</w:t>
      </w:r>
      <w:r>
        <w:rPr>
          <w:rFonts w:ascii="Times New Roman"/>
          <w:sz w:val="24"/>
        </w:rPr>
        <w:br/>
        <w:tab/>
      </w:r>
      <w:r>
        <w:rPr>
          <w:rFonts w:ascii="Times New Roman"/>
          <w:sz w:val="24"/>
        </w:rPr>
        <w:t>D)   Muscular</w:t>
      </w:r>
      <w:r>
        <w:rPr>
          <w:rFonts w:ascii="Times New Roman"/>
          <w:sz w:val="24"/>
        </w:rPr>
        <w:br/>
        <w:tab/>
      </w:r>
      <w:r>
        <w:rPr>
          <w:rFonts w:ascii="Times New Roman"/>
          <w:sz w:val="24"/>
        </w:rPr>
        <w:t>E)   Hormonal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Type : Multiple Choice</w:t>
        <w:br/>
      </w:r>
      <w:r>
        <w:rPr>
          <w:rFonts w:ascii="Times New Roman"/>
          <w:sz w:val="20"/>
        </w:rPr>
        <w:t>Topic : Survey of body systems</w:t>
        <w:br/>
      </w:r>
      <w:r>
        <w:rPr>
          <w:rFonts w:ascii="Times New Roman"/>
          <w:sz w:val="20"/>
        </w:rPr>
        <w:t>Learning Outcome : 01.03B List the eleven organ systems, identify their components, and describe the</w:t>
        <w:br/>
      </w:r>
      <w:r>
        <w:rPr>
          <w:rFonts w:ascii="Times New Roman"/>
          <w:sz w:val="20"/>
        </w:rPr>
        <w:t>Section : 01.03 Structural and Functional Organization of the Human Body</w:t>
        <w:br/>
      </w:r>
      <w:r>
        <w:rPr>
          <w:rFonts w:ascii="Times New Roman"/>
          <w:sz w:val="20"/>
        </w:rPr>
        <w:t>HAPS Topic : Module A07 Survey of body systems</w:t>
        <w:br/>
      </w:r>
      <w:r>
        <w:rPr>
          <w:rFonts w:ascii="Times New Roman"/>
          <w:sz w:val="20"/>
        </w:rPr>
        <w:t>null : HAPS Learning Outcome: A07.1. List the organ systems of the human body and their major components.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Which of the following statements correctly describes the control center of a homeostatic mechanism?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control center of a homeostatic mechanism detects changes in the external and internal environment.</w:t>
      </w:r>
      <w:r>
        <w:rPr>
          <w:rFonts w:ascii="Times New Roman"/>
          <w:sz w:val="24"/>
        </w:rPr>
        <w:tab/>
        <w:br/>
        <w:tab/>
      </w:r>
      <w:r>
        <w:rPr>
          <w:rFonts w:ascii="Times New Roman"/>
          <w:sz w:val="24"/>
        </w:rPr>
        <w:t>B)   The control center responds to environmental changes by always increasing the body variable.</w:t>
      </w:r>
      <w:r>
        <w:rPr>
          <w:rFonts w:ascii="Times New Roman"/>
          <w:sz w:val="24"/>
        </w:rPr>
        <w:br/>
        <w:tab/>
      </w:r>
      <w:r>
        <w:rPr>
          <w:rFonts w:ascii="Times New Roman"/>
          <w:sz w:val="24"/>
        </w:rPr>
        <w:t>C)   The control center receives information from receptors and determines a response to a change in a body variable.</w:t>
      </w:r>
      <w:r>
        <w:rPr>
          <w:rFonts w:ascii="Times New Roman"/>
          <w:sz w:val="24"/>
        </w:rPr>
        <w:br/>
        <w:tab/>
      </w:r>
      <w:r>
        <w:rPr>
          <w:rFonts w:ascii="Times New Roman"/>
          <w:sz w:val="24"/>
        </w:rPr>
        <w:t>D)   The control center is usually a muscle or gland that responds to a stimulus.</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01.05 Homeostasis</w:t>
        <w:br/>
      </w:r>
      <w:r>
        <w:rPr>
          <w:rFonts w:ascii="Times New Roman"/>
          <w:sz w:val="20"/>
        </w:rPr>
        <w:t>Learning Outcome : 01.05A. Define homeostasis, and explain why it is important for proper body functi</w:t>
        <w:br/>
      </w:r>
      <w:r>
        <w:rPr>
          <w:rFonts w:ascii="Times New Roman"/>
          <w:sz w:val="20"/>
        </w:rPr>
        <w:t>null : HAPS Learning Outcome: B02.1 List the components of a feedback loop and explain the function of each</w:t>
        <w:br/>
      </w:r>
      <w:r>
        <w:rPr>
          <w:rFonts w:ascii="Times New Roman"/>
          <w:sz w:val="20"/>
        </w:rPr>
        <w:t>Topic : Types of homeostatic mechanisms</w:t>
        <w:br/>
      </w:r>
      <w:r>
        <w:rPr>
          <w:rFonts w:ascii="Times New Roman"/>
          <w:sz w:val="20"/>
        </w:rPr>
        <w:t>Type : Multiple Choice</w:t>
        <w:br/>
      </w:r>
      <w:r>
        <w:rPr>
          <w:rFonts w:ascii="Times New Roman"/>
          <w:sz w:val="20"/>
        </w:rPr>
        <w:t>HAPS Topic : Module B02 General types of homeostatic mechanisms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Which statement below describes a physiological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skin is composed of two major tissue layers, the epidermis and dermis.</w:t>
      </w:r>
      <w:r>
        <w:rPr>
          <w:rFonts w:ascii="Times New Roman"/>
          <w:sz w:val="24"/>
        </w:rPr>
        <w:tab/>
        <w:br/>
        <w:tab/>
      </w:r>
      <w:r>
        <w:rPr>
          <w:rFonts w:ascii="Times New Roman"/>
          <w:sz w:val="24"/>
        </w:rPr>
        <w:t>B)   The thoracic cavity contains several organs including the heart and lungs.</w:t>
      </w:r>
      <w:r>
        <w:rPr>
          <w:rFonts w:ascii="Times New Roman"/>
          <w:sz w:val="24"/>
        </w:rPr>
        <w:br/>
        <w:tab/>
      </w:r>
      <w:r>
        <w:rPr>
          <w:rFonts w:ascii="Times New Roman"/>
          <w:sz w:val="24"/>
        </w:rPr>
        <w:t>C)   The blood transports nutrients and oxygen to the cells of the body.</w:t>
      </w:r>
      <w:r>
        <w:rPr>
          <w:rFonts w:ascii="Times New Roman"/>
          <w:sz w:val="24"/>
        </w:rPr>
        <w:br/>
        <w:tab/>
      </w:r>
      <w:r>
        <w:rPr>
          <w:rFonts w:ascii="Times New Roman"/>
          <w:sz w:val="24"/>
        </w:rPr>
        <w:t>D)   The pancreas is considered part of the digestive and endocrine systems.</w:t>
      </w:r>
      <w:r>
        <w:rPr>
          <w:rFonts w:ascii="Times New Roman"/>
          <w:sz w:val="24"/>
        </w:rPr>
        <w:br/>
        <w:tab/>
      </w:r>
      <w:r>
        <w:rPr>
          <w:rFonts w:ascii="Times New Roman"/>
          <w:sz w:val="24"/>
        </w:rPr>
        <w:t>E)   A cell contains cytosol and organelles.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Section : 01.02 Physiology</w:t>
        <w:br/>
      </w:r>
      <w:r>
        <w:rPr>
          <w:rFonts w:ascii="Times New Roman"/>
          <w:sz w:val="20"/>
        </w:rPr>
        <w:t>Learning Outcome : 01.02A. Define physiology.</w:t>
        <w:br/>
      </w:r>
      <w:r>
        <w:rPr>
          <w:rFonts w:ascii="Times New Roman"/>
          <w:sz w:val="20"/>
        </w:rPr>
        <w:t>null : HAPS Learning Outcome: A05.1 Define the terms anatomy and physiology.</w:t>
        <w:br/>
      </w:r>
      <w:r>
        <w:rPr>
          <w:rFonts w:ascii="Times New Roman"/>
          <w:sz w:val="20"/>
        </w:rPr>
        <w:t>Topic : Scope of anatomy and physiology</w:t>
        <w:br/>
      </w:r>
      <w:r>
        <w:rPr>
          <w:rFonts w:ascii="Times New Roman"/>
          <w:sz w:val="20"/>
        </w:rPr>
        <w:t>Type : Multiple Choice</w:t>
        <w:br/>
      </w:r>
      <w:r>
        <w:rPr>
          <w:rFonts w:ascii="Times New Roman"/>
          <w:sz w:val="20"/>
        </w:rPr>
        <w:t>HAPS Topic : Module A05 Basic Terminology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The spleen, thymus, and tonsils are all part of the __________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digestive</w:t>
      </w:r>
      <w:r>
        <w:rPr>
          <w:rFonts w:ascii="Times New Roman"/>
          <w:sz w:val="24"/>
        </w:rPr>
        <w:tab/>
        <w:br/>
        <w:tab/>
      </w:r>
      <w:r>
        <w:rPr>
          <w:rFonts w:ascii="Times New Roman"/>
          <w:sz w:val="24"/>
        </w:rPr>
        <w:t>B)   endocrine</w:t>
      </w:r>
      <w:r>
        <w:rPr>
          <w:rFonts w:ascii="Times New Roman"/>
          <w:sz w:val="24"/>
        </w:rPr>
        <w:br/>
        <w:tab/>
      </w:r>
      <w:r>
        <w:rPr>
          <w:rFonts w:ascii="Times New Roman"/>
          <w:sz w:val="24"/>
        </w:rPr>
        <w:t>C)   lymphatic</w:t>
      </w:r>
      <w:r>
        <w:rPr>
          <w:rFonts w:ascii="Times New Roman"/>
          <w:sz w:val="24"/>
        </w:rPr>
        <w:br/>
        <w:tab/>
      </w:r>
      <w:r>
        <w:rPr>
          <w:rFonts w:ascii="Times New Roman"/>
          <w:sz w:val="24"/>
        </w:rPr>
        <w:t>D)   reproductive</w:t>
      </w:r>
      <w:r>
        <w:rPr>
          <w:rFonts w:ascii="Times New Roman"/>
          <w:sz w:val="24"/>
        </w:rPr>
        <w:br/>
        <w:tab/>
      </w:r>
      <w:r>
        <w:rPr>
          <w:rFonts w:ascii="Times New Roman"/>
          <w:sz w:val="24"/>
        </w:rPr>
        <w:t>E)   respiratory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Type : Multiple Choice</w:t>
        <w:br/>
      </w:r>
      <w:r>
        <w:rPr>
          <w:rFonts w:ascii="Times New Roman"/>
          <w:sz w:val="20"/>
        </w:rPr>
        <w:t>Topic : Survey of body systems</w:t>
        <w:br/>
      </w:r>
      <w:r>
        <w:rPr>
          <w:rFonts w:ascii="Times New Roman"/>
          <w:sz w:val="20"/>
        </w:rPr>
        <w:t>Learning Outcome : 01.03B List the eleven organ systems, identify their components, and describe the</w:t>
        <w:br/>
      </w:r>
      <w:r>
        <w:rPr>
          <w:rFonts w:ascii="Times New Roman"/>
          <w:sz w:val="20"/>
        </w:rPr>
        <w:t>Section : 01.03 Structural and Functional Organization of the Human Body</w:t>
        <w:br/>
      </w:r>
      <w:r>
        <w:rPr>
          <w:rFonts w:ascii="Times New Roman"/>
          <w:sz w:val="20"/>
        </w:rPr>
        <w:t>HAPS Topic : Module A07 Survey of body systems</w:t>
        <w:br/>
      </w:r>
      <w:r>
        <w:rPr>
          <w:rFonts w:ascii="Times New Roman"/>
          <w:sz w:val="20"/>
        </w:rPr>
        <w:t>null : HAPS Learning Outcome: A07.1. List the organ systems of the human body and their major components.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The major goals of physiology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understanding and predicting the body’s response to stimuli.</w:t>
      </w:r>
      <w:r>
        <w:rPr>
          <w:rFonts w:ascii="Times New Roman"/>
          <w:sz w:val="24"/>
        </w:rPr>
      </w:r>
      <w:r>
        <w:rPr>
          <w:rFonts w:ascii="Times New Roman"/>
          <w:sz w:val="24"/>
        </w:rPr>
        <w:tab/>
        <w:br/>
        <w:tab/>
      </w:r>
      <w:r>
        <w:rPr>
          <w:rFonts w:ascii="Times New Roman"/>
          <w:sz w:val="24"/>
        </w:rPr>
        <w:t>B)   understanding how the body maintains homeostasis.</w:t>
      </w:r>
      <w:r>
        <w:rPr>
          <w:rFonts w:ascii="Times New Roman"/>
          <w:sz w:val="24"/>
        </w:rPr>
        <w:br/>
        <w:tab/>
      </w:r>
      <w:r>
        <w:rPr>
          <w:rFonts w:ascii="Times New Roman"/>
          <w:sz w:val="24"/>
        </w:rPr>
        <w:t>C)   knowing the location of the various organs of the body.</w:t>
      </w:r>
      <w:r>
        <w:rPr>
          <w:rFonts w:ascii="Times New Roman"/>
          <w:sz w:val="24"/>
        </w:rPr>
        <w:br/>
        <w:tab/>
      </w:r>
      <w:r>
        <w:rPr>
          <w:rFonts w:ascii="Times New Roman"/>
          <w:sz w:val="24"/>
        </w:rPr>
        <w:t>D)   describing the various components of the eleven organ systems of the body.</w:t>
      </w:r>
      <w:r>
        <w:rPr>
          <w:rFonts w:ascii="Times New Roman"/>
          <w:sz w:val="24"/>
        </w:rPr>
        <w:br/>
        <w:tab/>
      </w:r>
      <w:r>
        <w:rPr>
          <w:rFonts w:ascii="Times New Roman"/>
          <w:b w:val="false"/>
          <w:i w:val="false"/>
          <w:color w:val="000000"/>
          <w:sz w:val="24"/>
        </w:rPr>
        <w:t>E)   Both “understanding and predicting the body’s response to stimuli” and “understanding how the body maintains homeostasis”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 Physiology</w:t>
        <w:br/>
      </w:r>
      <w:r>
        <w:rPr>
          <w:rFonts w:ascii="Times New Roman"/>
          <w:sz w:val="20"/>
        </w:rPr>
        <w:t>null : HAPS Learning Outcome: A05.1 Define the terms anatomy and physiology.</w:t>
        <w:br/>
      </w:r>
      <w:r>
        <w:rPr>
          <w:rFonts w:ascii="Times New Roman"/>
          <w:sz w:val="20"/>
        </w:rPr>
        <w:t>Topic : Scope of anatomy and physiology</w:t>
        <w:br/>
      </w:r>
      <w:r>
        <w:rPr>
          <w:rFonts w:ascii="Times New Roman"/>
          <w:sz w:val="20"/>
        </w:rPr>
        <w:t>Bloom's : 1. Remember</w:t>
        <w:br/>
      </w:r>
      <w:r>
        <w:rPr>
          <w:rFonts w:ascii="Times New Roman"/>
          <w:sz w:val="20"/>
        </w:rPr>
        <w:t>Learning Outcome : 01.02B. State two major goals of physiology.</w:t>
        <w:br/>
      </w:r>
      <w:r>
        <w:rPr>
          <w:rFonts w:ascii="Times New Roman"/>
          <w:sz w:val="20"/>
        </w:rPr>
        <w:t>Type : Multiple Choice</w:t>
        <w:br/>
      </w:r>
      <w:r>
        <w:rPr>
          <w:rFonts w:ascii="Times New Roman"/>
          <w:sz w:val="20"/>
        </w:rPr>
        <w:t>HAPS Topic : Module A05 Basic Terminology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Understanding the relationship between structure and function allows us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investigate and understand disease.</w:t>
      </w:r>
      <w:r>
        <w:rPr>
          <w:rFonts w:ascii="Times New Roman"/>
          <w:sz w:val="24"/>
        </w:rPr>
        <w:tab/>
        <w:br/>
        <w:tab/>
      </w:r>
      <w:r>
        <w:rPr>
          <w:rFonts w:ascii="Times New Roman"/>
          <w:sz w:val="24"/>
        </w:rPr>
        <w:t>B)   pursue a career in the health sciences.</w:t>
      </w:r>
      <w:r>
        <w:rPr>
          <w:rFonts w:ascii="Times New Roman"/>
          <w:sz w:val="24"/>
        </w:rPr>
        <w:br/>
        <w:tab/>
      </w:r>
      <w:r>
        <w:rPr>
          <w:rFonts w:ascii="Times New Roman"/>
          <w:sz w:val="24"/>
        </w:rPr>
        <w:t>C)   evaluate recommendations from our own medical professionals.</w:t>
      </w:r>
      <w:r>
        <w:rPr>
          <w:rFonts w:ascii="Times New Roman"/>
          <w:sz w:val="24"/>
        </w:rPr>
        <w:br/>
        <w:tab/>
      </w:r>
      <w:r>
        <w:rPr>
          <w:rFonts w:ascii="Times New Roman"/>
          <w:sz w:val="24"/>
        </w:rPr>
        <w:t>D)   evaluate the validity of advertisements and reports concerning health.</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 Anatomy</w:t>
        <w:br/>
      </w:r>
      <w:r>
        <w:rPr>
          <w:rFonts w:ascii="Times New Roman"/>
          <w:sz w:val="20"/>
        </w:rPr>
        <w:t>Topic : Scope of anatomy and physiology</w:t>
        <w:br/>
      </w:r>
      <w:r>
        <w:rPr>
          <w:rFonts w:ascii="Times New Roman"/>
          <w:sz w:val="20"/>
        </w:rPr>
        <w:t>Bloom's : 1. Remember</w:t>
        <w:br/>
      </w:r>
      <w:r>
        <w:rPr>
          <w:rFonts w:ascii="Times New Roman"/>
          <w:sz w:val="20"/>
        </w:rPr>
        <w:t>Type : Multiple Choice</w:t>
        <w:br/>
      </w:r>
      <w:r>
        <w:rPr>
          <w:rFonts w:ascii="Times New Roman"/>
          <w:sz w:val="20"/>
        </w:rPr>
        <w:t>HAPS Topic : Module A05 Basic Terminology</w:t>
        <w:br/>
      </w:r>
      <w:r>
        <w:rPr>
          <w:rFonts w:ascii="Times New Roman"/>
          <w:sz w:val="20"/>
        </w:rPr>
        <w:t>Learning Outcome : 01.01B Explain the importance of the relationship between structure and   function</w:t>
        <w:br/>
      </w:r>
      <w:r>
        <w:rPr>
          <w:rFonts w:ascii="Times New Roman"/>
          <w:sz w:val="20"/>
        </w:rPr>
        <w:t>null : HAPS Learning Outcome: A05.2 Give specific examples to show the interrelationship between   anatomy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If a person is standing erect, facing forward and has her hands on her hips, what movements must she make to assume the anatomical position?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She needs to lower her upper limbs to her side with her palms facing posteriorly.</w:t>
      </w:r>
      <w:r>
        <w:rPr>
          <w:rFonts w:ascii="Times New Roman"/>
          <w:sz w:val="24"/>
        </w:rPr>
        <w:tab/>
        <w:br/>
        <w:tab/>
      </w:r>
      <w:r>
        <w:rPr>
          <w:rFonts w:ascii="Times New Roman"/>
          <w:sz w:val="24"/>
        </w:rPr>
        <w:t>B)   She needs to raise her upper limbs so that they are at right angles to her body.</w:t>
      </w:r>
      <w:r>
        <w:rPr>
          <w:rFonts w:ascii="Times New Roman"/>
          <w:sz w:val="24"/>
        </w:rPr>
        <w:br/>
        <w:tab/>
      </w:r>
      <w:r>
        <w:rPr>
          <w:rFonts w:ascii="Times New Roman"/>
          <w:sz w:val="24"/>
        </w:rPr>
        <w:t>C)   She needs to bend her knees slightly and raise her upper limbs so they are above her head.</w:t>
      </w:r>
      <w:r>
        <w:rPr>
          <w:rFonts w:ascii="Times New Roman"/>
          <w:sz w:val="24"/>
        </w:rPr>
        <w:br/>
        <w:tab/>
      </w:r>
      <w:r>
        <w:rPr>
          <w:rFonts w:ascii="Times New Roman"/>
          <w:sz w:val="24"/>
        </w:rPr>
        <w:t>D)   She needs to lower her upper limbs to her side with her palms facing anteriorly.</w:t>
      </w:r>
      <w:r>
        <w:rPr>
          <w:rFonts w:ascii="Times New Roman"/>
          <w:sz w:val="24"/>
        </w:rPr>
        <w:br/>
        <w:tab/>
      </w:r>
      <w:r>
        <w:rPr>
          <w:rFonts w:ascii="Times New Roman"/>
          <w:sz w:val="24"/>
        </w:rPr>
        <w:t>E)   She does not need to make any movements because she is already in the anatomical position.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w:t>
        <w:br/>
      </w:r>
      <w:r>
        <w:rPr>
          <w:rFonts w:ascii="Times New Roman"/>
          <w:sz w:val="20"/>
        </w:rPr>
        <w:t>Section : 01.06 Terminology and the Body Plan</w:t>
        <w:br/>
      </w:r>
      <w:r>
        <w:rPr>
          <w:rFonts w:ascii="Times New Roman"/>
          <w:sz w:val="20"/>
        </w:rPr>
        <w:t>Learning Outcome : 01.06A. Describe a person in anatomical position.</w:t>
        <w:br/>
      </w:r>
      <w:r>
        <w:rPr>
          <w:rFonts w:ascii="Times New Roman"/>
          <w:sz w:val="20"/>
        </w:rPr>
        <w:t>null : HAPS Learning Outcome: A01.1 Describe a person in anatomical position.</w:t>
        <w:br/>
      </w:r>
      <w:r>
        <w:rPr>
          <w:rFonts w:ascii="Times New Roman"/>
          <w:sz w:val="20"/>
        </w:rPr>
        <w:t>Topic : Anatomical position</w:t>
        <w:br/>
      </w:r>
      <w:r>
        <w:rPr>
          <w:rFonts w:ascii="Times New Roman"/>
          <w:sz w:val="20"/>
        </w:rPr>
        <w:t>Type : Multiple Choice</w:t>
        <w:br/>
      </w:r>
      <w:r>
        <w:rPr>
          <w:rFonts w:ascii="Times New Roman"/>
          <w:sz w:val="20"/>
        </w:rPr>
        <w:t>HAPS Topic : Module A01 Anatomical position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VanPutte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D</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