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AD" w:rsidRDefault="00215847">
      <w:pPr>
        <w:keepNext/>
        <w:keepLines/>
      </w:pPr>
      <w:r>
        <w:rPr>
          <w:rFonts w:ascii="Times New Roman"/>
          <w:sz w:val="28"/>
        </w:rPr>
        <w:t>Student name:__________</w:t>
      </w:r>
    </w:p>
    <w:p w:rsidR="002642AD" w:rsidRDefault="00215847">
      <w:pPr>
        <w:keepNext/>
        <w:keepLines/>
        <w:sectPr w:rsidR="002642AD">
          <w:footerReference w:type="default" r:id="rId7"/>
          <w:type w:val="continuous"/>
          <w:pgSz w:w="12240" w:h="15840"/>
          <w:pgMar w:top="1440" w:right="1440" w:bottom="1440" w:left="1440" w:header="720" w:footer="720" w:gutter="0"/>
          <w:cols w:space="720"/>
          <w:docGrid w:linePitch="360"/>
        </w:sectPr>
      </w:pPr>
      <w:r>
        <w:rPr>
          <w:rFonts w:ascii="Times New Roman"/>
          <w:b/>
          <w:sz w:val="24"/>
        </w:rPr>
        <w:t>MULTIPLE CHOICE - Choose the one alternative that best completes the statement or answers the question.</w:t>
      </w:r>
      <w:r>
        <w:rPr>
          <w:rFonts w:ascii="Times New Roman"/>
          <w:b/>
          <w:sz w:val="24"/>
        </w:rPr>
        <w:br/>
        <w:t>1)</w:t>
      </w:r>
      <w:r>
        <w:rPr>
          <w:rFonts w:ascii="Times New Roman"/>
          <w:b/>
          <w:sz w:val="24"/>
        </w:rPr>
        <w:tab/>
      </w:r>
      <w:r>
        <w:rPr>
          <w:rFonts w:ascii="Times New Roman"/>
          <w:color w:val="000000"/>
          <w:sz w:val="24"/>
        </w:rPr>
        <w:t>Baker Company owns 15% of the common stock of Charlie Corporation and used the fair-value method to account for this investment. Charlie reported net income of $120,000 for 2021 and paid dividends of $70,000 on October 1, 2021. How much income should Baker</w:t>
      </w:r>
      <w:r>
        <w:rPr>
          <w:rFonts w:ascii="Times New Roman"/>
          <w:color w:val="000000"/>
          <w:sz w:val="24"/>
        </w:rPr>
        <w:t xml:space="preserve"> recognize on this investment in 2021?</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$18,000.</w:t>
      </w:r>
      <w:r>
        <w:rPr>
          <w:rFonts w:ascii="Times New Roman"/>
          <w:sz w:val="24"/>
        </w:rPr>
        <w:tab/>
      </w:r>
      <w:r>
        <w:rPr>
          <w:rFonts w:ascii="Times New Roman"/>
          <w:sz w:val="24"/>
        </w:rPr>
        <w:br/>
      </w:r>
      <w:r>
        <w:rPr>
          <w:rFonts w:ascii="Times New Roman"/>
          <w:sz w:val="24"/>
        </w:rPr>
        <w:tab/>
      </w:r>
      <w:r>
        <w:rPr>
          <w:rFonts w:ascii="Times New Roman"/>
          <w:color w:val="000000"/>
          <w:sz w:val="24"/>
        </w:rPr>
        <w:t>B)    $10,500.</w:t>
      </w:r>
      <w:r>
        <w:rPr>
          <w:rFonts w:ascii="Times New Roman"/>
          <w:sz w:val="24"/>
        </w:rPr>
        <w:br/>
      </w:r>
      <w:r>
        <w:rPr>
          <w:rFonts w:ascii="Times New Roman"/>
          <w:sz w:val="24"/>
        </w:rPr>
        <w:tab/>
      </w:r>
      <w:r>
        <w:rPr>
          <w:rFonts w:ascii="Times New Roman"/>
          <w:color w:val="000000"/>
          <w:sz w:val="24"/>
        </w:rPr>
        <w:t>C)    $28,500.</w:t>
      </w:r>
      <w:r>
        <w:rPr>
          <w:rFonts w:ascii="Times New Roman"/>
          <w:sz w:val="24"/>
        </w:rPr>
        <w:br/>
      </w:r>
      <w:r>
        <w:rPr>
          <w:rFonts w:ascii="Times New Roman"/>
          <w:sz w:val="24"/>
        </w:rPr>
        <w:tab/>
      </w:r>
      <w:r>
        <w:rPr>
          <w:rFonts w:ascii="Times New Roman"/>
          <w:color w:val="000000"/>
          <w:sz w:val="24"/>
        </w:rPr>
        <w:t>D)    $7,500.</w:t>
      </w:r>
      <w:r>
        <w:rPr>
          <w:rFonts w:ascii="Times New Roman"/>
          <w:sz w:val="24"/>
        </w:rPr>
        <w:br/>
      </w:r>
      <w:r>
        <w:rPr>
          <w:rFonts w:ascii="Times New Roman"/>
          <w:sz w:val="24"/>
        </w:rPr>
        <w:tab/>
      </w:r>
      <w:r>
        <w:rPr>
          <w:rFonts w:ascii="Times New Roman"/>
          <w:color w:val="000000"/>
          <w:sz w:val="24"/>
        </w:rPr>
        <w:t>E)    $50,000.</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Loeffler Company owns 35% of the common stock of Tetter Co. and uses the equity method to account for the investm</w:t>
      </w:r>
      <w:r>
        <w:rPr>
          <w:rFonts w:ascii="Times New Roman"/>
          <w:color w:val="000000"/>
          <w:sz w:val="24"/>
        </w:rPr>
        <w:t>ent. During 2021, Tetter reported income of $260,000 and paid dividends of $90,000. There is no amortization associated with the investment. During 2021, how much income should Loeffler recognize related to this investment?</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$90,000.</w:t>
      </w:r>
      <w:r>
        <w:rPr>
          <w:rFonts w:ascii="Times New Roman"/>
          <w:sz w:val="24"/>
        </w:rPr>
        <w:tab/>
      </w:r>
      <w:r>
        <w:rPr>
          <w:rFonts w:ascii="Times New Roman"/>
          <w:sz w:val="24"/>
        </w:rPr>
        <w:br/>
      </w:r>
      <w:r>
        <w:rPr>
          <w:rFonts w:ascii="Times New Roman"/>
          <w:sz w:val="24"/>
        </w:rPr>
        <w:tab/>
      </w:r>
      <w:r>
        <w:rPr>
          <w:rFonts w:ascii="Times New Roman"/>
          <w:color w:val="000000"/>
          <w:sz w:val="24"/>
        </w:rPr>
        <w:t>B)    $</w:t>
      </w:r>
      <w:r>
        <w:rPr>
          <w:rFonts w:ascii="Times New Roman"/>
          <w:color w:val="000000"/>
          <w:sz w:val="24"/>
        </w:rPr>
        <w:t>91,000.</w:t>
      </w:r>
      <w:r>
        <w:rPr>
          <w:rFonts w:ascii="Times New Roman"/>
          <w:sz w:val="24"/>
        </w:rPr>
        <w:br/>
      </w:r>
      <w:r>
        <w:rPr>
          <w:rFonts w:ascii="Times New Roman"/>
          <w:sz w:val="24"/>
        </w:rPr>
        <w:tab/>
      </w:r>
      <w:r>
        <w:rPr>
          <w:rFonts w:ascii="Times New Roman"/>
          <w:color w:val="000000"/>
          <w:sz w:val="24"/>
        </w:rPr>
        <w:t>C)    $122,500.</w:t>
      </w:r>
      <w:r>
        <w:rPr>
          <w:rFonts w:ascii="Times New Roman"/>
          <w:sz w:val="24"/>
        </w:rPr>
        <w:br/>
      </w:r>
      <w:r>
        <w:rPr>
          <w:rFonts w:ascii="Times New Roman"/>
          <w:sz w:val="24"/>
        </w:rPr>
        <w:tab/>
      </w:r>
      <w:r>
        <w:rPr>
          <w:rFonts w:ascii="Times New Roman"/>
          <w:color w:val="000000"/>
          <w:sz w:val="24"/>
        </w:rPr>
        <w:t>D)    $31,500.</w:t>
      </w:r>
      <w:r>
        <w:rPr>
          <w:rFonts w:ascii="Times New Roman"/>
          <w:sz w:val="24"/>
        </w:rPr>
        <w:br/>
      </w:r>
      <w:r>
        <w:rPr>
          <w:rFonts w:ascii="Times New Roman"/>
          <w:sz w:val="24"/>
        </w:rPr>
        <w:tab/>
      </w:r>
      <w:r>
        <w:rPr>
          <w:rFonts w:ascii="Times New Roman"/>
          <w:color w:val="000000"/>
          <w:sz w:val="24"/>
        </w:rPr>
        <w:t>E)    $59,500.</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On January 1, 2021, Lee Company paid $1,870,000 for 80,000 shares of Thomas Co.</w:t>
      </w:r>
      <w:r>
        <w:rPr>
          <w:rFonts w:ascii="Times New Roman"/>
          <w:color w:val="000000"/>
          <w:sz w:val="24"/>
        </w:rPr>
        <w:t>’</w:t>
      </w:r>
      <w:r>
        <w:rPr>
          <w:rFonts w:ascii="Times New Roman"/>
          <w:color w:val="000000"/>
          <w:sz w:val="24"/>
        </w:rPr>
        <w:t>s voting common stock which represents a 45% investment. No allocation to goodwill or other specific a</w:t>
      </w:r>
      <w:r>
        <w:rPr>
          <w:rFonts w:ascii="Times New Roman"/>
          <w:color w:val="000000"/>
          <w:sz w:val="24"/>
        </w:rPr>
        <w:t xml:space="preserve">ccount was necessary. Significant influence over Thomas was achieved by this acquisition. Thomas distributed a dividend of $2.00 per share during 2021 and reported net income of $720,000. What was the balance in the </w:t>
      </w:r>
      <w:r>
        <w:rPr>
          <w:rFonts w:ascii="Times New Roman"/>
          <w:i/>
          <w:color w:val="000000"/>
          <w:sz w:val="24"/>
        </w:rPr>
        <w:t>Investment in Thomas Co.</w:t>
      </w:r>
      <w:r>
        <w:rPr>
          <w:rFonts w:ascii="Times New Roman"/>
          <w:color w:val="000000"/>
          <w:sz w:val="24"/>
        </w:rPr>
        <w:t xml:space="preserve"> account found i</w:t>
      </w:r>
      <w:r>
        <w:rPr>
          <w:rFonts w:ascii="Times New Roman"/>
          <w:color w:val="000000"/>
          <w:sz w:val="24"/>
        </w:rPr>
        <w:t>n the financial records of Lee as of December 31, 2021?</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$2,114,000.</w:t>
      </w:r>
      <w:r>
        <w:rPr>
          <w:rFonts w:ascii="Times New Roman"/>
          <w:sz w:val="24"/>
        </w:rPr>
        <w:tab/>
      </w:r>
      <w:r>
        <w:rPr>
          <w:rFonts w:ascii="Times New Roman"/>
          <w:sz w:val="24"/>
        </w:rPr>
        <w:br/>
      </w:r>
      <w:r>
        <w:rPr>
          <w:rFonts w:ascii="Times New Roman"/>
          <w:sz w:val="24"/>
        </w:rPr>
        <w:tab/>
      </w:r>
      <w:r>
        <w:rPr>
          <w:rFonts w:ascii="Times New Roman"/>
          <w:color w:val="000000"/>
          <w:sz w:val="24"/>
        </w:rPr>
        <w:t>B)    $2,194,000.</w:t>
      </w:r>
      <w:r>
        <w:rPr>
          <w:rFonts w:ascii="Times New Roman"/>
          <w:sz w:val="24"/>
        </w:rPr>
        <w:br/>
      </w:r>
      <w:r>
        <w:rPr>
          <w:rFonts w:ascii="Times New Roman"/>
          <w:sz w:val="24"/>
        </w:rPr>
        <w:tab/>
      </w:r>
      <w:r>
        <w:rPr>
          <w:rFonts w:ascii="Times New Roman"/>
          <w:color w:val="000000"/>
          <w:sz w:val="24"/>
        </w:rPr>
        <w:t>C)    $2,354,000.</w:t>
      </w:r>
      <w:r>
        <w:rPr>
          <w:rFonts w:ascii="Times New Roman"/>
          <w:sz w:val="24"/>
        </w:rPr>
        <w:br/>
      </w:r>
      <w:r>
        <w:rPr>
          <w:rFonts w:ascii="Times New Roman"/>
          <w:sz w:val="24"/>
        </w:rPr>
        <w:tab/>
      </w:r>
      <w:r>
        <w:rPr>
          <w:rFonts w:ascii="Times New Roman"/>
          <w:color w:val="000000"/>
          <w:sz w:val="24"/>
        </w:rPr>
        <w:t>D)    $2,158,000.</w:t>
      </w:r>
      <w:r>
        <w:rPr>
          <w:rFonts w:ascii="Times New Roman"/>
          <w:sz w:val="24"/>
        </w:rPr>
        <w:br/>
      </w:r>
      <w:r>
        <w:rPr>
          <w:rFonts w:ascii="Times New Roman"/>
          <w:sz w:val="24"/>
        </w:rPr>
        <w:tab/>
      </w:r>
      <w:r>
        <w:rPr>
          <w:rFonts w:ascii="Times New Roman"/>
          <w:color w:val="000000"/>
          <w:sz w:val="24"/>
        </w:rPr>
        <w:t>E)    $2,034,000.</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 xml:space="preserve">An investor should </w:t>
      </w:r>
      <w:r>
        <w:rPr>
          <w:rFonts w:ascii="Times New Roman"/>
          <w:color w:val="000000"/>
          <w:sz w:val="24"/>
          <w:u w:val="single"/>
        </w:rPr>
        <w:t xml:space="preserve">always </w:t>
      </w:r>
      <w:r>
        <w:rPr>
          <w:rFonts w:ascii="Times New Roman"/>
          <w:color w:val="000000"/>
          <w:sz w:val="24"/>
        </w:rPr>
        <w:t>use the equity method to account for an investment if:</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 has the ability to exercise significant influence over the operating policies of the investee.</w:t>
      </w:r>
      <w:r>
        <w:rPr>
          <w:rFonts w:ascii="Times New Roman"/>
          <w:sz w:val="24"/>
        </w:rPr>
        <w:tab/>
      </w:r>
      <w:r>
        <w:rPr>
          <w:rFonts w:ascii="Times New Roman"/>
          <w:sz w:val="24"/>
        </w:rPr>
        <w:br/>
      </w:r>
      <w:r>
        <w:rPr>
          <w:rFonts w:ascii="Times New Roman"/>
          <w:sz w:val="24"/>
        </w:rPr>
        <w:tab/>
      </w:r>
      <w:r>
        <w:rPr>
          <w:rFonts w:ascii="Times New Roman"/>
          <w:color w:val="000000"/>
          <w:sz w:val="24"/>
        </w:rPr>
        <w:t>B)    It owns 30% of an investee</w:t>
      </w:r>
      <w:r>
        <w:rPr>
          <w:rFonts w:ascii="Times New Roman"/>
          <w:color w:val="000000"/>
          <w:sz w:val="24"/>
        </w:rPr>
        <w:t>’</w:t>
      </w:r>
      <w:r>
        <w:rPr>
          <w:rFonts w:ascii="Times New Roman"/>
          <w:color w:val="000000"/>
          <w:sz w:val="24"/>
        </w:rPr>
        <w:t>s stock.</w:t>
      </w:r>
      <w:r>
        <w:rPr>
          <w:rFonts w:ascii="Times New Roman"/>
          <w:sz w:val="24"/>
        </w:rPr>
        <w:br/>
      </w:r>
      <w:r>
        <w:rPr>
          <w:rFonts w:ascii="Times New Roman"/>
          <w:sz w:val="24"/>
        </w:rPr>
        <w:tab/>
      </w:r>
      <w:r>
        <w:rPr>
          <w:rFonts w:ascii="Times New Roman"/>
          <w:color w:val="000000"/>
          <w:sz w:val="24"/>
        </w:rPr>
        <w:t>C)    It has a controlling interest (more than 50%) of an investee</w:t>
      </w:r>
      <w:r>
        <w:rPr>
          <w:rFonts w:ascii="Times New Roman"/>
          <w:color w:val="000000"/>
          <w:sz w:val="24"/>
        </w:rPr>
        <w:t>’</w:t>
      </w:r>
      <w:r>
        <w:rPr>
          <w:rFonts w:ascii="Times New Roman"/>
          <w:color w:val="000000"/>
          <w:sz w:val="24"/>
        </w:rPr>
        <w:t>s stock.</w:t>
      </w:r>
      <w:r>
        <w:rPr>
          <w:rFonts w:ascii="Times New Roman"/>
          <w:sz w:val="24"/>
        </w:rPr>
        <w:br/>
      </w:r>
      <w:r>
        <w:rPr>
          <w:rFonts w:ascii="Times New Roman"/>
          <w:sz w:val="24"/>
        </w:rPr>
        <w:tab/>
      </w:r>
      <w:r>
        <w:rPr>
          <w:rFonts w:ascii="Times New Roman"/>
          <w:color w:val="000000"/>
          <w:sz w:val="24"/>
        </w:rPr>
        <w:t xml:space="preserve">D)    The investment </w:t>
      </w:r>
      <w:r>
        <w:rPr>
          <w:rFonts w:ascii="Times New Roman"/>
          <w:color w:val="000000"/>
          <w:sz w:val="24"/>
        </w:rPr>
        <w:t>was made primarily to earn a return on excess cash.</w:t>
      </w:r>
      <w:r>
        <w:rPr>
          <w:rFonts w:ascii="Times New Roman"/>
          <w:sz w:val="24"/>
        </w:rPr>
        <w:br/>
      </w:r>
      <w:r>
        <w:rPr>
          <w:rFonts w:ascii="Times New Roman"/>
          <w:sz w:val="24"/>
        </w:rPr>
        <w:tab/>
      </w:r>
      <w:r>
        <w:rPr>
          <w:rFonts w:ascii="Times New Roman"/>
          <w:color w:val="000000"/>
          <w:sz w:val="24"/>
        </w:rPr>
        <w:t>E)    It does not have the ability to exercise significant influence over the operating policies of the investee.</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On January 1, 2019, Dermot Company purchased 15% of the voting common st</w:t>
      </w:r>
      <w:r>
        <w:rPr>
          <w:rFonts w:ascii="Times New Roman"/>
          <w:color w:val="000000"/>
          <w:sz w:val="24"/>
        </w:rPr>
        <w:t>ock of Horne Corp. On January 1, 2021, Dermot purchased 28% of Horne</w:t>
      </w:r>
      <w:r>
        <w:rPr>
          <w:rFonts w:ascii="Times New Roman"/>
          <w:color w:val="000000"/>
          <w:sz w:val="24"/>
        </w:rPr>
        <w:t>’</w:t>
      </w:r>
      <w:r>
        <w:rPr>
          <w:rFonts w:ascii="Times New Roman"/>
          <w:color w:val="000000"/>
          <w:sz w:val="24"/>
        </w:rPr>
        <w:t>s voting common stock. If Dermot achieves significant influence with this new investment, how must Dermot account for the change to the equity method?</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It must use the equity</w:t>
      </w:r>
      <w:r>
        <w:rPr>
          <w:rFonts w:ascii="Times New Roman"/>
          <w:color w:val="000000"/>
          <w:sz w:val="24"/>
        </w:rPr>
        <w:t xml:space="preserve"> method for 2021 but should make no changes in its financial statements for 2020 and 2019.</w:t>
      </w:r>
      <w:r>
        <w:rPr>
          <w:rFonts w:ascii="Times New Roman"/>
          <w:sz w:val="24"/>
        </w:rPr>
        <w:tab/>
      </w:r>
      <w:r>
        <w:rPr>
          <w:rFonts w:ascii="Times New Roman"/>
          <w:sz w:val="24"/>
        </w:rPr>
        <w:br/>
      </w:r>
      <w:r>
        <w:rPr>
          <w:rFonts w:ascii="Times New Roman"/>
          <w:sz w:val="24"/>
        </w:rPr>
        <w:tab/>
      </w:r>
      <w:r>
        <w:rPr>
          <w:rFonts w:ascii="Times New Roman"/>
          <w:color w:val="000000"/>
          <w:sz w:val="24"/>
        </w:rPr>
        <w:t>B)    It should prepare consolidated financial statements for 2021.</w:t>
      </w:r>
      <w:r>
        <w:rPr>
          <w:rFonts w:ascii="Times New Roman"/>
          <w:sz w:val="24"/>
        </w:rPr>
        <w:br/>
      </w:r>
      <w:r>
        <w:rPr>
          <w:rFonts w:ascii="Times New Roman"/>
          <w:sz w:val="24"/>
        </w:rPr>
        <w:tab/>
      </w:r>
      <w:r>
        <w:rPr>
          <w:rFonts w:ascii="Times New Roman"/>
          <w:color w:val="000000"/>
          <w:sz w:val="24"/>
        </w:rPr>
        <w:t>C)    It must restate the financial statements for 2020 and 2019 as if the equity method had b</w:t>
      </w:r>
      <w:r>
        <w:rPr>
          <w:rFonts w:ascii="Times New Roman"/>
          <w:color w:val="000000"/>
          <w:sz w:val="24"/>
        </w:rPr>
        <w:t>een used for those two years.</w:t>
      </w:r>
      <w:r>
        <w:rPr>
          <w:rFonts w:ascii="Times New Roman"/>
          <w:sz w:val="24"/>
        </w:rPr>
        <w:br/>
      </w:r>
      <w:r>
        <w:rPr>
          <w:rFonts w:ascii="Times New Roman"/>
          <w:sz w:val="24"/>
        </w:rPr>
        <w:tab/>
      </w:r>
      <w:r>
        <w:rPr>
          <w:rFonts w:ascii="Times New Roman"/>
          <w:color w:val="000000"/>
          <w:sz w:val="24"/>
        </w:rPr>
        <w:t>D)    It should record a prior period adjustment at the beginning of 2021 but should not restate the financial statements for 2020 and 2019.</w:t>
      </w:r>
      <w:r>
        <w:rPr>
          <w:rFonts w:ascii="Times New Roman"/>
          <w:sz w:val="24"/>
        </w:rPr>
        <w:br/>
      </w:r>
      <w:r>
        <w:rPr>
          <w:rFonts w:ascii="Times New Roman"/>
          <w:sz w:val="24"/>
        </w:rPr>
        <w:tab/>
      </w:r>
      <w:r>
        <w:rPr>
          <w:rFonts w:ascii="Times New Roman"/>
          <w:color w:val="000000"/>
          <w:sz w:val="24"/>
        </w:rPr>
        <w:t>E)    It must restate the financial statements for 2020 as if the equity method had</w:t>
      </w:r>
      <w:r>
        <w:rPr>
          <w:rFonts w:ascii="Times New Roman"/>
          <w:color w:val="000000"/>
          <w:sz w:val="24"/>
        </w:rPr>
        <w:t xml:space="preserve"> been used then.</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During January 2020, Nelson, Inc. acquired 30% of the outstanding common stock of Fuel Co. for $1,600,000. This investment gave Nelson the ability to exercise significant influence over Fuel. Fuel</w:t>
      </w:r>
      <w:r>
        <w:rPr>
          <w:rFonts w:ascii="Times New Roman"/>
          <w:color w:val="000000"/>
          <w:sz w:val="24"/>
        </w:rPr>
        <w:t>’</w:t>
      </w:r>
      <w:r>
        <w:rPr>
          <w:rFonts w:ascii="Times New Roman"/>
          <w:color w:val="000000"/>
          <w:sz w:val="24"/>
        </w:rPr>
        <w:t>s assets on that date wer</w:t>
      </w:r>
      <w:r>
        <w:rPr>
          <w:rFonts w:ascii="Times New Roman"/>
          <w:color w:val="000000"/>
          <w:sz w:val="24"/>
        </w:rPr>
        <w:t>e recorded at $7,200,000 with liabilities of $3,400,000. Any excess of cost over book value of Nelson</w:t>
      </w:r>
      <w:r>
        <w:rPr>
          <w:rFonts w:ascii="Times New Roman"/>
          <w:color w:val="000000"/>
          <w:sz w:val="24"/>
        </w:rPr>
        <w:t>’</w:t>
      </w:r>
      <w:r>
        <w:rPr>
          <w:rFonts w:ascii="Times New Roman"/>
          <w:color w:val="000000"/>
          <w:sz w:val="24"/>
        </w:rPr>
        <w:t>s investment was attributed to unrecorded patents having a remaining useful life of ten years.In 2020, Fuel reported net income of $650,000. For 2021, Fue</w:t>
      </w:r>
      <w:r>
        <w:rPr>
          <w:rFonts w:ascii="Times New Roman"/>
          <w:color w:val="000000"/>
          <w:sz w:val="24"/>
        </w:rPr>
        <w:t>l reported net income of $800,000. Dividends of $250,000 were paid in each of these two years. What was the reported balance of Nelson</w:t>
      </w:r>
      <w:r>
        <w:rPr>
          <w:rFonts w:ascii="Times New Roman"/>
          <w:color w:val="000000"/>
          <w:sz w:val="24"/>
        </w:rPr>
        <w:t>’</w:t>
      </w:r>
      <w:r>
        <w:rPr>
          <w:rFonts w:ascii="Times New Roman"/>
          <w:color w:val="000000"/>
          <w:sz w:val="24"/>
        </w:rPr>
        <w:t xml:space="preserve">s </w:t>
      </w:r>
      <w:r>
        <w:rPr>
          <w:rFonts w:ascii="Times New Roman"/>
          <w:i/>
          <w:color w:val="000000"/>
          <w:sz w:val="24"/>
        </w:rPr>
        <w:t>Investment in Fuel Co.</w:t>
      </w:r>
      <w:r>
        <w:rPr>
          <w:rFonts w:ascii="Times New Roman"/>
          <w:color w:val="000000"/>
          <w:sz w:val="24"/>
        </w:rPr>
        <w:t xml:space="preserve"> at December 31, 2021?</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$1,793,000.</w:t>
      </w:r>
      <w:r>
        <w:rPr>
          <w:rFonts w:ascii="Times New Roman"/>
          <w:sz w:val="24"/>
        </w:rPr>
        <w:tab/>
      </w:r>
      <w:r>
        <w:rPr>
          <w:rFonts w:ascii="Times New Roman"/>
          <w:sz w:val="24"/>
        </w:rPr>
        <w:br/>
      </w:r>
      <w:r>
        <w:rPr>
          <w:rFonts w:ascii="Times New Roman"/>
          <w:sz w:val="24"/>
        </w:rPr>
        <w:tab/>
      </w:r>
      <w:r>
        <w:rPr>
          <w:rFonts w:ascii="Times New Roman"/>
          <w:color w:val="000000"/>
          <w:sz w:val="24"/>
        </w:rPr>
        <w:t>B)    $1,885,000.</w:t>
      </w:r>
      <w:r>
        <w:rPr>
          <w:rFonts w:ascii="Times New Roman"/>
          <w:sz w:val="24"/>
        </w:rPr>
        <w:br/>
      </w:r>
      <w:r>
        <w:rPr>
          <w:rFonts w:ascii="Times New Roman"/>
          <w:sz w:val="24"/>
        </w:rPr>
        <w:tab/>
      </w:r>
      <w:r>
        <w:rPr>
          <w:rFonts w:ascii="Times New Roman"/>
          <w:color w:val="000000"/>
          <w:sz w:val="24"/>
        </w:rPr>
        <w:t>C)    $1,943,000.</w:t>
      </w:r>
      <w:r>
        <w:rPr>
          <w:rFonts w:ascii="Times New Roman"/>
          <w:sz w:val="24"/>
        </w:rPr>
        <w:br/>
      </w:r>
      <w:r>
        <w:rPr>
          <w:rFonts w:ascii="Times New Roman"/>
          <w:sz w:val="24"/>
        </w:rPr>
        <w:tab/>
      </w:r>
      <w:r>
        <w:rPr>
          <w:rFonts w:ascii="Times New Roman"/>
          <w:color w:val="000000"/>
          <w:sz w:val="24"/>
        </w:rPr>
        <w:t>D)    $1</w:t>
      </w:r>
      <w:r>
        <w:rPr>
          <w:rFonts w:ascii="Times New Roman"/>
          <w:color w:val="000000"/>
          <w:sz w:val="24"/>
        </w:rPr>
        <w:t>,977,000.</w:t>
      </w:r>
      <w:r>
        <w:rPr>
          <w:rFonts w:ascii="Times New Roman"/>
          <w:sz w:val="24"/>
        </w:rPr>
        <w:br/>
      </w:r>
      <w:r>
        <w:rPr>
          <w:rFonts w:ascii="Times New Roman"/>
          <w:sz w:val="24"/>
        </w:rPr>
        <w:tab/>
      </w:r>
      <w:r>
        <w:rPr>
          <w:rFonts w:ascii="Times New Roman"/>
          <w:color w:val="000000"/>
          <w:sz w:val="24"/>
        </w:rPr>
        <w:t>E)    $1,054,300.</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 xml:space="preserve">On January 1, 2021, Bangle Company purchased 30% of the voting common stock of Sleat Corp. for $1,000,000. Any excess of cost over book value was assigned to goodwill. During 2021, Sleat paid dividends of </w:t>
      </w:r>
      <w:r>
        <w:rPr>
          <w:rFonts w:ascii="Times New Roman"/>
          <w:color w:val="000000"/>
          <w:sz w:val="24"/>
        </w:rPr>
        <w:t>$24,000 and reported a net loss of $140,000. What is the balance in the investment account on December 31, 2021?</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$950,800.</w:t>
      </w:r>
      <w:r>
        <w:rPr>
          <w:rFonts w:ascii="Times New Roman"/>
          <w:sz w:val="24"/>
        </w:rPr>
        <w:tab/>
      </w:r>
      <w:r>
        <w:rPr>
          <w:rFonts w:ascii="Times New Roman"/>
          <w:sz w:val="24"/>
        </w:rPr>
        <w:br/>
      </w:r>
      <w:r>
        <w:rPr>
          <w:rFonts w:ascii="Times New Roman"/>
          <w:sz w:val="24"/>
        </w:rPr>
        <w:tab/>
      </w:r>
      <w:r>
        <w:rPr>
          <w:rFonts w:ascii="Times New Roman"/>
          <w:color w:val="000000"/>
          <w:sz w:val="24"/>
        </w:rPr>
        <w:t>B)    $958,000.</w:t>
      </w:r>
      <w:r>
        <w:rPr>
          <w:rFonts w:ascii="Times New Roman"/>
          <w:sz w:val="24"/>
        </w:rPr>
        <w:br/>
      </w:r>
      <w:r>
        <w:rPr>
          <w:rFonts w:ascii="Times New Roman"/>
          <w:sz w:val="24"/>
        </w:rPr>
        <w:tab/>
      </w:r>
      <w:r>
        <w:rPr>
          <w:rFonts w:ascii="Times New Roman"/>
          <w:color w:val="000000"/>
          <w:sz w:val="24"/>
        </w:rPr>
        <w:t>C)    $836,000.</w:t>
      </w:r>
      <w:r>
        <w:rPr>
          <w:rFonts w:ascii="Times New Roman"/>
          <w:sz w:val="24"/>
        </w:rPr>
        <w:br/>
      </w:r>
      <w:r>
        <w:rPr>
          <w:rFonts w:ascii="Times New Roman"/>
          <w:sz w:val="24"/>
        </w:rPr>
        <w:tab/>
      </w:r>
      <w:r>
        <w:rPr>
          <w:rFonts w:ascii="Times New Roman"/>
          <w:color w:val="000000"/>
          <w:sz w:val="24"/>
        </w:rPr>
        <w:t>D)    $990,100.</w:t>
      </w:r>
      <w:r>
        <w:rPr>
          <w:rFonts w:ascii="Times New Roman"/>
          <w:sz w:val="24"/>
        </w:rPr>
        <w:br/>
      </w:r>
      <w:r>
        <w:rPr>
          <w:rFonts w:ascii="Times New Roman"/>
          <w:sz w:val="24"/>
        </w:rPr>
        <w:tab/>
      </w:r>
      <w:r>
        <w:rPr>
          <w:rFonts w:ascii="Times New Roman"/>
          <w:color w:val="000000"/>
          <w:sz w:val="24"/>
        </w:rPr>
        <w:t>E)    $956,400.</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 xml:space="preserve">On January 1, 2021, Halpert Inc. </w:t>
      </w:r>
      <w:r>
        <w:rPr>
          <w:rFonts w:ascii="Times New Roman"/>
          <w:color w:val="000000"/>
          <w:sz w:val="24"/>
        </w:rPr>
        <w:t>acquired 30% of Schrute Corp. Halpert used the equity method to account for the investment. On January 1, 2022, Halpert sold two-thirds of its investment in Schrute. It no longer had the ability to exercise significant influence over the operations of Schr</w:t>
      </w:r>
      <w:r>
        <w:rPr>
          <w:rFonts w:ascii="Times New Roman"/>
          <w:color w:val="000000"/>
          <w:sz w:val="24"/>
        </w:rPr>
        <w:t>ute. How should Halpert account for this change?</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Halpert should continue to use the equity method to maintain consistency in its financial statements.</w:t>
      </w:r>
      <w:r>
        <w:rPr>
          <w:rFonts w:ascii="Times New Roman"/>
          <w:sz w:val="24"/>
        </w:rPr>
        <w:tab/>
      </w:r>
      <w:r>
        <w:rPr>
          <w:rFonts w:ascii="Times New Roman"/>
          <w:sz w:val="24"/>
        </w:rPr>
        <w:br/>
      </w:r>
      <w:r>
        <w:rPr>
          <w:rFonts w:ascii="Times New Roman"/>
          <w:sz w:val="24"/>
        </w:rPr>
        <w:tab/>
      </w:r>
      <w:r>
        <w:rPr>
          <w:rFonts w:ascii="Times New Roman"/>
          <w:color w:val="000000"/>
          <w:sz w:val="24"/>
        </w:rPr>
        <w:t>B)    Halpert should restate the prior years</w:t>
      </w:r>
      <w:r>
        <w:rPr>
          <w:rFonts w:ascii="Times New Roman"/>
          <w:color w:val="000000"/>
          <w:sz w:val="24"/>
        </w:rPr>
        <w:t>’</w:t>
      </w:r>
      <w:r>
        <w:rPr>
          <w:rFonts w:ascii="Times New Roman"/>
          <w:color w:val="000000"/>
          <w:sz w:val="24"/>
        </w:rPr>
        <w:t xml:space="preserve"> financial statements and change the balance</w:t>
      </w:r>
      <w:r>
        <w:rPr>
          <w:rFonts w:ascii="Times New Roman"/>
          <w:color w:val="000000"/>
          <w:sz w:val="24"/>
        </w:rPr>
        <w:t xml:space="preserve"> in the investment account as if the fair-value method had been used since 2021.</w:t>
      </w:r>
      <w:r>
        <w:rPr>
          <w:rFonts w:ascii="Times New Roman"/>
          <w:sz w:val="24"/>
        </w:rPr>
        <w:br/>
      </w:r>
      <w:r>
        <w:rPr>
          <w:rFonts w:ascii="Times New Roman"/>
          <w:sz w:val="24"/>
        </w:rPr>
        <w:tab/>
      </w:r>
      <w:r>
        <w:rPr>
          <w:rFonts w:ascii="Times New Roman"/>
          <w:color w:val="000000"/>
          <w:sz w:val="24"/>
        </w:rPr>
        <w:t>C)    Halpert has the option of using either the equity method or the fair-value method for 2021 and future years.</w:t>
      </w:r>
      <w:r>
        <w:rPr>
          <w:rFonts w:ascii="Times New Roman"/>
          <w:sz w:val="24"/>
        </w:rPr>
        <w:br/>
      </w:r>
      <w:r>
        <w:rPr>
          <w:rFonts w:ascii="Times New Roman"/>
          <w:sz w:val="24"/>
        </w:rPr>
        <w:tab/>
      </w:r>
      <w:r>
        <w:rPr>
          <w:rFonts w:ascii="Times New Roman"/>
          <w:color w:val="000000"/>
          <w:sz w:val="24"/>
        </w:rPr>
        <w:t xml:space="preserve">D)    Halpert should report the effect of the change from </w:t>
      </w:r>
      <w:r>
        <w:rPr>
          <w:rFonts w:ascii="Times New Roman"/>
          <w:color w:val="000000"/>
          <w:sz w:val="24"/>
        </w:rPr>
        <w:t>the equity to the fair-value method as a retrospective change in accounting principle.</w:t>
      </w:r>
      <w:r>
        <w:rPr>
          <w:rFonts w:ascii="Times New Roman"/>
          <w:sz w:val="24"/>
        </w:rPr>
        <w:br/>
      </w:r>
      <w:r>
        <w:rPr>
          <w:rFonts w:ascii="Times New Roman"/>
          <w:sz w:val="24"/>
        </w:rPr>
        <w:tab/>
      </w:r>
      <w:r>
        <w:rPr>
          <w:rFonts w:ascii="Times New Roman"/>
          <w:color w:val="000000"/>
          <w:sz w:val="24"/>
        </w:rPr>
        <w:t>E)    Halpert should use the fair-value method for 2022 and future years, but should not make a retrospective adjustment to the investment account.</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color w:val="000000"/>
          <w:sz w:val="24"/>
        </w:rPr>
        <w:t>Kan</w:t>
      </w:r>
      <w:r>
        <w:rPr>
          <w:rFonts w:ascii="Times New Roman"/>
          <w:color w:val="000000"/>
          <w:sz w:val="24"/>
        </w:rPr>
        <w:t>e Inc. owns 30% of Woodhouse Co. and applies the equity method. During the current year, Kane bought inventory costing $71,500 and then sold it to Woodhouse for $130,000. At year-end, only $30,000 of merchandise was still being held by Woodhouse. What amou</w:t>
      </w:r>
      <w:r>
        <w:rPr>
          <w:rFonts w:ascii="Times New Roman"/>
          <w:color w:val="000000"/>
          <w:sz w:val="24"/>
        </w:rPr>
        <w:t>nt of intra-entity gross profit must be deferred by Kane?</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$9,000.</w:t>
      </w:r>
      <w:r>
        <w:rPr>
          <w:rFonts w:ascii="Times New Roman"/>
          <w:sz w:val="24"/>
        </w:rPr>
        <w:tab/>
      </w:r>
      <w:r>
        <w:rPr>
          <w:rFonts w:ascii="Times New Roman"/>
          <w:sz w:val="24"/>
        </w:rPr>
        <w:br/>
      </w:r>
      <w:r>
        <w:rPr>
          <w:rFonts w:ascii="Times New Roman"/>
          <w:sz w:val="24"/>
        </w:rPr>
        <w:tab/>
      </w:r>
      <w:r>
        <w:rPr>
          <w:rFonts w:ascii="Times New Roman"/>
          <w:color w:val="000000"/>
          <w:sz w:val="24"/>
        </w:rPr>
        <w:t>B)    $4,050.</w:t>
      </w:r>
      <w:r>
        <w:rPr>
          <w:rFonts w:ascii="Times New Roman"/>
          <w:sz w:val="24"/>
        </w:rPr>
        <w:br/>
      </w:r>
      <w:r>
        <w:rPr>
          <w:rFonts w:ascii="Times New Roman"/>
          <w:sz w:val="24"/>
        </w:rPr>
        <w:tab/>
      </w:r>
      <w:r>
        <w:rPr>
          <w:rFonts w:ascii="Times New Roman"/>
          <w:color w:val="000000"/>
          <w:sz w:val="24"/>
        </w:rPr>
        <w:t>C)    $13,500.</w:t>
      </w:r>
      <w:r>
        <w:rPr>
          <w:rFonts w:ascii="Times New Roman"/>
          <w:sz w:val="24"/>
        </w:rPr>
        <w:br/>
      </w:r>
      <w:r>
        <w:rPr>
          <w:rFonts w:ascii="Times New Roman"/>
          <w:sz w:val="24"/>
        </w:rPr>
        <w:tab/>
      </w:r>
      <w:r>
        <w:rPr>
          <w:rFonts w:ascii="Times New Roman"/>
          <w:color w:val="000000"/>
          <w:sz w:val="24"/>
        </w:rPr>
        <w:t>D)    $17,550.</w:t>
      </w:r>
      <w:r>
        <w:rPr>
          <w:rFonts w:ascii="Times New Roman"/>
          <w:sz w:val="24"/>
        </w:rPr>
        <w:br/>
      </w:r>
      <w:r>
        <w:rPr>
          <w:rFonts w:ascii="Times New Roman"/>
          <w:sz w:val="24"/>
        </w:rPr>
        <w:tab/>
      </w:r>
      <w:r>
        <w:rPr>
          <w:rFonts w:ascii="Times New Roman"/>
          <w:color w:val="000000"/>
          <w:sz w:val="24"/>
        </w:rPr>
        <w:t>E)    $5,600.</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color w:val="000000"/>
          <w:sz w:val="24"/>
        </w:rPr>
        <w:t>On January 4, 2021, Snow Co. purchased 40,000 shares (40%) of the common stock of Walker Corp.,</w:t>
      </w:r>
      <w:r>
        <w:rPr>
          <w:rFonts w:ascii="Times New Roman"/>
          <w:color w:val="000000"/>
          <w:sz w:val="24"/>
        </w:rPr>
        <w:t xml:space="preserve"> paying $900,000. There was no goodwill or other cost allocation associated with the investment. Snow has significant influence over Walker. During 2021, Walker reported income of $240,000 and paid dividends of $75,000. On January 2, 2022, Snow sold 5,000 </w:t>
      </w:r>
      <w:r>
        <w:rPr>
          <w:rFonts w:ascii="Times New Roman"/>
          <w:color w:val="000000"/>
          <w:sz w:val="24"/>
        </w:rPr>
        <w:t>shares for $125,000. What was the balance in the investment account after the shares had been sold?</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$871,500.</w:t>
      </w:r>
      <w:r>
        <w:rPr>
          <w:rFonts w:ascii="Times New Roman"/>
          <w:sz w:val="24"/>
        </w:rPr>
        <w:tab/>
      </w:r>
      <w:r>
        <w:rPr>
          <w:rFonts w:ascii="Times New Roman"/>
          <w:sz w:val="24"/>
        </w:rPr>
        <w:br/>
      </w:r>
      <w:r>
        <w:rPr>
          <w:rFonts w:ascii="Times New Roman"/>
          <w:sz w:val="24"/>
        </w:rPr>
        <w:tab/>
      </w:r>
      <w:r>
        <w:rPr>
          <w:rFonts w:ascii="Times New Roman"/>
          <w:color w:val="000000"/>
          <w:sz w:val="24"/>
        </w:rPr>
        <w:t>B)    $845,250.</w:t>
      </w:r>
      <w:r>
        <w:rPr>
          <w:rFonts w:ascii="Times New Roman"/>
          <w:sz w:val="24"/>
        </w:rPr>
        <w:br/>
      </w:r>
      <w:r>
        <w:rPr>
          <w:rFonts w:ascii="Times New Roman"/>
          <w:sz w:val="24"/>
        </w:rPr>
        <w:tab/>
      </w:r>
      <w:r>
        <w:rPr>
          <w:rFonts w:ascii="Times New Roman"/>
          <w:color w:val="000000"/>
          <w:sz w:val="24"/>
        </w:rPr>
        <w:t>C)    $761,250.</w:t>
      </w:r>
      <w:r>
        <w:rPr>
          <w:rFonts w:ascii="Times New Roman"/>
          <w:sz w:val="24"/>
        </w:rPr>
        <w:br/>
      </w:r>
      <w:r>
        <w:rPr>
          <w:rFonts w:ascii="Times New Roman"/>
          <w:sz w:val="24"/>
        </w:rPr>
        <w:tab/>
      </w:r>
      <w:r>
        <w:rPr>
          <w:rFonts w:ascii="Times New Roman"/>
          <w:color w:val="000000"/>
          <w:sz w:val="24"/>
        </w:rPr>
        <w:t>D)    $897,250.</w:t>
      </w:r>
      <w:r>
        <w:rPr>
          <w:rFonts w:ascii="Times New Roman"/>
          <w:sz w:val="24"/>
        </w:rPr>
        <w:br/>
      </w:r>
      <w:r>
        <w:rPr>
          <w:rFonts w:ascii="Times New Roman"/>
          <w:sz w:val="24"/>
        </w:rPr>
        <w:tab/>
      </w:r>
      <w:r>
        <w:rPr>
          <w:rFonts w:ascii="Times New Roman"/>
          <w:color w:val="000000"/>
          <w:sz w:val="24"/>
        </w:rPr>
        <w:t>E)    $950,250.</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On January 3, 2021, Madison Corp. purchased 3</w:t>
      </w:r>
      <w:r>
        <w:rPr>
          <w:rFonts w:ascii="Times New Roman"/>
          <w:color w:val="000000"/>
          <w:sz w:val="24"/>
        </w:rPr>
        <w:t>0% of the voting common stock of Huntsville Co., paying $3,000,000. Madison decided to use the equity method to account for this investment. At the time of the investment, Huntsville</w:t>
      </w:r>
      <w:r>
        <w:rPr>
          <w:rFonts w:ascii="Times New Roman"/>
          <w:color w:val="000000"/>
          <w:sz w:val="24"/>
        </w:rPr>
        <w:t>’</w:t>
      </w:r>
      <w:r>
        <w:rPr>
          <w:rFonts w:ascii="Times New Roman"/>
          <w:color w:val="000000"/>
          <w:sz w:val="24"/>
        </w:rPr>
        <w:t>s total stockholders</w:t>
      </w:r>
      <w:r>
        <w:rPr>
          <w:rFonts w:ascii="Times New Roman"/>
          <w:color w:val="000000"/>
          <w:sz w:val="24"/>
        </w:rPr>
        <w:t>’</w:t>
      </w:r>
      <w:r>
        <w:rPr>
          <w:rFonts w:ascii="Times New Roman"/>
          <w:color w:val="000000"/>
          <w:sz w:val="24"/>
        </w:rPr>
        <w:t xml:space="preserve"> equity was $8,000,000. Madison gathered the followi</w:t>
      </w:r>
      <w:r>
        <w:rPr>
          <w:rFonts w:ascii="Times New Roman"/>
          <w:color w:val="000000"/>
          <w:sz w:val="24"/>
        </w:rPr>
        <w:t>ng information about Huntsville</w:t>
      </w:r>
      <w:r>
        <w:rPr>
          <w:rFonts w:ascii="Times New Roman"/>
          <w:color w:val="000000"/>
          <w:sz w:val="24"/>
        </w:rPr>
        <w:t>’</w:t>
      </w:r>
      <w:r>
        <w:rPr>
          <w:rFonts w:ascii="Times New Roman"/>
          <w:color w:val="000000"/>
          <w:sz w:val="24"/>
        </w:rPr>
        <w:t>s assets and liabilities:</w:t>
      </w:r>
    </w:p>
    <w:tbl>
      <w:tblPr>
        <w:tblW w:w="0" w:type="auto"/>
        <w:tblLook w:val="04A0" w:firstRow="1" w:lastRow="0" w:firstColumn="1" w:lastColumn="0" w:noHBand="0" w:noVBand="1"/>
      </w:tblPr>
      <w:tblGrid>
        <w:gridCol w:w="5380"/>
        <w:gridCol w:w="353"/>
        <w:gridCol w:w="1485"/>
        <w:gridCol w:w="167"/>
        <w:gridCol w:w="353"/>
        <w:gridCol w:w="1485"/>
        <w:gridCol w:w="167"/>
      </w:tblGrid>
      <w:tr w:rsidR="002642AD">
        <w:tc>
          <w:tcPr>
            <w:tcW w:w="6060" w:type="dxa"/>
            <w:tcMar>
              <w:top w:w="15" w:type="dxa"/>
              <w:left w:w="15" w:type="dxa"/>
              <w:bottom w:w="15" w:type="dxa"/>
              <w:right w:w="15" w:type="dxa"/>
            </w:tcMar>
          </w:tcPr>
          <w:p w:rsidR="002642AD" w:rsidRDefault="002642AD"/>
        </w:tc>
        <w:tc>
          <w:tcPr>
            <w:tcW w:w="0" w:type="auto"/>
            <w:gridSpan w:val="3"/>
            <w:tcMar>
              <w:top w:w="15" w:type="dxa"/>
              <w:left w:w="15" w:type="dxa"/>
              <w:bottom w:w="15" w:type="dxa"/>
              <w:right w:w="15" w:type="dxa"/>
            </w:tcMar>
          </w:tcPr>
          <w:p w:rsidR="002642AD" w:rsidRDefault="00215847">
            <w:pPr>
              <w:spacing w:after="0"/>
              <w:jc w:val="center"/>
            </w:pPr>
            <w:r>
              <w:rPr>
                <w:rFonts w:ascii="Courier New" w:hAnsi="Courier New"/>
                <w:color w:val="000000"/>
              </w:rPr>
              <w:t>Book Value</w:t>
            </w:r>
          </w:p>
        </w:tc>
        <w:tc>
          <w:tcPr>
            <w:tcW w:w="0" w:type="auto"/>
            <w:gridSpan w:val="3"/>
            <w:tcMar>
              <w:top w:w="15" w:type="dxa"/>
              <w:left w:w="15" w:type="dxa"/>
              <w:bottom w:w="15" w:type="dxa"/>
              <w:right w:w="15" w:type="dxa"/>
            </w:tcMar>
          </w:tcPr>
          <w:p w:rsidR="002642AD" w:rsidRDefault="00215847">
            <w:pPr>
              <w:spacing w:after="0"/>
              <w:jc w:val="center"/>
            </w:pPr>
            <w:r>
              <w:rPr>
                <w:rFonts w:ascii="Courier New" w:hAnsi="Courier New"/>
                <w:color w:val="000000"/>
              </w:rPr>
              <w:t>Fair Value</w:t>
            </w:r>
          </w:p>
        </w:tc>
      </w:tr>
      <w:tr w:rsidR="002642AD">
        <w:tc>
          <w:tcPr>
            <w:tcW w:w="6060" w:type="dxa"/>
            <w:tcMar>
              <w:top w:w="15" w:type="dxa"/>
              <w:left w:w="225" w:type="dxa"/>
              <w:bottom w:w="15" w:type="dxa"/>
              <w:right w:w="15" w:type="dxa"/>
            </w:tcMar>
          </w:tcPr>
          <w:p w:rsidR="002642AD" w:rsidRDefault="00215847">
            <w:pPr>
              <w:spacing w:after="0"/>
            </w:pPr>
            <w:r>
              <w:rPr>
                <w:rFonts w:ascii="Courier New" w:hAnsi="Courier New"/>
                <w:color w:val="000000"/>
              </w:rPr>
              <w:t>Buildings (10-year life)</w:t>
            </w:r>
          </w:p>
        </w:tc>
        <w:tc>
          <w:tcPr>
            <w:tcW w:w="387" w:type="dxa"/>
            <w:tcMar>
              <w:top w:w="15" w:type="dxa"/>
              <w:left w:w="15" w:type="dxa"/>
              <w:bottom w:w="15" w:type="dxa"/>
              <w:right w:w="15" w:type="dxa"/>
            </w:tcMar>
          </w:tcPr>
          <w:p w:rsidR="002642AD" w:rsidRDefault="00215847">
            <w:pPr>
              <w:spacing w:after="0"/>
              <w:jc w:val="right"/>
            </w:pPr>
            <w:r>
              <w:rPr>
                <w:rFonts w:ascii="Courier New" w:hAnsi="Courier New"/>
                <w:color w:val="000000"/>
              </w:rPr>
              <w:t>$</w:t>
            </w:r>
          </w:p>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400,000</w:t>
            </w:r>
          </w:p>
        </w:tc>
        <w:tc>
          <w:tcPr>
            <w:tcW w:w="190" w:type="dxa"/>
            <w:tcMar>
              <w:top w:w="15" w:type="dxa"/>
              <w:left w:w="15" w:type="dxa"/>
              <w:bottom w:w="15" w:type="dxa"/>
              <w:right w:w="15" w:type="dxa"/>
            </w:tcMar>
          </w:tcPr>
          <w:p w:rsidR="002642AD" w:rsidRDefault="002642AD"/>
        </w:tc>
        <w:tc>
          <w:tcPr>
            <w:tcW w:w="387" w:type="dxa"/>
            <w:tcMar>
              <w:top w:w="15" w:type="dxa"/>
              <w:left w:w="15" w:type="dxa"/>
              <w:bottom w:w="15" w:type="dxa"/>
              <w:right w:w="15" w:type="dxa"/>
            </w:tcMar>
          </w:tcPr>
          <w:p w:rsidR="002642AD" w:rsidRDefault="00215847">
            <w:pPr>
              <w:spacing w:after="0"/>
              <w:jc w:val="right"/>
            </w:pPr>
            <w:r>
              <w:rPr>
                <w:rFonts w:ascii="Courier New" w:hAnsi="Courier New"/>
                <w:color w:val="000000"/>
              </w:rPr>
              <w:t>$</w:t>
            </w:r>
          </w:p>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600,000</w:t>
            </w:r>
          </w:p>
        </w:tc>
        <w:tc>
          <w:tcPr>
            <w:tcW w:w="190" w:type="dxa"/>
            <w:tcMar>
              <w:top w:w="15" w:type="dxa"/>
              <w:left w:w="15" w:type="dxa"/>
              <w:bottom w:w="15" w:type="dxa"/>
              <w:right w:w="15" w:type="dxa"/>
            </w:tcMar>
          </w:tcPr>
          <w:p w:rsidR="002642AD" w:rsidRDefault="002642AD"/>
        </w:tc>
      </w:tr>
      <w:tr w:rsidR="002642AD">
        <w:tc>
          <w:tcPr>
            <w:tcW w:w="6060" w:type="dxa"/>
            <w:tcMar>
              <w:top w:w="15" w:type="dxa"/>
              <w:left w:w="225" w:type="dxa"/>
              <w:bottom w:w="15" w:type="dxa"/>
              <w:right w:w="15" w:type="dxa"/>
            </w:tcMar>
          </w:tcPr>
          <w:p w:rsidR="002642AD" w:rsidRDefault="00215847">
            <w:pPr>
              <w:spacing w:after="0"/>
            </w:pPr>
            <w:r>
              <w:rPr>
                <w:rFonts w:ascii="Courier New" w:hAnsi="Courier New"/>
                <w:color w:val="000000"/>
              </w:rPr>
              <w:t>Equipment (5-year life)</w:t>
            </w:r>
          </w:p>
        </w:tc>
        <w:tc>
          <w:tcPr>
            <w:tcW w:w="387" w:type="dxa"/>
            <w:tcMar>
              <w:top w:w="15" w:type="dxa"/>
              <w:left w:w="15" w:type="dxa"/>
              <w:bottom w:w="15" w:type="dxa"/>
              <w:right w:w="15" w:type="dxa"/>
            </w:tcMar>
          </w:tcPr>
          <w:p w:rsidR="002642AD" w:rsidRDefault="002642AD"/>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1,200,000</w:t>
            </w:r>
          </w:p>
        </w:tc>
        <w:tc>
          <w:tcPr>
            <w:tcW w:w="190" w:type="dxa"/>
            <w:tcMar>
              <w:top w:w="15" w:type="dxa"/>
              <w:left w:w="15" w:type="dxa"/>
              <w:bottom w:w="15" w:type="dxa"/>
              <w:right w:w="15" w:type="dxa"/>
            </w:tcMar>
          </w:tcPr>
          <w:p w:rsidR="002642AD" w:rsidRDefault="002642AD"/>
        </w:tc>
        <w:tc>
          <w:tcPr>
            <w:tcW w:w="387" w:type="dxa"/>
            <w:tcMar>
              <w:top w:w="15" w:type="dxa"/>
              <w:left w:w="15" w:type="dxa"/>
              <w:bottom w:w="15" w:type="dxa"/>
              <w:right w:w="15" w:type="dxa"/>
            </w:tcMar>
          </w:tcPr>
          <w:p w:rsidR="002642AD" w:rsidRDefault="002642AD"/>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1,400,000</w:t>
            </w:r>
          </w:p>
        </w:tc>
        <w:tc>
          <w:tcPr>
            <w:tcW w:w="190" w:type="dxa"/>
            <w:tcMar>
              <w:top w:w="15" w:type="dxa"/>
              <w:left w:w="15" w:type="dxa"/>
              <w:bottom w:w="15" w:type="dxa"/>
              <w:right w:w="15" w:type="dxa"/>
            </w:tcMar>
          </w:tcPr>
          <w:p w:rsidR="002642AD" w:rsidRDefault="002642AD"/>
        </w:tc>
      </w:tr>
      <w:tr w:rsidR="002642AD">
        <w:tc>
          <w:tcPr>
            <w:tcW w:w="6060" w:type="dxa"/>
            <w:tcMar>
              <w:top w:w="15" w:type="dxa"/>
              <w:left w:w="225" w:type="dxa"/>
              <w:bottom w:w="15" w:type="dxa"/>
              <w:right w:w="15" w:type="dxa"/>
            </w:tcMar>
          </w:tcPr>
          <w:p w:rsidR="002642AD" w:rsidRDefault="00215847">
            <w:pPr>
              <w:spacing w:after="0"/>
            </w:pPr>
            <w:r>
              <w:rPr>
                <w:rFonts w:ascii="Courier New" w:hAnsi="Courier New"/>
                <w:color w:val="000000"/>
              </w:rPr>
              <w:t>Franchises (8-year life)</w:t>
            </w:r>
          </w:p>
        </w:tc>
        <w:tc>
          <w:tcPr>
            <w:tcW w:w="387" w:type="dxa"/>
            <w:tcMar>
              <w:top w:w="15" w:type="dxa"/>
              <w:left w:w="15" w:type="dxa"/>
              <w:bottom w:w="15" w:type="dxa"/>
              <w:right w:w="15" w:type="dxa"/>
            </w:tcMar>
          </w:tcPr>
          <w:p w:rsidR="002642AD" w:rsidRDefault="00215847">
            <w:pPr>
              <w:spacing w:after="0"/>
              <w:jc w:val="right"/>
            </w:pPr>
            <w:r>
              <w:rPr>
                <w:rFonts w:ascii="Courier New" w:hAnsi="Courier New"/>
                <w:color w:val="000000"/>
              </w:rPr>
              <w:t>$</w:t>
            </w:r>
          </w:p>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0</w:t>
            </w:r>
          </w:p>
        </w:tc>
        <w:tc>
          <w:tcPr>
            <w:tcW w:w="190" w:type="dxa"/>
            <w:tcMar>
              <w:top w:w="15" w:type="dxa"/>
              <w:left w:w="15" w:type="dxa"/>
              <w:bottom w:w="15" w:type="dxa"/>
              <w:right w:w="15" w:type="dxa"/>
            </w:tcMar>
          </w:tcPr>
          <w:p w:rsidR="002642AD" w:rsidRDefault="002642AD"/>
        </w:tc>
        <w:tc>
          <w:tcPr>
            <w:tcW w:w="387" w:type="dxa"/>
            <w:tcMar>
              <w:top w:w="15" w:type="dxa"/>
              <w:left w:w="15" w:type="dxa"/>
              <w:bottom w:w="15" w:type="dxa"/>
              <w:right w:w="15" w:type="dxa"/>
            </w:tcMar>
          </w:tcPr>
          <w:p w:rsidR="002642AD" w:rsidRDefault="00215847">
            <w:pPr>
              <w:spacing w:after="0"/>
              <w:jc w:val="right"/>
            </w:pPr>
            <w:r>
              <w:rPr>
                <w:rFonts w:ascii="Courier New" w:hAnsi="Courier New"/>
                <w:color w:val="000000"/>
              </w:rPr>
              <w:t>$</w:t>
            </w:r>
          </w:p>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480,000</w:t>
            </w:r>
          </w:p>
        </w:tc>
        <w:tc>
          <w:tcPr>
            <w:tcW w:w="190" w:type="dxa"/>
            <w:tcMar>
              <w:top w:w="15" w:type="dxa"/>
              <w:left w:w="15" w:type="dxa"/>
              <w:bottom w:w="15" w:type="dxa"/>
              <w:right w:w="15" w:type="dxa"/>
            </w:tcMar>
          </w:tcPr>
          <w:p w:rsidR="002642AD" w:rsidRDefault="002642AD"/>
        </w:tc>
      </w:tr>
      <w:tr w:rsidR="002642AD">
        <w:tc>
          <w:tcPr>
            <w:tcW w:w="0" w:type="auto"/>
            <w:gridSpan w:val="7"/>
            <w:tcMar>
              <w:top w:w="15" w:type="dxa"/>
              <w:left w:w="15" w:type="dxa"/>
              <w:bottom w:w="15" w:type="dxa"/>
              <w:right w:w="15" w:type="dxa"/>
            </w:tcMar>
          </w:tcPr>
          <w:p w:rsidR="002642AD" w:rsidRDefault="002642AD"/>
        </w:tc>
      </w:tr>
    </w:tbl>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color w:val="000000"/>
          <w:sz w:val="24"/>
        </w:rPr>
        <w:t xml:space="preserve">For all other assets and </w:t>
      </w:r>
      <w:r>
        <w:rPr>
          <w:rFonts w:ascii="Times New Roman"/>
          <w:color w:val="000000"/>
          <w:sz w:val="24"/>
        </w:rPr>
        <w:t>liabilities, book value and fair value were equal. Any excess of cost over fair value was attributed to goodwill, which has not been impaired.What is the amount of goodwill associated with the investment?</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$600,000.</w:t>
      </w:r>
      <w:r>
        <w:rPr>
          <w:rFonts w:ascii="Times New Roman"/>
          <w:sz w:val="24"/>
        </w:rPr>
        <w:tab/>
      </w:r>
      <w:r>
        <w:rPr>
          <w:rFonts w:ascii="Times New Roman"/>
          <w:sz w:val="24"/>
        </w:rPr>
        <w:br/>
      </w:r>
      <w:r>
        <w:rPr>
          <w:rFonts w:ascii="Times New Roman"/>
          <w:sz w:val="24"/>
        </w:rPr>
        <w:tab/>
      </w:r>
      <w:r>
        <w:rPr>
          <w:rFonts w:ascii="Times New Roman"/>
          <w:color w:val="000000"/>
          <w:sz w:val="24"/>
        </w:rPr>
        <w:t>B)    $264,000.</w:t>
      </w:r>
      <w:r>
        <w:rPr>
          <w:rFonts w:ascii="Times New Roman"/>
          <w:sz w:val="24"/>
        </w:rPr>
        <w:br/>
      </w:r>
      <w:r>
        <w:rPr>
          <w:rFonts w:ascii="Times New Roman"/>
          <w:sz w:val="24"/>
        </w:rPr>
        <w:tab/>
      </w:r>
      <w:r>
        <w:rPr>
          <w:rFonts w:ascii="Times New Roman"/>
          <w:color w:val="000000"/>
          <w:sz w:val="24"/>
        </w:rPr>
        <w:t>C)    $0</w:t>
      </w:r>
      <w:r>
        <w:rPr>
          <w:rFonts w:ascii="Times New Roman"/>
          <w:color w:val="000000"/>
          <w:sz w:val="24"/>
        </w:rPr>
        <w:t>.</w:t>
      </w:r>
      <w:r>
        <w:rPr>
          <w:rFonts w:ascii="Times New Roman"/>
          <w:sz w:val="24"/>
        </w:rPr>
        <w:br/>
      </w:r>
      <w:r>
        <w:rPr>
          <w:rFonts w:ascii="Times New Roman"/>
          <w:sz w:val="24"/>
        </w:rPr>
        <w:tab/>
      </w:r>
      <w:r>
        <w:rPr>
          <w:rFonts w:ascii="Times New Roman"/>
          <w:color w:val="000000"/>
          <w:sz w:val="24"/>
        </w:rPr>
        <w:t>D)    $336,000.</w:t>
      </w:r>
      <w:r>
        <w:rPr>
          <w:rFonts w:ascii="Times New Roman"/>
          <w:sz w:val="24"/>
        </w:rPr>
        <w:br/>
      </w:r>
      <w:r>
        <w:rPr>
          <w:rFonts w:ascii="Times New Roman"/>
          <w:sz w:val="24"/>
        </w:rPr>
        <w:tab/>
      </w:r>
      <w:r>
        <w:rPr>
          <w:rFonts w:ascii="Times New Roman"/>
          <w:color w:val="000000"/>
          <w:sz w:val="24"/>
        </w:rPr>
        <w:t>E)    $480,000.</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On January 3, 2021, Madison Corp. purchased 30% of the voting common stock of Huntsville Co., paying $3,000,000. Madison decided to use the equity method to account for this investment. At the time of t</w:t>
      </w:r>
      <w:r>
        <w:rPr>
          <w:rFonts w:ascii="Times New Roman"/>
          <w:color w:val="000000"/>
          <w:sz w:val="24"/>
        </w:rPr>
        <w:t>he investment, Huntsville</w:t>
      </w:r>
      <w:r>
        <w:rPr>
          <w:rFonts w:ascii="Times New Roman"/>
          <w:color w:val="000000"/>
          <w:sz w:val="24"/>
        </w:rPr>
        <w:t>’</w:t>
      </w:r>
      <w:r>
        <w:rPr>
          <w:rFonts w:ascii="Times New Roman"/>
          <w:color w:val="000000"/>
          <w:sz w:val="24"/>
        </w:rPr>
        <w:t>s total stockholders</w:t>
      </w:r>
      <w:r>
        <w:rPr>
          <w:rFonts w:ascii="Times New Roman"/>
          <w:color w:val="000000"/>
          <w:sz w:val="24"/>
        </w:rPr>
        <w:t>’</w:t>
      </w:r>
      <w:r>
        <w:rPr>
          <w:rFonts w:ascii="Times New Roman"/>
          <w:color w:val="000000"/>
          <w:sz w:val="24"/>
        </w:rPr>
        <w:t xml:space="preserve"> equity was $8,000,000. Madison gathered the following information about Huntsville</w:t>
      </w:r>
      <w:r>
        <w:rPr>
          <w:rFonts w:ascii="Times New Roman"/>
          <w:color w:val="000000"/>
          <w:sz w:val="24"/>
        </w:rPr>
        <w:t>’</w:t>
      </w:r>
      <w:r>
        <w:rPr>
          <w:rFonts w:ascii="Times New Roman"/>
          <w:color w:val="000000"/>
          <w:sz w:val="24"/>
        </w:rPr>
        <w:t>s assets and liabilities:</w:t>
      </w:r>
    </w:p>
    <w:tbl>
      <w:tblPr>
        <w:tblW w:w="0" w:type="auto"/>
        <w:tblLook w:val="04A0" w:firstRow="1" w:lastRow="0" w:firstColumn="1" w:lastColumn="0" w:noHBand="0" w:noVBand="1"/>
      </w:tblPr>
      <w:tblGrid>
        <w:gridCol w:w="5380"/>
        <w:gridCol w:w="353"/>
        <w:gridCol w:w="1485"/>
        <w:gridCol w:w="167"/>
        <w:gridCol w:w="353"/>
        <w:gridCol w:w="1485"/>
        <w:gridCol w:w="167"/>
      </w:tblGrid>
      <w:tr w:rsidR="002642AD">
        <w:tc>
          <w:tcPr>
            <w:tcW w:w="6060" w:type="dxa"/>
            <w:tcMar>
              <w:top w:w="15" w:type="dxa"/>
              <w:left w:w="15" w:type="dxa"/>
              <w:bottom w:w="15" w:type="dxa"/>
              <w:right w:w="15" w:type="dxa"/>
            </w:tcMar>
          </w:tcPr>
          <w:p w:rsidR="002642AD" w:rsidRDefault="002642AD"/>
        </w:tc>
        <w:tc>
          <w:tcPr>
            <w:tcW w:w="0" w:type="auto"/>
            <w:gridSpan w:val="3"/>
            <w:tcMar>
              <w:top w:w="15" w:type="dxa"/>
              <w:left w:w="15" w:type="dxa"/>
              <w:bottom w:w="15" w:type="dxa"/>
              <w:right w:w="15" w:type="dxa"/>
            </w:tcMar>
          </w:tcPr>
          <w:p w:rsidR="002642AD" w:rsidRDefault="00215847">
            <w:pPr>
              <w:spacing w:after="0"/>
              <w:jc w:val="center"/>
            </w:pPr>
            <w:r>
              <w:rPr>
                <w:rFonts w:ascii="Courier New" w:hAnsi="Courier New"/>
                <w:color w:val="000000"/>
              </w:rPr>
              <w:t>Book Value</w:t>
            </w:r>
          </w:p>
        </w:tc>
        <w:tc>
          <w:tcPr>
            <w:tcW w:w="0" w:type="auto"/>
            <w:gridSpan w:val="3"/>
            <w:tcMar>
              <w:top w:w="15" w:type="dxa"/>
              <w:left w:w="15" w:type="dxa"/>
              <w:bottom w:w="15" w:type="dxa"/>
              <w:right w:w="15" w:type="dxa"/>
            </w:tcMar>
          </w:tcPr>
          <w:p w:rsidR="002642AD" w:rsidRDefault="00215847">
            <w:pPr>
              <w:spacing w:after="0"/>
              <w:jc w:val="center"/>
            </w:pPr>
            <w:r>
              <w:rPr>
                <w:rFonts w:ascii="Courier New" w:hAnsi="Courier New"/>
                <w:color w:val="000000"/>
              </w:rPr>
              <w:t>Fair Value</w:t>
            </w:r>
          </w:p>
        </w:tc>
      </w:tr>
      <w:tr w:rsidR="002642AD">
        <w:tc>
          <w:tcPr>
            <w:tcW w:w="6060" w:type="dxa"/>
            <w:tcMar>
              <w:top w:w="15" w:type="dxa"/>
              <w:left w:w="225" w:type="dxa"/>
              <w:bottom w:w="15" w:type="dxa"/>
              <w:right w:w="15" w:type="dxa"/>
            </w:tcMar>
          </w:tcPr>
          <w:p w:rsidR="002642AD" w:rsidRDefault="00215847">
            <w:pPr>
              <w:spacing w:after="0"/>
            </w:pPr>
            <w:r>
              <w:rPr>
                <w:rFonts w:ascii="Courier New" w:hAnsi="Courier New"/>
                <w:color w:val="000000"/>
              </w:rPr>
              <w:t>Buildings (10-year life)</w:t>
            </w:r>
          </w:p>
        </w:tc>
        <w:tc>
          <w:tcPr>
            <w:tcW w:w="387" w:type="dxa"/>
            <w:tcMar>
              <w:top w:w="15" w:type="dxa"/>
              <w:left w:w="15" w:type="dxa"/>
              <w:bottom w:w="15" w:type="dxa"/>
              <w:right w:w="15" w:type="dxa"/>
            </w:tcMar>
          </w:tcPr>
          <w:p w:rsidR="002642AD" w:rsidRDefault="00215847">
            <w:pPr>
              <w:spacing w:after="0"/>
              <w:jc w:val="right"/>
            </w:pPr>
            <w:r>
              <w:rPr>
                <w:rFonts w:ascii="Courier New" w:hAnsi="Courier New"/>
                <w:color w:val="000000"/>
              </w:rPr>
              <w:t>$</w:t>
            </w:r>
          </w:p>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400,000</w:t>
            </w:r>
          </w:p>
        </w:tc>
        <w:tc>
          <w:tcPr>
            <w:tcW w:w="190" w:type="dxa"/>
            <w:tcMar>
              <w:top w:w="15" w:type="dxa"/>
              <w:left w:w="15" w:type="dxa"/>
              <w:bottom w:w="15" w:type="dxa"/>
              <w:right w:w="15" w:type="dxa"/>
            </w:tcMar>
          </w:tcPr>
          <w:p w:rsidR="002642AD" w:rsidRDefault="002642AD"/>
        </w:tc>
        <w:tc>
          <w:tcPr>
            <w:tcW w:w="387" w:type="dxa"/>
            <w:tcMar>
              <w:top w:w="15" w:type="dxa"/>
              <w:left w:w="15" w:type="dxa"/>
              <w:bottom w:w="15" w:type="dxa"/>
              <w:right w:w="15" w:type="dxa"/>
            </w:tcMar>
          </w:tcPr>
          <w:p w:rsidR="002642AD" w:rsidRDefault="00215847">
            <w:pPr>
              <w:spacing w:after="0"/>
              <w:jc w:val="right"/>
            </w:pPr>
            <w:r>
              <w:rPr>
                <w:rFonts w:ascii="Courier New" w:hAnsi="Courier New"/>
                <w:color w:val="000000"/>
              </w:rPr>
              <w:t>$</w:t>
            </w:r>
          </w:p>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600,000</w:t>
            </w:r>
          </w:p>
        </w:tc>
        <w:tc>
          <w:tcPr>
            <w:tcW w:w="190" w:type="dxa"/>
            <w:tcMar>
              <w:top w:w="15" w:type="dxa"/>
              <w:left w:w="15" w:type="dxa"/>
              <w:bottom w:w="15" w:type="dxa"/>
              <w:right w:w="15" w:type="dxa"/>
            </w:tcMar>
          </w:tcPr>
          <w:p w:rsidR="002642AD" w:rsidRDefault="002642AD"/>
        </w:tc>
      </w:tr>
      <w:tr w:rsidR="002642AD">
        <w:tc>
          <w:tcPr>
            <w:tcW w:w="6060" w:type="dxa"/>
            <w:tcMar>
              <w:top w:w="15" w:type="dxa"/>
              <w:left w:w="225" w:type="dxa"/>
              <w:bottom w:w="15" w:type="dxa"/>
              <w:right w:w="15" w:type="dxa"/>
            </w:tcMar>
          </w:tcPr>
          <w:p w:rsidR="002642AD" w:rsidRDefault="00215847">
            <w:pPr>
              <w:spacing w:after="0"/>
            </w:pPr>
            <w:r>
              <w:rPr>
                <w:rFonts w:ascii="Courier New" w:hAnsi="Courier New"/>
                <w:color w:val="000000"/>
              </w:rPr>
              <w:t>Equipment (5-year life)</w:t>
            </w:r>
          </w:p>
        </w:tc>
        <w:tc>
          <w:tcPr>
            <w:tcW w:w="387" w:type="dxa"/>
            <w:tcMar>
              <w:top w:w="15" w:type="dxa"/>
              <w:left w:w="15" w:type="dxa"/>
              <w:bottom w:w="15" w:type="dxa"/>
              <w:right w:w="15" w:type="dxa"/>
            </w:tcMar>
          </w:tcPr>
          <w:p w:rsidR="002642AD" w:rsidRDefault="002642AD"/>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1,200,000</w:t>
            </w:r>
          </w:p>
        </w:tc>
        <w:tc>
          <w:tcPr>
            <w:tcW w:w="190" w:type="dxa"/>
            <w:tcMar>
              <w:top w:w="15" w:type="dxa"/>
              <w:left w:w="15" w:type="dxa"/>
              <w:bottom w:w="15" w:type="dxa"/>
              <w:right w:w="15" w:type="dxa"/>
            </w:tcMar>
          </w:tcPr>
          <w:p w:rsidR="002642AD" w:rsidRDefault="002642AD"/>
        </w:tc>
        <w:tc>
          <w:tcPr>
            <w:tcW w:w="387" w:type="dxa"/>
            <w:tcMar>
              <w:top w:w="15" w:type="dxa"/>
              <w:left w:w="15" w:type="dxa"/>
              <w:bottom w:w="15" w:type="dxa"/>
              <w:right w:w="15" w:type="dxa"/>
            </w:tcMar>
          </w:tcPr>
          <w:p w:rsidR="002642AD" w:rsidRDefault="002642AD"/>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1,400,000</w:t>
            </w:r>
          </w:p>
        </w:tc>
        <w:tc>
          <w:tcPr>
            <w:tcW w:w="190" w:type="dxa"/>
            <w:tcMar>
              <w:top w:w="15" w:type="dxa"/>
              <w:left w:w="15" w:type="dxa"/>
              <w:bottom w:w="15" w:type="dxa"/>
              <w:right w:w="15" w:type="dxa"/>
            </w:tcMar>
          </w:tcPr>
          <w:p w:rsidR="002642AD" w:rsidRDefault="002642AD"/>
        </w:tc>
      </w:tr>
      <w:tr w:rsidR="002642AD">
        <w:tc>
          <w:tcPr>
            <w:tcW w:w="6060" w:type="dxa"/>
            <w:tcMar>
              <w:top w:w="15" w:type="dxa"/>
              <w:left w:w="225" w:type="dxa"/>
              <w:bottom w:w="15" w:type="dxa"/>
              <w:right w:w="15" w:type="dxa"/>
            </w:tcMar>
          </w:tcPr>
          <w:p w:rsidR="002642AD" w:rsidRDefault="00215847">
            <w:pPr>
              <w:spacing w:after="0"/>
            </w:pPr>
            <w:r>
              <w:rPr>
                <w:rFonts w:ascii="Courier New" w:hAnsi="Courier New"/>
                <w:color w:val="000000"/>
              </w:rPr>
              <w:t>Franchises (8-year life)</w:t>
            </w:r>
          </w:p>
        </w:tc>
        <w:tc>
          <w:tcPr>
            <w:tcW w:w="387" w:type="dxa"/>
            <w:tcMar>
              <w:top w:w="15" w:type="dxa"/>
              <w:left w:w="15" w:type="dxa"/>
              <w:bottom w:w="15" w:type="dxa"/>
              <w:right w:w="15" w:type="dxa"/>
            </w:tcMar>
          </w:tcPr>
          <w:p w:rsidR="002642AD" w:rsidRDefault="00215847">
            <w:pPr>
              <w:spacing w:after="0"/>
              <w:jc w:val="right"/>
            </w:pPr>
            <w:r>
              <w:rPr>
                <w:rFonts w:ascii="Courier New" w:hAnsi="Courier New"/>
                <w:color w:val="000000"/>
              </w:rPr>
              <w:t>$</w:t>
            </w:r>
          </w:p>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0</w:t>
            </w:r>
          </w:p>
        </w:tc>
        <w:tc>
          <w:tcPr>
            <w:tcW w:w="190" w:type="dxa"/>
            <w:tcMar>
              <w:top w:w="15" w:type="dxa"/>
              <w:left w:w="15" w:type="dxa"/>
              <w:bottom w:w="15" w:type="dxa"/>
              <w:right w:w="15" w:type="dxa"/>
            </w:tcMar>
          </w:tcPr>
          <w:p w:rsidR="002642AD" w:rsidRDefault="002642AD"/>
        </w:tc>
        <w:tc>
          <w:tcPr>
            <w:tcW w:w="387" w:type="dxa"/>
            <w:tcMar>
              <w:top w:w="15" w:type="dxa"/>
              <w:left w:w="15" w:type="dxa"/>
              <w:bottom w:w="15" w:type="dxa"/>
              <w:right w:w="15" w:type="dxa"/>
            </w:tcMar>
          </w:tcPr>
          <w:p w:rsidR="002642AD" w:rsidRDefault="00215847">
            <w:pPr>
              <w:spacing w:after="0"/>
              <w:jc w:val="right"/>
            </w:pPr>
            <w:r>
              <w:rPr>
                <w:rFonts w:ascii="Courier New" w:hAnsi="Courier New"/>
                <w:color w:val="000000"/>
              </w:rPr>
              <w:t>$</w:t>
            </w:r>
          </w:p>
        </w:tc>
        <w:tc>
          <w:tcPr>
            <w:tcW w:w="1533" w:type="dxa"/>
            <w:tcMar>
              <w:top w:w="15" w:type="dxa"/>
              <w:left w:w="15" w:type="dxa"/>
              <w:bottom w:w="15" w:type="dxa"/>
              <w:right w:w="15" w:type="dxa"/>
            </w:tcMar>
          </w:tcPr>
          <w:p w:rsidR="002642AD" w:rsidRDefault="00215847">
            <w:pPr>
              <w:spacing w:after="0"/>
              <w:jc w:val="right"/>
            </w:pPr>
            <w:r>
              <w:rPr>
                <w:rFonts w:ascii="Courier New" w:hAnsi="Courier New"/>
                <w:color w:val="000000"/>
              </w:rPr>
              <w:t>480,000</w:t>
            </w:r>
          </w:p>
        </w:tc>
        <w:tc>
          <w:tcPr>
            <w:tcW w:w="190" w:type="dxa"/>
            <w:tcMar>
              <w:top w:w="15" w:type="dxa"/>
              <w:left w:w="15" w:type="dxa"/>
              <w:bottom w:w="15" w:type="dxa"/>
              <w:right w:w="15" w:type="dxa"/>
            </w:tcMar>
          </w:tcPr>
          <w:p w:rsidR="002642AD" w:rsidRDefault="002642AD"/>
        </w:tc>
      </w:tr>
      <w:tr w:rsidR="002642AD">
        <w:tc>
          <w:tcPr>
            <w:tcW w:w="0" w:type="auto"/>
            <w:gridSpan w:val="7"/>
            <w:tcMar>
              <w:top w:w="15" w:type="dxa"/>
              <w:left w:w="15" w:type="dxa"/>
              <w:bottom w:w="15" w:type="dxa"/>
              <w:right w:w="15" w:type="dxa"/>
            </w:tcMar>
          </w:tcPr>
          <w:p w:rsidR="002642AD" w:rsidRDefault="002642AD"/>
        </w:tc>
      </w:tr>
    </w:tbl>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color w:val="000000"/>
          <w:sz w:val="24"/>
        </w:rPr>
        <w:lastRenderedPageBreak/>
        <w:t xml:space="preserve">For all other assets and liabilities, book value and fair value were equal. Any excess of cost over fair value was attributed to goodwill, which has not been impaired.For 2021, what </w:t>
      </w:r>
      <w:r>
        <w:rPr>
          <w:rFonts w:ascii="Times New Roman"/>
          <w:color w:val="000000"/>
          <w:sz w:val="24"/>
        </w:rPr>
        <w:t>is the total amount of excess amortization for Madison</w:t>
      </w:r>
      <w:r>
        <w:rPr>
          <w:rFonts w:ascii="Times New Roman"/>
          <w:color w:val="000000"/>
          <w:sz w:val="24"/>
        </w:rPr>
        <w:t>’</w:t>
      </w:r>
      <w:r>
        <w:rPr>
          <w:rFonts w:ascii="Times New Roman"/>
          <w:color w:val="000000"/>
          <w:sz w:val="24"/>
        </w:rPr>
        <w:t>s 30% investment in Huntsville?</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$36,000.</w:t>
      </w:r>
      <w:r>
        <w:rPr>
          <w:rFonts w:ascii="Times New Roman"/>
          <w:sz w:val="24"/>
        </w:rPr>
        <w:tab/>
      </w:r>
      <w:r>
        <w:rPr>
          <w:rFonts w:ascii="Times New Roman"/>
          <w:sz w:val="24"/>
        </w:rPr>
        <w:br/>
      </w:r>
      <w:r>
        <w:rPr>
          <w:rFonts w:ascii="Times New Roman"/>
          <w:sz w:val="24"/>
        </w:rPr>
        <w:tab/>
      </w:r>
      <w:r>
        <w:rPr>
          <w:rFonts w:ascii="Times New Roman"/>
          <w:color w:val="000000"/>
          <w:sz w:val="24"/>
        </w:rPr>
        <w:t>B)    $20,000.</w:t>
      </w:r>
      <w:r>
        <w:rPr>
          <w:rFonts w:ascii="Times New Roman"/>
          <w:sz w:val="24"/>
        </w:rPr>
        <w:br/>
      </w:r>
      <w:r>
        <w:rPr>
          <w:rFonts w:ascii="Times New Roman"/>
          <w:sz w:val="24"/>
        </w:rPr>
        <w:tab/>
      </w:r>
      <w:r>
        <w:rPr>
          <w:rFonts w:ascii="Times New Roman"/>
          <w:color w:val="000000"/>
          <w:sz w:val="24"/>
        </w:rPr>
        <w:t>C)    $40,000.</w:t>
      </w:r>
      <w:r>
        <w:rPr>
          <w:rFonts w:ascii="Times New Roman"/>
          <w:sz w:val="24"/>
        </w:rPr>
        <w:br/>
      </w:r>
      <w:r>
        <w:rPr>
          <w:rFonts w:ascii="Times New Roman"/>
          <w:sz w:val="24"/>
        </w:rPr>
        <w:tab/>
      </w:r>
      <w:r>
        <w:rPr>
          <w:rFonts w:ascii="Times New Roman"/>
          <w:color w:val="000000"/>
          <w:sz w:val="24"/>
        </w:rPr>
        <w:t>D)    $120,000.</w:t>
      </w:r>
      <w:r>
        <w:rPr>
          <w:rFonts w:ascii="Times New Roman"/>
          <w:sz w:val="24"/>
        </w:rPr>
        <w:br/>
      </w:r>
      <w:r>
        <w:rPr>
          <w:rFonts w:ascii="Times New Roman"/>
          <w:sz w:val="24"/>
        </w:rPr>
        <w:tab/>
      </w:r>
      <w:r>
        <w:rPr>
          <w:rFonts w:ascii="Times New Roman"/>
          <w:color w:val="000000"/>
          <w:sz w:val="24"/>
        </w:rPr>
        <w:t>E)    $60,000.</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642AD" w:rsidRDefault="00215847">
      <w:pPr>
        <w:keepNext/>
        <w:keepLines/>
        <w:sectPr w:rsidR="002642AD">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Town Co. appropriately uses the equity method to account for i</w:t>
      </w:r>
      <w:r>
        <w:rPr>
          <w:rFonts w:ascii="Times New Roman"/>
          <w:color w:val="000000"/>
          <w:sz w:val="24"/>
        </w:rPr>
        <w:t>ts investment in Country Corp. As of the end of 2021, Country</w:t>
      </w:r>
      <w:r>
        <w:rPr>
          <w:rFonts w:ascii="Times New Roman"/>
          <w:color w:val="000000"/>
          <w:sz w:val="24"/>
        </w:rPr>
        <w:t>’</w:t>
      </w:r>
      <w:r>
        <w:rPr>
          <w:rFonts w:ascii="Times New Roman"/>
          <w:color w:val="000000"/>
          <w:sz w:val="24"/>
        </w:rPr>
        <w:t>s common stock had suffered a significant decline in fair value, which is expected to recover over the next several months. How should Town account for the decline in value?</w:t>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Town s</w:t>
      </w:r>
      <w:r>
        <w:rPr>
          <w:rFonts w:ascii="Times New Roman"/>
          <w:color w:val="000000"/>
          <w:sz w:val="24"/>
        </w:rPr>
        <w:t>hould switch to the fair-value method.</w:t>
      </w:r>
      <w:r>
        <w:rPr>
          <w:rFonts w:ascii="Times New Roman"/>
          <w:sz w:val="24"/>
        </w:rPr>
        <w:tab/>
      </w:r>
      <w:r>
        <w:rPr>
          <w:rFonts w:ascii="Times New Roman"/>
          <w:sz w:val="24"/>
        </w:rPr>
        <w:br/>
      </w:r>
      <w:r>
        <w:rPr>
          <w:rFonts w:ascii="Times New Roman"/>
          <w:sz w:val="24"/>
        </w:rPr>
        <w:tab/>
      </w:r>
      <w:r>
        <w:rPr>
          <w:rFonts w:ascii="Times New Roman"/>
          <w:color w:val="000000"/>
          <w:sz w:val="24"/>
        </w:rPr>
        <w:t>B)    No accounting because the decline in fair value is temporary.</w:t>
      </w:r>
      <w:r>
        <w:rPr>
          <w:rFonts w:ascii="Times New Roman"/>
          <w:sz w:val="24"/>
        </w:rPr>
        <w:br/>
      </w:r>
      <w:r>
        <w:rPr>
          <w:rFonts w:ascii="Times New Roman"/>
          <w:sz w:val="24"/>
        </w:rPr>
        <w:tab/>
      </w:r>
      <w:r>
        <w:rPr>
          <w:rFonts w:ascii="Times New Roman"/>
          <w:color w:val="000000"/>
          <w:sz w:val="24"/>
        </w:rPr>
        <w:t>C)    Town should decrease the balance in the investment account to the current value and recognize a loss on the income statement.</w:t>
      </w:r>
      <w:r>
        <w:rPr>
          <w:rFonts w:ascii="Times New Roman"/>
          <w:sz w:val="24"/>
        </w:rPr>
        <w:br/>
      </w:r>
      <w:r>
        <w:rPr>
          <w:rFonts w:ascii="Times New Roman"/>
          <w:sz w:val="24"/>
        </w:rPr>
        <w:tab/>
      </w:r>
      <w:r>
        <w:rPr>
          <w:rFonts w:ascii="Times New Roman"/>
          <w:color w:val="000000"/>
          <w:sz w:val="24"/>
        </w:rPr>
        <w:t>D)    Town sh</w:t>
      </w:r>
      <w:r>
        <w:rPr>
          <w:rFonts w:ascii="Times New Roman"/>
          <w:color w:val="000000"/>
          <w:sz w:val="24"/>
        </w:rPr>
        <w:t>ould not record its share of Country</w:t>
      </w:r>
      <w:r>
        <w:rPr>
          <w:rFonts w:ascii="Times New Roman"/>
          <w:color w:val="000000"/>
          <w:sz w:val="24"/>
        </w:rPr>
        <w:t>’</w:t>
      </w:r>
      <w:r>
        <w:rPr>
          <w:rFonts w:ascii="Times New Roman"/>
          <w:color w:val="000000"/>
          <w:sz w:val="24"/>
        </w:rPr>
        <w:t>s 2021 earnings until the decline in the fair value of the stock has been recovered.</w:t>
      </w:r>
      <w:r>
        <w:rPr>
          <w:rFonts w:ascii="Times New Roman"/>
          <w:sz w:val="24"/>
        </w:rPr>
        <w:br/>
      </w:r>
      <w:r>
        <w:rPr>
          <w:rFonts w:ascii="Times New Roman"/>
          <w:sz w:val="24"/>
        </w:rPr>
        <w:tab/>
      </w:r>
      <w:r>
        <w:rPr>
          <w:rFonts w:ascii="Times New Roman"/>
          <w:color w:val="000000"/>
          <w:sz w:val="24"/>
        </w:rPr>
        <w:t>E)    Town should decrease the balance in the investment account to the current value and recognize an unrealized loss on the balance</w:t>
      </w:r>
      <w:r>
        <w:rPr>
          <w:rFonts w:ascii="Times New Roman"/>
          <w:color w:val="000000"/>
          <w:sz w:val="24"/>
        </w:rPr>
        <w:t xml:space="preserve"> sheet.</w:t>
      </w:r>
      <w:r>
        <w:rPr>
          <w:rFonts w:ascii="Times New Roman"/>
          <w:sz w:val="24"/>
        </w:rPr>
        <w:br/>
      </w:r>
      <w:r>
        <w:rPr>
          <w:rFonts w:ascii="Times New Roman"/>
          <w:sz w:val="24"/>
        </w:rPr>
        <w:tab/>
      </w:r>
    </w:p>
    <w:p w:rsidR="002642AD" w:rsidRDefault="00215847">
      <w:pPr>
        <w:keepLines/>
        <w:sectPr w:rsidR="002642AD">
          <w:type w:val="continuous"/>
          <w:pgSz w:w="12240" w:h="15840"/>
          <w:pgMar w:top="1440" w:right="1440" w:bottom="1440" w:left="1440" w:header="720" w:footer="720" w:gutter="0"/>
          <w:cols w:space="720"/>
          <w:docGrid w:linePitch="360"/>
        </w:sectPr>
      </w:pPr>
      <w:r>
        <w:rPr>
          <w:rFonts w:ascii="Times New Roman"/>
          <w:sz w:val="24"/>
        </w:rPr>
        <w:lastRenderedPageBreak/>
        <w:br/>
      </w:r>
    </w:p>
    <w:p w:rsidR="00215847" w:rsidRDefault="00215847" w:rsidP="0011323E">
      <w:pPr>
        <w:keepNext/>
        <w:keepLines/>
      </w:pPr>
      <w:bookmarkStart w:id="0" w:name="_GoBack"/>
      <w:bookmarkEnd w:id="0"/>
    </w:p>
    <w:sectPr w:rsidR="00215847" w:rsidSect="001132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47" w:rsidRDefault="00215847">
      <w:pPr>
        <w:spacing w:after="0" w:line="240" w:lineRule="auto"/>
      </w:pPr>
      <w:r>
        <w:separator/>
      </w:r>
    </w:p>
  </w:endnote>
  <w:endnote w:type="continuationSeparator" w:id="0">
    <w:p w:rsidR="00215847" w:rsidRDefault="0021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AD" w:rsidRDefault="00215847">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rsidR="0011323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47" w:rsidRDefault="00215847">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215847" w:rsidRDefault="00215847"/>
    <w:p w:rsidR="00215847" w:rsidRDefault="00215847">
      <w:pPr>
        <w:spacing w:after="0" w:line="240" w:lineRule="auto"/>
      </w:pPr>
      <w:r>
        <w:separator/>
      </w:r>
    </w:p>
  </w:footnote>
  <w:footnote w:type="continuationSeparator" w:id="0">
    <w:p w:rsidR="00215847" w:rsidRDefault="00215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642AD"/>
    <w:rsid w:val="0011323E"/>
    <w:rsid w:val="00215847"/>
    <w:rsid w:val="0026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Tien Do</cp:lastModifiedBy>
  <cp:revision>2</cp:revision>
  <dcterms:created xsi:type="dcterms:W3CDTF">2021-05-18T03:53:00Z</dcterms:created>
  <dcterms:modified xsi:type="dcterms:W3CDTF">2021-05-18T03:54:00Z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2020, McGraw Hill LLC</vt:lpwstr>
  </property>
</Properties>
</file>